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9F94" w14:textId="77777777" w:rsidR="009644C2" w:rsidRPr="0093065E" w:rsidRDefault="009644C2" w:rsidP="009644C2">
      <w:pPr>
        <w:spacing w:line="360" w:lineRule="atLeast"/>
        <w:jc w:val="right"/>
        <w:rPr>
          <w:b/>
          <w:caps/>
          <w:lang w:val="fr-BE"/>
        </w:rPr>
      </w:pPr>
      <w:r w:rsidRPr="0093065E">
        <w:rPr>
          <w:b/>
          <w:caps/>
          <w:lang w:val="fr-BE"/>
        </w:rPr>
        <w:t>Banque nationale de Belgique</w:t>
      </w:r>
    </w:p>
    <w:p w14:paraId="4E93F0AB" w14:textId="77777777" w:rsidR="009644C2" w:rsidRPr="0093065E" w:rsidRDefault="009644C2" w:rsidP="009644C2">
      <w:pPr>
        <w:spacing w:line="360" w:lineRule="atLeast"/>
        <w:jc w:val="right"/>
        <w:rPr>
          <w:b/>
          <w:lang w:val="fr-BE"/>
        </w:rPr>
      </w:pPr>
      <w:r w:rsidRPr="0093065E">
        <w:rPr>
          <w:b/>
          <w:lang w:val="fr-BE"/>
        </w:rPr>
        <w:t>Centrale des bilans</w:t>
      </w:r>
    </w:p>
    <w:p w14:paraId="1C84AC5C" w14:textId="77777777" w:rsidR="009644C2" w:rsidRPr="0093065E" w:rsidRDefault="009644C2" w:rsidP="009644C2">
      <w:pPr>
        <w:spacing w:line="360" w:lineRule="atLeast"/>
        <w:jc w:val="left"/>
        <w:rPr>
          <w:b/>
          <w:sz w:val="18"/>
          <w:lang w:val="fr-BE"/>
        </w:rPr>
      </w:pPr>
    </w:p>
    <w:p w14:paraId="28D50FE7" w14:textId="77777777" w:rsidR="009644C2" w:rsidRPr="0093065E" w:rsidRDefault="009644C2" w:rsidP="009644C2">
      <w:pPr>
        <w:spacing w:line="360" w:lineRule="atLeast"/>
        <w:rPr>
          <w:b/>
          <w:sz w:val="18"/>
          <w:lang w:val="fr-BE"/>
        </w:rPr>
      </w:pPr>
    </w:p>
    <w:p w14:paraId="10CFD987" w14:textId="77777777" w:rsidR="005B78F5" w:rsidRPr="0093065E" w:rsidRDefault="005B78F5" w:rsidP="009644C2">
      <w:pPr>
        <w:spacing w:line="360" w:lineRule="atLeast"/>
        <w:rPr>
          <w:b/>
          <w:sz w:val="18"/>
          <w:lang w:val="fr-BE"/>
        </w:rPr>
      </w:pPr>
    </w:p>
    <w:p w14:paraId="10D8C3E6" w14:textId="77777777" w:rsidR="009644C2" w:rsidRPr="0093065E" w:rsidRDefault="009644C2" w:rsidP="009644C2">
      <w:pPr>
        <w:spacing w:line="360" w:lineRule="atLeast"/>
        <w:rPr>
          <w:b/>
          <w:sz w:val="18"/>
          <w:lang w:val="fr-BE"/>
        </w:rPr>
      </w:pPr>
    </w:p>
    <w:p w14:paraId="66DFF657" w14:textId="77777777" w:rsidR="009644C2" w:rsidRPr="0093065E" w:rsidRDefault="009644C2" w:rsidP="009644C2">
      <w:pPr>
        <w:spacing w:line="360" w:lineRule="atLeast"/>
        <w:jc w:val="left"/>
        <w:rPr>
          <w:b/>
          <w:sz w:val="18"/>
          <w:szCs w:val="18"/>
          <w:lang w:val="fr-BE"/>
        </w:rPr>
      </w:pPr>
    </w:p>
    <w:p w14:paraId="38FA52C1" w14:textId="77777777" w:rsidR="009644C2" w:rsidRPr="0093065E" w:rsidRDefault="009644C2" w:rsidP="009644C2">
      <w:pPr>
        <w:spacing w:line="360" w:lineRule="atLeast"/>
        <w:jc w:val="left"/>
        <w:rPr>
          <w:b/>
          <w:sz w:val="18"/>
          <w:szCs w:val="18"/>
          <w:lang w:val="fr-BE"/>
        </w:rPr>
      </w:pPr>
    </w:p>
    <w:p w14:paraId="76458635" w14:textId="77777777" w:rsidR="00854F6C" w:rsidRPr="0093065E" w:rsidRDefault="00854F6C" w:rsidP="009644C2">
      <w:pPr>
        <w:spacing w:line="360" w:lineRule="atLeast"/>
        <w:jc w:val="left"/>
        <w:rPr>
          <w:b/>
          <w:sz w:val="18"/>
          <w:szCs w:val="18"/>
          <w:lang w:val="fr-BE"/>
        </w:rPr>
      </w:pPr>
    </w:p>
    <w:p w14:paraId="643AA61F" w14:textId="77777777" w:rsidR="00854F6C" w:rsidRPr="0093065E" w:rsidRDefault="00854F6C" w:rsidP="009644C2">
      <w:pPr>
        <w:spacing w:line="360" w:lineRule="atLeast"/>
        <w:jc w:val="left"/>
        <w:rPr>
          <w:b/>
          <w:sz w:val="18"/>
          <w:szCs w:val="18"/>
          <w:lang w:val="fr-BE"/>
        </w:rPr>
      </w:pPr>
    </w:p>
    <w:p w14:paraId="3903F1AB" w14:textId="77777777" w:rsidR="009644C2" w:rsidRPr="0093065E" w:rsidRDefault="0013772D" w:rsidP="009644C2">
      <w:pPr>
        <w:spacing w:line="360" w:lineRule="atLeast"/>
        <w:jc w:val="center"/>
        <w:rPr>
          <w:b/>
          <w:caps/>
          <w:sz w:val="32"/>
          <w:lang w:val="fr-BE"/>
        </w:rPr>
      </w:pPr>
      <w:r w:rsidRPr="0093065E">
        <w:rPr>
          <w:b/>
          <w:caps/>
          <w:sz w:val="32"/>
          <w:lang w:val="fr-BE"/>
        </w:rPr>
        <w:t xml:space="preserve">COMPTES </w:t>
      </w:r>
      <w:r w:rsidR="00492BF5" w:rsidRPr="0093065E">
        <w:rPr>
          <w:b/>
          <w:caps/>
          <w:sz w:val="32"/>
          <w:lang w:val="fr-BE"/>
        </w:rPr>
        <w:t>CONSOLIDés</w:t>
      </w:r>
      <w:r w:rsidRPr="0093065E">
        <w:rPr>
          <w:b/>
          <w:caps/>
          <w:sz w:val="32"/>
          <w:lang w:val="fr-BE"/>
        </w:rPr>
        <w:t>:</w:t>
      </w:r>
    </w:p>
    <w:p w14:paraId="675AF101" w14:textId="77777777" w:rsidR="0013772D" w:rsidRPr="0093065E" w:rsidRDefault="0013772D" w:rsidP="009644C2">
      <w:pPr>
        <w:spacing w:line="360" w:lineRule="atLeast"/>
        <w:jc w:val="center"/>
        <w:rPr>
          <w:b/>
          <w:sz w:val="32"/>
          <w:lang w:val="fr-BE"/>
        </w:rPr>
      </w:pPr>
    </w:p>
    <w:p w14:paraId="26DCA2EF" w14:textId="77777777" w:rsidR="00492BF5" w:rsidRPr="0093065E" w:rsidRDefault="00492BF5" w:rsidP="00492BF5">
      <w:pPr>
        <w:spacing w:line="360" w:lineRule="atLeast"/>
        <w:jc w:val="center"/>
        <w:rPr>
          <w:b/>
          <w:sz w:val="32"/>
          <w:lang w:val="fr-BE"/>
        </w:rPr>
      </w:pPr>
      <w:r w:rsidRPr="0093065E">
        <w:rPr>
          <w:b/>
          <w:sz w:val="32"/>
          <w:lang w:val="fr-BE"/>
        </w:rPr>
        <w:t>modèle</w:t>
      </w:r>
    </w:p>
    <w:p w14:paraId="7963700E" w14:textId="77777777" w:rsidR="009644C2" w:rsidRPr="0093065E" w:rsidRDefault="00A41F78" w:rsidP="00492BF5">
      <w:pPr>
        <w:spacing w:line="360" w:lineRule="atLeast"/>
        <w:jc w:val="center"/>
        <w:rPr>
          <w:b/>
          <w:position w:val="6"/>
          <w:lang w:val="fr-BE"/>
        </w:rPr>
      </w:pPr>
      <w:r w:rsidRPr="0093065E">
        <w:rPr>
          <w:b/>
          <w:sz w:val="32"/>
          <w:lang w:val="fr-BE"/>
        </w:rPr>
        <w:t>en milliers d'euros (EUR)</w:t>
      </w:r>
      <w:r w:rsidRPr="0093065E">
        <w:rPr>
          <w:b/>
          <w:position w:val="6"/>
          <w:lang w:val="fr-BE"/>
        </w:rPr>
        <w:footnoteReference w:customMarkFollows="1" w:id="2"/>
        <w:t>*</w:t>
      </w:r>
    </w:p>
    <w:p w14:paraId="39EA5B1B" w14:textId="77777777" w:rsidR="00BD17E3" w:rsidRPr="0093065E" w:rsidRDefault="00BD17E3" w:rsidP="00492BF5">
      <w:pPr>
        <w:spacing w:line="360" w:lineRule="atLeast"/>
        <w:jc w:val="center"/>
        <w:rPr>
          <w:b/>
          <w:sz w:val="32"/>
          <w:lang w:val="fr-BE"/>
        </w:rPr>
      </w:pPr>
    </w:p>
    <w:p w14:paraId="6EB5F2D9" w14:textId="77777777" w:rsidR="00BD17E3" w:rsidRPr="0093065E" w:rsidRDefault="00BD17E3" w:rsidP="00BD17E3">
      <w:pPr>
        <w:spacing w:line="360" w:lineRule="atLeast"/>
        <w:jc w:val="center"/>
        <w:rPr>
          <w:sz w:val="22"/>
          <w:szCs w:val="22"/>
          <w:lang w:val="fr-BE"/>
        </w:rPr>
      </w:pPr>
      <w:r w:rsidRPr="0093065E">
        <w:rPr>
          <w:sz w:val="22"/>
          <w:szCs w:val="22"/>
          <w:lang w:val="fr-BE"/>
        </w:rPr>
        <w:t xml:space="preserve">Version </w:t>
      </w:r>
      <w:r w:rsidR="00854F6C" w:rsidRPr="00FE2601">
        <w:rPr>
          <w:sz w:val="22"/>
          <w:szCs w:val="22"/>
          <w:lang w:val="fr-BE"/>
        </w:rPr>
        <w:t>2020</w:t>
      </w:r>
    </w:p>
    <w:p w14:paraId="55325914" w14:textId="77777777" w:rsidR="009644C2" w:rsidRPr="0093065E" w:rsidRDefault="009644C2" w:rsidP="009644C2">
      <w:pPr>
        <w:spacing w:line="360" w:lineRule="atLeast"/>
        <w:jc w:val="left"/>
        <w:rPr>
          <w:b/>
          <w:sz w:val="18"/>
          <w:szCs w:val="18"/>
          <w:lang w:val="fr-BE"/>
        </w:rPr>
      </w:pPr>
    </w:p>
    <w:p w14:paraId="079043FD" w14:textId="77777777" w:rsidR="00492BF5" w:rsidRPr="0093065E" w:rsidRDefault="00492BF5" w:rsidP="009644C2">
      <w:pPr>
        <w:spacing w:line="360" w:lineRule="atLeast"/>
        <w:jc w:val="left"/>
        <w:rPr>
          <w:b/>
          <w:sz w:val="18"/>
          <w:szCs w:val="18"/>
          <w:lang w:val="fr-BE"/>
        </w:rPr>
      </w:pPr>
    </w:p>
    <w:p w14:paraId="448CEDB8" w14:textId="77777777" w:rsidR="009644C2" w:rsidRPr="0093065E" w:rsidRDefault="009644C2" w:rsidP="009644C2">
      <w:pPr>
        <w:spacing w:line="360" w:lineRule="atLeast"/>
        <w:jc w:val="left"/>
        <w:rPr>
          <w:b/>
          <w:sz w:val="18"/>
          <w:szCs w:val="18"/>
          <w:lang w:val="fr-BE"/>
        </w:rPr>
      </w:pPr>
    </w:p>
    <w:p w14:paraId="6D887725" w14:textId="77777777" w:rsidR="009644C2" w:rsidRPr="0093065E" w:rsidRDefault="009644C2" w:rsidP="009644C2">
      <w:pPr>
        <w:spacing w:line="360" w:lineRule="atLeast"/>
        <w:jc w:val="left"/>
        <w:rPr>
          <w:b/>
          <w:sz w:val="18"/>
          <w:szCs w:val="18"/>
          <w:lang w:val="fr-BE"/>
        </w:rPr>
      </w:pPr>
    </w:p>
    <w:p w14:paraId="274FB556" w14:textId="77777777" w:rsidR="009644C2" w:rsidRPr="0093065E" w:rsidRDefault="009644C2" w:rsidP="009644C2">
      <w:pPr>
        <w:spacing w:line="360" w:lineRule="atLeast"/>
        <w:jc w:val="left"/>
        <w:rPr>
          <w:b/>
          <w:sz w:val="18"/>
          <w:szCs w:val="18"/>
          <w:lang w:val="fr-BE"/>
        </w:rPr>
      </w:pPr>
    </w:p>
    <w:p w14:paraId="37EC777D" w14:textId="77777777" w:rsidR="009644C2" w:rsidRPr="0093065E" w:rsidRDefault="009644C2" w:rsidP="009644C2">
      <w:pPr>
        <w:spacing w:line="360" w:lineRule="atLeast"/>
        <w:jc w:val="left"/>
        <w:rPr>
          <w:b/>
          <w:sz w:val="18"/>
          <w:szCs w:val="18"/>
          <w:lang w:val="fr-BE"/>
        </w:rPr>
      </w:pPr>
    </w:p>
    <w:p w14:paraId="05B0C8AF" w14:textId="77777777" w:rsidR="00492BF5" w:rsidRPr="0093065E" w:rsidRDefault="00492BF5" w:rsidP="00492BF5">
      <w:pPr>
        <w:spacing w:line="240" w:lineRule="auto"/>
        <w:ind w:left="1985" w:hanging="1985"/>
        <w:jc w:val="right"/>
        <w:rPr>
          <w:sz w:val="18"/>
          <w:lang w:val="fr-BE"/>
        </w:rPr>
      </w:pPr>
      <w:r w:rsidRPr="0093065E">
        <w:rPr>
          <w:sz w:val="18"/>
          <w:lang w:val="fr-BE"/>
        </w:rPr>
        <w:t>L’utilisation de ce modèle n’est pas obligatoire pour le dépôt</w:t>
      </w:r>
    </w:p>
    <w:p w14:paraId="6A0FA5FB" w14:textId="77777777" w:rsidR="00492BF5" w:rsidRPr="0093065E" w:rsidRDefault="00492BF5" w:rsidP="00492BF5">
      <w:pPr>
        <w:tabs>
          <w:tab w:val="left" w:pos="1985"/>
        </w:tabs>
        <w:spacing w:line="240" w:lineRule="auto"/>
        <w:ind w:left="1985" w:hanging="1985"/>
        <w:jc w:val="right"/>
        <w:rPr>
          <w:sz w:val="18"/>
          <w:lang w:val="fr-BE"/>
        </w:rPr>
      </w:pPr>
      <w:r w:rsidRPr="0093065E">
        <w:rPr>
          <w:sz w:val="18"/>
          <w:lang w:val="fr-BE"/>
        </w:rPr>
        <w:t>des comptes consolidés auprès de la Banque nationale de Belgique</w:t>
      </w:r>
    </w:p>
    <w:p w14:paraId="755F882A" w14:textId="77777777" w:rsidR="00492BF5" w:rsidRPr="0093065E" w:rsidRDefault="00492BF5" w:rsidP="00492BF5">
      <w:pPr>
        <w:spacing w:line="360" w:lineRule="atLeast"/>
        <w:rPr>
          <w:b/>
          <w:sz w:val="18"/>
          <w:lang w:val="fr-BE"/>
        </w:rPr>
      </w:pPr>
    </w:p>
    <w:p w14:paraId="6CF7A85E" w14:textId="77777777" w:rsidR="00492BF5" w:rsidRPr="0093065E" w:rsidRDefault="00492BF5" w:rsidP="00492BF5">
      <w:pPr>
        <w:spacing w:line="240" w:lineRule="auto"/>
        <w:ind w:left="1985" w:hanging="1985"/>
        <w:jc w:val="right"/>
        <w:rPr>
          <w:sz w:val="18"/>
          <w:lang w:val="fr-BE"/>
        </w:rPr>
      </w:pPr>
      <w:r w:rsidRPr="0093065E">
        <w:rPr>
          <w:sz w:val="18"/>
          <w:lang w:val="fr-BE"/>
        </w:rPr>
        <w:t>Des informations concernant le dépôt des comptes annuels et consolidés</w:t>
      </w:r>
    </w:p>
    <w:p w14:paraId="74031AC0" w14:textId="77777777" w:rsidR="00492BF5" w:rsidRPr="0093065E" w:rsidRDefault="00492BF5" w:rsidP="00492BF5">
      <w:pPr>
        <w:tabs>
          <w:tab w:val="left" w:pos="1985"/>
        </w:tabs>
        <w:spacing w:line="240" w:lineRule="auto"/>
        <w:ind w:left="1985" w:hanging="1985"/>
        <w:jc w:val="right"/>
        <w:rPr>
          <w:sz w:val="18"/>
          <w:lang w:val="fr-BE"/>
        </w:rPr>
      </w:pPr>
      <w:r w:rsidRPr="0093065E">
        <w:rPr>
          <w:sz w:val="18"/>
          <w:lang w:val="fr-BE"/>
        </w:rPr>
        <w:t>sont disponibles sur le site Internet de la Centrale des bilans: www.centraledesbilans.be</w:t>
      </w:r>
    </w:p>
    <w:p w14:paraId="36263AA7" w14:textId="77777777" w:rsidR="009644C2" w:rsidRPr="0093065E" w:rsidRDefault="009644C2" w:rsidP="009644C2">
      <w:pPr>
        <w:spacing w:line="360" w:lineRule="atLeast"/>
        <w:jc w:val="left"/>
        <w:rPr>
          <w:sz w:val="18"/>
          <w:szCs w:val="18"/>
          <w:lang w:val="fr-BE"/>
        </w:rPr>
      </w:pPr>
    </w:p>
    <w:p w14:paraId="3B242C38" w14:textId="77777777" w:rsidR="009644C2" w:rsidRPr="0093065E" w:rsidRDefault="009644C2" w:rsidP="009644C2">
      <w:pPr>
        <w:spacing w:line="480" w:lineRule="atLeast"/>
        <w:jc w:val="center"/>
        <w:rPr>
          <w:sz w:val="32"/>
          <w:lang w:val="fr-BE"/>
        </w:rPr>
        <w:sectPr w:rsidR="009644C2" w:rsidRPr="0093065E" w:rsidSect="00C257B3">
          <w:headerReference w:type="default" r:id="rId11"/>
          <w:footerReference w:type="default" r:id="rId12"/>
          <w:headerReference w:type="first" r:id="rId13"/>
          <w:footerReference w:type="first" r:id="rId14"/>
          <w:pgSz w:w="11907" w:h="16840" w:code="9"/>
          <w:pgMar w:top="567" w:right="567" w:bottom="567" w:left="567" w:header="567" w:footer="567" w:gutter="0"/>
          <w:cols w:space="708"/>
          <w:titlePg/>
        </w:sectPr>
      </w:pPr>
    </w:p>
    <w:p w14:paraId="75C12BA5" w14:textId="77777777" w:rsidR="0013772D" w:rsidRPr="0093065E" w:rsidRDefault="0013772D" w:rsidP="0013772D">
      <w:pPr>
        <w:spacing w:line="240" w:lineRule="atLeast"/>
        <w:jc w:val="left"/>
        <w:rPr>
          <w:sz w:val="18"/>
          <w:szCs w:val="18"/>
          <w:lang w:val="fr-BE"/>
        </w:rPr>
      </w:pPr>
    </w:p>
    <w:p w14:paraId="0EB447D7" w14:textId="77777777" w:rsidR="0013772D" w:rsidRPr="0093065E" w:rsidRDefault="0013772D" w:rsidP="0013772D">
      <w:pPr>
        <w:spacing w:line="240" w:lineRule="atLeast"/>
        <w:jc w:val="left"/>
        <w:rPr>
          <w:sz w:val="18"/>
          <w:szCs w:val="18"/>
          <w:lang w:val="fr-BE"/>
        </w:rPr>
      </w:pPr>
    </w:p>
    <w:p w14:paraId="3534AFFD" w14:textId="77777777" w:rsidR="0013772D" w:rsidRPr="0093065E" w:rsidRDefault="0013772D" w:rsidP="0013772D">
      <w:pPr>
        <w:spacing w:line="240" w:lineRule="atLeast"/>
        <w:jc w:val="left"/>
        <w:rPr>
          <w:sz w:val="18"/>
          <w:szCs w:val="18"/>
          <w:lang w:val="fr-BE"/>
        </w:rPr>
      </w:pPr>
    </w:p>
    <w:p w14:paraId="41504F2F" w14:textId="77777777" w:rsidR="0013772D" w:rsidRPr="0093065E" w:rsidRDefault="0013772D" w:rsidP="0013772D">
      <w:pPr>
        <w:spacing w:line="240" w:lineRule="atLeast"/>
        <w:jc w:val="left"/>
        <w:rPr>
          <w:caps/>
          <w:sz w:val="18"/>
          <w:szCs w:val="18"/>
          <w:lang w:val="fr-BE"/>
        </w:rPr>
      </w:pPr>
    </w:p>
    <w:p w14:paraId="40FA827C" w14:textId="77777777" w:rsidR="0013772D" w:rsidRPr="0093065E" w:rsidRDefault="0013772D" w:rsidP="0013772D">
      <w:pPr>
        <w:spacing w:line="240" w:lineRule="atLeast"/>
        <w:jc w:val="left"/>
        <w:rPr>
          <w:caps/>
          <w:sz w:val="18"/>
          <w:szCs w:val="18"/>
          <w:lang w:val="fr-BE"/>
        </w:rPr>
      </w:pPr>
    </w:p>
    <w:p w14:paraId="656CA2AA" w14:textId="77777777" w:rsidR="0013772D" w:rsidRPr="0093065E" w:rsidRDefault="0013772D" w:rsidP="0013772D">
      <w:pPr>
        <w:spacing w:line="240" w:lineRule="atLeast"/>
        <w:jc w:val="left"/>
        <w:rPr>
          <w:caps/>
          <w:sz w:val="18"/>
          <w:szCs w:val="18"/>
          <w:lang w:val="fr-BE"/>
        </w:rPr>
      </w:pPr>
    </w:p>
    <w:p w14:paraId="13A948E0" w14:textId="77777777" w:rsidR="0013772D" w:rsidRPr="0093065E" w:rsidRDefault="0013772D" w:rsidP="0013772D">
      <w:pPr>
        <w:spacing w:line="240" w:lineRule="atLeast"/>
        <w:jc w:val="left"/>
        <w:rPr>
          <w:caps/>
          <w:sz w:val="18"/>
          <w:szCs w:val="18"/>
          <w:lang w:val="fr-BE"/>
        </w:rPr>
      </w:pPr>
    </w:p>
    <w:p w14:paraId="605D692D" w14:textId="77777777" w:rsidR="0013772D" w:rsidRPr="0093065E" w:rsidRDefault="0013772D" w:rsidP="0013772D">
      <w:pPr>
        <w:spacing w:line="240" w:lineRule="atLeast"/>
        <w:jc w:val="left"/>
        <w:rPr>
          <w:caps/>
          <w:sz w:val="18"/>
          <w:szCs w:val="18"/>
          <w:lang w:val="fr-BE"/>
        </w:rPr>
      </w:pPr>
    </w:p>
    <w:p w14:paraId="7A98DF33" w14:textId="77777777" w:rsidR="0013772D" w:rsidRPr="0093065E" w:rsidRDefault="0013772D" w:rsidP="0013772D">
      <w:pPr>
        <w:spacing w:line="360" w:lineRule="auto"/>
        <w:jc w:val="center"/>
        <w:rPr>
          <w:caps/>
          <w:sz w:val="22"/>
          <w:lang w:val="fr-BE"/>
        </w:rPr>
      </w:pPr>
      <w:r w:rsidRPr="0093065E">
        <w:rPr>
          <w:caps/>
          <w:sz w:val="26"/>
          <w:lang w:val="fr-BE"/>
        </w:rPr>
        <w:t>contenu</w:t>
      </w:r>
    </w:p>
    <w:p w14:paraId="55B7B165" w14:textId="77777777" w:rsidR="0013772D" w:rsidRPr="0093065E" w:rsidRDefault="0013772D" w:rsidP="0013772D">
      <w:pPr>
        <w:spacing w:line="240" w:lineRule="atLeast"/>
        <w:jc w:val="left"/>
        <w:rPr>
          <w:caps/>
          <w:sz w:val="18"/>
          <w:szCs w:val="18"/>
          <w:lang w:val="fr-BE"/>
        </w:rPr>
      </w:pPr>
    </w:p>
    <w:p w14:paraId="031D51ED" w14:textId="77777777" w:rsidR="0013772D" w:rsidRPr="0093065E" w:rsidRDefault="0013772D" w:rsidP="0013772D">
      <w:pPr>
        <w:spacing w:line="360" w:lineRule="auto"/>
        <w:rPr>
          <w:caps/>
          <w:sz w:val="18"/>
          <w:lang w:val="fr-BE"/>
        </w:rPr>
      </w:pPr>
    </w:p>
    <w:p w14:paraId="16DCA999" w14:textId="77777777" w:rsidR="0040041D" w:rsidRPr="0093065E" w:rsidRDefault="0040041D" w:rsidP="0040041D">
      <w:pPr>
        <w:spacing w:line="360" w:lineRule="auto"/>
        <w:rPr>
          <w:sz w:val="18"/>
          <w:lang w:val="fr-BE"/>
        </w:rPr>
      </w:pPr>
      <w:r w:rsidRPr="0093065E">
        <w:rPr>
          <w:caps/>
          <w:sz w:val="18"/>
          <w:lang w:val="fr-BE"/>
        </w:rPr>
        <w:t>L</w:t>
      </w:r>
      <w:r w:rsidRPr="0093065E">
        <w:rPr>
          <w:sz w:val="18"/>
          <w:lang w:val="fr-BE"/>
        </w:rPr>
        <w:t>e présent dossier comprend la partie normalisée du modèle des comptes consolidés comprenant entre autres:</w:t>
      </w:r>
    </w:p>
    <w:p w14:paraId="2A63046A" w14:textId="77777777" w:rsidR="0040041D" w:rsidRPr="00FE2601" w:rsidRDefault="0040041D" w:rsidP="0040041D">
      <w:pPr>
        <w:numPr>
          <w:ilvl w:val="0"/>
          <w:numId w:val="11"/>
        </w:numPr>
        <w:spacing w:line="360" w:lineRule="auto"/>
        <w:ind w:left="568" w:hanging="284"/>
        <w:contextualSpacing/>
        <w:rPr>
          <w:sz w:val="18"/>
          <w:lang w:val="fr-BE"/>
        </w:rPr>
      </w:pPr>
      <w:r w:rsidRPr="0093065E">
        <w:rPr>
          <w:sz w:val="18"/>
          <w:lang w:val="fr-BE"/>
        </w:rPr>
        <w:t xml:space="preserve">les éléments d'identification de </w:t>
      </w:r>
      <w:r w:rsidR="00BE7EDB" w:rsidRPr="0093065E">
        <w:rPr>
          <w:sz w:val="18"/>
          <w:lang w:val="fr-BE"/>
        </w:rPr>
        <w:t xml:space="preserve">la société </w:t>
      </w:r>
      <w:r w:rsidR="00BE7EDB" w:rsidRPr="00FE2601">
        <w:rPr>
          <w:sz w:val="18"/>
          <w:lang w:val="fr-BE"/>
        </w:rPr>
        <w:t>consolidante</w:t>
      </w:r>
      <w:r w:rsidRPr="00FE2601">
        <w:rPr>
          <w:sz w:val="18"/>
          <w:lang w:val="fr-BE"/>
        </w:rPr>
        <w:t xml:space="preserve"> </w:t>
      </w:r>
      <w:r w:rsidR="00854F6C" w:rsidRPr="00FE2601">
        <w:rPr>
          <w:sz w:val="18"/>
          <w:lang w:val="fr-BE"/>
        </w:rPr>
        <w:t xml:space="preserve">et des comptes consolidés </w:t>
      </w:r>
      <w:r w:rsidRPr="00FE2601">
        <w:rPr>
          <w:sz w:val="18"/>
          <w:lang w:val="fr-BE"/>
        </w:rPr>
        <w:t>(section CONSO 1);</w:t>
      </w:r>
    </w:p>
    <w:p w14:paraId="33AD18F8" w14:textId="77777777" w:rsidR="00BE7EDB" w:rsidRPr="00FE2601" w:rsidRDefault="00BE7EDB" w:rsidP="00BE7EDB">
      <w:pPr>
        <w:numPr>
          <w:ilvl w:val="0"/>
          <w:numId w:val="11"/>
        </w:numPr>
        <w:spacing w:line="360" w:lineRule="auto"/>
        <w:ind w:left="567" w:hanging="283"/>
        <w:contextualSpacing/>
        <w:rPr>
          <w:sz w:val="18"/>
          <w:lang w:val="fr-BE"/>
        </w:rPr>
      </w:pPr>
      <w:r w:rsidRPr="00FE2601">
        <w:rPr>
          <w:sz w:val="18"/>
          <w:lang w:val="fr-BE"/>
        </w:rPr>
        <w:t>la liste complète des administrateurs, gérants et commissaires (section CONSO 2);</w:t>
      </w:r>
    </w:p>
    <w:p w14:paraId="12A3C05B" w14:textId="77777777" w:rsidR="0040041D" w:rsidRPr="00FE2601" w:rsidRDefault="0040041D" w:rsidP="0040041D">
      <w:pPr>
        <w:numPr>
          <w:ilvl w:val="0"/>
          <w:numId w:val="11"/>
        </w:numPr>
        <w:tabs>
          <w:tab w:val="left" w:pos="284"/>
        </w:tabs>
        <w:spacing w:line="360" w:lineRule="auto"/>
        <w:ind w:left="568" w:hanging="284"/>
        <w:contextualSpacing/>
        <w:rPr>
          <w:sz w:val="18"/>
          <w:lang w:val="fr-BE"/>
        </w:rPr>
      </w:pPr>
      <w:r w:rsidRPr="00FE2601">
        <w:rPr>
          <w:sz w:val="18"/>
          <w:lang w:val="fr-BE"/>
        </w:rPr>
        <w:t xml:space="preserve">le compte </w:t>
      </w:r>
      <w:r w:rsidR="00D324AA" w:rsidRPr="00FE2601">
        <w:rPr>
          <w:sz w:val="18"/>
          <w:lang w:val="fr-BE"/>
        </w:rPr>
        <w:t>consolidé</w:t>
      </w:r>
      <w:r w:rsidRPr="00FE2601">
        <w:rPr>
          <w:sz w:val="18"/>
          <w:lang w:val="fr-BE"/>
        </w:rPr>
        <w:t xml:space="preserve"> à proprement parler reprenant:</w:t>
      </w:r>
    </w:p>
    <w:p w14:paraId="2F1729DE" w14:textId="77777777" w:rsidR="0040041D" w:rsidRPr="00FE2601" w:rsidRDefault="0040041D" w:rsidP="0040041D">
      <w:pPr>
        <w:numPr>
          <w:ilvl w:val="0"/>
          <w:numId w:val="12"/>
        </w:numPr>
        <w:spacing w:line="360" w:lineRule="auto"/>
        <w:ind w:left="851" w:hanging="284"/>
        <w:contextualSpacing/>
        <w:rPr>
          <w:sz w:val="18"/>
          <w:lang w:val="fr-BE"/>
        </w:rPr>
      </w:pPr>
      <w:r w:rsidRPr="00FE2601">
        <w:rPr>
          <w:sz w:val="18"/>
          <w:lang w:val="fr-BE"/>
        </w:rPr>
        <w:t xml:space="preserve">le bilan consolidé après répartition (sections CONSO </w:t>
      </w:r>
      <w:r w:rsidR="00BE7EDB" w:rsidRPr="00FE2601">
        <w:rPr>
          <w:sz w:val="18"/>
          <w:lang w:val="fr-BE"/>
        </w:rPr>
        <w:t>3</w:t>
      </w:r>
      <w:r w:rsidRPr="00FE2601">
        <w:rPr>
          <w:sz w:val="18"/>
          <w:lang w:val="fr-BE"/>
        </w:rPr>
        <w:t xml:space="preserve">.1 et CONSO </w:t>
      </w:r>
      <w:r w:rsidR="00BE7EDB" w:rsidRPr="00FE2601">
        <w:rPr>
          <w:sz w:val="18"/>
          <w:lang w:val="fr-BE"/>
        </w:rPr>
        <w:t>3</w:t>
      </w:r>
      <w:r w:rsidRPr="00FE2601">
        <w:rPr>
          <w:sz w:val="18"/>
          <w:lang w:val="fr-BE"/>
        </w:rPr>
        <w:t>.2);</w:t>
      </w:r>
    </w:p>
    <w:p w14:paraId="26ADF614" w14:textId="77777777" w:rsidR="0040041D" w:rsidRPr="00FE2601" w:rsidRDefault="0040041D" w:rsidP="0040041D">
      <w:pPr>
        <w:numPr>
          <w:ilvl w:val="0"/>
          <w:numId w:val="12"/>
        </w:numPr>
        <w:spacing w:line="360" w:lineRule="auto"/>
        <w:ind w:left="851" w:hanging="284"/>
        <w:contextualSpacing/>
        <w:rPr>
          <w:sz w:val="18"/>
          <w:lang w:val="fr-BE"/>
        </w:rPr>
      </w:pPr>
      <w:r w:rsidRPr="00FE2601">
        <w:rPr>
          <w:sz w:val="18"/>
          <w:lang w:val="fr-BE"/>
        </w:rPr>
        <w:t xml:space="preserve">le compte de résultats consolidé (section CONSO </w:t>
      </w:r>
      <w:r w:rsidR="00BE7EDB" w:rsidRPr="00FE2601">
        <w:rPr>
          <w:sz w:val="18"/>
          <w:lang w:val="fr-BE"/>
        </w:rPr>
        <w:t>4</w:t>
      </w:r>
      <w:r w:rsidRPr="00FE2601">
        <w:rPr>
          <w:sz w:val="18"/>
          <w:lang w:val="fr-BE"/>
        </w:rPr>
        <w:t>);</w:t>
      </w:r>
    </w:p>
    <w:p w14:paraId="7AC61B3A" w14:textId="77777777" w:rsidR="0040041D" w:rsidRPr="00FE2601" w:rsidRDefault="0040041D" w:rsidP="0040041D">
      <w:pPr>
        <w:numPr>
          <w:ilvl w:val="0"/>
          <w:numId w:val="12"/>
        </w:numPr>
        <w:spacing w:line="360" w:lineRule="auto"/>
        <w:ind w:left="851" w:hanging="284"/>
        <w:contextualSpacing/>
        <w:rPr>
          <w:sz w:val="18"/>
          <w:lang w:val="fr-BE"/>
        </w:rPr>
      </w:pPr>
      <w:r w:rsidRPr="00FE2601">
        <w:rPr>
          <w:sz w:val="18"/>
          <w:lang w:val="fr-BE"/>
        </w:rPr>
        <w:t xml:space="preserve">l'annexe aux comptes consolidés (section CONSO </w:t>
      </w:r>
      <w:r w:rsidR="00BE7EDB" w:rsidRPr="00FE2601">
        <w:rPr>
          <w:sz w:val="18"/>
          <w:lang w:val="fr-BE"/>
        </w:rPr>
        <w:t>5</w:t>
      </w:r>
      <w:r w:rsidRPr="00FE2601">
        <w:rPr>
          <w:sz w:val="18"/>
          <w:lang w:val="fr-BE"/>
        </w:rPr>
        <w:t>)</w:t>
      </w:r>
    </w:p>
    <w:p w14:paraId="1D0F8898" w14:textId="77777777" w:rsidR="0040041D" w:rsidRPr="00FE2601" w:rsidRDefault="0040041D" w:rsidP="0040041D">
      <w:pPr>
        <w:numPr>
          <w:ilvl w:val="0"/>
          <w:numId w:val="11"/>
        </w:numPr>
        <w:tabs>
          <w:tab w:val="left" w:pos="284"/>
        </w:tabs>
        <w:spacing w:line="360" w:lineRule="auto"/>
        <w:ind w:left="568" w:hanging="284"/>
        <w:contextualSpacing/>
        <w:rPr>
          <w:sz w:val="18"/>
          <w:lang w:val="fr-BE"/>
        </w:rPr>
      </w:pPr>
      <w:r w:rsidRPr="00FE2601">
        <w:rPr>
          <w:sz w:val="18"/>
          <w:lang w:val="fr-BE"/>
        </w:rPr>
        <w:t>les autres documents à déposer en vertu du Code des sociétés</w:t>
      </w:r>
      <w:r w:rsidR="00854F6C" w:rsidRPr="00FE2601">
        <w:rPr>
          <w:sz w:val="18"/>
          <w:lang w:val="fr-BE"/>
        </w:rPr>
        <w:t xml:space="preserve"> et des associations</w:t>
      </w:r>
      <w:r w:rsidRPr="00FE2601">
        <w:rPr>
          <w:sz w:val="18"/>
          <w:lang w:val="fr-BE"/>
        </w:rPr>
        <w:t>:</w:t>
      </w:r>
    </w:p>
    <w:p w14:paraId="77F7E0E5" w14:textId="77777777" w:rsidR="0040041D" w:rsidRPr="00FE2601" w:rsidRDefault="0040041D" w:rsidP="0040041D">
      <w:pPr>
        <w:numPr>
          <w:ilvl w:val="0"/>
          <w:numId w:val="12"/>
        </w:numPr>
        <w:spacing w:line="360" w:lineRule="auto"/>
        <w:ind w:left="851" w:hanging="284"/>
        <w:contextualSpacing/>
        <w:rPr>
          <w:sz w:val="18"/>
          <w:lang w:val="fr-BE"/>
        </w:rPr>
      </w:pPr>
      <w:r w:rsidRPr="00FE2601">
        <w:rPr>
          <w:sz w:val="18"/>
          <w:lang w:val="fr-BE"/>
        </w:rPr>
        <w:t>le rapport de gestion</w:t>
      </w:r>
      <w:r w:rsidR="0015620A" w:rsidRPr="00FE2601">
        <w:rPr>
          <w:sz w:val="18"/>
          <w:lang w:val="fr-BE"/>
        </w:rPr>
        <w:t xml:space="preserve"> consolidé</w:t>
      </w:r>
      <w:r w:rsidRPr="00FE2601">
        <w:rPr>
          <w:sz w:val="18"/>
          <w:lang w:val="fr-BE"/>
        </w:rPr>
        <w:t xml:space="preserve"> (section CONSO </w:t>
      </w:r>
      <w:r w:rsidR="00BE7EDB" w:rsidRPr="00FE2601">
        <w:rPr>
          <w:sz w:val="18"/>
          <w:lang w:val="fr-BE"/>
        </w:rPr>
        <w:t>6</w:t>
      </w:r>
      <w:r w:rsidRPr="00FE2601">
        <w:rPr>
          <w:sz w:val="18"/>
          <w:lang w:val="fr-BE"/>
        </w:rPr>
        <w:t>);</w:t>
      </w:r>
    </w:p>
    <w:p w14:paraId="7B7B9B70" w14:textId="77777777" w:rsidR="0040041D" w:rsidRPr="00FE2601" w:rsidRDefault="0040041D" w:rsidP="0040041D">
      <w:pPr>
        <w:numPr>
          <w:ilvl w:val="0"/>
          <w:numId w:val="12"/>
        </w:numPr>
        <w:spacing w:line="360" w:lineRule="auto"/>
        <w:ind w:left="851" w:hanging="284"/>
        <w:contextualSpacing/>
        <w:rPr>
          <w:sz w:val="18"/>
          <w:lang w:val="fr-BE"/>
        </w:rPr>
      </w:pPr>
      <w:r w:rsidRPr="00FE2601">
        <w:rPr>
          <w:sz w:val="18"/>
          <w:lang w:val="fr-BE"/>
        </w:rPr>
        <w:t xml:space="preserve">le rapport des commissaires sur les comptes consolidés (section CONSO </w:t>
      </w:r>
      <w:r w:rsidR="00BE7EDB" w:rsidRPr="00FE2601">
        <w:rPr>
          <w:sz w:val="18"/>
          <w:lang w:val="fr-BE"/>
        </w:rPr>
        <w:t>7</w:t>
      </w:r>
      <w:r w:rsidRPr="00FE2601">
        <w:rPr>
          <w:sz w:val="18"/>
          <w:lang w:val="fr-BE"/>
        </w:rPr>
        <w:t>);</w:t>
      </w:r>
    </w:p>
    <w:p w14:paraId="50070768" w14:textId="77777777" w:rsidR="0040041D" w:rsidRPr="00FE2601" w:rsidRDefault="0040041D" w:rsidP="0040041D">
      <w:pPr>
        <w:numPr>
          <w:ilvl w:val="0"/>
          <w:numId w:val="12"/>
        </w:numPr>
        <w:spacing w:line="360" w:lineRule="auto"/>
        <w:ind w:left="851" w:hanging="284"/>
        <w:contextualSpacing/>
        <w:rPr>
          <w:sz w:val="18"/>
          <w:lang w:val="fr-BE"/>
        </w:rPr>
      </w:pPr>
      <w:r w:rsidRPr="00FE2601">
        <w:rPr>
          <w:sz w:val="18"/>
          <w:lang w:val="fr-BE"/>
        </w:rPr>
        <w:t xml:space="preserve">le cas échéant, le rapport </w:t>
      </w:r>
      <w:r w:rsidR="00C9335E" w:rsidRPr="00FE2601">
        <w:rPr>
          <w:sz w:val="18"/>
          <w:lang w:val="fr-BE"/>
        </w:rPr>
        <w:t xml:space="preserve">consolidé </w:t>
      </w:r>
      <w:r w:rsidRPr="00FE2601">
        <w:rPr>
          <w:sz w:val="18"/>
          <w:lang w:val="fr-BE"/>
        </w:rPr>
        <w:t xml:space="preserve">sur les paiements aux gouvernements (section CONSO </w:t>
      </w:r>
      <w:r w:rsidR="00BE7EDB" w:rsidRPr="00FE2601">
        <w:rPr>
          <w:sz w:val="18"/>
          <w:lang w:val="fr-BE"/>
        </w:rPr>
        <w:t>8</w:t>
      </w:r>
      <w:r w:rsidRPr="00FE2601">
        <w:rPr>
          <w:sz w:val="18"/>
          <w:lang w:val="fr-BE"/>
        </w:rPr>
        <w:t>);</w:t>
      </w:r>
    </w:p>
    <w:p w14:paraId="38B3F407" w14:textId="77777777" w:rsidR="00BE7EDB" w:rsidRPr="00FE2601" w:rsidRDefault="00BE7EDB" w:rsidP="00BE7EDB">
      <w:pPr>
        <w:numPr>
          <w:ilvl w:val="0"/>
          <w:numId w:val="17"/>
        </w:numPr>
        <w:tabs>
          <w:tab w:val="left" w:pos="284"/>
        </w:tabs>
        <w:spacing w:line="360" w:lineRule="auto"/>
        <w:ind w:left="567" w:hanging="283"/>
        <w:contextualSpacing/>
        <w:rPr>
          <w:sz w:val="18"/>
          <w:lang w:val="fr-BE"/>
        </w:rPr>
      </w:pPr>
      <w:r w:rsidRPr="00FE2601">
        <w:rPr>
          <w:sz w:val="18"/>
          <w:lang w:val="fr-BE"/>
        </w:rPr>
        <w:t>les informations complémentaires (section CONSO 9)</w:t>
      </w:r>
      <w:r w:rsidR="00A319A5" w:rsidRPr="00FE2601">
        <w:rPr>
          <w:sz w:val="18"/>
          <w:lang w:val="fr-BE"/>
        </w:rPr>
        <w:t>.</w:t>
      </w:r>
    </w:p>
    <w:p w14:paraId="6AA582D0" w14:textId="77777777" w:rsidR="0040041D" w:rsidRPr="0093065E" w:rsidRDefault="0040041D" w:rsidP="00BE7EDB">
      <w:pPr>
        <w:spacing w:line="360" w:lineRule="auto"/>
        <w:rPr>
          <w:sz w:val="18"/>
          <w:lang w:val="fr-BE"/>
        </w:rPr>
      </w:pPr>
    </w:p>
    <w:p w14:paraId="6A985055" w14:textId="77777777" w:rsidR="0013772D" w:rsidRPr="0093065E" w:rsidRDefault="0013772D" w:rsidP="0013772D">
      <w:pPr>
        <w:spacing w:line="360" w:lineRule="auto"/>
        <w:ind w:left="284" w:hanging="284"/>
        <w:rPr>
          <w:sz w:val="18"/>
          <w:lang w:val="fr-BE"/>
        </w:rPr>
      </w:pPr>
    </w:p>
    <w:p w14:paraId="704EC6DC" w14:textId="77777777" w:rsidR="0013772D" w:rsidRPr="0093065E" w:rsidRDefault="0013772D" w:rsidP="0013772D">
      <w:pPr>
        <w:spacing w:line="360" w:lineRule="auto"/>
        <w:ind w:left="284" w:hanging="284"/>
        <w:rPr>
          <w:sz w:val="18"/>
          <w:lang w:val="fr-BE"/>
        </w:rPr>
      </w:pPr>
    </w:p>
    <w:p w14:paraId="3B81AD7E" w14:textId="77777777" w:rsidR="0013772D" w:rsidRPr="0093065E" w:rsidRDefault="0013772D" w:rsidP="007060FF">
      <w:pPr>
        <w:rPr>
          <w:lang w:val="fr-BE"/>
        </w:rPr>
        <w:sectPr w:rsidR="0013772D" w:rsidRPr="0093065E" w:rsidSect="00C257B3">
          <w:headerReference w:type="even" r:id="rId15"/>
          <w:footerReference w:type="default" r:id="rId16"/>
          <w:headerReference w:type="first" r:id="rId17"/>
          <w:pgSz w:w="11907" w:h="16840" w:code="9"/>
          <w:pgMar w:top="567" w:right="567" w:bottom="567" w:left="567" w:header="567" w:footer="567" w:gutter="0"/>
          <w:cols w:space="708"/>
          <w:docGrid w:linePitch="360"/>
        </w:sectPr>
      </w:pPr>
    </w:p>
    <w:tbl>
      <w:tblPr>
        <w:tblStyle w:val="TableGrid2"/>
        <w:tblW w:w="10915" w:type="dxa"/>
        <w:tblLayout w:type="fixed"/>
        <w:tblLook w:val="04A0" w:firstRow="1" w:lastRow="0" w:firstColumn="1" w:lastColumn="0" w:noHBand="0" w:noVBand="1"/>
      </w:tblPr>
      <w:tblGrid>
        <w:gridCol w:w="1560"/>
        <w:gridCol w:w="1275"/>
        <w:gridCol w:w="709"/>
        <w:gridCol w:w="567"/>
        <w:gridCol w:w="851"/>
        <w:gridCol w:w="992"/>
        <w:gridCol w:w="1134"/>
        <w:gridCol w:w="425"/>
        <w:gridCol w:w="1134"/>
        <w:gridCol w:w="2268"/>
      </w:tblGrid>
      <w:tr w:rsidR="00B718CA" w:rsidRPr="002E5323" w14:paraId="5E4B6893" w14:textId="77777777" w:rsidTr="00C1660A">
        <w:trPr>
          <w:trHeight w:val="218"/>
        </w:trPr>
        <w:tc>
          <w:tcPr>
            <w:tcW w:w="1560" w:type="dxa"/>
            <w:tcBorders>
              <w:top w:val="nil"/>
              <w:left w:val="nil"/>
              <w:bottom w:val="nil"/>
              <w:right w:val="nil"/>
            </w:tcBorders>
          </w:tcPr>
          <w:p w14:paraId="15A225D8" w14:textId="77777777" w:rsidR="00B718CA" w:rsidRPr="00E85A4D" w:rsidRDefault="00B718CA" w:rsidP="00C1660A">
            <w:pPr>
              <w:spacing w:line="240" w:lineRule="atLeast"/>
              <w:jc w:val="left"/>
            </w:pPr>
          </w:p>
        </w:tc>
        <w:tc>
          <w:tcPr>
            <w:tcW w:w="1275" w:type="dxa"/>
            <w:tcBorders>
              <w:top w:val="nil"/>
              <w:left w:val="nil"/>
              <w:bottom w:val="nil"/>
              <w:right w:val="nil"/>
            </w:tcBorders>
          </w:tcPr>
          <w:p w14:paraId="2E5827AF" w14:textId="77777777" w:rsidR="00B718CA" w:rsidRDefault="00B718CA" w:rsidP="00C1660A">
            <w:pPr>
              <w:spacing w:line="240" w:lineRule="atLeast"/>
              <w:jc w:val="left"/>
            </w:pPr>
          </w:p>
          <w:p w14:paraId="08927A08" w14:textId="639D8DDC" w:rsidR="00B718CA" w:rsidRPr="00E85A4D" w:rsidRDefault="00B718CA" w:rsidP="00C1660A">
            <w:pPr>
              <w:spacing w:line="240" w:lineRule="atLeast"/>
              <w:jc w:val="left"/>
            </w:pPr>
          </w:p>
        </w:tc>
        <w:tc>
          <w:tcPr>
            <w:tcW w:w="709" w:type="dxa"/>
            <w:tcBorders>
              <w:top w:val="nil"/>
              <w:left w:val="nil"/>
              <w:bottom w:val="nil"/>
              <w:right w:val="nil"/>
            </w:tcBorders>
          </w:tcPr>
          <w:p w14:paraId="76603EF9" w14:textId="77777777" w:rsidR="00B718CA" w:rsidRPr="00E85A4D" w:rsidRDefault="00B718CA" w:rsidP="00C1660A">
            <w:pPr>
              <w:spacing w:line="240" w:lineRule="atLeast"/>
              <w:jc w:val="left"/>
            </w:pPr>
          </w:p>
        </w:tc>
        <w:tc>
          <w:tcPr>
            <w:tcW w:w="567" w:type="dxa"/>
            <w:tcBorders>
              <w:top w:val="nil"/>
              <w:left w:val="nil"/>
              <w:bottom w:val="nil"/>
              <w:right w:val="nil"/>
            </w:tcBorders>
          </w:tcPr>
          <w:p w14:paraId="655CCDE4" w14:textId="77777777" w:rsidR="00B718CA" w:rsidRPr="00E85A4D" w:rsidRDefault="00B718CA" w:rsidP="00C1660A">
            <w:pPr>
              <w:spacing w:line="240" w:lineRule="atLeast"/>
              <w:jc w:val="center"/>
            </w:pPr>
          </w:p>
        </w:tc>
        <w:tc>
          <w:tcPr>
            <w:tcW w:w="851" w:type="dxa"/>
            <w:tcBorders>
              <w:top w:val="nil"/>
              <w:left w:val="nil"/>
              <w:bottom w:val="nil"/>
              <w:right w:val="nil"/>
            </w:tcBorders>
          </w:tcPr>
          <w:p w14:paraId="34539259" w14:textId="77777777" w:rsidR="00B718CA" w:rsidRPr="00E85A4D" w:rsidRDefault="00B718CA" w:rsidP="00C1660A">
            <w:pPr>
              <w:spacing w:line="240" w:lineRule="atLeast"/>
              <w:jc w:val="center"/>
            </w:pPr>
          </w:p>
        </w:tc>
        <w:tc>
          <w:tcPr>
            <w:tcW w:w="992" w:type="dxa"/>
            <w:tcBorders>
              <w:top w:val="nil"/>
              <w:left w:val="nil"/>
              <w:bottom w:val="nil"/>
              <w:right w:val="nil"/>
            </w:tcBorders>
          </w:tcPr>
          <w:p w14:paraId="0522371A" w14:textId="77777777" w:rsidR="00B718CA" w:rsidRPr="00E85A4D" w:rsidRDefault="00B718CA" w:rsidP="00C1660A">
            <w:pPr>
              <w:spacing w:line="240" w:lineRule="atLeast"/>
              <w:jc w:val="center"/>
            </w:pPr>
          </w:p>
        </w:tc>
        <w:tc>
          <w:tcPr>
            <w:tcW w:w="1134" w:type="dxa"/>
            <w:tcBorders>
              <w:top w:val="nil"/>
              <w:left w:val="nil"/>
              <w:bottom w:val="nil"/>
              <w:right w:val="nil"/>
            </w:tcBorders>
          </w:tcPr>
          <w:p w14:paraId="336277E0" w14:textId="77777777" w:rsidR="00B718CA" w:rsidRDefault="00B718CA" w:rsidP="00C1660A">
            <w:pPr>
              <w:spacing w:line="240" w:lineRule="atLeast"/>
              <w:jc w:val="center"/>
            </w:pPr>
          </w:p>
          <w:p w14:paraId="0CA8A0F6" w14:textId="58E3B9F9" w:rsidR="00B718CA" w:rsidRPr="00E85A4D" w:rsidRDefault="00B718CA" w:rsidP="00C1660A">
            <w:pPr>
              <w:spacing w:line="240" w:lineRule="atLeast"/>
              <w:jc w:val="center"/>
            </w:pPr>
          </w:p>
        </w:tc>
        <w:tc>
          <w:tcPr>
            <w:tcW w:w="425" w:type="dxa"/>
            <w:tcBorders>
              <w:top w:val="nil"/>
              <w:left w:val="nil"/>
              <w:bottom w:val="nil"/>
              <w:right w:val="nil"/>
            </w:tcBorders>
          </w:tcPr>
          <w:p w14:paraId="3C33BFE7" w14:textId="77777777" w:rsidR="00B718CA" w:rsidRPr="00E85A4D" w:rsidRDefault="00B718CA" w:rsidP="00C1660A">
            <w:pPr>
              <w:spacing w:line="240" w:lineRule="atLeast"/>
              <w:jc w:val="center"/>
            </w:pPr>
          </w:p>
        </w:tc>
        <w:tc>
          <w:tcPr>
            <w:tcW w:w="1134" w:type="dxa"/>
            <w:tcBorders>
              <w:top w:val="nil"/>
              <w:left w:val="nil"/>
              <w:bottom w:val="nil"/>
              <w:right w:val="nil"/>
            </w:tcBorders>
          </w:tcPr>
          <w:p w14:paraId="2855E626" w14:textId="77777777" w:rsidR="00B718CA" w:rsidRPr="00E85A4D" w:rsidRDefault="00B718CA" w:rsidP="00C1660A">
            <w:pPr>
              <w:spacing w:line="240" w:lineRule="atLeast"/>
              <w:jc w:val="center"/>
            </w:pPr>
          </w:p>
        </w:tc>
        <w:tc>
          <w:tcPr>
            <w:tcW w:w="2268" w:type="dxa"/>
            <w:tcBorders>
              <w:top w:val="nil"/>
              <w:left w:val="nil"/>
              <w:bottom w:val="nil"/>
              <w:right w:val="nil"/>
            </w:tcBorders>
          </w:tcPr>
          <w:p w14:paraId="026B027F" w14:textId="77777777" w:rsidR="00B718CA" w:rsidRPr="002E5323" w:rsidRDefault="00B718CA" w:rsidP="00C1660A">
            <w:pPr>
              <w:tabs>
                <w:tab w:val="left" w:pos="29"/>
                <w:tab w:val="left" w:pos="405"/>
              </w:tabs>
              <w:spacing w:line="240" w:lineRule="atLeast"/>
              <w:jc w:val="center"/>
              <w:rPr>
                <w:rFonts w:cs="Arial"/>
                <w:lang w:val="fr-BE"/>
              </w:rPr>
            </w:pPr>
            <w:r>
              <w:rPr>
                <w:lang w:val="de-DE"/>
              </w:rPr>
              <w:t xml:space="preserve">CONSO </w:t>
            </w:r>
            <w:r w:rsidRPr="00C87AAA">
              <w:rPr>
                <w:lang w:val="de-DE"/>
              </w:rPr>
              <w:t>1</w:t>
            </w:r>
          </w:p>
        </w:tc>
      </w:tr>
    </w:tbl>
    <w:p w14:paraId="0DF7B037" w14:textId="77777777" w:rsidR="00B718CA" w:rsidRPr="00C87AAA" w:rsidRDefault="00B718CA" w:rsidP="00B718CA">
      <w:pPr>
        <w:spacing w:line="240" w:lineRule="atLeast"/>
        <w:jc w:val="left"/>
        <w:rPr>
          <w:b/>
          <w:lang w:val="de-DE"/>
        </w:rPr>
      </w:pPr>
    </w:p>
    <w:p w14:paraId="722FEC2B" w14:textId="77777777" w:rsidR="00B718CA" w:rsidRDefault="00B718CA" w:rsidP="00B718CA">
      <w:pPr>
        <w:pBdr>
          <w:top w:val="single" w:sz="4" w:space="8" w:color="auto"/>
          <w:left w:val="single" w:sz="4" w:space="1" w:color="auto"/>
          <w:bottom w:val="single" w:sz="4" w:space="3" w:color="auto"/>
          <w:right w:val="single" w:sz="4" w:space="0" w:color="auto"/>
        </w:pBdr>
        <w:spacing w:line="240" w:lineRule="atLeast"/>
        <w:ind w:left="1418" w:right="1418"/>
        <w:jc w:val="center"/>
        <w:rPr>
          <w:b/>
          <w:caps/>
          <w:sz w:val="22"/>
          <w:szCs w:val="22"/>
          <w:lang w:val="nl-BE"/>
        </w:rPr>
      </w:pPr>
      <w:r w:rsidRPr="0093065E">
        <w:rPr>
          <w:b/>
          <w:caps/>
          <w:sz w:val="22"/>
          <w:szCs w:val="22"/>
          <w:lang w:val="fr-BE"/>
        </w:rPr>
        <w:t>comptes consolidés et autres documents</w:t>
      </w:r>
    </w:p>
    <w:p w14:paraId="338424AF" w14:textId="77777777" w:rsidR="00B718CA" w:rsidRPr="00B718CA" w:rsidRDefault="00B718CA" w:rsidP="00B718CA">
      <w:pPr>
        <w:pBdr>
          <w:top w:val="single" w:sz="4" w:space="8" w:color="auto"/>
          <w:left w:val="single" w:sz="4" w:space="1" w:color="auto"/>
          <w:bottom w:val="single" w:sz="4" w:space="3" w:color="auto"/>
          <w:right w:val="single" w:sz="4" w:space="0" w:color="auto"/>
        </w:pBdr>
        <w:spacing w:line="240" w:lineRule="atLeast"/>
        <w:ind w:left="1418" w:right="1418"/>
        <w:jc w:val="center"/>
        <w:rPr>
          <w:b/>
          <w:caps/>
          <w:sz w:val="22"/>
          <w:szCs w:val="22"/>
          <w:lang w:val="fr-BE"/>
        </w:rPr>
      </w:pPr>
      <w:r w:rsidRPr="0093065E">
        <w:rPr>
          <w:b/>
          <w:caps/>
          <w:sz w:val="22"/>
          <w:szCs w:val="22"/>
          <w:lang w:val="fr-BE"/>
        </w:rPr>
        <w:t>à déposer</w:t>
      </w:r>
      <w:r w:rsidRPr="00B718CA">
        <w:rPr>
          <w:b/>
          <w:caps/>
          <w:sz w:val="22"/>
          <w:szCs w:val="22"/>
          <w:lang w:val="fr-BE"/>
        </w:rPr>
        <w:t xml:space="preserve"> </w:t>
      </w:r>
      <w:r w:rsidRPr="0093065E">
        <w:rPr>
          <w:b/>
          <w:caps/>
          <w:sz w:val="22"/>
          <w:szCs w:val="22"/>
          <w:lang w:val="fr-BE"/>
        </w:rPr>
        <w:t xml:space="preserve">en vertu du Code des </w:t>
      </w:r>
      <w:r w:rsidRPr="00FE2601">
        <w:rPr>
          <w:b/>
          <w:caps/>
          <w:sz w:val="22"/>
          <w:szCs w:val="22"/>
          <w:lang w:val="fr-BE"/>
        </w:rPr>
        <w:t>sociétés</w:t>
      </w:r>
    </w:p>
    <w:p w14:paraId="6F80192D" w14:textId="77777777" w:rsidR="00B718CA" w:rsidRPr="00B718CA" w:rsidRDefault="00B718CA" w:rsidP="00B718CA">
      <w:pPr>
        <w:pBdr>
          <w:top w:val="single" w:sz="4" w:space="8" w:color="auto"/>
          <w:left w:val="single" w:sz="4" w:space="1" w:color="auto"/>
          <w:bottom w:val="single" w:sz="4" w:space="3" w:color="auto"/>
          <w:right w:val="single" w:sz="4" w:space="0" w:color="auto"/>
        </w:pBdr>
        <w:spacing w:line="240" w:lineRule="atLeast"/>
        <w:ind w:left="1418" w:right="1418"/>
        <w:jc w:val="center"/>
        <w:rPr>
          <w:b/>
          <w:sz w:val="22"/>
          <w:lang w:val="fr-BE"/>
        </w:rPr>
      </w:pPr>
      <w:r w:rsidRPr="00FE2601">
        <w:rPr>
          <w:b/>
          <w:caps/>
          <w:sz w:val="22"/>
          <w:szCs w:val="22"/>
          <w:lang w:val="fr-BE"/>
        </w:rPr>
        <w:t>et des associations</w:t>
      </w:r>
    </w:p>
    <w:p w14:paraId="2052B7C1" w14:textId="77777777" w:rsidR="00B718CA" w:rsidRPr="00B718CA" w:rsidRDefault="00B718CA" w:rsidP="00B718CA">
      <w:pPr>
        <w:spacing w:line="240" w:lineRule="auto"/>
        <w:jc w:val="left"/>
        <w:rPr>
          <w:sz w:val="16"/>
          <w:szCs w:val="16"/>
          <w:lang w:val="fr-BE"/>
        </w:rPr>
      </w:pPr>
    </w:p>
    <w:p w14:paraId="206029E0" w14:textId="77777777" w:rsidR="00B718CA" w:rsidRPr="00B718CA" w:rsidRDefault="00B718CA" w:rsidP="00B718CA">
      <w:pPr>
        <w:tabs>
          <w:tab w:val="right" w:leader="dot" w:pos="10773"/>
        </w:tabs>
        <w:spacing w:line="240" w:lineRule="auto"/>
        <w:jc w:val="left"/>
        <w:rPr>
          <w:sz w:val="18"/>
          <w:szCs w:val="18"/>
          <w:lang w:val="fr-BE"/>
        </w:rPr>
      </w:pPr>
      <w:r w:rsidRPr="00FE2601">
        <w:rPr>
          <w:b/>
          <w:caps/>
          <w:lang w:val="fr-BE"/>
        </w:rPr>
        <w:t xml:space="preserve">données d’identification </w:t>
      </w:r>
      <w:r w:rsidRPr="00FE2601">
        <w:rPr>
          <w:b/>
          <w:lang w:val="fr-BE"/>
        </w:rPr>
        <w:t>(à la date du dépôt)</w:t>
      </w:r>
    </w:p>
    <w:p w14:paraId="24334A26" w14:textId="77777777" w:rsidR="00B718CA" w:rsidRPr="00B718CA" w:rsidRDefault="00B718CA" w:rsidP="00B718CA">
      <w:pPr>
        <w:spacing w:line="240" w:lineRule="auto"/>
        <w:jc w:val="left"/>
        <w:rPr>
          <w:sz w:val="12"/>
          <w:szCs w:val="12"/>
          <w:lang w:val="fr-BE"/>
        </w:rPr>
      </w:pPr>
    </w:p>
    <w:p w14:paraId="5EB04A20" w14:textId="77777777" w:rsidR="00B718CA" w:rsidRPr="00B718CA" w:rsidRDefault="00B718CA" w:rsidP="00B718CA">
      <w:pPr>
        <w:tabs>
          <w:tab w:val="right" w:leader="dot" w:pos="10773"/>
        </w:tabs>
        <w:spacing w:line="240" w:lineRule="auto"/>
        <w:jc w:val="left"/>
        <w:rPr>
          <w:sz w:val="18"/>
          <w:szCs w:val="18"/>
          <w:lang w:val="fr-BE"/>
        </w:rPr>
      </w:pPr>
      <w:r w:rsidRPr="0093065E">
        <w:rPr>
          <w:caps/>
          <w:sz w:val="18"/>
          <w:szCs w:val="18"/>
          <w:lang w:val="fr-BE"/>
        </w:rPr>
        <w:t>Dénomination</w:t>
      </w:r>
      <w:r w:rsidRPr="0093065E">
        <w:rPr>
          <w:sz w:val="18"/>
          <w:lang w:val="fr-BE"/>
        </w:rPr>
        <w:t xml:space="preserve"> DE </w:t>
      </w:r>
      <w:r w:rsidRPr="0093065E">
        <w:rPr>
          <w:caps/>
          <w:sz w:val="18"/>
          <w:lang w:val="fr-BE"/>
        </w:rPr>
        <w:t>LA société</w:t>
      </w:r>
      <w:r w:rsidRPr="0093065E">
        <w:rPr>
          <w:sz w:val="18"/>
          <w:lang w:val="fr-BE"/>
        </w:rPr>
        <w:t xml:space="preserve"> CONSOLIDANTE OU DU </w:t>
      </w:r>
      <w:r w:rsidRPr="00FE2601">
        <w:rPr>
          <w:sz w:val="18"/>
          <w:lang w:val="fr-BE"/>
        </w:rPr>
        <w:t>CONSORTIUM</w:t>
      </w:r>
      <w:r w:rsidRPr="00FE2601">
        <w:rPr>
          <w:position w:val="6"/>
          <w:sz w:val="14"/>
          <w:szCs w:val="14"/>
          <w:lang w:val="fr-BE"/>
        </w:rPr>
        <w:footnoteReference w:id="3"/>
      </w:r>
      <w:r w:rsidRPr="00FE2601">
        <w:rPr>
          <w:sz w:val="18"/>
          <w:szCs w:val="18"/>
          <w:lang w:val="fr-BE"/>
        </w:rPr>
        <w:t xml:space="preserve"> </w:t>
      </w:r>
      <w:r w:rsidRPr="00FE2601">
        <w:rPr>
          <w:position w:val="6"/>
          <w:sz w:val="14"/>
          <w:szCs w:val="14"/>
          <w:lang w:val="fr-BE"/>
        </w:rPr>
        <w:t xml:space="preserve"> </w:t>
      </w:r>
      <w:r w:rsidRPr="00FE2601">
        <w:rPr>
          <w:position w:val="6"/>
          <w:sz w:val="14"/>
          <w:szCs w:val="14"/>
          <w:lang w:val="fr-BE"/>
        </w:rPr>
        <w:footnoteReference w:id="4"/>
      </w:r>
      <w:r w:rsidRPr="00FE2601">
        <w:rPr>
          <w:sz w:val="14"/>
          <w:lang w:val="fr-BE"/>
        </w:rPr>
        <w:t xml:space="preserve"> </w:t>
      </w:r>
      <w:r w:rsidRPr="00FE2601">
        <w:rPr>
          <w:sz w:val="18"/>
          <w:lang w:val="fr-BE"/>
        </w:rPr>
        <w:t>:</w:t>
      </w:r>
      <w:r w:rsidRPr="00B718CA">
        <w:rPr>
          <w:sz w:val="18"/>
          <w:szCs w:val="18"/>
          <w:lang w:val="fr-BE"/>
        </w:rPr>
        <w:tab/>
      </w:r>
    </w:p>
    <w:p w14:paraId="2C18A1EA" w14:textId="77777777" w:rsidR="00B718CA" w:rsidRPr="00B718CA" w:rsidRDefault="00B718CA" w:rsidP="00B718CA">
      <w:pPr>
        <w:tabs>
          <w:tab w:val="right" w:leader="dot" w:pos="10773"/>
        </w:tabs>
        <w:spacing w:before="120" w:line="240" w:lineRule="auto"/>
        <w:jc w:val="left"/>
        <w:rPr>
          <w:sz w:val="18"/>
          <w:szCs w:val="18"/>
          <w:lang w:val="fr-BE"/>
        </w:rPr>
      </w:pPr>
      <w:r w:rsidRPr="00B718CA">
        <w:rPr>
          <w:sz w:val="18"/>
          <w:szCs w:val="18"/>
          <w:lang w:val="fr-BE"/>
        </w:rPr>
        <w:tab/>
      </w:r>
    </w:p>
    <w:p w14:paraId="48086440" w14:textId="77777777" w:rsidR="00B718CA" w:rsidRPr="00B718CA" w:rsidRDefault="00B718CA" w:rsidP="00B718CA">
      <w:pPr>
        <w:tabs>
          <w:tab w:val="right" w:leader="dot" w:pos="10773"/>
        </w:tabs>
        <w:spacing w:before="120" w:line="240" w:lineRule="auto"/>
        <w:jc w:val="left"/>
        <w:rPr>
          <w:sz w:val="18"/>
          <w:szCs w:val="18"/>
          <w:lang w:val="fr-BE"/>
        </w:rPr>
      </w:pPr>
      <w:r w:rsidRPr="0093065E">
        <w:rPr>
          <w:sz w:val="18"/>
          <w:szCs w:val="18"/>
          <w:lang w:val="fr-BE"/>
        </w:rPr>
        <w:t>Forme juridique</w:t>
      </w:r>
      <w:r w:rsidRPr="00035BFC">
        <w:rPr>
          <w:rStyle w:val="FootnoteReference"/>
          <w:sz w:val="14"/>
          <w:szCs w:val="14"/>
          <w:lang w:val="nl-BE"/>
        </w:rPr>
        <w:footnoteReference w:id="5"/>
      </w:r>
      <w:r w:rsidRPr="00B718CA">
        <w:rPr>
          <w:sz w:val="18"/>
          <w:szCs w:val="18"/>
          <w:lang w:val="fr-BE"/>
        </w:rPr>
        <w:t xml:space="preserve">: </w:t>
      </w:r>
      <w:r w:rsidRPr="00B718CA">
        <w:rPr>
          <w:sz w:val="18"/>
          <w:szCs w:val="18"/>
          <w:lang w:val="fr-BE"/>
        </w:rPr>
        <w:tab/>
      </w:r>
    </w:p>
    <w:p w14:paraId="04FAC7B7" w14:textId="77777777" w:rsidR="00B718CA" w:rsidRPr="00617709" w:rsidRDefault="00B718CA" w:rsidP="00B718CA">
      <w:pPr>
        <w:tabs>
          <w:tab w:val="right" w:leader="dot" w:pos="8505"/>
          <w:tab w:val="right" w:leader="dot" w:pos="9923"/>
          <w:tab w:val="right" w:leader="dot" w:pos="10773"/>
        </w:tabs>
        <w:spacing w:before="120" w:line="240" w:lineRule="auto"/>
        <w:jc w:val="left"/>
        <w:rPr>
          <w:sz w:val="18"/>
          <w:szCs w:val="18"/>
          <w:lang w:val="fr-BE"/>
        </w:rPr>
      </w:pPr>
      <w:r w:rsidRPr="0093065E">
        <w:rPr>
          <w:sz w:val="18"/>
          <w:szCs w:val="18"/>
          <w:lang w:val="fr-BE"/>
        </w:rPr>
        <w:t>Adresse</w:t>
      </w:r>
      <w:r w:rsidRPr="00617709">
        <w:rPr>
          <w:sz w:val="18"/>
          <w:szCs w:val="18"/>
          <w:lang w:val="fr-BE"/>
        </w:rPr>
        <w:t xml:space="preserve">: </w:t>
      </w:r>
      <w:r w:rsidRPr="00617709">
        <w:rPr>
          <w:sz w:val="18"/>
          <w:szCs w:val="18"/>
          <w:lang w:val="fr-BE"/>
        </w:rPr>
        <w:tab/>
      </w:r>
      <w:r w:rsidRPr="0093065E">
        <w:rPr>
          <w:sz w:val="18"/>
          <w:szCs w:val="18"/>
          <w:lang w:val="fr-BE"/>
        </w:rPr>
        <w:t>N°</w:t>
      </w:r>
      <w:r w:rsidRPr="00617709">
        <w:rPr>
          <w:sz w:val="18"/>
          <w:szCs w:val="18"/>
          <w:lang w:val="fr-BE"/>
        </w:rPr>
        <w:t xml:space="preserve">: </w:t>
      </w:r>
      <w:r w:rsidRPr="00617709">
        <w:rPr>
          <w:sz w:val="18"/>
          <w:szCs w:val="18"/>
          <w:lang w:val="fr-BE"/>
        </w:rPr>
        <w:tab/>
        <w:t xml:space="preserve"> </w:t>
      </w:r>
      <w:r w:rsidRPr="0093065E">
        <w:rPr>
          <w:sz w:val="18"/>
          <w:szCs w:val="18"/>
          <w:lang w:val="fr-BE"/>
        </w:rPr>
        <w:t>Boîte</w:t>
      </w:r>
      <w:r w:rsidRPr="00617709">
        <w:rPr>
          <w:sz w:val="18"/>
          <w:szCs w:val="18"/>
          <w:lang w:val="fr-BE"/>
        </w:rPr>
        <w:t xml:space="preserve">: </w:t>
      </w:r>
      <w:r w:rsidRPr="00617709">
        <w:rPr>
          <w:sz w:val="18"/>
          <w:szCs w:val="18"/>
          <w:lang w:val="fr-BE"/>
        </w:rPr>
        <w:tab/>
      </w:r>
    </w:p>
    <w:p w14:paraId="23CC7081" w14:textId="77777777" w:rsidR="00B718CA" w:rsidRPr="00617709" w:rsidRDefault="00B718CA" w:rsidP="00B718CA">
      <w:pPr>
        <w:tabs>
          <w:tab w:val="right" w:leader="dot" w:pos="2552"/>
          <w:tab w:val="left" w:pos="2694"/>
          <w:tab w:val="right" w:leader="dot" w:pos="10773"/>
        </w:tabs>
        <w:spacing w:before="120" w:line="240" w:lineRule="auto"/>
        <w:jc w:val="left"/>
        <w:rPr>
          <w:sz w:val="18"/>
          <w:szCs w:val="18"/>
          <w:lang w:val="fr-BE"/>
        </w:rPr>
      </w:pPr>
      <w:r w:rsidRPr="0093065E">
        <w:rPr>
          <w:sz w:val="18"/>
          <w:szCs w:val="18"/>
          <w:lang w:val="fr-BE"/>
        </w:rPr>
        <w:t>Code postal</w:t>
      </w:r>
      <w:r w:rsidRPr="00617709">
        <w:rPr>
          <w:sz w:val="18"/>
          <w:szCs w:val="18"/>
          <w:lang w:val="fr-BE"/>
        </w:rPr>
        <w:t xml:space="preserve">: </w:t>
      </w:r>
      <w:r w:rsidRPr="00617709">
        <w:rPr>
          <w:sz w:val="18"/>
          <w:szCs w:val="18"/>
          <w:lang w:val="fr-BE"/>
        </w:rPr>
        <w:tab/>
      </w:r>
      <w:r w:rsidRPr="00617709">
        <w:rPr>
          <w:sz w:val="18"/>
          <w:szCs w:val="18"/>
          <w:lang w:val="fr-BE"/>
        </w:rPr>
        <w:tab/>
      </w:r>
      <w:r w:rsidRPr="0093065E">
        <w:rPr>
          <w:sz w:val="18"/>
          <w:szCs w:val="18"/>
          <w:lang w:val="fr-BE"/>
        </w:rPr>
        <w:t>Commune</w:t>
      </w:r>
      <w:r w:rsidRPr="00617709">
        <w:rPr>
          <w:sz w:val="18"/>
          <w:szCs w:val="18"/>
          <w:lang w:val="fr-BE"/>
        </w:rPr>
        <w:t xml:space="preserve">: </w:t>
      </w:r>
      <w:r w:rsidRPr="00617709">
        <w:rPr>
          <w:sz w:val="18"/>
          <w:szCs w:val="18"/>
          <w:lang w:val="fr-BE"/>
        </w:rPr>
        <w:tab/>
      </w:r>
    </w:p>
    <w:p w14:paraId="7504C11A" w14:textId="77777777" w:rsidR="00B718CA" w:rsidRPr="00B718CA" w:rsidRDefault="00B718CA" w:rsidP="00B718CA">
      <w:pPr>
        <w:tabs>
          <w:tab w:val="right" w:leader="dot" w:pos="3544"/>
          <w:tab w:val="right" w:leader="dot" w:pos="10773"/>
        </w:tabs>
        <w:spacing w:before="120" w:line="240" w:lineRule="auto"/>
        <w:jc w:val="left"/>
        <w:rPr>
          <w:sz w:val="18"/>
          <w:szCs w:val="18"/>
          <w:lang w:val="fr-BE"/>
        </w:rPr>
      </w:pPr>
      <w:r w:rsidRPr="0093065E">
        <w:rPr>
          <w:sz w:val="18"/>
          <w:szCs w:val="18"/>
          <w:lang w:val="fr-BE"/>
        </w:rPr>
        <w:t>Pays</w:t>
      </w:r>
      <w:r w:rsidRPr="00B718CA">
        <w:rPr>
          <w:sz w:val="18"/>
          <w:szCs w:val="18"/>
          <w:lang w:val="fr-BE"/>
        </w:rPr>
        <w:t xml:space="preserve">: </w:t>
      </w:r>
      <w:r w:rsidRPr="00B718CA">
        <w:rPr>
          <w:sz w:val="18"/>
          <w:szCs w:val="18"/>
          <w:lang w:val="fr-BE"/>
        </w:rPr>
        <w:tab/>
      </w:r>
    </w:p>
    <w:p w14:paraId="52710425" w14:textId="77777777" w:rsidR="00B718CA" w:rsidRPr="00B718CA" w:rsidRDefault="00B718CA" w:rsidP="00B718CA">
      <w:pPr>
        <w:tabs>
          <w:tab w:val="right" w:leader="dot" w:pos="3544"/>
          <w:tab w:val="right" w:leader="dot" w:pos="10773"/>
        </w:tabs>
        <w:spacing w:before="120" w:line="240" w:lineRule="auto"/>
        <w:jc w:val="left"/>
        <w:rPr>
          <w:sz w:val="18"/>
          <w:szCs w:val="18"/>
          <w:lang w:val="fr-BE"/>
        </w:rPr>
      </w:pPr>
      <w:r w:rsidRPr="0093065E">
        <w:rPr>
          <w:sz w:val="18"/>
          <w:szCs w:val="18"/>
          <w:lang w:val="fr-BE"/>
        </w:rPr>
        <w:t xml:space="preserve">Registre des personnes morales (RPM) – Tribunal de </w:t>
      </w:r>
      <w:r>
        <w:rPr>
          <w:sz w:val="18"/>
          <w:szCs w:val="18"/>
          <w:lang w:val="fr-BE"/>
        </w:rPr>
        <w:t>l'entreprise</w:t>
      </w:r>
      <w:r w:rsidRPr="0093065E">
        <w:rPr>
          <w:sz w:val="18"/>
          <w:szCs w:val="18"/>
          <w:lang w:val="fr-BE"/>
        </w:rPr>
        <w:t xml:space="preserve"> de</w:t>
      </w:r>
      <w:r w:rsidRPr="00B718CA">
        <w:rPr>
          <w:sz w:val="18"/>
          <w:szCs w:val="18"/>
          <w:lang w:val="fr-BE"/>
        </w:rPr>
        <w:tab/>
      </w:r>
    </w:p>
    <w:p w14:paraId="54B8E977" w14:textId="77777777" w:rsidR="00B718CA" w:rsidRDefault="00B718CA" w:rsidP="00B718CA">
      <w:pPr>
        <w:tabs>
          <w:tab w:val="right" w:leader="dot" w:pos="10773"/>
        </w:tabs>
        <w:spacing w:before="120" w:line="240" w:lineRule="auto"/>
        <w:jc w:val="left"/>
        <w:rPr>
          <w:szCs w:val="18"/>
          <w:lang w:val="fr-BE"/>
        </w:rPr>
      </w:pPr>
      <w:r w:rsidRPr="0093065E">
        <w:rPr>
          <w:sz w:val="18"/>
          <w:szCs w:val="18"/>
          <w:lang w:val="fr-BE"/>
        </w:rPr>
        <w:t>Adresse Internet</w:t>
      </w:r>
      <w:bookmarkStart w:id="0" w:name="_Ref75179918"/>
      <w:r w:rsidRPr="00AE30E1">
        <w:rPr>
          <w:rStyle w:val="FootnoteReference"/>
          <w:sz w:val="14"/>
          <w:szCs w:val="14"/>
          <w:lang w:val="fr-BE"/>
        </w:rPr>
        <w:footnoteReference w:id="6"/>
      </w:r>
      <w:bookmarkEnd w:id="0"/>
      <w:r w:rsidRPr="003818FE">
        <w:rPr>
          <w:szCs w:val="18"/>
          <w:lang w:val="fr-BE"/>
        </w:rPr>
        <w:t xml:space="preserve">: </w:t>
      </w:r>
      <w:r w:rsidRPr="003818FE">
        <w:rPr>
          <w:sz w:val="18"/>
          <w:szCs w:val="18"/>
          <w:lang w:val="fr-BE"/>
        </w:rPr>
        <w:t>http://www</w:t>
      </w:r>
      <w:r w:rsidRPr="003818FE">
        <w:rPr>
          <w:szCs w:val="18"/>
          <w:lang w:val="fr-BE"/>
        </w:rPr>
        <w:t xml:space="preserve">. </w:t>
      </w:r>
      <w:r>
        <w:rPr>
          <w:szCs w:val="18"/>
          <w:lang w:val="fr-BE"/>
        </w:rPr>
        <w:tab/>
      </w:r>
    </w:p>
    <w:p w14:paraId="54E154E5" w14:textId="77777777" w:rsidR="00B718CA" w:rsidRPr="003818FE" w:rsidRDefault="00B718CA" w:rsidP="00B718CA">
      <w:pPr>
        <w:tabs>
          <w:tab w:val="right" w:leader="dot" w:pos="10773"/>
        </w:tabs>
        <w:spacing w:before="120" w:line="240" w:lineRule="auto"/>
        <w:jc w:val="left"/>
        <w:rPr>
          <w:szCs w:val="18"/>
          <w:lang w:val="fr-BE"/>
        </w:rPr>
      </w:pPr>
      <w:r w:rsidRPr="00AE30E1">
        <w:rPr>
          <w:sz w:val="18"/>
          <w:szCs w:val="18"/>
          <w:lang w:val="fr-BE"/>
        </w:rPr>
        <w:t>Adresse e-mail</w:t>
      </w:r>
      <w:r>
        <w:rPr>
          <w:rStyle w:val="FootnoteReference"/>
          <w:sz w:val="14"/>
          <w:szCs w:val="14"/>
          <w:lang w:val="fr-BE"/>
        </w:rPr>
        <w:t>4 </w:t>
      </w:r>
      <w:r>
        <w:rPr>
          <w:sz w:val="14"/>
          <w:szCs w:val="14"/>
          <w:lang w:val="fr-BE"/>
        </w:rPr>
        <w:t>:</w:t>
      </w:r>
      <w:r>
        <w:rPr>
          <w:sz w:val="14"/>
          <w:szCs w:val="14"/>
          <w:lang w:val="fr-BE"/>
        </w:rPr>
        <w:tab/>
        <w:t>.</w:t>
      </w:r>
    </w:p>
    <w:p w14:paraId="6382A6C9" w14:textId="77777777" w:rsidR="00B718CA" w:rsidRPr="003818FE" w:rsidRDefault="00B718CA" w:rsidP="00B718CA">
      <w:pPr>
        <w:spacing w:line="240" w:lineRule="auto"/>
        <w:jc w:val="left"/>
        <w:rPr>
          <w:sz w:val="12"/>
          <w:szCs w:val="12"/>
          <w:lang w:val="fr-BE"/>
        </w:rPr>
      </w:pPr>
    </w:p>
    <w:tbl>
      <w:tblPr>
        <w:tblStyle w:val="TableGrid"/>
        <w:tblW w:w="0" w:type="auto"/>
        <w:jc w:val="right"/>
        <w:tblLook w:val="04A0" w:firstRow="1" w:lastRow="0" w:firstColumn="1" w:lastColumn="0" w:noHBand="0" w:noVBand="1"/>
      </w:tblPr>
      <w:tblGrid>
        <w:gridCol w:w="2835"/>
        <w:gridCol w:w="2835"/>
      </w:tblGrid>
      <w:tr w:rsidR="00B718CA" w:rsidRPr="00FF0207" w14:paraId="19467074" w14:textId="77777777" w:rsidTr="00C1660A">
        <w:trPr>
          <w:trHeight w:val="312"/>
          <w:jc w:val="right"/>
        </w:trPr>
        <w:tc>
          <w:tcPr>
            <w:tcW w:w="2835" w:type="dxa"/>
            <w:tcBorders>
              <w:top w:val="nil"/>
              <w:left w:val="nil"/>
              <w:bottom w:val="nil"/>
              <w:right w:val="single" w:sz="12" w:space="0" w:color="auto"/>
            </w:tcBorders>
            <w:vAlign w:val="center"/>
          </w:tcPr>
          <w:p w14:paraId="264565CE" w14:textId="77777777" w:rsidR="00B718CA" w:rsidRPr="00FF0207" w:rsidRDefault="00B718CA" w:rsidP="00C1660A">
            <w:pPr>
              <w:tabs>
                <w:tab w:val="right" w:leader="dot" w:pos="10773"/>
              </w:tabs>
              <w:spacing w:line="240" w:lineRule="atLeast"/>
              <w:jc w:val="right"/>
              <w:rPr>
                <w:sz w:val="18"/>
                <w:szCs w:val="18"/>
                <w:lang w:val="nl-BE"/>
              </w:rPr>
            </w:pPr>
            <w:r w:rsidRPr="0093065E">
              <w:rPr>
                <w:sz w:val="18"/>
                <w:szCs w:val="18"/>
                <w:lang w:val="fr-BE"/>
              </w:rPr>
              <w:t>Numéro d’entreprise</w:t>
            </w:r>
          </w:p>
        </w:tc>
        <w:tc>
          <w:tcPr>
            <w:tcW w:w="2835" w:type="dxa"/>
            <w:tcBorders>
              <w:top w:val="single" w:sz="12" w:space="0" w:color="auto"/>
              <w:left w:val="single" w:sz="12" w:space="0" w:color="auto"/>
              <w:bottom w:val="single" w:sz="12" w:space="0" w:color="auto"/>
              <w:right w:val="single" w:sz="12" w:space="0" w:color="auto"/>
            </w:tcBorders>
            <w:vAlign w:val="center"/>
          </w:tcPr>
          <w:p w14:paraId="4F5F622E" w14:textId="77777777" w:rsidR="00B718CA" w:rsidRPr="00FF0207" w:rsidRDefault="00B718CA" w:rsidP="00C1660A">
            <w:pPr>
              <w:tabs>
                <w:tab w:val="right" w:leader="dot" w:pos="10773"/>
              </w:tabs>
              <w:spacing w:line="240" w:lineRule="atLeast"/>
              <w:jc w:val="left"/>
              <w:rPr>
                <w:sz w:val="18"/>
                <w:szCs w:val="18"/>
                <w:lang w:val="nl-BE"/>
              </w:rPr>
            </w:pPr>
          </w:p>
        </w:tc>
      </w:tr>
    </w:tbl>
    <w:p w14:paraId="3E54E1A4" w14:textId="77777777" w:rsidR="00B718CA" w:rsidRPr="00224150" w:rsidRDefault="00B718CA" w:rsidP="00B718CA">
      <w:pPr>
        <w:pBdr>
          <w:bottom w:val="single" w:sz="4" w:space="1" w:color="auto"/>
        </w:pBdr>
        <w:tabs>
          <w:tab w:val="right" w:leader="dot" w:pos="10773"/>
        </w:tabs>
        <w:spacing w:line="120" w:lineRule="atLeast"/>
        <w:jc w:val="left"/>
        <w:rPr>
          <w:sz w:val="12"/>
          <w:szCs w:val="12"/>
          <w:lang w:val="nl-BE"/>
        </w:rPr>
      </w:pPr>
    </w:p>
    <w:p w14:paraId="59611FB4" w14:textId="77777777" w:rsidR="00B718CA" w:rsidRPr="00224150" w:rsidRDefault="00B718CA" w:rsidP="00B718CA">
      <w:pPr>
        <w:tabs>
          <w:tab w:val="right" w:leader="dot" w:pos="10773"/>
        </w:tabs>
        <w:spacing w:line="120" w:lineRule="atLeast"/>
        <w:jc w:val="left"/>
        <w:rPr>
          <w:sz w:val="12"/>
          <w:szCs w:val="12"/>
          <w:lang w:val="nl-BE"/>
        </w:rPr>
      </w:pPr>
    </w:p>
    <w:tbl>
      <w:tblPr>
        <w:tblStyle w:val="TableGrid"/>
        <w:tblW w:w="10206" w:type="dxa"/>
        <w:tblLook w:val="04A0" w:firstRow="1" w:lastRow="0" w:firstColumn="1" w:lastColumn="0" w:noHBand="0" w:noVBand="1"/>
      </w:tblPr>
      <w:tblGrid>
        <w:gridCol w:w="3402"/>
        <w:gridCol w:w="2272"/>
        <w:gridCol w:w="2328"/>
        <w:gridCol w:w="362"/>
        <w:gridCol w:w="1729"/>
        <w:gridCol w:w="113"/>
      </w:tblGrid>
      <w:tr w:rsidR="00B718CA" w:rsidRPr="00FF0207" w14:paraId="629E4239" w14:textId="77777777" w:rsidTr="00C1660A">
        <w:trPr>
          <w:gridAfter w:val="1"/>
          <w:wAfter w:w="113" w:type="dxa"/>
          <w:trHeight w:val="312"/>
        </w:trPr>
        <w:tc>
          <w:tcPr>
            <w:tcW w:w="3402" w:type="dxa"/>
            <w:tcBorders>
              <w:top w:val="nil"/>
              <w:left w:val="nil"/>
              <w:bottom w:val="nil"/>
              <w:right w:val="single" w:sz="4" w:space="0" w:color="auto"/>
            </w:tcBorders>
            <w:vAlign w:val="center"/>
          </w:tcPr>
          <w:p w14:paraId="7E0A0F08" w14:textId="77777777" w:rsidR="00B718CA" w:rsidRPr="00FF0207" w:rsidRDefault="00B718CA" w:rsidP="00C1660A">
            <w:pPr>
              <w:tabs>
                <w:tab w:val="right" w:leader="dot" w:pos="10773"/>
              </w:tabs>
              <w:spacing w:line="240" w:lineRule="atLeast"/>
              <w:jc w:val="left"/>
              <w:rPr>
                <w:sz w:val="18"/>
                <w:szCs w:val="18"/>
                <w:lang w:val="nl-BE"/>
              </w:rPr>
            </w:pPr>
            <w:r w:rsidRPr="0093065E">
              <w:rPr>
                <w:caps/>
                <w:sz w:val="18"/>
                <w:szCs w:val="18"/>
                <w:lang w:val="fr-BE"/>
              </w:rPr>
              <w:t>Comptes consolidés</w:t>
            </w:r>
            <w:r>
              <w:rPr>
                <w:sz w:val="18"/>
                <w:szCs w:val="18"/>
                <w:lang w:val="nl-BE"/>
              </w:rPr>
              <w:t xml:space="preserve"> en</w:t>
            </w:r>
          </w:p>
        </w:tc>
        <w:tc>
          <w:tcPr>
            <w:tcW w:w="2272" w:type="dxa"/>
            <w:tcBorders>
              <w:top w:val="single" w:sz="4" w:space="0" w:color="auto"/>
              <w:left w:val="single" w:sz="4" w:space="0" w:color="auto"/>
              <w:bottom w:val="single" w:sz="4" w:space="0" w:color="auto"/>
              <w:right w:val="single" w:sz="4" w:space="0" w:color="auto"/>
            </w:tcBorders>
            <w:vAlign w:val="center"/>
          </w:tcPr>
          <w:p w14:paraId="62EFB385" w14:textId="77777777" w:rsidR="00B718CA" w:rsidRPr="00FF0207" w:rsidRDefault="00B718CA" w:rsidP="00C1660A">
            <w:pPr>
              <w:tabs>
                <w:tab w:val="right" w:leader="dot" w:pos="10773"/>
              </w:tabs>
              <w:spacing w:line="240" w:lineRule="atLeast"/>
              <w:jc w:val="left"/>
              <w:rPr>
                <w:sz w:val="18"/>
                <w:szCs w:val="18"/>
                <w:lang w:val="nl-BE"/>
              </w:rPr>
            </w:pPr>
            <w:r w:rsidRPr="00FF0207">
              <w:rPr>
                <w:caps/>
                <w:sz w:val="18"/>
                <w:szCs w:val="18"/>
                <w:lang w:val="nl-BE"/>
              </w:rPr>
              <w:t xml:space="preserve"> </w:t>
            </w:r>
            <w:r w:rsidRPr="00FE2601">
              <w:rPr>
                <w:sz w:val="18"/>
                <w:szCs w:val="18"/>
                <w:lang w:val="fr-BE"/>
              </w:rPr>
              <w:t>MILLIERS D’EUROS</w:t>
            </w:r>
            <w:r w:rsidRPr="00F51EE2">
              <w:rPr>
                <w:rStyle w:val="FootnoteReference"/>
                <w:sz w:val="14"/>
                <w:szCs w:val="14"/>
                <w:lang w:val="fr-BE"/>
              </w:rPr>
              <w:footnoteReference w:id="7"/>
            </w:r>
          </w:p>
        </w:tc>
        <w:tc>
          <w:tcPr>
            <w:tcW w:w="2328" w:type="dxa"/>
            <w:tcBorders>
              <w:top w:val="nil"/>
              <w:left w:val="single" w:sz="4" w:space="0" w:color="auto"/>
              <w:bottom w:val="nil"/>
              <w:right w:val="nil"/>
            </w:tcBorders>
            <w:vAlign w:val="center"/>
          </w:tcPr>
          <w:p w14:paraId="20C6DAD9" w14:textId="77777777" w:rsidR="00B718CA" w:rsidRPr="00FF0207" w:rsidRDefault="00B718CA" w:rsidP="00C1660A">
            <w:pPr>
              <w:tabs>
                <w:tab w:val="right" w:leader="dot" w:pos="10773"/>
              </w:tabs>
              <w:spacing w:line="240" w:lineRule="atLeast"/>
              <w:jc w:val="left"/>
              <w:rPr>
                <w:sz w:val="18"/>
                <w:szCs w:val="18"/>
                <w:lang w:val="nl-BE"/>
              </w:rPr>
            </w:pPr>
          </w:p>
        </w:tc>
        <w:tc>
          <w:tcPr>
            <w:tcW w:w="2091" w:type="dxa"/>
            <w:gridSpan w:val="2"/>
            <w:tcBorders>
              <w:top w:val="nil"/>
              <w:left w:val="nil"/>
              <w:bottom w:val="nil"/>
              <w:right w:val="nil"/>
            </w:tcBorders>
            <w:vAlign w:val="center"/>
          </w:tcPr>
          <w:p w14:paraId="07C66F08" w14:textId="77777777" w:rsidR="00B718CA" w:rsidRPr="00FF0207" w:rsidRDefault="00B718CA" w:rsidP="00C1660A">
            <w:pPr>
              <w:tabs>
                <w:tab w:val="left" w:pos="572"/>
                <w:tab w:val="left" w:pos="1172"/>
                <w:tab w:val="right" w:leader="dot" w:pos="10773"/>
              </w:tabs>
              <w:spacing w:line="240" w:lineRule="atLeast"/>
              <w:jc w:val="left"/>
              <w:rPr>
                <w:sz w:val="18"/>
                <w:szCs w:val="18"/>
                <w:lang w:val="nl-BE"/>
              </w:rPr>
            </w:pPr>
          </w:p>
        </w:tc>
      </w:tr>
      <w:tr w:rsidR="00B718CA" w:rsidRPr="00FF0207" w14:paraId="490BE284" w14:textId="77777777" w:rsidTr="00C1660A">
        <w:trPr>
          <w:trHeight w:val="312"/>
        </w:trPr>
        <w:tc>
          <w:tcPr>
            <w:tcW w:w="8364" w:type="dxa"/>
            <w:gridSpan w:val="4"/>
            <w:tcBorders>
              <w:top w:val="nil"/>
              <w:left w:val="nil"/>
              <w:bottom w:val="nil"/>
              <w:right w:val="single" w:sz="12" w:space="0" w:color="auto"/>
            </w:tcBorders>
            <w:vAlign w:val="center"/>
          </w:tcPr>
          <w:p w14:paraId="6C5F6703" w14:textId="77777777" w:rsidR="00B718CA" w:rsidRPr="00617709" w:rsidRDefault="00B718CA" w:rsidP="00C1660A">
            <w:pPr>
              <w:tabs>
                <w:tab w:val="right" w:leader="dot" w:pos="10773"/>
              </w:tabs>
              <w:spacing w:line="240" w:lineRule="atLeast"/>
              <w:ind w:right="153"/>
              <w:jc w:val="right"/>
              <w:rPr>
                <w:sz w:val="18"/>
                <w:szCs w:val="18"/>
                <w:lang w:val="fr-BE"/>
              </w:rPr>
            </w:pPr>
            <w:r w:rsidRPr="0093065E">
              <w:rPr>
                <w:sz w:val="18"/>
                <w:lang w:val="fr-BE"/>
              </w:rPr>
              <w:t xml:space="preserve">communiqués à l'assemblée générale </w:t>
            </w:r>
            <w:r w:rsidRPr="0093065E">
              <w:rPr>
                <w:sz w:val="18"/>
                <w:szCs w:val="18"/>
                <w:lang w:val="fr-BE"/>
              </w:rPr>
              <w:t>du</w:t>
            </w:r>
          </w:p>
        </w:tc>
        <w:tc>
          <w:tcPr>
            <w:tcW w:w="1842" w:type="dxa"/>
            <w:gridSpan w:val="2"/>
            <w:tcBorders>
              <w:top w:val="single" w:sz="12" w:space="0" w:color="auto"/>
              <w:left w:val="single" w:sz="12" w:space="0" w:color="auto"/>
              <w:bottom w:val="single" w:sz="12" w:space="0" w:color="auto"/>
              <w:right w:val="single" w:sz="12" w:space="0" w:color="auto"/>
            </w:tcBorders>
            <w:vAlign w:val="center"/>
          </w:tcPr>
          <w:p w14:paraId="22FFC3EB" w14:textId="77777777" w:rsidR="00B718CA" w:rsidRPr="00FF0207" w:rsidRDefault="00B718CA" w:rsidP="00C1660A">
            <w:pPr>
              <w:tabs>
                <w:tab w:val="left" w:pos="454"/>
                <w:tab w:val="left" w:pos="1021"/>
                <w:tab w:val="right" w:leader="dot" w:pos="10773"/>
              </w:tabs>
              <w:spacing w:line="240" w:lineRule="atLeast"/>
              <w:jc w:val="left"/>
              <w:rPr>
                <w:sz w:val="18"/>
                <w:szCs w:val="18"/>
                <w:lang w:val="nl-BE"/>
              </w:rPr>
            </w:pPr>
            <w:r w:rsidRPr="00617709">
              <w:rPr>
                <w:sz w:val="18"/>
                <w:szCs w:val="18"/>
                <w:lang w:val="fr-BE"/>
              </w:rPr>
              <w:tab/>
            </w:r>
            <w:r w:rsidRPr="00FF0207">
              <w:rPr>
                <w:sz w:val="18"/>
                <w:szCs w:val="18"/>
                <w:lang w:val="nl-BE"/>
              </w:rPr>
              <w:t>/</w:t>
            </w:r>
            <w:r w:rsidRPr="00FF0207">
              <w:rPr>
                <w:sz w:val="18"/>
                <w:szCs w:val="18"/>
                <w:lang w:val="nl-BE"/>
              </w:rPr>
              <w:tab/>
              <w:t>/</w:t>
            </w:r>
          </w:p>
        </w:tc>
      </w:tr>
    </w:tbl>
    <w:p w14:paraId="67FDBB1E" w14:textId="77777777" w:rsidR="00B718CA" w:rsidRPr="00224150" w:rsidRDefault="00B718CA" w:rsidP="00B718CA">
      <w:pPr>
        <w:tabs>
          <w:tab w:val="right" w:leader="dot" w:pos="10773"/>
        </w:tabs>
        <w:spacing w:line="120" w:lineRule="atLeast"/>
        <w:jc w:val="left"/>
        <w:rPr>
          <w:sz w:val="12"/>
          <w:szCs w:val="12"/>
          <w:lang w:val="fr-BE"/>
        </w:rPr>
      </w:pPr>
    </w:p>
    <w:tbl>
      <w:tblPr>
        <w:tblStyle w:val="TableGrid"/>
        <w:tblW w:w="0" w:type="auto"/>
        <w:tblLayout w:type="fixed"/>
        <w:tblLook w:val="04A0" w:firstRow="1" w:lastRow="0" w:firstColumn="1" w:lastColumn="0" w:noHBand="0" w:noVBand="1"/>
      </w:tblPr>
      <w:tblGrid>
        <w:gridCol w:w="5387"/>
        <w:gridCol w:w="283"/>
        <w:gridCol w:w="1843"/>
        <w:gridCol w:w="851"/>
        <w:gridCol w:w="1842"/>
      </w:tblGrid>
      <w:tr w:rsidR="00B718CA" w:rsidRPr="00F51EE2" w14:paraId="005E05FB" w14:textId="77777777" w:rsidTr="00C1660A">
        <w:trPr>
          <w:trHeight w:val="311"/>
        </w:trPr>
        <w:tc>
          <w:tcPr>
            <w:tcW w:w="5387" w:type="dxa"/>
            <w:tcBorders>
              <w:top w:val="nil"/>
              <w:left w:val="nil"/>
              <w:bottom w:val="nil"/>
              <w:right w:val="nil"/>
            </w:tcBorders>
            <w:vAlign w:val="center"/>
          </w:tcPr>
          <w:p w14:paraId="0C004D96" w14:textId="77777777" w:rsidR="00B718CA" w:rsidRPr="00617709" w:rsidRDefault="00B718CA" w:rsidP="00C1660A">
            <w:pPr>
              <w:tabs>
                <w:tab w:val="right" w:leader="dot" w:pos="10773"/>
              </w:tabs>
              <w:spacing w:line="240" w:lineRule="atLeast"/>
              <w:jc w:val="right"/>
              <w:rPr>
                <w:sz w:val="18"/>
                <w:szCs w:val="18"/>
                <w:lang w:val="fr-BE"/>
              </w:rPr>
            </w:pPr>
            <w:r w:rsidRPr="0093065E">
              <w:rPr>
                <w:sz w:val="18"/>
                <w:szCs w:val="18"/>
                <w:lang w:val="fr-BE"/>
              </w:rPr>
              <w:t>et relatifs à l’exercice couvrant la période du</w:t>
            </w:r>
          </w:p>
        </w:tc>
        <w:tc>
          <w:tcPr>
            <w:tcW w:w="283" w:type="dxa"/>
            <w:tcBorders>
              <w:top w:val="nil"/>
              <w:left w:val="nil"/>
              <w:bottom w:val="nil"/>
              <w:right w:val="single" w:sz="12" w:space="0" w:color="auto"/>
            </w:tcBorders>
            <w:vAlign w:val="center"/>
          </w:tcPr>
          <w:p w14:paraId="02AD2540" w14:textId="77777777" w:rsidR="00B718CA" w:rsidRPr="00617709" w:rsidRDefault="00B718CA" w:rsidP="00C1660A">
            <w:pPr>
              <w:tabs>
                <w:tab w:val="right" w:leader="dot" w:pos="10773"/>
              </w:tabs>
              <w:spacing w:line="240" w:lineRule="atLeast"/>
              <w:jc w:val="right"/>
              <w:rPr>
                <w:sz w:val="18"/>
                <w:szCs w:val="18"/>
                <w:lang w:val="fr-BE"/>
              </w:rPr>
            </w:pPr>
          </w:p>
        </w:tc>
        <w:tc>
          <w:tcPr>
            <w:tcW w:w="1843" w:type="dxa"/>
            <w:tcBorders>
              <w:top w:val="single" w:sz="12" w:space="0" w:color="auto"/>
              <w:left w:val="single" w:sz="12" w:space="0" w:color="auto"/>
              <w:bottom w:val="single" w:sz="12" w:space="0" w:color="auto"/>
              <w:right w:val="single" w:sz="12" w:space="0" w:color="auto"/>
            </w:tcBorders>
            <w:vAlign w:val="center"/>
          </w:tcPr>
          <w:p w14:paraId="477AACBD" w14:textId="77777777" w:rsidR="00B718CA" w:rsidRPr="006B4D92" w:rsidRDefault="00B718CA" w:rsidP="00C1660A">
            <w:pPr>
              <w:tabs>
                <w:tab w:val="left" w:pos="455"/>
                <w:tab w:val="left" w:pos="1022"/>
                <w:tab w:val="right" w:leader="dot" w:pos="10773"/>
              </w:tabs>
              <w:spacing w:line="240" w:lineRule="atLeast"/>
              <w:jc w:val="left"/>
              <w:rPr>
                <w:sz w:val="18"/>
                <w:szCs w:val="18"/>
                <w:lang w:val="nl-BE"/>
              </w:rPr>
            </w:pPr>
            <w:r w:rsidRPr="00617709">
              <w:rPr>
                <w:sz w:val="18"/>
                <w:szCs w:val="18"/>
                <w:lang w:val="fr-BE"/>
              </w:rPr>
              <w:tab/>
            </w:r>
            <w:r w:rsidRPr="006B4D92">
              <w:rPr>
                <w:sz w:val="18"/>
                <w:szCs w:val="18"/>
                <w:lang w:val="nl-BE"/>
              </w:rPr>
              <w:t>/</w:t>
            </w:r>
            <w:r w:rsidRPr="006B4D92">
              <w:rPr>
                <w:sz w:val="18"/>
                <w:szCs w:val="18"/>
                <w:lang w:val="nl-BE"/>
              </w:rPr>
              <w:tab/>
              <w:t>/</w:t>
            </w:r>
          </w:p>
        </w:tc>
        <w:tc>
          <w:tcPr>
            <w:tcW w:w="851" w:type="dxa"/>
            <w:tcBorders>
              <w:top w:val="nil"/>
              <w:left w:val="single" w:sz="12" w:space="0" w:color="auto"/>
              <w:bottom w:val="nil"/>
              <w:right w:val="single" w:sz="12" w:space="0" w:color="auto"/>
            </w:tcBorders>
            <w:vAlign w:val="center"/>
          </w:tcPr>
          <w:p w14:paraId="4841BA1C" w14:textId="77777777" w:rsidR="00B718CA" w:rsidRPr="006B4D92" w:rsidRDefault="00B718CA" w:rsidP="00C1660A">
            <w:pPr>
              <w:tabs>
                <w:tab w:val="right" w:leader="dot" w:pos="10773"/>
              </w:tabs>
              <w:spacing w:line="240" w:lineRule="atLeast"/>
              <w:jc w:val="left"/>
              <w:rPr>
                <w:sz w:val="18"/>
                <w:szCs w:val="18"/>
                <w:lang w:val="nl-BE"/>
              </w:rPr>
            </w:pPr>
            <w:r w:rsidRPr="006B4D92">
              <w:rPr>
                <w:sz w:val="18"/>
                <w:szCs w:val="18"/>
                <w:lang w:val="nl-BE"/>
              </w:rPr>
              <w:t xml:space="preserve">   </w:t>
            </w:r>
            <w:r w:rsidRPr="0093065E">
              <w:rPr>
                <w:sz w:val="18"/>
                <w:szCs w:val="18"/>
                <w:lang w:val="fr-BE"/>
              </w:rPr>
              <w:t>au</w:t>
            </w:r>
          </w:p>
        </w:tc>
        <w:tc>
          <w:tcPr>
            <w:tcW w:w="1842" w:type="dxa"/>
            <w:tcBorders>
              <w:top w:val="single" w:sz="12" w:space="0" w:color="auto"/>
              <w:left w:val="single" w:sz="12" w:space="0" w:color="auto"/>
              <w:bottom w:val="single" w:sz="12" w:space="0" w:color="auto"/>
              <w:right w:val="single" w:sz="12" w:space="0" w:color="auto"/>
            </w:tcBorders>
            <w:vAlign w:val="center"/>
          </w:tcPr>
          <w:p w14:paraId="1C8DA0C9" w14:textId="77777777" w:rsidR="00B718CA" w:rsidRPr="006B4D92" w:rsidRDefault="00B718CA" w:rsidP="00C1660A">
            <w:pPr>
              <w:tabs>
                <w:tab w:val="left" w:pos="454"/>
                <w:tab w:val="left" w:pos="1021"/>
                <w:tab w:val="right" w:leader="dot" w:pos="10773"/>
              </w:tabs>
              <w:spacing w:line="240" w:lineRule="atLeast"/>
              <w:jc w:val="left"/>
              <w:rPr>
                <w:sz w:val="18"/>
                <w:szCs w:val="18"/>
                <w:lang w:val="nl-BE"/>
              </w:rPr>
            </w:pPr>
            <w:r w:rsidRPr="006B4D92">
              <w:rPr>
                <w:sz w:val="18"/>
                <w:szCs w:val="18"/>
                <w:lang w:val="nl-BE"/>
              </w:rPr>
              <w:tab/>
              <w:t>/</w:t>
            </w:r>
            <w:r w:rsidRPr="006B4D92">
              <w:rPr>
                <w:sz w:val="18"/>
                <w:szCs w:val="18"/>
                <w:lang w:val="nl-BE"/>
              </w:rPr>
              <w:tab/>
              <w:t>/</w:t>
            </w:r>
          </w:p>
        </w:tc>
      </w:tr>
    </w:tbl>
    <w:p w14:paraId="3218222F" w14:textId="77777777" w:rsidR="00B718CA" w:rsidRPr="00224150" w:rsidRDefault="00B718CA" w:rsidP="00B718CA">
      <w:pPr>
        <w:tabs>
          <w:tab w:val="right" w:leader="dot" w:pos="10773"/>
        </w:tabs>
        <w:spacing w:line="120" w:lineRule="atLeast"/>
        <w:jc w:val="left"/>
        <w:rPr>
          <w:sz w:val="12"/>
          <w:szCs w:val="12"/>
          <w:lang w:val="fr-BE"/>
        </w:rPr>
      </w:pPr>
    </w:p>
    <w:tbl>
      <w:tblPr>
        <w:tblStyle w:val="TableGrid"/>
        <w:tblW w:w="0" w:type="auto"/>
        <w:tblLayout w:type="fixed"/>
        <w:tblLook w:val="04A0" w:firstRow="1" w:lastRow="0" w:firstColumn="1" w:lastColumn="0" w:noHBand="0" w:noVBand="1"/>
      </w:tblPr>
      <w:tblGrid>
        <w:gridCol w:w="5387"/>
        <w:gridCol w:w="283"/>
        <w:gridCol w:w="1843"/>
        <w:gridCol w:w="851"/>
        <w:gridCol w:w="1842"/>
      </w:tblGrid>
      <w:tr w:rsidR="00B718CA" w:rsidRPr="00F51EE2" w14:paraId="2A8D296C" w14:textId="77777777" w:rsidTr="00C1660A">
        <w:trPr>
          <w:trHeight w:val="319"/>
        </w:trPr>
        <w:tc>
          <w:tcPr>
            <w:tcW w:w="5387" w:type="dxa"/>
            <w:tcBorders>
              <w:top w:val="nil"/>
              <w:left w:val="nil"/>
              <w:bottom w:val="nil"/>
              <w:right w:val="nil"/>
            </w:tcBorders>
            <w:vAlign w:val="center"/>
          </w:tcPr>
          <w:p w14:paraId="62E44129" w14:textId="77777777" w:rsidR="00B718CA" w:rsidRPr="00F51EE2" w:rsidRDefault="00B718CA" w:rsidP="00C1660A">
            <w:pPr>
              <w:tabs>
                <w:tab w:val="right" w:leader="dot" w:pos="10773"/>
              </w:tabs>
              <w:spacing w:line="240" w:lineRule="atLeast"/>
              <w:jc w:val="right"/>
              <w:rPr>
                <w:sz w:val="18"/>
                <w:szCs w:val="18"/>
                <w:lang w:val="nl-BE"/>
              </w:rPr>
            </w:pPr>
            <w:r w:rsidRPr="0093065E">
              <w:rPr>
                <w:sz w:val="18"/>
                <w:szCs w:val="18"/>
                <w:lang w:val="fr-BE"/>
              </w:rPr>
              <w:t>Exercice précédent du</w:t>
            </w:r>
          </w:p>
        </w:tc>
        <w:tc>
          <w:tcPr>
            <w:tcW w:w="283" w:type="dxa"/>
            <w:tcBorders>
              <w:top w:val="nil"/>
              <w:left w:val="nil"/>
              <w:bottom w:val="nil"/>
              <w:right w:val="single" w:sz="12" w:space="0" w:color="auto"/>
            </w:tcBorders>
            <w:vAlign w:val="center"/>
          </w:tcPr>
          <w:p w14:paraId="69A4B32F" w14:textId="77777777" w:rsidR="00B718CA" w:rsidRPr="00F51EE2" w:rsidRDefault="00B718CA" w:rsidP="00C1660A">
            <w:pPr>
              <w:tabs>
                <w:tab w:val="right" w:leader="dot" w:pos="10773"/>
              </w:tabs>
              <w:spacing w:line="240" w:lineRule="atLeast"/>
              <w:jc w:val="right"/>
              <w:rPr>
                <w:sz w:val="18"/>
                <w:szCs w:val="18"/>
                <w:lang w:val="nl-BE"/>
              </w:rPr>
            </w:pPr>
          </w:p>
        </w:tc>
        <w:tc>
          <w:tcPr>
            <w:tcW w:w="1843" w:type="dxa"/>
            <w:tcBorders>
              <w:top w:val="single" w:sz="12" w:space="0" w:color="auto"/>
              <w:left w:val="single" w:sz="12" w:space="0" w:color="auto"/>
              <w:bottom w:val="single" w:sz="12" w:space="0" w:color="auto"/>
              <w:right w:val="single" w:sz="12" w:space="0" w:color="auto"/>
            </w:tcBorders>
            <w:vAlign w:val="center"/>
          </w:tcPr>
          <w:p w14:paraId="6E7B047D" w14:textId="77777777" w:rsidR="00B718CA" w:rsidRPr="00F51EE2" w:rsidRDefault="00B718CA" w:rsidP="00C1660A">
            <w:pPr>
              <w:tabs>
                <w:tab w:val="left" w:pos="455"/>
                <w:tab w:val="left" w:pos="1022"/>
                <w:tab w:val="right" w:leader="dot" w:pos="10773"/>
              </w:tabs>
              <w:spacing w:line="240" w:lineRule="atLeast"/>
              <w:jc w:val="left"/>
              <w:rPr>
                <w:sz w:val="18"/>
                <w:szCs w:val="18"/>
                <w:lang w:val="fr-BE"/>
              </w:rPr>
            </w:pPr>
            <w:r w:rsidRPr="00F51EE2">
              <w:rPr>
                <w:sz w:val="18"/>
                <w:szCs w:val="18"/>
                <w:lang w:val="nl-BE"/>
              </w:rPr>
              <w:tab/>
            </w:r>
            <w:r w:rsidRPr="00F51EE2">
              <w:rPr>
                <w:sz w:val="18"/>
                <w:szCs w:val="18"/>
                <w:lang w:val="fr-BE"/>
              </w:rPr>
              <w:t>/</w:t>
            </w:r>
            <w:r w:rsidRPr="00F51EE2">
              <w:rPr>
                <w:sz w:val="18"/>
                <w:szCs w:val="18"/>
                <w:lang w:val="fr-BE"/>
              </w:rPr>
              <w:tab/>
              <w:t>/</w:t>
            </w:r>
          </w:p>
        </w:tc>
        <w:tc>
          <w:tcPr>
            <w:tcW w:w="851" w:type="dxa"/>
            <w:tcBorders>
              <w:top w:val="nil"/>
              <w:left w:val="single" w:sz="12" w:space="0" w:color="auto"/>
              <w:bottom w:val="nil"/>
              <w:right w:val="single" w:sz="12" w:space="0" w:color="auto"/>
            </w:tcBorders>
            <w:vAlign w:val="center"/>
          </w:tcPr>
          <w:p w14:paraId="00681744" w14:textId="77777777" w:rsidR="00B718CA" w:rsidRPr="00F51EE2" w:rsidRDefault="00B718CA" w:rsidP="00C1660A">
            <w:pPr>
              <w:tabs>
                <w:tab w:val="right" w:leader="dot" w:pos="10773"/>
              </w:tabs>
              <w:spacing w:line="240" w:lineRule="atLeast"/>
              <w:jc w:val="left"/>
              <w:rPr>
                <w:sz w:val="18"/>
                <w:szCs w:val="18"/>
                <w:lang w:val="fr-BE"/>
              </w:rPr>
            </w:pPr>
            <w:r>
              <w:rPr>
                <w:sz w:val="18"/>
                <w:szCs w:val="18"/>
                <w:lang w:val="fr-BE"/>
              </w:rPr>
              <w:t xml:space="preserve">   </w:t>
            </w:r>
            <w:r w:rsidRPr="0093065E">
              <w:rPr>
                <w:sz w:val="18"/>
                <w:szCs w:val="18"/>
                <w:lang w:val="fr-BE"/>
              </w:rPr>
              <w:t>au</w:t>
            </w:r>
          </w:p>
        </w:tc>
        <w:tc>
          <w:tcPr>
            <w:tcW w:w="1842" w:type="dxa"/>
            <w:tcBorders>
              <w:top w:val="single" w:sz="12" w:space="0" w:color="auto"/>
              <w:left w:val="single" w:sz="12" w:space="0" w:color="auto"/>
              <w:bottom w:val="single" w:sz="12" w:space="0" w:color="auto"/>
              <w:right w:val="single" w:sz="12" w:space="0" w:color="auto"/>
            </w:tcBorders>
            <w:vAlign w:val="center"/>
          </w:tcPr>
          <w:p w14:paraId="345135E4" w14:textId="77777777" w:rsidR="00B718CA" w:rsidRPr="00F51EE2" w:rsidRDefault="00B718CA" w:rsidP="00C1660A">
            <w:pPr>
              <w:tabs>
                <w:tab w:val="left" w:pos="454"/>
                <w:tab w:val="left" w:pos="1021"/>
                <w:tab w:val="right" w:leader="dot" w:pos="10773"/>
              </w:tabs>
              <w:spacing w:line="240" w:lineRule="atLeast"/>
              <w:jc w:val="left"/>
              <w:rPr>
                <w:sz w:val="18"/>
                <w:szCs w:val="18"/>
                <w:lang w:val="fr-BE"/>
              </w:rPr>
            </w:pPr>
            <w:r w:rsidRPr="00F51EE2">
              <w:rPr>
                <w:sz w:val="18"/>
                <w:szCs w:val="18"/>
                <w:lang w:val="fr-BE"/>
              </w:rPr>
              <w:tab/>
              <w:t>/</w:t>
            </w:r>
            <w:r w:rsidRPr="00F51EE2">
              <w:rPr>
                <w:sz w:val="18"/>
                <w:szCs w:val="18"/>
                <w:lang w:val="fr-BE"/>
              </w:rPr>
              <w:tab/>
              <w:t>/</w:t>
            </w:r>
          </w:p>
        </w:tc>
      </w:tr>
    </w:tbl>
    <w:p w14:paraId="047AE1F0" w14:textId="77777777" w:rsidR="00B718CA" w:rsidRPr="00224150" w:rsidRDefault="00B718CA" w:rsidP="00B718CA">
      <w:pPr>
        <w:tabs>
          <w:tab w:val="right" w:leader="dot" w:pos="10773"/>
        </w:tabs>
        <w:spacing w:line="180" w:lineRule="exact"/>
        <w:jc w:val="left"/>
        <w:rPr>
          <w:sz w:val="12"/>
          <w:szCs w:val="12"/>
          <w:lang w:val="fr-BE"/>
        </w:rPr>
      </w:pPr>
    </w:p>
    <w:p w14:paraId="793A7586" w14:textId="77777777" w:rsidR="00B718CA" w:rsidRPr="00617709" w:rsidRDefault="00B718CA" w:rsidP="00B718CA">
      <w:pPr>
        <w:spacing w:line="240" w:lineRule="atLeast"/>
        <w:jc w:val="left"/>
        <w:rPr>
          <w:szCs w:val="18"/>
          <w:lang w:val="fr-BE"/>
        </w:rPr>
      </w:pPr>
      <w:r w:rsidRPr="0093065E">
        <w:rPr>
          <w:sz w:val="18"/>
          <w:szCs w:val="18"/>
          <w:lang w:val="fr-BE"/>
        </w:rPr>
        <w:t xml:space="preserve">Les montants relatifs à l’exercice précédent </w:t>
      </w:r>
      <w:r w:rsidRPr="0093065E">
        <w:rPr>
          <w:b/>
          <w:sz w:val="18"/>
          <w:szCs w:val="18"/>
          <w:lang w:val="fr-BE"/>
        </w:rPr>
        <w:t xml:space="preserve">sont / ne sont </w:t>
      </w:r>
      <w:r w:rsidRPr="00FE2601">
        <w:rPr>
          <w:b/>
          <w:sz w:val="18"/>
          <w:szCs w:val="18"/>
          <w:lang w:val="fr-BE"/>
        </w:rPr>
        <w:t>pas</w:t>
      </w:r>
      <w:r w:rsidRPr="00FE2601">
        <w:rPr>
          <w:rStyle w:val="FootnoteReference"/>
          <w:sz w:val="14"/>
          <w:lang w:val="fr-BE"/>
        </w:rPr>
        <w:fldChar w:fldCharType="begin"/>
      </w:r>
      <w:r w:rsidRPr="00FE2601">
        <w:rPr>
          <w:rStyle w:val="FootnoteReference"/>
          <w:sz w:val="14"/>
          <w:lang w:val="fr-BE"/>
        </w:rPr>
        <w:instrText xml:space="preserve"> NOTEREF _Ref28074240 \h  \* MERGEFORMAT </w:instrText>
      </w:r>
      <w:r w:rsidRPr="00FE2601">
        <w:rPr>
          <w:rStyle w:val="FootnoteReference"/>
          <w:sz w:val="14"/>
          <w:lang w:val="fr-BE"/>
        </w:rPr>
      </w:r>
      <w:r w:rsidRPr="00FE2601">
        <w:rPr>
          <w:rStyle w:val="FootnoteReference"/>
          <w:sz w:val="14"/>
          <w:lang w:val="fr-BE"/>
        </w:rPr>
        <w:fldChar w:fldCharType="separate"/>
      </w:r>
      <w:r w:rsidRPr="00FE2601">
        <w:rPr>
          <w:rStyle w:val="FootnoteReference"/>
          <w:sz w:val="14"/>
          <w:lang w:val="fr-BE"/>
        </w:rPr>
        <w:t>1</w:t>
      </w:r>
      <w:r w:rsidRPr="00FE2601">
        <w:rPr>
          <w:rStyle w:val="FootnoteReference"/>
          <w:sz w:val="14"/>
          <w:lang w:val="fr-BE"/>
        </w:rPr>
        <w:fldChar w:fldCharType="end"/>
      </w:r>
      <w:r w:rsidRPr="00FE2601">
        <w:rPr>
          <w:szCs w:val="18"/>
          <w:lang w:val="fr-BE"/>
        </w:rPr>
        <w:t xml:space="preserve"> </w:t>
      </w:r>
      <w:r w:rsidRPr="00FE2601">
        <w:rPr>
          <w:sz w:val="18"/>
          <w:szCs w:val="18"/>
          <w:lang w:val="fr-BE"/>
        </w:rPr>
        <w:t>id</w:t>
      </w:r>
      <w:r w:rsidRPr="0093065E">
        <w:rPr>
          <w:sz w:val="18"/>
          <w:szCs w:val="18"/>
          <w:lang w:val="fr-BE"/>
        </w:rPr>
        <w:t>entiques à ceux publiés antérieurement</w:t>
      </w:r>
      <w:r w:rsidRPr="00617709">
        <w:rPr>
          <w:sz w:val="18"/>
          <w:lang w:val="fr-BE"/>
        </w:rPr>
        <w:t>.</w:t>
      </w:r>
    </w:p>
    <w:p w14:paraId="52BB7E81" w14:textId="77777777" w:rsidR="00B718CA" w:rsidRPr="00617709" w:rsidRDefault="00B718CA" w:rsidP="00B718CA">
      <w:pPr>
        <w:pBdr>
          <w:bottom w:val="single" w:sz="4" w:space="1" w:color="auto"/>
        </w:pBdr>
        <w:spacing w:line="240" w:lineRule="auto"/>
        <w:jc w:val="left"/>
        <w:rPr>
          <w:sz w:val="12"/>
          <w:szCs w:val="12"/>
          <w:lang w:val="fr-BE"/>
        </w:rPr>
      </w:pPr>
    </w:p>
    <w:p w14:paraId="7DF0F932" w14:textId="77777777" w:rsidR="00B718CA" w:rsidRPr="00617709" w:rsidRDefault="00B718CA" w:rsidP="00B718CA">
      <w:pPr>
        <w:tabs>
          <w:tab w:val="left" w:pos="4253"/>
          <w:tab w:val="left" w:pos="4395"/>
        </w:tabs>
        <w:spacing w:before="60" w:line="240" w:lineRule="atLeast"/>
        <w:jc w:val="left"/>
        <w:rPr>
          <w:sz w:val="18"/>
          <w:lang w:val="fr-BE"/>
        </w:rPr>
      </w:pPr>
      <w:r w:rsidRPr="0093065E">
        <w:rPr>
          <w:sz w:val="18"/>
          <w:lang w:val="fr-BE"/>
        </w:rPr>
        <w:t>Documents joints aux présents comptes consolidés:</w:t>
      </w:r>
      <w:r w:rsidRPr="0093065E">
        <w:rPr>
          <w:sz w:val="18"/>
          <w:lang w:val="fr-BE"/>
        </w:rPr>
        <w:tab/>
        <w:t>-</w:t>
      </w:r>
      <w:r w:rsidRPr="0093065E">
        <w:rPr>
          <w:sz w:val="18"/>
          <w:lang w:val="fr-BE"/>
        </w:rPr>
        <w:tab/>
        <w:t>le rapport de gestion consolidé</w:t>
      </w:r>
    </w:p>
    <w:p w14:paraId="2094E74E" w14:textId="77777777" w:rsidR="00B718CA" w:rsidRPr="00617709" w:rsidRDefault="00B718CA" w:rsidP="00B718CA">
      <w:pPr>
        <w:tabs>
          <w:tab w:val="left" w:pos="4253"/>
          <w:tab w:val="left" w:pos="4395"/>
        </w:tabs>
        <w:spacing w:line="240" w:lineRule="atLeast"/>
        <w:ind w:left="142"/>
        <w:jc w:val="left"/>
        <w:rPr>
          <w:sz w:val="18"/>
          <w:lang w:val="fr-BE"/>
        </w:rPr>
      </w:pPr>
      <w:r w:rsidRPr="00617709">
        <w:rPr>
          <w:sz w:val="18"/>
          <w:lang w:val="fr-BE"/>
        </w:rPr>
        <w:tab/>
      </w:r>
      <w:r w:rsidRPr="0093065E">
        <w:rPr>
          <w:sz w:val="18"/>
          <w:lang w:val="fr-BE"/>
        </w:rPr>
        <w:t>-</w:t>
      </w:r>
      <w:r w:rsidRPr="0093065E">
        <w:rPr>
          <w:sz w:val="18"/>
          <w:lang w:val="fr-BE"/>
        </w:rPr>
        <w:tab/>
        <w:t>le rapport de contrôle des comptes consolidés</w:t>
      </w:r>
    </w:p>
    <w:p w14:paraId="0B7A63CC" w14:textId="77777777" w:rsidR="00B718CA" w:rsidRPr="00617709" w:rsidRDefault="00B718CA" w:rsidP="00B718CA">
      <w:pPr>
        <w:pBdr>
          <w:bottom w:val="single" w:sz="4" w:space="1" w:color="auto"/>
        </w:pBdr>
        <w:tabs>
          <w:tab w:val="right" w:leader="dot" w:pos="10773"/>
        </w:tabs>
        <w:spacing w:line="240" w:lineRule="auto"/>
        <w:jc w:val="left"/>
        <w:rPr>
          <w:sz w:val="12"/>
          <w:szCs w:val="12"/>
          <w:lang w:val="fr-BE"/>
        </w:rPr>
      </w:pPr>
    </w:p>
    <w:p w14:paraId="71532F05" w14:textId="77777777" w:rsidR="00B718CA" w:rsidRPr="00617709" w:rsidRDefault="00B718CA" w:rsidP="00B718CA">
      <w:pPr>
        <w:spacing w:before="60" w:line="240" w:lineRule="atLeast"/>
        <w:jc w:val="left"/>
        <w:rPr>
          <w:sz w:val="18"/>
          <w:lang w:val="fr-BE"/>
        </w:rPr>
      </w:pPr>
      <w:r w:rsidRPr="00FE2601">
        <w:rPr>
          <w:caps/>
          <w:sz w:val="18"/>
          <w:szCs w:val="18"/>
          <w:lang w:val="fr-BE"/>
        </w:rPr>
        <w:t>à compléter si</w:t>
      </w:r>
      <w:r w:rsidRPr="0093065E">
        <w:rPr>
          <w:caps/>
          <w:sz w:val="18"/>
          <w:szCs w:val="18"/>
          <w:lang w:val="fr-BE"/>
        </w:rPr>
        <w:t xml:space="preserve"> </w:t>
      </w:r>
      <w:r w:rsidRPr="0093065E">
        <w:rPr>
          <w:caps/>
          <w:sz w:val="18"/>
          <w:lang w:val="fr-BE"/>
        </w:rPr>
        <w:t>les comptes consolidés sont déposés par une filiale belge</w:t>
      </w:r>
    </w:p>
    <w:p w14:paraId="1F3FCF93" w14:textId="77777777" w:rsidR="00B718CA" w:rsidRPr="00617709" w:rsidRDefault="00B718CA" w:rsidP="00B718CA">
      <w:pPr>
        <w:tabs>
          <w:tab w:val="right" w:leader="dot" w:pos="10915"/>
        </w:tabs>
        <w:spacing w:line="240" w:lineRule="atLeast"/>
        <w:jc w:val="left"/>
        <w:rPr>
          <w:sz w:val="18"/>
          <w:lang w:val="fr-BE"/>
        </w:rPr>
      </w:pPr>
      <w:r w:rsidRPr="0093065E">
        <w:rPr>
          <w:sz w:val="18"/>
          <w:lang w:val="fr-BE"/>
        </w:rPr>
        <w:t xml:space="preserve">Dénomination de la filiale belge déposante </w:t>
      </w:r>
      <w:r w:rsidRPr="0093065E">
        <w:rPr>
          <w:i/>
          <w:sz w:val="18"/>
          <w:lang w:val="fr-BE"/>
        </w:rPr>
        <w:t xml:space="preserve">(article </w:t>
      </w:r>
      <w:r w:rsidRPr="00FE2601">
        <w:rPr>
          <w:i/>
          <w:sz w:val="18"/>
          <w:lang w:val="fr-BE"/>
        </w:rPr>
        <w:t>3:26, §2, 4°, a)</w:t>
      </w:r>
      <w:r w:rsidRPr="0093065E">
        <w:rPr>
          <w:i/>
          <w:sz w:val="16"/>
          <w:lang w:val="fr-BE"/>
        </w:rPr>
        <w:t xml:space="preserve"> </w:t>
      </w:r>
      <w:r w:rsidRPr="0093065E">
        <w:rPr>
          <w:i/>
          <w:sz w:val="18"/>
          <w:lang w:val="fr-BE"/>
        </w:rPr>
        <w:t xml:space="preserve">du Code des sociétés </w:t>
      </w:r>
      <w:r w:rsidRPr="00FE2601">
        <w:rPr>
          <w:i/>
          <w:sz w:val="18"/>
          <w:lang w:val="fr-BE"/>
        </w:rPr>
        <w:t>et des associations)</w:t>
      </w:r>
    </w:p>
    <w:p w14:paraId="6E0AFE82" w14:textId="77777777" w:rsidR="00B718CA" w:rsidRPr="00617709" w:rsidRDefault="00B718CA" w:rsidP="00B718CA">
      <w:pPr>
        <w:tabs>
          <w:tab w:val="right" w:leader="dot" w:pos="10773"/>
        </w:tabs>
        <w:spacing w:before="120" w:line="240" w:lineRule="auto"/>
        <w:jc w:val="left"/>
        <w:rPr>
          <w:sz w:val="18"/>
          <w:szCs w:val="18"/>
          <w:lang w:val="fr-BE"/>
        </w:rPr>
      </w:pPr>
      <w:r w:rsidRPr="00617709">
        <w:rPr>
          <w:sz w:val="18"/>
          <w:szCs w:val="18"/>
          <w:lang w:val="fr-BE"/>
        </w:rPr>
        <w:tab/>
      </w:r>
    </w:p>
    <w:p w14:paraId="36D2C5B3" w14:textId="77777777" w:rsidR="00B718CA" w:rsidRPr="00617709" w:rsidRDefault="00B718CA" w:rsidP="00B718CA">
      <w:pPr>
        <w:tabs>
          <w:tab w:val="right" w:leader="dot" w:pos="10773"/>
        </w:tabs>
        <w:spacing w:before="120" w:line="240" w:lineRule="auto"/>
        <w:jc w:val="left"/>
        <w:rPr>
          <w:sz w:val="18"/>
          <w:szCs w:val="18"/>
          <w:lang w:val="fr-BE"/>
        </w:rPr>
      </w:pPr>
      <w:r w:rsidRPr="00617709">
        <w:rPr>
          <w:sz w:val="18"/>
          <w:szCs w:val="18"/>
          <w:lang w:val="fr-BE"/>
        </w:rPr>
        <w:tab/>
      </w:r>
    </w:p>
    <w:p w14:paraId="4EF74343" w14:textId="77777777" w:rsidR="00B718CA" w:rsidRPr="00617709" w:rsidRDefault="00B718CA" w:rsidP="00B718CA">
      <w:pPr>
        <w:spacing w:line="240" w:lineRule="auto"/>
        <w:jc w:val="left"/>
        <w:rPr>
          <w:sz w:val="12"/>
          <w:szCs w:val="12"/>
          <w:lang w:val="fr-BE"/>
        </w:rPr>
      </w:pPr>
    </w:p>
    <w:tbl>
      <w:tblPr>
        <w:tblStyle w:val="TableGrid"/>
        <w:tblW w:w="0" w:type="auto"/>
        <w:jc w:val="right"/>
        <w:tblLook w:val="04A0" w:firstRow="1" w:lastRow="0" w:firstColumn="1" w:lastColumn="0" w:noHBand="0" w:noVBand="1"/>
      </w:tblPr>
      <w:tblGrid>
        <w:gridCol w:w="6406"/>
        <w:gridCol w:w="2835"/>
      </w:tblGrid>
      <w:tr w:rsidR="00B718CA" w:rsidRPr="00617709" w14:paraId="5CC76F9C" w14:textId="77777777" w:rsidTr="00C1660A">
        <w:trPr>
          <w:trHeight w:val="312"/>
          <w:jc w:val="right"/>
        </w:trPr>
        <w:tc>
          <w:tcPr>
            <w:tcW w:w="6406" w:type="dxa"/>
            <w:tcBorders>
              <w:top w:val="nil"/>
              <w:left w:val="nil"/>
              <w:bottom w:val="nil"/>
              <w:right w:val="single" w:sz="12" w:space="0" w:color="auto"/>
            </w:tcBorders>
            <w:vAlign w:val="center"/>
          </w:tcPr>
          <w:p w14:paraId="7EDC3601" w14:textId="77777777" w:rsidR="00B718CA" w:rsidRPr="00617709" w:rsidRDefault="00B718CA" w:rsidP="00C1660A">
            <w:pPr>
              <w:tabs>
                <w:tab w:val="right" w:leader="dot" w:pos="10773"/>
              </w:tabs>
              <w:spacing w:line="240" w:lineRule="atLeast"/>
              <w:jc w:val="right"/>
              <w:rPr>
                <w:sz w:val="18"/>
                <w:szCs w:val="18"/>
                <w:lang w:val="fr-BE"/>
              </w:rPr>
            </w:pPr>
            <w:r w:rsidRPr="0093065E">
              <w:rPr>
                <w:sz w:val="18"/>
                <w:szCs w:val="18"/>
                <w:lang w:val="fr-BE"/>
              </w:rPr>
              <w:t>Numéro d’entreprise de la filiale belge déposante</w:t>
            </w:r>
          </w:p>
        </w:tc>
        <w:tc>
          <w:tcPr>
            <w:tcW w:w="2835" w:type="dxa"/>
            <w:tcBorders>
              <w:top w:val="single" w:sz="12" w:space="0" w:color="auto"/>
              <w:left w:val="single" w:sz="12" w:space="0" w:color="auto"/>
              <w:bottom w:val="single" w:sz="12" w:space="0" w:color="auto"/>
              <w:right w:val="single" w:sz="12" w:space="0" w:color="auto"/>
            </w:tcBorders>
            <w:vAlign w:val="center"/>
          </w:tcPr>
          <w:p w14:paraId="6110CE4E" w14:textId="77777777" w:rsidR="00B718CA" w:rsidRPr="00617709" w:rsidRDefault="00B718CA" w:rsidP="00C1660A">
            <w:pPr>
              <w:tabs>
                <w:tab w:val="right" w:leader="dot" w:pos="10773"/>
              </w:tabs>
              <w:spacing w:line="240" w:lineRule="atLeast"/>
              <w:jc w:val="left"/>
              <w:rPr>
                <w:sz w:val="18"/>
                <w:szCs w:val="18"/>
                <w:lang w:val="fr-BE"/>
              </w:rPr>
            </w:pPr>
          </w:p>
        </w:tc>
      </w:tr>
    </w:tbl>
    <w:p w14:paraId="6A119560" w14:textId="77777777" w:rsidR="00B718CA" w:rsidRPr="00617709" w:rsidRDefault="00B718CA" w:rsidP="00B718CA">
      <w:pPr>
        <w:pBdr>
          <w:bottom w:val="single" w:sz="4" w:space="1" w:color="auto"/>
        </w:pBdr>
        <w:tabs>
          <w:tab w:val="right" w:leader="dot" w:pos="10773"/>
        </w:tabs>
        <w:spacing w:line="240" w:lineRule="auto"/>
        <w:jc w:val="left"/>
        <w:rPr>
          <w:sz w:val="12"/>
          <w:szCs w:val="12"/>
          <w:lang w:val="fr-BE"/>
        </w:rPr>
      </w:pPr>
    </w:p>
    <w:p w14:paraId="3F9C7EAF" w14:textId="77777777" w:rsidR="00B718CA" w:rsidRPr="00617709" w:rsidRDefault="00B718CA" w:rsidP="00B718CA">
      <w:pPr>
        <w:tabs>
          <w:tab w:val="right" w:leader="dot" w:pos="4111"/>
          <w:tab w:val="right" w:pos="10773"/>
        </w:tabs>
        <w:spacing w:before="120" w:line="240" w:lineRule="auto"/>
        <w:jc w:val="left"/>
        <w:rPr>
          <w:sz w:val="18"/>
          <w:lang w:val="fr-BE"/>
        </w:rPr>
      </w:pPr>
      <w:r w:rsidRPr="0093065E">
        <w:rPr>
          <w:sz w:val="18"/>
          <w:szCs w:val="18"/>
          <w:lang w:val="fr-BE"/>
        </w:rPr>
        <w:t xml:space="preserve">Nombre total de pages déposées: </w:t>
      </w:r>
      <w:r w:rsidRPr="0093065E">
        <w:rPr>
          <w:sz w:val="18"/>
          <w:szCs w:val="18"/>
          <w:lang w:val="fr-BE"/>
        </w:rPr>
        <w:tab/>
      </w:r>
      <w:r w:rsidRPr="0093065E">
        <w:rPr>
          <w:sz w:val="18"/>
          <w:szCs w:val="18"/>
          <w:lang w:val="fr-BE"/>
        </w:rPr>
        <w:tab/>
        <w:t>Numéros des sections du document normalisé non déposées parce que sans</w:t>
      </w:r>
    </w:p>
    <w:p w14:paraId="71B4CE3F" w14:textId="77777777" w:rsidR="00B718CA" w:rsidRDefault="00B718CA" w:rsidP="00B718CA">
      <w:pPr>
        <w:tabs>
          <w:tab w:val="right" w:leader="dot" w:pos="10773"/>
        </w:tabs>
        <w:spacing w:before="60" w:line="240" w:lineRule="auto"/>
        <w:jc w:val="left"/>
        <w:rPr>
          <w:sz w:val="18"/>
          <w:szCs w:val="18"/>
          <w:lang w:val="fr-BE"/>
        </w:rPr>
      </w:pPr>
      <w:r w:rsidRPr="0093065E">
        <w:rPr>
          <w:sz w:val="18"/>
          <w:szCs w:val="18"/>
          <w:lang w:val="fr-BE"/>
        </w:rPr>
        <w:t xml:space="preserve">objet: </w:t>
      </w:r>
      <w:r w:rsidRPr="0093065E">
        <w:rPr>
          <w:sz w:val="18"/>
          <w:szCs w:val="18"/>
          <w:lang w:val="fr-BE"/>
        </w:rPr>
        <w:tab/>
      </w:r>
    </w:p>
    <w:p w14:paraId="40593C73" w14:textId="77777777" w:rsidR="00B718CA" w:rsidRPr="00B718CA" w:rsidRDefault="00B718CA" w:rsidP="00B718CA">
      <w:pPr>
        <w:tabs>
          <w:tab w:val="right" w:leader="dot" w:pos="10773"/>
        </w:tabs>
        <w:spacing w:before="60" w:line="240" w:lineRule="auto"/>
        <w:jc w:val="left"/>
        <w:rPr>
          <w:sz w:val="18"/>
          <w:szCs w:val="18"/>
          <w:lang w:val="fr-BE"/>
        </w:rPr>
      </w:pPr>
    </w:p>
    <w:p w14:paraId="3A70E178" w14:textId="77777777" w:rsidR="00B718CA" w:rsidRPr="005006D6" w:rsidRDefault="00B718CA" w:rsidP="00B718CA">
      <w:pPr>
        <w:tabs>
          <w:tab w:val="left" w:pos="4820"/>
          <w:tab w:val="left" w:pos="7655"/>
        </w:tabs>
        <w:spacing w:line="240" w:lineRule="auto"/>
        <w:jc w:val="left"/>
        <w:rPr>
          <w:sz w:val="18"/>
          <w:szCs w:val="18"/>
          <w:lang w:val="fr-BE"/>
        </w:rPr>
      </w:pPr>
      <w:r w:rsidRPr="005006D6">
        <w:rPr>
          <w:sz w:val="18"/>
          <w:szCs w:val="18"/>
          <w:lang w:val="fr-BE"/>
        </w:rPr>
        <w:tab/>
        <w:t>Signature</w:t>
      </w:r>
      <w:r w:rsidRPr="005006D6">
        <w:rPr>
          <w:sz w:val="18"/>
          <w:szCs w:val="18"/>
          <w:lang w:val="fr-BE"/>
        </w:rPr>
        <w:tab/>
        <w:t>Signature</w:t>
      </w:r>
    </w:p>
    <w:p w14:paraId="17867C55" w14:textId="77777777" w:rsidR="00B718CA" w:rsidRDefault="00B718CA" w:rsidP="00B718CA">
      <w:pPr>
        <w:tabs>
          <w:tab w:val="left" w:pos="4678"/>
          <w:tab w:val="left" w:pos="7513"/>
        </w:tabs>
        <w:spacing w:line="240" w:lineRule="auto"/>
        <w:jc w:val="left"/>
        <w:rPr>
          <w:sz w:val="18"/>
          <w:szCs w:val="18"/>
          <w:lang w:val="fr-BE"/>
        </w:rPr>
      </w:pPr>
      <w:r w:rsidRPr="005006D6">
        <w:rPr>
          <w:sz w:val="18"/>
          <w:szCs w:val="18"/>
          <w:lang w:val="fr-BE"/>
        </w:rPr>
        <w:tab/>
        <w:t>(nom et qualité)</w:t>
      </w:r>
      <w:r w:rsidRPr="005006D6">
        <w:rPr>
          <w:sz w:val="18"/>
          <w:szCs w:val="18"/>
          <w:lang w:val="fr-BE"/>
        </w:rPr>
        <w:tab/>
        <w:t>(nom et qualité)</w:t>
      </w:r>
    </w:p>
    <w:p w14:paraId="1D5C8426" w14:textId="77777777" w:rsidR="00B718CA" w:rsidRDefault="00B718CA" w:rsidP="00B718CA">
      <w:pPr>
        <w:tabs>
          <w:tab w:val="left" w:pos="4820"/>
          <w:tab w:val="left" w:pos="7655"/>
        </w:tabs>
        <w:spacing w:line="240" w:lineRule="auto"/>
        <w:jc w:val="left"/>
        <w:rPr>
          <w:sz w:val="18"/>
          <w:szCs w:val="18"/>
          <w:lang w:val="fr-BE"/>
        </w:rPr>
      </w:pPr>
    </w:p>
    <w:p w14:paraId="01467349" w14:textId="77777777" w:rsidR="00B718CA" w:rsidRDefault="00B718CA" w:rsidP="00B718CA">
      <w:pPr>
        <w:tabs>
          <w:tab w:val="left" w:pos="4820"/>
          <w:tab w:val="left" w:pos="7655"/>
        </w:tabs>
        <w:spacing w:line="240" w:lineRule="auto"/>
        <w:jc w:val="left"/>
        <w:rPr>
          <w:sz w:val="18"/>
          <w:szCs w:val="18"/>
          <w:lang w:val="fr-BE"/>
        </w:rPr>
      </w:pPr>
    </w:p>
    <w:p w14:paraId="06C163F5" w14:textId="77777777" w:rsidR="00B718CA" w:rsidRDefault="00B718CA" w:rsidP="00B718CA">
      <w:pPr>
        <w:tabs>
          <w:tab w:val="left" w:pos="4820"/>
          <w:tab w:val="left" w:pos="7655"/>
        </w:tabs>
        <w:spacing w:line="240" w:lineRule="auto"/>
        <w:jc w:val="left"/>
        <w:rPr>
          <w:sz w:val="18"/>
          <w:szCs w:val="18"/>
          <w:lang w:val="fr-BE"/>
        </w:rPr>
      </w:pPr>
    </w:p>
    <w:p w14:paraId="44245677" w14:textId="77777777" w:rsidR="00B718CA" w:rsidRDefault="00B718CA" w:rsidP="00B718CA">
      <w:pPr>
        <w:tabs>
          <w:tab w:val="left" w:pos="4820"/>
          <w:tab w:val="left" w:pos="7655"/>
        </w:tabs>
        <w:spacing w:line="240" w:lineRule="auto"/>
        <w:jc w:val="left"/>
        <w:rPr>
          <w:sz w:val="18"/>
          <w:szCs w:val="18"/>
          <w:lang w:val="fr-BE"/>
        </w:rPr>
      </w:pPr>
    </w:p>
    <w:p w14:paraId="4115FBDE" w14:textId="77777777" w:rsidR="00B718CA" w:rsidRDefault="00B718CA" w:rsidP="00B718CA">
      <w:pPr>
        <w:tabs>
          <w:tab w:val="left" w:pos="4820"/>
          <w:tab w:val="left" w:pos="7655"/>
        </w:tabs>
        <w:spacing w:line="240" w:lineRule="auto"/>
        <w:jc w:val="left"/>
        <w:rPr>
          <w:sz w:val="18"/>
          <w:szCs w:val="18"/>
          <w:lang w:val="fr-BE"/>
        </w:rPr>
      </w:pPr>
    </w:p>
    <w:p w14:paraId="036C53B6" w14:textId="77777777" w:rsidR="00B718CA" w:rsidRDefault="00B718CA" w:rsidP="00B718CA">
      <w:pPr>
        <w:tabs>
          <w:tab w:val="left" w:pos="4820"/>
          <w:tab w:val="left" w:pos="7655"/>
        </w:tabs>
        <w:spacing w:line="240" w:lineRule="auto"/>
        <w:jc w:val="left"/>
        <w:rPr>
          <w:sz w:val="18"/>
          <w:szCs w:val="18"/>
          <w:lang w:val="fr-BE"/>
        </w:rPr>
      </w:pPr>
    </w:p>
    <w:p w14:paraId="6DD41B58" w14:textId="77777777" w:rsidR="00B718CA" w:rsidRPr="005006D6" w:rsidRDefault="00B718CA" w:rsidP="00B718CA">
      <w:pPr>
        <w:tabs>
          <w:tab w:val="left" w:pos="4820"/>
          <w:tab w:val="left" w:pos="7655"/>
        </w:tabs>
        <w:spacing w:line="240" w:lineRule="auto"/>
        <w:jc w:val="left"/>
        <w:rPr>
          <w:sz w:val="18"/>
          <w:szCs w:val="18"/>
          <w:lang w:val="fr-BE"/>
        </w:rPr>
      </w:pPr>
    </w:p>
    <w:p w14:paraId="60F2BC01" w14:textId="5947D1D8" w:rsidR="00F94DFB" w:rsidRDefault="00F94DFB" w:rsidP="00D83AF0">
      <w:pPr>
        <w:spacing w:line="240" w:lineRule="atLeast"/>
        <w:jc w:val="left"/>
        <w:rPr>
          <w:b/>
          <w:lang w:val="fr-BE"/>
        </w:rPr>
      </w:pPr>
    </w:p>
    <w:tbl>
      <w:tblPr>
        <w:tblStyle w:val="TableGrid"/>
        <w:tblW w:w="10828" w:type="dxa"/>
        <w:tblLook w:val="04A0" w:firstRow="1" w:lastRow="0" w:firstColumn="1" w:lastColumn="0" w:noHBand="0" w:noVBand="1"/>
      </w:tblPr>
      <w:tblGrid>
        <w:gridCol w:w="567"/>
        <w:gridCol w:w="2891"/>
        <w:gridCol w:w="6236"/>
        <w:gridCol w:w="1134"/>
      </w:tblGrid>
      <w:tr w:rsidR="005A6109" w:rsidRPr="0093065E" w14:paraId="1403E6E6" w14:textId="77777777" w:rsidTr="00BF1C29">
        <w:trPr>
          <w:trHeight w:val="283"/>
        </w:trPr>
        <w:tc>
          <w:tcPr>
            <w:tcW w:w="567" w:type="dxa"/>
            <w:tcBorders>
              <w:left w:val="single" w:sz="6" w:space="0" w:color="auto"/>
              <w:bottom w:val="single" w:sz="6" w:space="0" w:color="auto"/>
              <w:right w:val="single" w:sz="6" w:space="0" w:color="auto"/>
            </w:tcBorders>
            <w:vAlign w:val="center"/>
          </w:tcPr>
          <w:p w14:paraId="18D58844" w14:textId="1A5036AE" w:rsidR="005A6109" w:rsidRPr="0093065E" w:rsidRDefault="00B718CA" w:rsidP="00BF1C29">
            <w:pPr>
              <w:spacing w:line="240" w:lineRule="atLeast"/>
              <w:jc w:val="left"/>
              <w:rPr>
                <w:lang w:val="fr-BE"/>
              </w:rPr>
            </w:pPr>
            <w:r>
              <w:rPr>
                <w:b/>
                <w:lang w:val="fr-BE"/>
              </w:rPr>
              <w:br w:type="page"/>
            </w:r>
            <w:r w:rsidR="005A6109" w:rsidRPr="0093065E">
              <w:rPr>
                <w:lang w:val="fr-BE"/>
              </w:rPr>
              <w:t>N°</w:t>
            </w:r>
          </w:p>
        </w:tc>
        <w:tc>
          <w:tcPr>
            <w:tcW w:w="2891" w:type="dxa"/>
            <w:tcBorders>
              <w:left w:val="single" w:sz="6" w:space="0" w:color="auto"/>
              <w:bottom w:val="single" w:sz="6" w:space="0" w:color="auto"/>
              <w:right w:val="single" w:sz="6" w:space="0" w:color="auto"/>
            </w:tcBorders>
            <w:vAlign w:val="center"/>
          </w:tcPr>
          <w:p w14:paraId="52D9517F" w14:textId="77777777" w:rsidR="005A6109" w:rsidRPr="0093065E" w:rsidRDefault="005A6109" w:rsidP="00BF1C29">
            <w:pPr>
              <w:spacing w:line="240" w:lineRule="atLeast"/>
              <w:jc w:val="left"/>
              <w:rPr>
                <w:lang w:val="fr-BE"/>
              </w:rPr>
            </w:pPr>
          </w:p>
        </w:tc>
        <w:tc>
          <w:tcPr>
            <w:tcW w:w="6236" w:type="dxa"/>
            <w:tcBorders>
              <w:top w:val="nil"/>
              <w:left w:val="single" w:sz="6" w:space="0" w:color="auto"/>
              <w:bottom w:val="single" w:sz="6" w:space="0" w:color="auto"/>
              <w:right w:val="single" w:sz="6" w:space="0" w:color="auto"/>
            </w:tcBorders>
            <w:vAlign w:val="center"/>
          </w:tcPr>
          <w:p w14:paraId="76186933" w14:textId="77777777" w:rsidR="005A6109" w:rsidRPr="0093065E" w:rsidRDefault="005A6109" w:rsidP="00BF1C29">
            <w:pPr>
              <w:spacing w:line="240" w:lineRule="atLeast"/>
              <w:jc w:val="left"/>
              <w:rPr>
                <w:lang w:val="fr-BE"/>
              </w:rPr>
            </w:pPr>
          </w:p>
        </w:tc>
        <w:tc>
          <w:tcPr>
            <w:tcW w:w="1134" w:type="dxa"/>
            <w:tcBorders>
              <w:left w:val="single" w:sz="6" w:space="0" w:color="auto"/>
              <w:bottom w:val="single" w:sz="6" w:space="0" w:color="auto"/>
              <w:right w:val="single" w:sz="6" w:space="0" w:color="auto"/>
            </w:tcBorders>
            <w:vAlign w:val="center"/>
          </w:tcPr>
          <w:p w14:paraId="2188B13B" w14:textId="77777777" w:rsidR="005A6109" w:rsidRPr="0093065E" w:rsidRDefault="005A6109" w:rsidP="00BF1C29">
            <w:pPr>
              <w:spacing w:line="240" w:lineRule="atLeast"/>
              <w:jc w:val="left"/>
              <w:rPr>
                <w:lang w:val="fr-BE"/>
              </w:rPr>
            </w:pPr>
            <w:r w:rsidRPr="0093065E">
              <w:rPr>
                <w:lang w:val="fr-BE"/>
              </w:rPr>
              <w:t>CONSO 2</w:t>
            </w:r>
          </w:p>
        </w:tc>
      </w:tr>
    </w:tbl>
    <w:p w14:paraId="74BDBD73" w14:textId="77777777" w:rsidR="005A6109" w:rsidRPr="0093065E" w:rsidRDefault="005A6109" w:rsidP="005A6109">
      <w:pPr>
        <w:spacing w:line="240" w:lineRule="auto"/>
        <w:jc w:val="left"/>
        <w:rPr>
          <w:sz w:val="18"/>
          <w:szCs w:val="18"/>
          <w:lang w:val="fr-BE"/>
        </w:rPr>
      </w:pPr>
    </w:p>
    <w:p w14:paraId="2E19D1F3" w14:textId="77777777" w:rsidR="005A6109" w:rsidRPr="0093065E" w:rsidRDefault="005A6109" w:rsidP="005A6109">
      <w:pPr>
        <w:spacing w:line="240" w:lineRule="auto"/>
        <w:jc w:val="left"/>
        <w:rPr>
          <w:sz w:val="18"/>
          <w:szCs w:val="18"/>
          <w:lang w:val="fr-BE"/>
        </w:rPr>
      </w:pPr>
    </w:p>
    <w:p w14:paraId="2F9823C8" w14:textId="77777777" w:rsidR="00D1306B" w:rsidRPr="0093065E" w:rsidRDefault="00D1306B" w:rsidP="005A6109">
      <w:pPr>
        <w:spacing w:line="240" w:lineRule="auto"/>
        <w:jc w:val="left"/>
        <w:rPr>
          <w:sz w:val="18"/>
          <w:szCs w:val="18"/>
          <w:lang w:val="fr-BE"/>
        </w:rPr>
      </w:pPr>
    </w:p>
    <w:p w14:paraId="7AA17496" w14:textId="77777777" w:rsidR="005A6109" w:rsidRPr="0093065E" w:rsidRDefault="005A6109" w:rsidP="006844AC">
      <w:pPr>
        <w:pBdr>
          <w:top w:val="single" w:sz="6" w:space="4" w:color="auto"/>
          <w:left w:val="single" w:sz="6" w:space="4" w:color="auto"/>
          <w:bottom w:val="single" w:sz="6" w:space="4" w:color="auto"/>
          <w:right w:val="single" w:sz="6" w:space="4" w:color="auto"/>
        </w:pBdr>
        <w:spacing w:line="240" w:lineRule="auto"/>
        <w:ind w:left="1418" w:right="1417"/>
        <w:jc w:val="center"/>
        <w:rPr>
          <w:b/>
          <w:caps/>
          <w:spacing w:val="20"/>
          <w:sz w:val="22"/>
          <w:szCs w:val="22"/>
          <w:lang w:val="fr-BE"/>
        </w:rPr>
      </w:pPr>
      <w:r w:rsidRPr="0093065E">
        <w:rPr>
          <w:b/>
          <w:caps/>
          <w:spacing w:val="20"/>
          <w:sz w:val="22"/>
          <w:szCs w:val="22"/>
          <w:lang w:val="fr-BE"/>
        </w:rPr>
        <w:t>liste des administrateurs ou gérants de l’entreprise consolidante et des commissaires ayant contrôlé les comptes consolidés</w:t>
      </w:r>
    </w:p>
    <w:p w14:paraId="1F02A2E5" w14:textId="77777777" w:rsidR="005A6109" w:rsidRPr="0093065E" w:rsidRDefault="005A6109" w:rsidP="005A6109">
      <w:pPr>
        <w:spacing w:line="240" w:lineRule="auto"/>
        <w:jc w:val="left"/>
        <w:rPr>
          <w:sz w:val="18"/>
          <w:szCs w:val="18"/>
          <w:lang w:val="fr-BE"/>
        </w:rPr>
      </w:pPr>
    </w:p>
    <w:p w14:paraId="432FDD2B" w14:textId="77777777" w:rsidR="005A6109" w:rsidRPr="0093065E" w:rsidRDefault="005A6109" w:rsidP="005A6109">
      <w:pPr>
        <w:spacing w:line="240" w:lineRule="auto"/>
        <w:jc w:val="left"/>
        <w:rPr>
          <w:sz w:val="18"/>
          <w:szCs w:val="18"/>
          <w:lang w:val="fr-BE"/>
        </w:rPr>
      </w:pPr>
    </w:p>
    <w:p w14:paraId="1E449A62" w14:textId="77777777" w:rsidR="005A6109" w:rsidRPr="0093065E" w:rsidRDefault="005A6109" w:rsidP="005A6109">
      <w:pPr>
        <w:spacing w:line="240" w:lineRule="auto"/>
        <w:jc w:val="left"/>
        <w:rPr>
          <w:sz w:val="18"/>
          <w:szCs w:val="18"/>
          <w:lang w:val="fr-BE"/>
        </w:rPr>
      </w:pPr>
    </w:p>
    <w:p w14:paraId="48E35A52" w14:textId="77777777" w:rsidR="005A6109" w:rsidRPr="0093065E" w:rsidRDefault="005A6109" w:rsidP="005A6109">
      <w:pPr>
        <w:spacing w:before="120" w:line="240" w:lineRule="auto"/>
        <w:jc w:val="left"/>
        <w:rPr>
          <w:b/>
          <w:caps/>
          <w:lang w:val="fr-BE"/>
        </w:rPr>
      </w:pPr>
      <w:r w:rsidRPr="0093065E">
        <w:rPr>
          <w:b/>
          <w:caps/>
          <w:lang w:val="fr-BE"/>
        </w:rPr>
        <w:t>liste des administrateurs, gérants et commissaires</w:t>
      </w:r>
    </w:p>
    <w:p w14:paraId="550CE8E2" w14:textId="77777777" w:rsidR="005A6109" w:rsidRPr="0093065E" w:rsidRDefault="005A6109" w:rsidP="005A6109">
      <w:pPr>
        <w:spacing w:line="240" w:lineRule="auto"/>
        <w:jc w:val="left"/>
        <w:rPr>
          <w:sz w:val="18"/>
          <w:szCs w:val="18"/>
          <w:lang w:val="fr-BE"/>
        </w:rPr>
      </w:pPr>
    </w:p>
    <w:p w14:paraId="6B4F11EC" w14:textId="77777777" w:rsidR="005A6109" w:rsidRPr="0093065E" w:rsidRDefault="005A6109" w:rsidP="005A6109">
      <w:pPr>
        <w:spacing w:line="240" w:lineRule="atLeast"/>
        <w:jc w:val="left"/>
        <w:rPr>
          <w:sz w:val="18"/>
          <w:lang w:val="fr-BE"/>
        </w:rPr>
      </w:pPr>
      <w:r w:rsidRPr="0093065E">
        <w:rPr>
          <w:caps/>
          <w:sz w:val="18"/>
          <w:szCs w:val="18"/>
          <w:lang w:val="fr-BE"/>
        </w:rPr>
        <w:t>Liste complète</w:t>
      </w:r>
      <w:r w:rsidRPr="0093065E">
        <w:rPr>
          <w:sz w:val="18"/>
          <w:lang w:val="fr-BE"/>
        </w:rPr>
        <w:t xml:space="preserve"> avec mention des nom, prénoms, profession, domicile (adresse, numéro, code postal et commune) et fonction </w:t>
      </w:r>
    </w:p>
    <w:p w14:paraId="536F732F" w14:textId="77777777" w:rsidR="005A6109" w:rsidRPr="0093065E" w:rsidRDefault="005A6109" w:rsidP="005A6109">
      <w:pPr>
        <w:spacing w:line="240" w:lineRule="auto"/>
        <w:jc w:val="left"/>
        <w:rPr>
          <w:sz w:val="18"/>
          <w:szCs w:val="18"/>
          <w:lang w:val="fr-BE"/>
        </w:rPr>
      </w:pPr>
    </w:p>
    <w:p w14:paraId="75A2B401" w14:textId="77777777" w:rsidR="005A6109" w:rsidRPr="0093065E" w:rsidRDefault="005A6109" w:rsidP="005A6109">
      <w:pPr>
        <w:tabs>
          <w:tab w:val="right" w:leader="dot" w:pos="10773"/>
        </w:tabs>
        <w:spacing w:line="240" w:lineRule="atLeast"/>
        <w:jc w:val="left"/>
        <w:rPr>
          <w:sz w:val="18"/>
          <w:szCs w:val="18"/>
          <w:lang w:val="fr-BE"/>
        </w:rPr>
      </w:pPr>
      <w:r w:rsidRPr="0093065E">
        <w:rPr>
          <w:sz w:val="18"/>
          <w:szCs w:val="18"/>
          <w:lang w:val="fr-BE"/>
        </w:rPr>
        <w:tab/>
      </w:r>
    </w:p>
    <w:p w14:paraId="7DE073B6" w14:textId="77777777" w:rsidR="005A6109" w:rsidRPr="0093065E" w:rsidRDefault="005A6109" w:rsidP="005A6109">
      <w:pPr>
        <w:tabs>
          <w:tab w:val="right" w:leader="dot" w:pos="10773"/>
        </w:tabs>
        <w:spacing w:line="240" w:lineRule="atLeast"/>
        <w:jc w:val="left"/>
        <w:rPr>
          <w:sz w:val="18"/>
          <w:szCs w:val="18"/>
          <w:lang w:val="fr-BE"/>
        </w:rPr>
      </w:pPr>
      <w:r w:rsidRPr="0093065E">
        <w:rPr>
          <w:sz w:val="18"/>
          <w:szCs w:val="18"/>
          <w:lang w:val="fr-BE"/>
        </w:rPr>
        <w:tab/>
      </w:r>
    </w:p>
    <w:p w14:paraId="26C3F5F2" w14:textId="77777777" w:rsidR="005A6109" w:rsidRPr="0093065E" w:rsidRDefault="005A6109" w:rsidP="005A6109">
      <w:pPr>
        <w:tabs>
          <w:tab w:val="right" w:leader="dot" w:pos="10773"/>
        </w:tabs>
        <w:spacing w:line="240" w:lineRule="atLeast"/>
        <w:jc w:val="left"/>
        <w:rPr>
          <w:sz w:val="18"/>
          <w:szCs w:val="18"/>
          <w:lang w:val="fr-BE"/>
        </w:rPr>
      </w:pPr>
      <w:r w:rsidRPr="0093065E">
        <w:rPr>
          <w:sz w:val="18"/>
          <w:szCs w:val="18"/>
          <w:lang w:val="fr-BE"/>
        </w:rPr>
        <w:tab/>
      </w:r>
    </w:p>
    <w:p w14:paraId="46BEFCE3" w14:textId="77777777" w:rsidR="005A6109" w:rsidRPr="0093065E" w:rsidRDefault="005A6109" w:rsidP="005A6109">
      <w:pPr>
        <w:tabs>
          <w:tab w:val="right" w:leader="dot" w:pos="10773"/>
        </w:tabs>
        <w:spacing w:line="240" w:lineRule="atLeast"/>
        <w:jc w:val="left"/>
        <w:rPr>
          <w:sz w:val="18"/>
          <w:szCs w:val="18"/>
          <w:lang w:val="fr-BE"/>
        </w:rPr>
      </w:pPr>
      <w:r w:rsidRPr="0093065E">
        <w:rPr>
          <w:sz w:val="18"/>
          <w:szCs w:val="18"/>
          <w:lang w:val="fr-BE"/>
        </w:rPr>
        <w:tab/>
      </w:r>
    </w:p>
    <w:p w14:paraId="27F85E3E" w14:textId="77777777" w:rsidR="005A6109" w:rsidRPr="0093065E" w:rsidRDefault="005A6109" w:rsidP="005A6109">
      <w:pPr>
        <w:spacing w:line="240" w:lineRule="auto"/>
        <w:jc w:val="left"/>
        <w:rPr>
          <w:sz w:val="18"/>
          <w:szCs w:val="18"/>
          <w:lang w:val="fr-BE"/>
        </w:rPr>
      </w:pPr>
    </w:p>
    <w:p w14:paraId="7E4438D3" w14:textId="77777777" w:rsidR="00A85B0F" w:rsidRPr="0093065E" w:rsidRDefault="00A85B0F" w:rsidP="00A85B0F">
      <w:pPr>
        <w:tabs>
          <w:tab w:val="right" w:leader="dot" w:pos="10631"/>
          <w:tab w:val="right" w:leader="dot" w:pos="10773"/>
        </w:tabs>
        <w:spacing w:line="240" w:lineRule="auto"/>
        <w:jc w:val="left"/>
        <w:rPr>
          <w:sz w:val="18"/>
          <w:szCs w:val="18"/>
          <w:lang w:val="fr-BE"/>
        </w:rPr>
      </w:pPr>
    </w:p>
    <w:p w14:paraId="1A4501B9" w14:textId="77777777" w:rsidR="005A6109" w:rsidRPr="0093065E" w:rsidRDefault="005A6109" w:rsidP="00A85B0F">
      <w:pPr>
        <w:tabs>
          <w:tab w:val="right" w:leader="dot" w:pos="10631"/>
          <w:tab w:val="right" w:leader="dot" w:pos="10773"/>
        </w:tabs>
        <w:spacing w:line="240" w:lineRule="auto"/>
        <w:jc w:val="left"/>
        <w:rPr>
          <w:sz w:val="18"/>
          <w:szCs w:val="18"/>
          <w:lang w:val="fr-BE"/>
        </w:rPr>
      </w:pPr>
    </w:p>
    <w:p w14:paraId="531B9347" w14:textId="77777777" w:rsidR="005A6109" w:rsidRPr="0093065E" w:rsidRDefault="005A6109" w:rsidP="00A85B0F">
      <w:pPr>
        <w:tabs>
          <w:tab w:val="right" w:leader="dot" w:pos="10631"/>
          <w:tab w:val="right" w:leader="dot" w:pos="10773"/>
        </w:tabs>
        <w:spacing w:line="240" w:lineRule="auto"/>
        <w:jc w:val="left"/>
        <w:rPr>
          <w:sz w:val="18"/>
          <w:szCs w:val="18"/>
          <w:lang w:val="fr-BE"/>
        </w:rPr>
        <w:sectPr w:rsidR="005A6109" w:rsidRPr="0093065E" w:rsidSect="004C3092">
          <w:footerReference w:type="default" r:id="rId18"/>
          <w:pgSz w:w="11907" w:h="16840" w:code="9"/>
          <w:pgMar w:top="567" w:right="567" w:bottom="567" w:left="567" w:header="567" w:footer="567" w:gutter="0"/>
          <w:pgNumType w:start="1"/>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B44" w:rsidRPr="0093065E" w14:paraId="4773F4D7" w14:textId="77777777" w:rsidTr="00F31E4E">
        <w:trPr>
          <w:trHeight w:val="283"/>
        </w:trPr>
        <w:tc>
          <w:tcPr>
            <w:tcW w:w="567" w:type="dxa"/>
            <w:tcBorders>
              <w:left w:val="single" w:sz="6" w:space="0" w:color="auto"/>
              <w:bottom w:val="single" w:sz="6" w:space="0" w:color="auto"/>
              <w:right w:val="single" w:sz="6" w:space="0" w:color="auto"/>
            </w:tcBorders>
            <w:vAlign w:val="center"/>
          </w:tcPr>
          <w:p w14:paraId="63EDF0FE" w14:textId="77777777" w:rsidR="00087EE5" w:rsidRPr="0093065E" w:rsidRDefault="00087EE5" w:rsidP="00056DE2">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3A43372F" w14:textId="77777777" w:rsidR="00087EE5" w:rsidRPr="0093065E" w:rsidRDefault="00087EE5" w:rsidP="00056DE2">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3FA8EA07" w14:textId="77777777" w:rsidR="00087EE5" w:rsidRPr="0093065E" w:rsidRDefault="00087EE5" w:rsidP="00056DE2">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4E26F438" w14:textId="77777777" w:rsidR="00087EE5" w:rsidRPr="0093065E" w:rsidRDefault="00087EE5" w:rsidP="00F12AE8">
            <w:pPr>
              <w:spacing w:line="240" w:lineRule="atLeast"/>
              <w:jc w:val="left"/>
              <w:rPr>
                <w:lang w:val="fr-BE"/>
              </w:rPr>
            </w:pPr>
            <w:r w:rsidRPr="0093065E">
              <w:rPr>
                <w:lang w:val="fr-BE"/>
              </w:rPr>
              <w:t>C</w:t>
            </w:r>
            <w:r w:rsidR="00F31E4E" w:rsidRPr="0093065E">
              <w:rPr>
                <w:lang w:val="fr-BE"/>
              </w:rPr>
              <w:t>ONSO</w:t>
            </w:r>
            <w:r w:rsidRPr="0093065E">
              <w:rPr>
                <w:lang w:val="fr-BE"/>
              </w:rPr>
              <w:t xml:space="preserve"> </w:t>
            </w:r>
            <w:r w:rsidR="00F12AE8" w:rsidRPr="0093065E">
              <w:rPr>
                <w:lang w:val="fr-BE"/>
              </w:rPr>
              <w:t>3</w:t>
            </w:r>
            <w:r w:rsidRPr="0093065E">
              <w:rPr>
                <w:lang w:val="fr-BE"/>
              </w:rPr>
              <w:t>.1</w:t>
            </w:r>
          </w:p>
        </w:tc>
      </w:tr>
    </w:tbl>
    <w:p w14:paraId="4684B68B" w14:textId="77777777" w:rsidR="00A85B0F" w:rsidRPr="0093065E" w:rsidRDefault="00A85B0F" w:rsidP="008B1813">
      <w:pPr>
        <w:spacing w:line="240" w:lineRule="auto"/>
        <w:jc w:val="left"/>
        <w:rPr>
          <w:lang w:val="fr-BE"/>
        </w:rPr>
      </w:pPr>
    </w:p>
    <w:p w14:paraId="6C5BD58D" w14:textId="77777777" w:rsidR="00D324AA" w:rsidRPr="0093065E" w:rsidRDefault="00D324AA" w:rsidP="00D324AA">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fr-BE"/>
        </w:rPr>
      </w:pPr>
      <w:r w:rsidRPr="0093065E">
        <w:rPr>
          <w:b/>
          <w:caps/>
          <w:sz w:val="22"/>
          <w:szCs w:val="22"/>
          <w:lang w:val="fr-BE"/>
        </w:rPr>
        <w:t>Comptes consolidés</w:t>
      </w:r>
    </w:p>
    <w:p w14:paraId="1A1C6102" w14:textId="77777777" w:rsidR="00D324AA" w:rsidRPr="0093065E" w:rsidRDefault="00D324AA" w:rsidP="00A55D1C">
      <w:pPr>
        <w:spacing w:before="20" w:line="240" w:lineRule="atLeast"/>
        <w:jc w:val="left"/>
        <w:rPr>
          <w:b/>
          <w:caps/>
          <w:sz w:val="22"/>
          <w:szCs w:val="22"/>
          <w:lang w:val="fr-BE"/>
        </w:rPr>
      </w:pPr>
    </w:p>
    <w:p w14:paraId="4DC25B06" w14:textId="77777777" w:rsidR="00D324AA" w:rsidRPr="0093065E" w:rsidRDefault="00D324AA" w:rsidP="00A55D1C">
      <w:pPr>
        <w:spacing w:before="20" w:line="240" w:lineRule="atLeast"/>
        <w:jc w:val="left"/>
        <w:rPr>
          <w:b/>
          <w:caps/>
          <w:sz w:val="22"/>
          <w:szCs w:val="22"/>
          <w:lang w:val="fr-BE"/>
        </w:rPr>
      </w:pPr>
    </w:p>
    <w:p w14:paraId="342AD218" w14:textId="77777777" w:rsidR="00D324AA" w:rsidRPr="0093065E" w:rsidRDefault="00D324AA" w:rsidP="00A55D1C">
      <w:pPr>
        <w:spacing w:before="20" w:line="240" w:lineRule="atLeast"/>
        <w:jc w:val="left"/>
        <w:rPr>
          <w:b/>
          <w:caps/>
          <w:sz w:val="22"/>
          <w:szCs w:val="22"/>
          <w:lang w:val="fr-BE"/>
        </w:rPr>
      </w:pPr>
    </w:p>
    <w:p w14:paraId="69CA9F2F" w14:textId="77777777" w:rsidR="00A85B0F" w:rsidRPr="0093065E" w:rsidRDefault="00087EE5" w:rsidP="00A55D1C">
      <w:pPr>
        <w:spacing w:before="20" w:line="240" w:lineRule="atLeast"/>
        <w:jc w:val="left"/>
        <w:rPr>
          <w:b/>
          <w:caps/>
          <w:sz w:val="22"/>
          <w:szCs w:val="22"/>
          <w:lang w:val="fr-BE"/>
        </w:rPr>
      </w:pPr>
      <w:r w:rsidRPr="0093065E">
        <w:rPr>
          <w:b/>
          <w:caps/>
          <w:sz w:val="22"/>
          <w:szCs w:val="22"/>
          <w:lang w:val="fr-BE"/>
        </w:rPr>
        <w:t>Bilan</w:t>
      </w:r>
      <w:r w:rsidR="00F31E4E" w:rsidRPr="0093065E">
        <w:rPr>
          <w:b/>
          <w:caps/>
          <w:sz w:val="22"/>
          <w:szCs w:val="22"/>
          <w:lang w:val="fr-BE"/>
        </w:rPr>
        <w:t xml:space="preserve"> consolidé</w:t>
      </w:r>
      <w:r w:rsidRPr="0093065E">
        <w:rPr>
          <w:b/>
          <w:caps/>
          <w:sz w:val="22"/>
          <w:szCs w:val="22"/>
          <w:lang w:val="fr-BE"/>
        </w:rPr>
        <w:t xml:space="preserve"> après répartition</w:t>
      </w:r>
      <w:r w:rsidR="006844AC" w:rsidRPr="00FE2601">
        <w:rPr>
          <w:rStyle w:val="FootnoteReference"/>
          <w:caps/>
          <w:szCs w:val="22"/>
          <w:lang w:val="fr-BE"/>
        </w:rPr>
        <w:footnoteReference w:id="8"/>
      </w:r>
    </w:p>
    <w:p w14:paraId="31170703" w14:textId="77777777" w:rsidR="00A85B0F" w:rsidRPr="0093065E" w:rsidRDefault="00A85B0F" w:rsidP="008B1813">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33B7F" w:rsidRPr="0093065E" w14:paraId="161B219D" w14:textId="77777777" w:rsidTr="00E2583D">
        <w:trPr>
          <w:trHeight w:val="283"/>
        </w:trPr>
        <w:tc>
          <w:tcPr>
            <w:tcW w:w="4932" w:type="dxa"/>
            <w:tcBorders>
              <w:top w:val="nil"/>
              <w:left w:val="nil"/>
              <w:bottom w:val="nil"/>
              <w:right w:val="nil"/>
            </w:tcBorders>
            <w:vAlign w:val="center"/>
          </w:tcPr>
          <w:p w14:paraId="5B74D2E8" w14:textId="77777777" w:rsidR="00087EE5" w:rsidRPr="0093065E" w:rsidRDefault="00087EE5" w:rsidP="00C03B4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2BCBFFCD" w14:textId="77777777" w:rsidR="00087EE5" w:rsidRPr="0093065E" w:rsidRDefault="00C03B44" w:rsidP="00C03B44">
            <w:pPr>
              <w:tabs>
                <w:tab w:val="right" w:leader="dot" w:pos="10631"/>
                <w:tab w:val="right" w:leader="dot" w:pos="10773"/>
              </w:tabs>
              <w:spacing w:line="240" w:lineRule="atLeast"/>
              <w:jc w:val="center"/>
              <w:rPr>
                <w:sz w:val="16"/>
                <w:szCs w:val="16"/>
                <w:lang w:val="fr-BE"/>
              </w:rPr>
            </w:pPr>
            <w:r w:rsidRPr="0093065E">
              <w:rPr>
                <w:sz w:val="16"/>
                <w:szCs w:val="16"/>
                <w:lang w:val="fr-BE"/>
              </w:rPr>
              <w:t>Ann.</w:t>
            </w:r>
          </w:p>
        </w:tc>
        <w:tc>
          <w:tcPr>
            <w:tcW w:w="709" w:type="dxa"/>
            <w:tcBorders>
              <w:bottom w:val="single" w:sz="12" w:space="0" w:color="auto"/>
            </w:tcBorders>
            <w:vAlign w:val="center"/>
          </w:tcPr>
          <w:p w14:paraId="4C211611" w14:textId="77777777" w:rsidR="00087EE5" w:rsidRPr="0093065E" w:rsidRDefault="00C03B44" w:rsidP="00C03B44">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2C5865AA" w14:textId="77777777" w:rsidR="00087EE5" w:rsidRPr="0093065E" w:rsidRDefault="00C03B44" w:rsidP="00C03B44">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5640FC47" w14:textId="77777777" w:rsidR="00087EE5" w:rsidRPr="0093065E" w:rsidRDefault="00C03B44" w:rsidP="00C03B44">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CB404D" w:rsidRPr="0093065E" w14:paraId="3F64CA7E" w14:textId="77777777" w:rsidTr="00E2583D">
        <w:trPr>
          <w:trHeight w:val="283"/>
        </w:trPr>
        <w:tc>
          <w:tcPr>
            <w:tcW w:w="4932" w:type="dxa"/>
            <w:tcBorders>
              <w:top w:val="nil"/>
              <w:left w:val="nil"/>
              <w:bottom w:val="nil"/>
              <w:right w:val="nil"/>
            </w:tcBorders>
            <w:vAlign w:val="center"/>
          </w:tcPr>
          <w:p w14:paraId="29E53424" w14:textId="77777777" w:rsidR="00C03B44" w:rsidRPr="0093065E" w:rsidRDefault="00056DE2" w:rsidP="00C03B44">
            <w:pPr>
              <w:tabs>
                <w:tab w:val="right" w:leader="dot" w:pos="10631"/>
                <w:tab w:val="right" w:leader="dot" w:pos="10773"/>
              </w:tabs>
              <w:spacing w:line="240" w:lineRule="atLeast"/>
              <w:jc w:val="left"/>
              <w:rPr>
                <w:b/>
                <w:lang w:val="fr-BE"/>
              </w:rPr>
            </w:pPr>
            <w:r w:rsidRPr="0093065E">
              <w:rPr>
                <w:b/>
                <w:lang w:val="fr-BE"/>
              </w:rPr>
              <w:t>ACTIF</w:t>
            </w:r>
          </w:p>
        </w:tc>
        <w:tc>
          <w:tcPr>
            <w:tcW w:w="680" w:type="dxa"/>
            <w:tcBorders>
              <w:top w:val="nil"/>
              <w:left w:val="nil"/>
              <w:bottom w:val="nil"/>
              <w:right w:val="single" w:sz="12" w:space="0" w:color="auto"/>
            </w:tcBorders>
            <w:vAlign w:val="center"/>
          </w:tcPr>
          <w:p w14:paraId="590E1415" w14:textId="77777777" w:rsidR="00C03B44" w:rsidRPr="0093065E" w:rsidRDefault="00C03B44" w:rsidP="00C03B4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14:paraId="0C253CA7" w14:textId="77777777" w:rsidR="00C03B44" w:rsidRPr="0093065E" w:rsidRDefault="00C03B44" w:rsidP="00C03B4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0B94900A" w14:textId="77777777" w:rsidR="00C03B44" w:rsidRPr="0093065E" w:rsidRDefault="00C03B44" w:rsidP="00C03B4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14:paraId="5D667A0A" w14:textId="77777777" w:rsidR="00C03B44" w:rsidRPr="0093065E" w:rsidRDefault="00C03B44" w:rsidP="00C03B44">
            <w:pPr>
              <w:tabs>
                <w:tab w:val="right" w:leader="dot" w:pos="10631"/>
                <w:tab w:val="right" w:leader="dot" w:pos="10773"/>
              </w:tabs>
              <w:spacing w:line="240" w:lineRule="atLeast"/>
              <w:jc w:val="left"/>
              <w:rPr>
                <w:sz w:val="18"/>
                <w:szCs w:val="18"/>
                <w:lang w:val="fr-BE"/>
              </w:rPr>
            </w:pPr>
          </w:p>
        </w:tc>
      </w:tr>
      <w:tr w:rsidR="00CB404D" w:rsidRPr="0093065E" w14:paraId="3565D702" w14:textId="77777777" w:rsidTr="00E2583D">
        <w:trPr>
          <w:trHeight w:val="283"/>
        </w:trPr>
        <w:tc>
          <w:tcPr>
            <w:tcW w:w="4932" w:type="dxa"/>
            <w:tcBorders>
              <w:top w:val="nil"/>
              <w:left w:val="nil"/>
              <w:bottom w:val="nil"/>
              <w:right w:val="nil"/>
            </w:tcBorders>
            <w:vAlign w:val="center"/>
          </w:tcPr>
          <w:p w14:paraId="18B91D17" w14:textId="77777777" w:rsidR="00056DE2" w:rsidRPr="0093065E" w:rsidRDefault="00056DE2" w:rsidP="00224B8A">
            <w:pPr>
              <w:tabs>
                <w:tab w:val="right" w:leader="dot" w:pos="4716"/>
              </w:tabs>
              <w:spacing w:before="120" w:line="240" w:lineRule="atLeast"/>
              <w:jc w:val="left"/>
              <w:rPr>
                <w:b/>
                <w:smallCaps/>
                <w:lang w:val="fr-BE"/>
              </w:rPr>
            </w:pPr>
            <w:r w:rsidRPr="0093065E">
              <w:rPr>
                <w:b/>
                <w:smallCaps/>
                <w:lang w:val="fr-BE"/>
              </w:rPr>
              <w:t>Frais d’établissement</w:t>
            </w:r>
            <w:r w:rsidR="00224B8A" w:rsidRPr="0093065E">
              <w:rPr>
                <w:smallCaps/>
                <w:lang w:val="fr-BE"/>
              </w:rPr>
              <w:tab/>
            </w:r>
          </w:p>
        </w:tc>
        <w:tc>
          <w:tcPr>
            <w:tcW w:w="680" w:type="dxa"/>
            <w:tcBorders>
              <w:top w:val="nil"/>
              <w:left w:val="nil"/>
              <w:bottom w:val="nil"/>
              <w:right w:val="single" w:sz="12" w:space="0" w:color="auto"/>
            </w:tcBorders>
            <w:vAlign w:val="center"/>
          </w:tcPr>
          <w:p w14:paraId="109DC29E" w14:textId="77777777" w:rsidR="00056DE2" w:rsidRPr="0093065E" w:rsidRDefault="00F12AE8" w:rsidP="00854298">
            <w:pPr>
              <w:tabs>
                <w:tab w:val="right" w:leader="dot" w:pos="10631"/>
                <w:tab w:val="right" w:leader="dot" w:pos="10773"/>
              </w:tabs>
              <w:spacing w:before="120" w:line="240" w:lineRule="atLeast"/>
              <w:jc w:val="left"/>
              <w:rPr>
                <w:sz w:val="16"/>
                <w:szCs w:val="16"/>
                <w:lang w:val="fr-BE"/>
              </w:rPr>
            </w:pPr>
            <w:r w:rsidRPr="0093065E">
              <w:rPr>
                <w:sz w:val="16"/>
                <w:szCs w:val="16"/>
                <w:lang w:val="fr-BE"/>
              </w:rPr>
              <w:t>5.</w:t>
            </w:r>
            <w:r w:rsidR="00F31E4E" w:rsidRPr="0093065E">
              <w:rPr>
                <w:sz w:val="16"/>
                <w:szCs w:val="16"/>
                <w:lang w:val="fr-BE"/>
              </w:rPr>
              <w:t>7</w:t>
            </w:r>
          </w:p>
        </w:tc>
        <w:tc>
          <w:tcPr>
            <w:tcW w:w="709" w:type="dxa"/>
            <w:tcBorders>
              <w:top w:val="nil"/>
              <w:left w:val="single" w:sz="12" w:space="0" w:color="auto"/>
              <w:bottom w:val="nil"/>
            </w:tcBorders>
            <w:vAlign w:val="center"/>
          </w:tcPr>
          <w:p w14:paraId="0F3FD0E9" w14:textId="77777777" w:rsidR="00056DE2" w:rsidRPr="0093065E" w:rsidRDefault="00056DE2" w:rsidP="00854298">
            <w:pPr>
              <w:tabs>
                <w:tab w:val="right" w:leader="dot" w:pos="10631"/>
                <w:tab w:val="right" w:leader="dot" w:pos="10773"/>
              </w:tabs>
              <w:spacing w:before="120" w:line="240" w:lineRule="atLeast"/>
              <w:jc w:val="left"/>
              <w:rPr>
                <w:sz w:val="16"/>
                <w:szCs w:val="16"/>
                <w:lang w:val="fr-BE"/>
              </w:rPr>
            </w:pPr>
            <w:r w:rsidRPr="0093065E">
              <w:rPr>
                <w:sz w:val="16"/>
                <w:szCs w:val="16"/>
                <w:lang w:val="fr-BE"/>
              </w:rPr>
              <w:t>20</w:t>
            </w:r>
          </w:p>
        </w:tc>
        <w:tc>
          <w:tcPr>
            <w:tcW w:w="2268" w:type="dxa"/>
            <w:tcBorders>
              <w:top w:val="nil"/>
              <w:bottom w:val="nil"/>
              <w:right w:val="single" w:sz="12" w:space="0" w:color="auto"/>
            </w:tcBorders>
            <w:vAlign w:val="center"/>
          </w:tcPr>
          <w:p w14:paraId="1E3E4640" w14:textId="77777777" w:rsidR="00056DE2" w:rsidRPr="0093065E" w:rsidRDefault="00E2583D" w:rsidP="00F504C8">
            <w:pPr>
              <w:tabs>
                <w:tab w:val="right" w:leader="dot" w:pos="2043"/>
              </w:tabs>
              <w:spacing w:before="12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tcBorders>
            <w:vAlign w:val="center"/>
          </w:tcPr>
          <w:p w14:paraId="5619C34A" w14:textId="77777777" w:rsidR="00056DE2" w:rsidRPr="0093065E" w:rsidRDefault="00E2583D" w:rsidP="00F504C8">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r>
      <w:tr w:rsidR="00CB404D" w:rsidRPr="0093065E" w14:paraId="58AFF8D2" w14:textId="77777777" w:rsidTr="00E2583D">
        <w:trPr>
          <w:trHeight w:val="283"/>
        </w:trPr>
        <w:tc>
          <w:tcPr>
            <w:tcW w:w="4932" w:type="dxa"/>
            <w:tcBorders>
              <w:top w:val="nil"/>
              <w:left w:val="nil"/>
              <w:bottom w:val="nil"/>
              <w:right w:val="nil"/>
            </w:tcBorders>
            <w:vAlign w:val="center"/>
          </w:tcPr>
          <w:p w14:paraId="1EF63B80" w14:textId="77777777" w:rsidR="00056DE2" w:rsidRPr="0093065E" w:rsidRDefault="0096387D" w:rsidP="00224B8A">
            <w:pPr>
              <w:tabs>
                <w:tab w:val="right" w:leader="dot" w:pos="4716"/>
              </w:tabs>
              <w:spacing w:before="120" w:line="240" w:lineRule="atLeast"/>
              <w:jc w:val="left"/>
              <w:rPr>
                <w:b/>
                <w:smallCaps/>
                <w:lang w:val="fr-BE"/>
              </w:rPr>
            </w:pPr>
            <w:r w:rsidRPr="0093065E">
              <w:rPr>
                <w:b/>
                <w:smallCaps/>
                <w:lang w:val="fr-BE"/>
              </w:rPr>
              <w:t>Actifs immobilisés</w:t>
            </w:r>
            <w:r w:rsidR="00CD5FD2" w:rsidRPr="0093065E">
              <w:rPr>
                <w:smallCaps/>
                <w:lang w:val="fr-BE"/>
              </w:rPr>
              <w:tab/>
            </w:r>
          </w:p>
        </w:tc>
        <w:tc>
          <w:tcPr>
            <w:tcW w:w="680" w:type="dxa"/>
            <w:tcBorders>
              <w:top w:val="nil"/>
              <w:left w:val="nil"/>
              <w:bottom w:val="nil"/>
              <w:right w:val="single" w:sz="12" w:space="0" w:color="auto"/>
            </w:tcBorders>
            <w:vAlign w:val="center"/>
          </w:tcPr>
          <w:p w14:paraId="675553D2" w14:textId="77777777" w:rsidR="00056DE2" w:rsidRPr="0093065E" w:rsidRDefault="00056DE2" w:rsidP="00854298">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4F7D9394" w14:textId="77777777" w:rsidR="00056DE2" w:rsidRPr="0093065E" w:rsidRDefault="0096387D" w:rsidP="00854298">
            <w:pPr>
              <w:tabs>
                <w:tab w:val="right" w:leader="dot" w:pos="10631"/>
                <w:tab w:val="right" w:leader="dot" w:pos="10773"/>
              </w:tabs>
              <w:spacing w:before="120" w:line="240" w:lineRule="atLeast"/>
              <w:jc w:val="left"/>
              <w:rPr>
                <w:sz w:val="16"/>
                <w:szCs w:val="16"/>
                <w:lang w:val="fr-BE"/>
              </w:rPr>
            </w:pPr>
            <w:r w:rsidRPr="0093065E">
              <w:rPr>
                <w:sz w:val="16"/>
                <w:szCs w:val="16"/>
                <w:lang w:val="fr-BE"/>
              </w:rPr>
              <w:t>21/28</w:t>
            </w:r>
          </w:p>
        </w:tc>
        <w:tc>
          <w:tcPr>
            <w:tcW w:w="2268" w:type="dxa"/>
            <w:tcBorders>
              <w:top w:val="nil"/>
              <w:bottom w:val="nil"/>
              <w:right w:val="single" w:sz="12" w:space="0" w:color="auto"/>
            </w:tcBorders>
            <w:vAlign w:val="center"/>
          </w:tcPr>
          <w:p w14:paraId="1F936B03" w14:textId="77777777" w:rsidR="00056DE2" w:rsidRPr="0093065E" w:rsidRDefault="00E2583D" w:rsidP="00F504C8">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c>
          <w:tcPr>
            <w:tcW w:w="2268" w:type="dxa"/>
            <w:tcBorders>
              <w:top w:val="nil"/>
              <w:left w:val="single" w:sz="12" w:space="0" w:color="auto"/>
              <w:bottom w:val="nil"/>
            </w:tcBorders>
            <w:vAlign w:val="center"/>
          </w:tcPr>
          <w:p w14:paraId="757D082F" w14:textId="77777777" w:rsidR="00056DE2" w:rsidRPr="0093065E" w:rsidRDefault="00E2583D" w:rsidP="00F504C8">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r>
      <w:tr w:rsidR="00CB404D" w:rsidRPr="0093065E" w14:paraId="1EF44898" w14:textId="77777777" w:rsidTr="00E2583D">
        <w:trPr>
          <w:trHeight w:val="283"/>
        </w:trPr>
        <w:tc>
          <w:tcPr>
            <w:tcW w:w="4932" w:type="dxa"/>
            <w:tcBorders>
              <w:top w:val="nil"/>
              <w:left w:val="nil"/>
              <w:bottom w:val="nil"/>
              <w:right w:val="nil"/>
            </w:tcBorders>
            <w:vAlign w:val="center"/>
          </w:tcPr>
          <w:p w14:paraId="71E972F8" w14:textId="77777777" w:rsidR="00056DE2" w:rsidRPr="0093065E" w:rsidRDefault="0096387D" w:rsidP="00263B2B">
            <w:pPr>
              <w:tabs>
                <w:tab w:val="right" w:leader="dot" w:pos="4717"/>
              </w:tabs>
              <w:spacing w:before="120" w:line="240" w:lineRule="atLeast"/>
              <w:jc w:val="left"/>
              <w:rPr>
                <w:b/>
                <w:sz w:val="18"/>
                <w:szCs w:val="18"/>
                <w:lang w:val="fr-BE"/>
              </w:rPr>
            </w:pPr>
            <w:r w:rsidRPr="0093065E">
              <w:rPr>
                <w:b/>
                <w:sz w:val="18"/>
                <w:szCs w:val="18"/>
                <w:lang w:val="fr-BE"/>
              </w:rPr>
              <w:t>Immobilisations incorporelles</w:t>
            </w:r>
            <w:r w:rsidR="00CD5FD2" w:rsidRPr="0093065E">
              <w:rPr>
                <w:sz w:val="18"/>
                <w:szCs w:val="18"/>
                <w:lang w:val="fr-BE"/>
              </w:rPr>
              <w:tab/>
            </w:r>
          </w:p>
        </w:tc>
        <w:tc>
          <w:tcPr>
            <w:tcW w:w="680" w:type="dxa"/>
            <w:tcBorders>
              <w:top w:val="nil"/>
              <w:left w:val="nil"/>
              <w:bottom w:val="nil"/>
              <w:right w:val="single" w:sz="12" w:space="0" w:color="auto"/>
            </w:tcBorders>
            <w:vAlign w:val="center"/>
          </w:tcPr>
          <w:p w14:paraId="23EC7667" w14:textId="77777777" w:rsidR="00056DE2" w:rsidRPr="0093065E" w:rsidRDefault="00F12AE8" w:rsidP="00854298">
            <w:pPr>
              <w:tabs>
                <w:tab w:val="right" w:leader="dot" w:pos="10631"/>
                <w:tab w:val="right" w:leader="dot" w:pos="10773"/>
              </w:tabs>
              <w:spacing w:before="120" w:line="240" w:lineRule="atLeast"/>
              <w:jc w:val="left"/>
              <w:rPr>
                <w:sz w:val="16"/>
                <w:szCs w:val="16"/>
                <w:lang w:val="fr-BE"/>
              </w:rPr>
            </w:pPr>
            <w:r w:rsidRPr="0093065E">
              <w:rPr>
                <w:sz w:val="16"/>
                <w:szCs w:val="16"/>
                <w:lang w:val="fr-BE"/>
              </w:rPr>
              <w:t>5.</w:t>
            </w:r>
            <w:r w:rsidR="00F31E4E" w:rsidRPr="0093065E">
              <w:rPr>
                <w:sz w:val="16"/>
                <w:szCs w:val="16"/>
                <w:lang w:val="fr-BE"/>
              </w:rPr>
              <w:t>8</w:t>
            </w:r>
          </w:p>
        </w:tc>
        <w:tc>
          <w:tcPr>
            <w:tcW w:w="709" w:type="dxa"/>
            <w:tcBorders>
              <w:top w:val="nil"/>
              <w:left w:val="single" w:sz="12" w:space="0" w:color="auto"/>
              <w:bottom w:val="nil"/>
            </w:tcBorders>
            <w:vAlign w:val="center"/>
          </w:tcPr>
          <w:p w14:paraId="41870CE2" w14:textId="77777777" w:rsidR="00056DE2" w:rsidRPr="0093065E" w:rsidRDefault="0092568D" w:rsidP="00854298">
            <w:pPr>
              <w:tabs>
                <w:tab w:val="right" w:leader="dot" w:pos="10631"/>
                <w:tab w:val="right" w:leader="dot" w:pos="10773"/>
              </w:tabs>
              <w:spacing w:before="120" w:line="240" w:lineRule="atLeast"/>
              <w:jc w:val="left"/>
              <w:rPr>
                <w:sz w:val="16"/>
                <w:szCs w:val="16"/>
                <w:lang w:val="fr-BE"/>
              </w:rPr>
            </w:pPr>
            <w:r w:rsidRPr="0093065E">
              <w:rPr>
                <w:sz w:val="16"/>
                <w:szCs w:val="16"/>
                <w:lang w:val="fr-BE"/>
              </w:rPr>
              <w:t>21</w:t>
            </w:r>
          </w:p>
        </w:tc>
        <w:tc>
          <w:tcPr>
            <w:tcW w:w="2268" w:type="dxa"/>
            <w:tcBorders>
              <w:top w:val="nil"/>
              <w:bottom w:val="nil"/>
              <w:right w:val="single" w:sz="12" w:space="0" w:color="auto"/>
            </w:tcBorders>
            <w:vAlign w:val="center"/>
          </w:tcPr>
          <w:p w14:paraId="75060E2B" w14:textId="77777777" w:rsidR="00056DE2" w:rsidRPr="0093065E" w:rsidRDefault="00F504C8" w:rsidP="00E2583D">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045A802F" w14:textId="77777777" w:rsidR="00056DE2" w:rsidRPr="0093065E" w:rsidRDefault="00F504C8" w:rsidP="00E2583D">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F31E4E" w:rsidRPr="0093065E" w14:paraId="6C9D48B6" w14:textId="77777777" w:rsidTr="00AF56AE">
        <w:trPr>
          <w:trHeight w:val="283"/>
        </w:trPr>
        <w:tc>
          <w:tcPr>
            <w:tcW w:w="4932" w:type="dxa"/>
            <w:tcBorders>
              <w:top w:val="nil"/>
              <w:left w:val="nil"/>
              <w:bottom w:val="nil"/>
              <w:right w:val="nil"/>
            </w:tcBorders>
            <w:vAlign w:val="center"/>
          </w:tcPr>
          <w:p w14:paraId="1C91A791" w14:textId="77777777" w:rsidR="00F31E4E" w:rsidRPr="0093065E" w:rsidRDefault="00606808" w:rsidP="00AF56AE">
            <w:pPr>
              <w:tabs>
                <w:tab w:val="right" w:leader="dot" w:pos="4717"/>
              </w:tabs>
              <w:spacing w:before="120" w:line="240" w:lineRule="atLeast"/>
              <w:jc w:val="left"/>
              <w:rPr>
                <w:sz w:val="18"/>
                <w:szCs w:val="18"/>
                <w:lang w:val="fr-BE"/>
              </w:rPr>
            </w:pPr>
            <w:r w:rsidRPr="0093065E">
              <w:rPr>
                <w:b/>
                <w:sz w:val="18"/>
                <w:szCs w:val="18"/>
                <w:lang w:val="fr-BE"/>
              </w:rPr>
              <w:t>Ecarts de consolidation positifs</w:t>
            </w:r>
            <w:r w:rsidR="00F31E4E" w:rsidRPr="0093065E">
              <w:rPr>
                <w:sz w:val="18"/>
                <w:szCs w:val="18"/>
                <w:lang w:val="fr-BE"/>
              </w:rPr>
              <w:tab/>
            </w:r>
          </w:p>
        </w:tc>
        <w:tc>
          <w:tcPr>
            <w:tcW w:w="680" w:type="dxa"/>
            <w:tcBorders>
              <w:top w:val="nil"/>
              <w:left w:val="nil"/>
              <w:bottom w:val="nil"/>
              <w:right w:val="single" w:sz="12" w:space="0" w:color="auto"/>
            </w:tcBorders>
            <w:vAlign w:val="center"/>
          </w:tcPr>
          <w:p w14:paraId="1AD62FEF" w14:textId="77777777" w:rsidR="00F31E4E" w:rsidRPr="0093065E" w:rsidRDefault="00F12AE8" w:rsidP="00AF56AE">
            <w:pPr>
              <w:tabs>
                <w:tab w:val="right" w:leader="dot" w:pos="10631"/>
                <w:tab w:val="right" w:leader="dot" w:pos="10773"/>
              </w:tabs>
              <w:spacing w:before="120" w:line="240" w:lineRule="atLeast"/>
              <w:jc w:val="left"/>
              <w:rPr>
                <w:sz w:val="16"/>
                <w:szCs w:val="16"/>
                <w:lang w:val="fr-BE"/>
              </w:rPr>
            </w:pPr>
            <w:r w:rsidRPr="0093065E">
              <w:rPr>
                <w:sz w:val="16"/>
                <w:szCs w:val="16"/>
                <w:lang w:val="fr-BE"/>
              </w:rPr>
              <w:t>5.</w:t>
            </w:r>
            <w:r w:rsidR="00F31E4E" w:rsidRPr="0093065E">
              <w:rPr>
                <w:sz w:val="16"/>
                <w:szCs w:val="16"/>
                <w:lang w:val="fr-BE"/>
              </w:rPr>
              <w:t>12</w:t>
            </w:r>
          </w:p>
        </w:tc>
        <w:tc>
          <w:tcPr>
            <w:tcW w:w="709" w:type="dxa"/>
            <w:tcBorders>
              <w:top w:val="nil"/>
              <w:left w:val="single" w:sz="12" w:space="0" w:color="auto"/>
              <w:bottom w:val="nil"/>
            </w:tcBorders>
            <w:vAlign w:val="center"/>
          </w:tcPr>
          <w:p w14:paraId="25F99787" w14:textId="77777777" w:rsidR="00F31E4E" w:rsidRPr="0093065E" w:rsidRDefault="00F31E4E" w:rsidP="00AF56AE">
            <w:pPr>
              <w:tabs>
                <w:tab w:val="right" w:leader="dot" w:pos="10631"/>
                <w:tab w:val="right" w:leader="dot" w:pos="10773"/>
              </w:tabs>
              <w:spacing w:before="120" w:line="240" w:lineRule="atLeast"/>
              <w:jc w:val="left"/>
              <w:rPr>
                <w:sz w:val="16"/>
                <w:szCs w:val="16"/>
                <w:lang w:val="fr-BE"/>
              </w:rPr>
            </w:pPr>
            <w:r w:rsidRPr="0093065E">
              <w:rPr>
                <w:sz w:val="16"/>
                <w:szCs w:val="16"/>
                <w:lang w:val="fr-BE"/>
              </w:rPr>
              <w:t>9920</w:t>
            </w:r>
          </w:p>
        </w:tc>
        <w:tc>
          <w:tcPr>
            <w:tcW w:w="2268" w:type="dxa"/>
            <w:tcBorders>
              <w:top w:val="nil"/>
              <w:bottom w:val="nil"/>
              <w:right w:val="single" w:sz="12" w:space="0" w:color="auto"/>
            </w:tcBorders>
            <w:vAlign w:val="center"/>
          </w:tcPr>
          <w:p w14:paraId="7336D641" w14:textId="77777777" w:rsidR="00F31E4E" w:rsidRPr="0093065E" w:rsidRDefault="00F31E4E" w:rsidP="00AF56AE">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9C66F01" w14:textId="77777777" w:rsidR="00F31E4E" w:rsidRPr="0093065E" w:rsidRDefault="00F31E4E" w:rsidP="00AF56AE">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CB404D" w:rsidRPr="0093065E" w14:paraId="02B70171" w14:textId="77777777" w:rsidTr="00E2583D">
        <w:trPr>
          <w:trHeight w:val="283"/>
        </w:trPr>
        <w:tc>
          <w:tcPr>
            <w:tcW w:w="4932" w:type="dxa"/>
            <w:tcBorders>
              <w:top w:val="nil"/>
              <w:left w:val="nil"/>
              <w:bottom w:val="nil"/>
              <w:right w:val="nil"/>
            </w:tcBorders>
            <w:vAlign w:val="center"/>
          </w:tcPr>
          <w:p w14:paraId="68FB55AA" w14:textId="77777777" w:rsidR="00056DE2" w:rsidRPr="0093065E" w:rsidRDefault="0096387D" w:rsidP="00263B2B">
            <w:pPr>
              <w:tabs>
                <w:tab w:val="right" w:leader="dot" w:pos="4717"/>
              </w:tabs>
              <w:spacing w:before="120" w:line="240" w:lineRule="atLeast"/>
              <w:jc w:val="left"/>
              <w:rPr>
                <w:sz w:val="18"/>
                <w:szCs w:val="18"/>
                <w:lang w:val="fr-BE"/>
              </w:rPr>
            </w:pPr>
            <w:r w:rsidRPr="0093065E">
              <w:rPr>
                <w:b/>
                <w:sz w:val="18"/>
                <w:szCs w:val="18"/>
                <w:lang w:val="fr-BE"/>
              </w:rPr>
              <w:t>Immobilisations corporelles</w:t>
            </w:r>
            <w:r w:rsidR="00CD5FD2" w:rsidRPr="0093065E">
              <w:rPr>
                <w:sz w:val="18"/>
                <w:szCs w:val="18"/>
                <w:lang w:val="fr-BE"/>
              </w:rPr>
              <w:tab/>
            </w:r>
          </w:p>
        </w:tc>
        <w:tc>
          <w:tcPr>
            <w:tcW w:w="680" w:type="dxa"/>
            <w:tcBorders>
              <w:top w:val="nil"/>
              <w:left w:val="nil"/>
              <w:bottom w:val="nil"/>
              <w:right w:val="single" w:sz="12" w:space="0" w:color="auto"/>
            </w:tcBorders>
            <w:vAlign w:val="center"/>
          </w:tcPr>
          <w:p w14:paraId="0D125C2A" w14:textId="77777777" w:rsidR="00056DE2" w:rsidRPr="0093065E" w:rsidRDefault="00F12AE8" w:rsidP="00606808">
            <w:pPr>
              <w:tabs>
                <w:tab w:val="right" w:leader="dot" w:pos="10631"/>
                <w:tab w:val="right" w:leader="dot" w:pos="10773"/>
              </w:tabs>
              <w:spacing w:before="120" w:line="240" w:lineRule="atLeast"/>
              <w:jc w:val="left"/>
              <w:rPr>
                <w:sz w:val="16"/>
                <w:szCs w:val="16"/>
                <w:lang w:val="fr-BE"/>
              </w:rPr>
            </w:pPr>
            <w:r w:rsidRPr="0093065E">
              <w:rPr>
                <w:sz w:val="16"/>
                <w:szCs w:val="16"/>
                <w:lang w:val="fr-BE"/>
              </w:rPr>
              <w:t>5.</w:t>
            </w:r>
            <w:r w:rsidR="00606808" w:rsidRPr="0093065E">
              <w:rPr>
                <w:sz w:val="16"/>
                <w:szCs w:val="16"/>
                <w:lang w:val="fr-BE"/>
              </w:rPr>
              <w:t>9</w:t>
            </w:r>
          </w:p>
        </w:tc>
        <w:tc>
          <w:tcPr>
            <w:tcW w:w="709" w:type="dxa"/>
            <w:tcBorders>
              <w:top w:val="nil"/>
              <w:left w:val="single" w:sz="12" w:space="0" w:color="auto"/>
              <w:bottom w:val="nil"/>
            </w:tcBorders>
            <w:vAlign w:val="center"/>
          </w:tcPr>
          <w:p w14:paraId="14665EF9" w14:textId="77777777" w:rsidR="00056DE2" w:rsidRPr="0093065E" w:rsidRDefault="00606808" w:rsidP="00854298">
            <w:pPr>
              <w:tabs>
                <w:tab w:val="right" w:leader="dot" w:pos="10631"/>
                <w:tab w:val="right" w:leader="dot" w:pos="10773"/>
              </w:tabs>
              <w:spacing w:before="120" w:line="240" w:lineRule="atLeast"/>
              <w:jc w:val="left"/>
              <w:rPr>
                <w:sz w:val="16"/>
                <w:szCs w:val="16"/>
                <w:lang w:val="fr-BE"/>
              </w:rPr>
            </w:pPr>
            <w:r w:rsidRPr="0093065E">
              <w:rPr>
                <w:sz w:val="16"/>
                <w:szCs w:val="16"/>
                <w:lang w:val="fr-BE"/>
              </w:rPr>
              <w:t>22/27</w:t>
            </w:r>
          </w:p>
        </w:tc>
        <w:tc>
          <w:tcPr>
            <w:tcW w:w="2268" w:type="dxa"/>
            <w:tcBorders>
              <w:top w:val="nil"/>
              <w:bottom w:val="nil"/>
              <w:right w:val="single" w:sz="12" w:space="0" w:color="auto"/>
            </w:tcBorders>
            <w:vAlign w:val="center"/>
          </w:tcPr>
          <w:p w14:paraId="36563446" w14:textId="77777777" w:rsidR="00056DE2" w:rsidRPr="0093065E" w:rsidRDefault="00F504C8" w:rsidP="00F504C8">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42035A7" w14:textId="77777777" w:rsidR="00056DE2" w:rsidRPr="0093065E" w:rsidRDefault="00F504C8" w:rsidP="00F504C8">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F33CF7" w:rsidRPr="0093065E" w14:paraId="694BDA15" w14:textId="77777777" w:rsidTr="00E2583D">
        <w:trPr>
          <w:trHeight w:val="283"/>
        </w:trPr>
        <w:tc>
          <w:tcPr>
            <w:tcW w:w="4932" w:type="dxa"/>
            <w:tcBorders>
              <w:top w:val="nil"/>
              <w:left w:val="nil"/>
              <w:bottom w:val="nil"/>
              <w:right w:val="nil"/>
            </w:tcBorders>
            <w:vAlign w:val="center"/>
          </w:tcPr>
          <w:p w14:paraId="41BF0140" w14:textId="77777777" w:rsidR="00056DE2" w:rsidRPr="0093065E" w:rsidRDefault="0092568D" w:rsidP="00263B2B">
            <w:pPr>
              <w:tabs>
                <w:tab w:val="right" w:leader="dot" w:pos="4717"/>
              </w:tabs>
              <w:spacing w:line="240" w:lineRule="atLeast"/>
              <w:ind w:left="284"/>
              <w:jc w:val="left"/>
              <w:rPr>
                <w:sz w:val="18"/>
                <w:szCs w:val="18"/>
                <w:lang w:val="fr-BE"/>
              </w:rPr>
            </w:pPr>
            <w:r w:rsidRPr="0093065E">
              <w:rPr>
                <w:sz w:val="18"/>
                <w:szCs w:val="18"/>
                <w:lang w:val="fr-BE"/>
              </w:rPr>
              <w:t>Terrains et constructions</w:t>
            </w:r>
            <w:r w:rsidRPr="0093065E">
              <w:rPr>
                <w:sz w:val="18"/>
                <w:szCs w:val="18"/>
                <w:lang w:val="fr-BE"/>
              </w:rPr>
              <w:tab/>
            </w:r>
          </w:p>
        </w:tc>
        <w:tc>
          <w:tcPr>
            <w:tcW w:w="680" w:type="dxa"/>
            <w:tcBorders>
              <w:top w:val="nil"/>
              <w:left w:val="nil"/>
              <w:bottom w:val="nil"/>
              <w:right w:val="single" w:sz="12" w:space="0" w:color="auto"/>
            </w:tcBorders>
            <w:vAlign w:val="center"/>
          </w:tcPr>
          <w:p w14:paraId="579FCCBE" w14:textId="77777777" w:rsidR="00056DE2" w:rsidRPr="0093065E" w:rsidRDefault="00056DE2"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287E735C" w14:textId="77777777" w:rsidR="00056DE2" w:rsidRPr="0093065E" w:rsidRDefault="00EA144A" w:rsidP="00C03B44">
            <w:pPr>
              <w:tabs>
                <w:tab w:val="right" w:leader="dot" w:pos="10631"/>
                <w:tab w:val="right" w:leader="dot" w:pos="10773"/>
              </w:tabs>
              <w:spacing w:line="240" w:lineRule="atLeast"/>
              <w:jc w:val="left"/>
              <w:rPr>
                <w:sz w:val="16"/>
                <w:szCs w:val="16"/>
                <w:lang w:val="fr-BE"/>
              </w:rPr>
            </w:pPr>
            <w:r w:rsidRPr="0093065E">
              <w:rPr>
                <w:sz w:val="16"/>
                <w:szCs w:val="16"/>
                <w:lang w:val="fr-BE"/>
              </w:rPr>
              <w:t>22</w:t>
            </w:r>
          </w:p>
        </w:tc>
        <w:tc>
          <w:tcPr>
            <w:tcW w:w="2268" w:type="dxa"/>
            <w:tcBorders>
              <w:top w:val="nil"/>
              <w:bottom w:val="nil"/>
              <w:right w:val="single" w:sz="12" w:space="0" w:color="auto"/>
            </w:tcBorders>
            <w:vAlign w:val="center"/>
          </w:tcPr>
          <w:p w14:paraId="161C5E33" w14:textId="77777777" w:rsidR="00056DE2" w:rsidRPr="0093065E" w:rsidRDefault="00F504C8" w:rsidP="004F4F32">
            <w:pPr>
              <w:tabs>
                <w:tab w:val="right" w:leader="dot" w:pos="1901"/>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595692D5" w14:textId="77777777" w:rsidR="00056DE2" w:rsidRPr="0093065E" w:rsidRDefault="00F504C8" w:rsidP="00F504C8">
            <w:pPr>
              <w:tabs>
                <w:tab w:val="right" w:leader="dot" w:pos="1901"/>
              </w:tabs>
              <w:spacing w:line="240" w:lineRule="atLeast"/>
              <w:ind w:left="342" w:right="153"/>
              <w:jc w:val="left"/>
              <w:rPr>
                <w:sz w:val="18"/>
                <w:szCs w:val="18"/>
                <w:lang w:val="fr-BE"/>
              </w:rPr>
            </w:pPr>
            <w:r w:rsidRPr="0093065E">
              <w:rPr>
                <w:sz w:val="18"/>
                <w:szCs w:val="18"/>
                <w:lang w:val="fr-BE"/>
              </w:rPr>
              <w:tab/>
            </w:r>
          </w:p>
        </w:tc>
      </w:tr>
      <w:tr w:rsidR="00B10635" w:rsidRPr="0093065E" w14:paraId="0B709B1D" w14:textId="77777777" w:rsidTr="00E2583D">
        <w:trPr>
          <w:trHeight w:val="283"/>
        </w:trPr>
        <w:tc>
          <w:tcPr>
            <w:tcW w:w="4932" w:type="dxa"/>
            <w:tcBorders>
              <w:top w:val="nil"/>
              <w:left w:val="nil"/>
              <w:bottom w:val="nil"/>
              <w:right w:val="nil"/>
            </w:tcBorders>
            <w:vAlign w:val="center"/>
          </w:tcPr>
          <w:p w14:paraId="1DFA3644" w14:textId="77777777" w:rsidR="00EA144A" w:rsidRPr="0093065E" w:rsidRDefault="00EA144A" w:rsidP="00263B2B">
            <w:pPr>
              <w:tabs>
                <w:tab w:val="right" w:leader="dot" w:pos="4717"/>
              </w:tabs>
              <w:spacing w:line="240" w:lineRule="atLeast"/>
              <w:ind w:left="284"/>
              <w:jc w:val="left"/>
              <w:rPr>
                <w:sz w:val="18"/>
                <w:szCs w:val="18"/>
                <w:lang w:val="fr-BE"/>
              </w:rPr>
            </w:pPr>
            <w:r w:rsidRPr="0093065E">
              <w:rPr>
                <w:sz w:val="18"/>
                <w:szCs w:val="18"/>
                <w:lang w:val="fr-BE"/>
              </w:rPr>
              <w:t>Installations, machines et outillage</w:t>
            </w:r>
            <w:r w:rsidRPr="0093065E">
              <w:rPr>
                <w:sz w:val="18"/>
                <w:szCs w:val="18"/>
                <w:lang w:val="fr-BE"/>
              </w:rPr>
              <w:tab/>
            </w:r>
          </w:p>
        </w:tc>
        <w:tc>
          <w:tcPr>
            <w:tcW w:w="680" w:type="dxa"/>
            <w:tcBorders>
              <w:top w:val="nil"/>
              <w:left w:val="nil"/>
              <w:bottom w:val="nil"/>
              <w:right w:val="single" w:sz="12" w:space="0" w:color="auto"/>
            </w:tcBorders>
            <w:vAlign w:val="center"/>
          </w:tcPr>
          <w:p w14:paraId="230091FE" w14:textId="77777777" w:rsidR="00EA144A" w:rsidRPr="0093065E"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7ED7518" w14:textId="77777777" w:rsidR="00EA144A" w:rsidRPr="0093065E" w:rsidRDefault="00EA144A" w:rsidP="00C03B44">
            <w:pPr>
              <w:tabs>
                <w:tab w:val="right" w:leader="dot" w:pos="10631"/>
                <w:tab w:val="right" w:leader="dot" w:pos="10773"/>
              </w:tabs>
              <w:spacing w:line="240" w:lineRule="atLeast"/>
              <w:jc w:val="left"/>
              <w:rPr>
                <w:sz w:val="16"/>
                <w:szCs w:val="16"/>
                <w:lang w:val="fr-BE"/>
              </w:rPr>
            </w:pPr>
            <w:r w:rsidRPr="0093065E">
              <w:rPr>
                <w:sz w:val="16"/>
                <w:szCs w:val="16"/>
                <w:lang w:val="fr-BE"/>
              </w:rPr>
              <w:t>23</w:t>
            </w:r>
          </w:p>
        </w:tc>
        <w:tc>
          <w:tcPr>
            <w:tcW w:w="2268" w:type="dxa"/>
            <w:tcBorders>
              <w:top w:val="nil"/>
              <w:bottom w:val="nil"/>
              <w:right w:val="single" w:sz="12" w:space="0" w:color="auto"/>
            </w:tcBorders>
            <w:vAlign w:val="center"/>
          </w:tcPr>
          <w:p w14:paraId="1BB1FFEC" w14:textId="77777777" w:rsidR="00EA144A" w:rsidRPr="0093065E" w:rsidRDefault="00F504C8" w:rsidP="00F504C8">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6B3D149" w14:textId="77777777" w:rsidR="00EA144A" w:rsidRPr="0093065E" w:rsidRDefault="00F504C8" w:rsidP="00F504C8">
            <w:pPr>
              <w:tabs>
                <w:tab w:val="right" w:leader="dot" w:pos="1901"/>
              </w:tabs>
              <w:spacing w:line="240" w:lineRule="atLeast"/>
              <w:ind w:left="342" w:right="153"/>
              <w:jc w:val="left"/>
              <w:rPr>
                <w:sz w:val="18"/>
                <w:szCs w:val="18"/>
                <w:lang w:val="fr-BE"/>
              </w:rPr>
            </w:pPr>
            <w:r w:rsidRPr="0093065E">
              <w:rPr>
                <w:sz w:val="18"/>
                <w:szCs w:val="18"/>
                <w:lang w:val="fr-BE"/>
              </w:rPr>
              <w:tab/>
            </w:r>
          </w:p>
        </w:tc>
      </w:tr>
      <w:tr w:rsidR="00B10635" w:rsidRPr="0093065E" w14:paraId="300CB600" w14:textId="77777777" w:rsidTr="00E2583D">
        <w:trPr>
          <w:trHeight w:val="283"/>
        </w:trPr>
        <w:tc>
          <w:tcPr>
            <w:tcW w:w="4932" w:type="dxa"/>
            <w:tcBorders>
              <w:top w:val="nil"/>
              <w:left w:val="nil"/>
              <w:bottom w:val="nil"/>
              <w:right w:val="nil"/>
            </w:tcBorders>
            <w:vAlign w:val="center"/>
          </w:tcPr>
          <w:p w14:paraId="79FB66D9" w14:textId="77777777" w:rsidR="00EA144A" w:rsidRPr="0093065E" w:rsidRDefault="00EA144A" w:rsidP="00263B2B">
            <w:pPr>
              <w:tabs>
                <w:tab w:val="right" w:leader="dot" w:pos="4717"/>
              </w:tabs>
              <w:spacing w:line="240" w:lineRule="atLeast"/>
              <w:ind w:left="284"/>
              <w:jc w:val="left"/>
              <w:rPr>
                <w:sz w:val="18"/>
                <w:szCs w:val="18"/>
                <w:lang w:val="fr-BE"/>
              </w:rPr>
            </w:pPr>
            <w:r w:rsidRPr="0093065E">
              <w:rPr>
                <w:sz w:val="18"/>
                <w:szCs w:val="18"/>
                <w:lang w:val="fr-BE"/>
              </w:rPr>
              <w:t>Mobilier et matériel roulant</w:t>
            </w:r>
            <w:r w:rsidRPr="0093065E">
              <w:rPr>
                <w:sz w:val="18"/>
                <w:szCs w:val="18"/>
                <w:lang w:val="fr-BE"/>
              </w:rPr>
              <w:tab/>
            </w:r>
          </w:p>
        </w:tc>
        <w:tc>
          <w:tcPr>
            <w:tcW w:w="680" w:type="dxa"/>
            <w:tcBorders>
              <w:top w:val="nil"/>
              <w:left w:val="nil"/>
              <w:bottom w:val="nil"/>
              <w:right w:val="single" w:sz="12" w:space="0" w:color="auto"/>
            </w:tcBorders>
            <w:vAlign w:val="center"/>
          </w:tcPr>
          <w:p w14:paraId="3CA57F54" w14:textId="77777777" w:rsidR="00EA144A" w:rsidRPr="0093065E"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341293F5" w14:textId="77777777" w:rsidR="00EA144A" w:rsidRPr="0093065E" w:rsidRDefault="00EA144A" w:rsidP="00C03B44">
            <w:pPr>
              <w:tabs>
                <w:tab w:val="right" w:leader="dot" w:pos="10631"/>
                <w:tab w:val="right" w:leader="dot" w:pos="10773"/>
              </w:tabs>
              <w:spacing w:line="240" w:lineRule="atLeast"/>
              <w:jc w:val="left"/>
              <w:rPr>
                <w:sz w:val="16"/>
                <w:szCs w:val="16"/>
                <w:lang w:val="fr-BE"/>
              </w:rPr>
            </w:pPr>
            <w:r w:rsidRPr="0093065E">
              <w:rPr>
                <w:sz w:val="16"/>
                <w:szCs w:val="16"/>
                <w:lang w:val="fr-BE"/>
              </w:rPr>
              <w:t>24</w:t>
            </w:r>
          </w:p>
        </w:tc>
        <w:tc>
          <w:tcPr>
            <w:tcW w:w="2268" w:type="dxa"/>
            <w:tcBorders>
              <w:top w:val="nil"/>
              <w:bottom w:val="nil"/>
              <w:right w:val="single" w:sz="12" w:space="0" w:color="auto"/>
            </w:tcBorders>
            <w:vAlign w:val="center"/>
          </w:tcPr>
          <w:p w14:paraId="47C2DAB2" w14:textId="77777777" w:rsidR="00EA144A" w:rsidRPr="0093065E" w:rsidRDefault="00F504C8" w:rsidP="00F504C8">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94CBD73" w14:textId="77777777" w:rsidR="00EA144A" w:rsidRPr="0093065E" w:rsidRDefault="00F504C8" w:rsidP="00F504C8">
            <w:pPr>
              <w:tabs>
                <w:tab w:val="right" w:leader="dot" w:pos="1901"/>
              </w:tabs>
              <w:spacing w:line="240" w:lineRule="atLeast"/>
              <w:ind w:left="342" w:right="153"/>
              <w:jc w:val="left"/>
              <w:rPr>
                <w:sz w:val="18"/>
                <w:szCs w:val="18"/>
                <w:lang w:val="fr-BE"/>
              </w:rPr>
            </w:pPr>
            <w:r w:rsidRPr="0093065E">
              <w:rPr>
                <w:sz w:val="18"/>
                <w:szCs w:val="18"/>
                <w:lang w:val="fr-BE"/>
              </w:rPr>
              <w:tab/>
            </w:r>
          </w:p>
        </w:tc>
      </w:tr>
      <w:tr w:rsidR="00B10635" w:rsidRPr="0093065E" w14:paraId="644E5464" w14:textId="77777777" w:rsidTr="00E2583D">
        <w:trPr>
          <w:trHeight w:val="283"/>
        </w:trPr>
        <w:tc>
          <w:tcPr>
            <w:tcW w:w="4932" w:type="dxa"/>
            <w:tcBorders>
              <w:top w:val="nil"/>
              <w:left w:val="nil"/>
              <w:bottom w:val="nil"/>
              <w:right w:val="nil"/>
            </w:tcBorders>
            <w:vAlign w:val="center"/>
          </w:tcPr>
          <w:p w14:paraId="72AEF3F1" w14:textId="77777777" w:rsidR="00EA144A" w:rsidRPr="0093065E" w:rsidRDefault="00EA144A" w:rsidP="00263B2B">
            <w:pPr>
              <w:tabs>
                <w:tab w:val="right" w:leader="dot" w:pos="4717"/>
              </w:tabs>
              <w:spacing w:line="240" w:lineRule="atLeast"/>
              <w:ind w:left="284"/>
              <w:jc w:val="left"/>
              <w:rPr>
                <w:sz w:val="18"/>
                <w:szCs w:val="18"/>
                <w:lang w:val="fr-BE"/>
              </w:rPr>
            </w:pPr>
            <w:r w:rsidRPr="0093065E">
              <w:rPr>
                <w:sz w:val="18"/>
                <w:szCs w:val="18"/>
                <w:lang w:val="fr-BE"/>
              </w:rPr>
              <w:t>Location-financement et droits similaires</w:t>
            </w:r>
            <w:r w:rsidRPr="0093065E">
              <w:rPr>
                <w:sz w:val="18"/>
                <w:szCs w:val="18"/>
                <w:lang w:val="fr-BE"/>
              </w:rPr>
              <w:tab/>
            </w:r>
          </w:p>
        </w:tc>
        <w:tc>
          <w:tcPr>
            <w:tcW w:w="680" w:type="dxa"/>
            <w:tcBorders>
              <w:top w:val="nil"/>
              <w:left w:val="nil"/>
              <w:bottom w:val="nil"/>
              <w:right w:val="single" w:sz="12" w:space="0" w:color="auto"/>
            </w:tcBorders>
            <w:vAlign w:val="center"/>
          </w:tcPr>
          <w:p w14:paraId="3CD14B81" w14:textId="77777777" w:rsidR="00EA144A" w:rsidRPr="0093065E"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44A5D85" w14:textId="77777777" w:rsidR="00EA144A" w:rsidRPr="0093065E" w:rsidRDefault="00EA144A" w:rsidP="00C03B44">
            <w:pPr>
              <w:tabs>
                <w:tab w:val="right" w:leader="dot" w:pos="10631"/>
                <w:tab w:val="right" w:leader="dot" w:pos="10773"/>
              </w:tabs>
              <w:spacing w:line="240" w:lineRule="atLeast"/>
              <w:jc w:val="left"/>
              <w:rPr>
                <w:sz w:val="16"/>
                <w:szCs w:val="16"/>
                <w:lang w:val="fr-BE"/>
              </w:rPr>
            </w:pPr>
            <w:r w:rsidRPr="0093065E">
              <w:rPr>
                <w:sz w:val="16"/>
                <w:szCs w:val="16"/>
                <w:lang w:val="fr-BE"/>
              </w:rPr>
              <w:t>25</w:t>
            </w:r>
          </w:p>
        </w:tc>
        <w:tc>
          <w:tcPr>
            <w:tcW w:w="2268" w:type="dxa"/>
            <w:tcBorders>
              <w:top w:val="nil"/>
              <w:bottom w:val="nil"/>
              <w:right w:val="single" w:sz="12" w:space="0" w:color="auto"/>
            </w:tcBorders>
            <w:vAlign w:val="center"/>
          </w:tcPr>
          <w:p w14:paraId="73F27FFE" w14:textId="77777777" w:rsidR="00EA144A" w:rsidRPr="0093065E" w:rsidRDefault="00F504C8" w:rsidP="00F504C8">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9253AD2" w14:textId="77777777" w:rsidR="00EA144A" w:rsidRPr="0093065E" w:rsidRDefault="00F504C8" w:rsidP="00F504C8">
            <w:pPr>
              <w:tabs>
                <w:tab w:val="right" w:leader="dot" w:pos="1901"/>
              </w:tabs>
              <w:spacing w:line="240" w:lineRule="atLeast"/>
              <w:ind w:left="342" w:right="153"/>
              <w:jc w:val="left"/>
              <w:rPr>
                <w:sz w:val="18"/>
                <w:szCs w:val="18"/>
                <w:lang w:val="fr-BE"/>
              </w:rPr>
            </w:pPr>
            <w:r w:rsidRPr="0093065E">
              <w:rPr>
                <w:sz w:val="18"/>
                <w:szCs w:val="18"/>
                <w:lang w:val="fr-BE"/>
              </w:rPr>
              <w:tab/>
            </w:r>
          </w:p>
        </w:tc>
      </w:tr>
      <w:tr w:rsidR="00B10635" w:rsidRPr="0093065E" w14:paraId="02F4FF09" w14:textId="77777777" w:rsidTr="00E2583D">
        <w:trPr>
          <w:trHeight w:val="283"/>
        </w:trPr>
        <w:tc>
          <w:tcPr>
            <w:tcW w:w="4932" w:type="dxa"/>
            <w:tcBorders>
              <w:top w:val="nil"/>
              <w:left w:val="nil"/>
              <w:bottom w:val="nil"/>
              <w:right w:val="nil"/>
            </w:tcBorders>
            <w:vAlign w:val="center"/>
          </w:tcPr>
          <w:p w14:paraId="2C0872D2" w14:textId="77777777" w:rsidR="00EA144A" w:rsidRPr="0093065E" w:rsidRDefault="00EA144A" w:rsidP="00263B2B">
            <w:pPr>
              <w:tabs>
                <w:tab w:val="right" w:leader="dot" w:pos="4717"/>
              </w:tabs>
              <w:spacing w:line="240" w:lineRule="atLeast"/>
              <w:ind w:left="284"/>
              <w:jc w:val="left"/>
              <w:rPr>
                <w:sz w:val="18"/>
                <w:szCs w:val="18"/>
                <w:lang w:val="fr-BE"/>
              </w:rPr>
            </w:pPr>
            <w:r w:rsidRPr="0093065E">
              <w:rPr>
                <w:sz w:val="18"/>
                <w:szCs w:val="18"/>
                <w:lang w:val="fr-BE"/>
              </w:rPr>
              <w:t>Autres immobilisations corporelles</w:t>
            </w:r>
            <w:r w:rsidRPr="0093065E">
              <w:rPr>
                <w:sz w:val="18"/>
                <w:szCs w:val="18"/>
                <w:lang w:val="fr-BE"/>
              </w:rPr>
              <w:tab/>
            </w:r>
          </w:p>
        </w:tc>
        <w:tc>
          <w:tcPr>
            <w:tcW w:w="680" w:type="dxa"/>
            <w:tcBorders>
              <w:top w:val="nil"/>
              <w:left w:val="nil"/>
              <w:bottom w:val="nil"/>
              <w:right w:val="single" w:sz="12" w:space="0" w:color="auto"/>
            </w:tcBorders>
            <w:vAlign w:val="center"/>
          </w:tcPr>
          <w:p w14:paraId="5B29AABE" w14:textId="77777777" w:rsidR="00EA144A" w:rsidRPr="0093065E"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8882DA9" w14:textId="77777777" w:rsidR="00EA144A" w:rsidRPr="0093065E" w:rsidRDefault="00EA144A" w:rsidP="00C03B44">
            <w:pPr>
              <w:tabs>
                <w:tab w:val="right" w:leader="dot" w:pos="10631"/>
                <w:tab w:val="right" w:leader="dot" w:pos="10773"/>
              </w:tabs>
              <w:spacing w:line="240" w:lineRule="atLeast"/>
              <w:jc w:val="left"/>
              <w:rPr>
                <w:sz w:val="16"/>
                <w:szCs w:val="16"/>
                <w:lang w:val="fr-BE"/>
              </w:rPr>
            </w:pPr>
            <w:r w:rsidRPr="0093065E">
              <w:rPr>
                <w:sz w:val="16"/>
                <w:szCs w:val="16"/>
                <w:lang w:val="fr-BE"/>
              </w:rPr>
              <w:t>26</w:t>
            </w:r>
          </w:p>
        </w:tc>
        <w:tc>
          <w:tcPr>
            <w:tcW w:w="2268" w:type="dxa"/>
            <w:tcBorders>
              <w:top w:val="nil"/>
              <w:bottom w:val="nil"/>
              <w:right w:val="single" w:sz="12" w:space="0" w:color="auto"/>
            </w:tcBorders>
            <w:vAlign w:val="center"/>
          </w:tcPr>
          <w:p w14:paraId="4B4CA926" w14:textId="77777777" w:rsidR="00EA144A" w:rsidRPr="0093065E" w:rsidRDefault="00F504C8" w:rsidP="00F504C8">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57020134" w14:textId="77777777" w:rsidR="00EA144A" w:rsidRPr="0093065E" w:rsidRDefault="00F504C8" w:rsidP="00F504C8">
            <w:pPr>
              <w:tabs>
                <w:tab w:val="right" w:leader="dot" w:pos="1901"/>
              </w:tabs>
              <w:spacing w:line="240" w:lineRule="atLeast"/>
              <w:ind w:left="342" w:right="153"/>
              <w:jc w:val="left"/>
              <w:rPr>
                <w:sz w:val="18"/>
                <w:szCs w:val="18"/>
                <w:lang w:val="fr-BE"/>
              </w:rPr>
            </w:pPr>
            <w:r w:rsidRPr="0093065E">
              <w:rPr>
                <w:sz w:val="18"/>
                <w:szCs w:val="18"/>
                <w:lang w:val="fr-BE"/>
              </w:rPr>
              <w:tab/>
            </w:r>
          </w:p>
        </w:tc>
      </w:tr>
      <w:tr w:rsidR="00B10635" w:rsidRPr="0093065E" w14:paraId="0B6AC45B" w14:textId="77777777" w:rsidTr="00E2583D">
        <w:trPr>
          <w:trHeight w:val="283"/>
        </w:trPr>
        <w:tc>
          <w:tcPr>
            <w:tcW w:w="4932" w:type="dxa"/>
            <w:tcBorders>
              <w:top w:val="nil"/>
              <w:left w:val="nil"/>
              <w:bottom w:val="nil"/>
              <w:right w:val="nil"/>
            </w:tcBorders>
            <w:vAlign w:val="center"/>
          </w:tcPr>
          <w:p w14:paraId="0BE8B944" w14:textId="77777777" w:rsidR="00EA144A" w:rsidRPr="0093065E" w:rsidRDefault="00EA144A" w:rsidP="00263B2B">
            <w:pPr>
              <w:tabs>
                <w:tab w:val="right" w:leader="dot" w:pos="4717"/>
              </w:tabs>
              <w:spacing w:line="240" w:lineRule="atLeast"/>
              <w:ind w:left="284"/>
              <w:jc w:val="left"/>
              <w:rPr>
                <w:sz w:val="18"/>
                <w:szCs w:val="18"/>
                <w:lang w:val="fr-BE"/>
              </w:rPr>
            </w:pPr>
            <w:r w:rsidRPr="0093065E">
              <w:rPr>
                <w:sz w:val="18"/>
                <w:szCs w:val="18"/>
                <w:lang w:val="fr-BE"/>
              </w:rPr>
              <w:t>Immobilisations en cours et acomptes versés</w:t>
            </w:r>
            <w:r w:rsidRPr="0093065E">
              <w:rPr>
                <w:sz w:val="18"/>
                <w:szCs w:val="18"/>
                <w:lang w:val="fr-BE"/>
              </w:rPr>
              <w:tab/>
            </w:r>
          </w:p>
        </w:tc>
        <w:tc>
          <w:tcPr>
            <w:tcW w:w="680" w:type="dxa"/>
            <w:tcBorders>
              <w:top w:val="nil"/>
              <w:left w:val="nil"/>
              <w:bottom w:val="nil"/>
              <w:right w:val="single" w:sz="12" w:space="0" w:color="auto"/>
            </w:tcBorders>
            <w:vAlign w:val="center"/>
          </w:tcPr>
          <w:p w14:paraId="7A1813A2" w14:textId="77777777" w:rsidR="00EA144A" w:rsidRPr="0093065E"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08B62BF3" w14:textId="77777777" w:rsidR="00EA144A" w:rsidRPr="0093065E" w:rsidRDefault="00EA144A" w:rsidP="00C03B44">
            <w:pPr>
              <w:tabs>
                <w:tab w:val="right" w:leader="dot" w:pos="10631"/>
                <w:tab w:val="right" w:leader="dot" w:pos="10773"/>
              </w:tabs>
              <w:spacing w:line="240" w:lineRule="atLeast"/>
              <w:jc w:val="left"/>
              <w:rPr>
                <w:sz w:val="16"/>
                <w:szCs w:val="16"/>
                <w:lang w:val="fr-BE"/>
              </w:rPr>
            </w:pPr>
            <w:r w:rsidRPr="0093065E">
              <w:rPr>
                <w:sz w:val="16"/>
                <w:szCs w:val="16"/>
                <w:lang w:val="fr-BE"/>
              </w:rPr>
              <w:t>27</w:t>
            </w:r>
          </w:p>
        </w:tc>
        <w:tc>
          <w:tcPr>
            <w:tcW w:w="2268" w:type="dxa"/>
            <w:tcBorders>
              <w:top w:val="nil"/>
              <w:bottom w:val="nil"/>
              <w:right w:val="single" w:sz="12" w:space="0" w:color="auto"/>
            </w:tcBorders>
            <w:vAlign w:val="center"/>
          </w:tcPr>
          <w:p w14:paraId="4FC0C871" w14:textId="77777777" w:rsidR="00EA144A" w:rsidRPr="0093065E" w:rsidRDefault="00F504C8" w:rsidP="00F504C8">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1D6759D" w14:textId="77777777" w:rsidR="00EA144A" w:rsidRPr="0093065E" w:rsidRDefault="00F504C8" w:rsidP="00F504C8">
            <w:pPr>
              <w:tabs>
                <w:tab w:val="right" w:leader="dot" w:pos="1901"/>
              </w:tabs>
              <w:spacing w:line="240" w:lineRule="atLeast"/>
              <w:ind w:left="342" w:right="153"/>
              <w:jc w:val="left"/>
              <w:rPr>
                <w:sz w:val="18"/>
                <w:szCs w:val="18"/>
                <w:lang w:val="fr-BE"/>
              </w:rPr>
            </w:pPr>
            <w:r w:rsidRPr="0093065E">
              <w:rPr>
                <w:sz w:val="18"/>
                <w:szCs w:val="18"/>
                <w:lang w:val="fr-BE"/>
              </w:rPr>
              <w:tab/>
            </w:r>
          </w:p>
        </w:tc>
      </w:tr>
      <w:tr w:rsidR="00CB404D" w:rsidRPr="0093065E" w14:paraId="0C395A45" w14:textId="77777777" w:rsidTr="00E2583D">
        <w:trPr>
          <w:trHeight w:val="283"/>
        </w:trPr>
        <w:tc>
          <w:tcPr>
            <w:tcW w:w="4932" w:type="dxa"/>
            <w:tcBorders>
              <w:top w:val="nil"/>
              <w:left w:val="nil"/>
              <w:bottom w:val="nil"/>
              <w:right w:val="nil"/>
            </w:tcBorders>
            <w:vAlign w:val="center"/>
          </w:tcPr>
          <w:p w14:paraId="19FB9301" w14:textId="77777777" w:rsidR="00EA144A" w:rsidRPr="0093065E" w:rsidRDefault="00EA144A" w:rsidP="00263B2B">
            <w:pPr>
              <w:tabs>
                <w:tab w:val="right" w:leader="dot" w:pos="4717"/>
              </w:tabs>
              <w:spacing w:before="240" w:after="20" w:line="240" w:lineRule="atLeast"/>
              <w:jc w:val="left"/>
              <w:rPr>
                <w:b/>
                <w:sz w:val="18"/>
                <w:szCs w:val="18"/>
                <w:lang w:val="fr-BE"/>
              </w:rPr>
            </w:pPr>
            <w:r w:rsidRPr="0093065E">
              <w:rPr>
                <w:b/>
                <w:sz w:val="18"/>
                <w:szCs w:val="18"/>
                <w:lang w:val="fr-BE"/>
              </w:rPr>
              <w:t>Immobilisations financières</w:t>
            </w:r>
            <w:r w:rsidR="00CD5FD2" w:rsidRPr="0093065E">
              <w:rPr>
                <w:sz w:val="18"/>
                <w:szCs w:val="18"/>
                <w:lang w:val="fr-BE"/>
              </w:rPr>
              <w:tab/>
            </w:r>
          </w:p>
        </w:tc>
        <w:tc>
          <w:tcPr>
            <w:tcW w:w="680" w:type="dxa"/>
            <w:tcBorders>
              <w:top w:val="nil"/>
              <w:left w:val="nil"/>
              <w:bottom w:val="nil"/>
              <w:right w:val="single" w:sz="12" w:space="0" w:color="auto"/>
            </w:tcBorders>
            <w:vAlign w:val="center"/>
          </w:tcPr>
          <w:p w14:paraId="63434CD3" w14:textId="77777777" w:rsidR="00EA144A" w:rsidRPr="0093065E" w:rsidRDefault="00886C39" w:rsidP="00437281">
            <w:pPr>
              <w:tabs>
                <w:tab w:val="right" w:leader="dot" w:pos="10631"/>
                <w:tab w:val="right" w:leader="dot" w:pos="10773"/>
              </w:tabs>
              <w:spacing w:line="240" w:lineRule="atLeast"/>
              <w:ind w:left="-57" w:right="-113"/>
              <w:jc w:val="left"/>
              <w:rPr>
                <w:sz w:val="16"/>
                <w:szCs w:val="16"/>
                <w:lang w:val="fr-BE"/>
              </w:rPr>
            </w:pPr>
            <w:r w:rsidRPr="0093065E">
              <w:rPr>
                <w:sz w:val="16"/>
                <w:szCs w:val="16"/>
                <w:lang w:val="fr-BE"/>
              </w:rPr>
              <w:t>5.</w:t>
            </w:r>
            <w:r w:rsidR="00606808" w:rsidRPr="0093065E">
              <w:rPr>
                <w:sz w:val="16"/>
                <w:szCs w:val="16"/>
                <w:lang w:val="fr-BE"/>
              </w:rPr>
              <w:t>1 à</w:t>
            </w:r>
            <w:r w:rsidR="00437281" w:rsidRPr="0093065E">
              <w:rPr>
                <w:sz w:val="16"/>
                <w:szCs w:val="16"/>
                <w:lang w:val="fr-BE"/>
              </w:rPr>
              <w:t xml:space="preserve"> </w:t>
            </w:r>
            <w:r w:rsidRPr="0093065E">
              <w:rPr>
                <w:sz w:val="16"/>
                <w:szCs w:val="16"/>
                <w:lang w:val="fr-BE"/>
              </w:rPr>
              <w:t>5.</w:t>
            </w:r>
            <w:r w:rsidR="00606808" w:rsidRPr="0093065E">
              <w:rPr>
                <w:sz w:val="16"/>
                <w:szCs w:val="16"/>
                <w:lang w:val="fr-BE"/>
              </w:rPr>
              <w:t>4/</w:t>
            </w:r>
            <w:r w:rsidRPr="0093065E">
              <w:rPr>
                <w:sz w:val="16"/>
                <w:szCs w:val="16"/>
                <w:lang w:val="fr-BE"/>
              </w:rPr>
              <w:t>5.</w:t>
            </w:r>
            <w:r w:rsidR="00606808" w:rsidRPr="0093065E">
              <w:rPr>
                <w:sz w:val="16"/>
                <w:szCs w:val="16"/>
                <w:lang w:val="fr-BE"/>
              </w:rPr>
              <w:t>10</w:t>
            </w:r>
          </w:p>
        </w:tc>
        <w:tc>
          <w:tcPr>
            <w:tcW w:w="709" w:type="dxa"/>
            <w:tcBorders>
              <w:top w:val="nil"/>
              <w:left w:val="single" w:sz="12" w:space="0" w:color="auto"/>
              <w:bottom w:val="nil"/>
            </w:tcBorders>
            <w:vAlign w:val="center"/>
          </w:tcPr>
          <w:p w14:paraId="27E73516" w14:textId="77777777" w:rsidR="00EA144A" w:rsidRPr="0093065E" w:rsidRDefault="00EA144A" w:rsidP="002E3853">
            <w:pPr>
              <w:tabs>
                <w:tab w:val="right" w:leader="dot" w:pos="10631"/>
                <w:tab w:val="right" w:leader="dot" w:pos="10773"/>
              </w:tabs>
              <w:spacing w:before="240" w:line="240" w:lineRule="atLeast"/>
              <w:jc w:val="left"/>
              <w:rPr>
                <w:sz w:val="16"/>
                <w:szCs w:val="16"/>
                <w:lang w:val="fr-BE"/>
              </w:rPr>
            </w:pPr>
            <w:r w:rsidRPr="0093065E">
              <w:rPr>
                <w:sz w:val="16"/>
                <w:szCs w:val="16"/>
                <w:lang w:val="fr-BE"/>
              </w:rPr>
              <w:t>2</w:t>
            </w:r>
            <w:r w:rsidR="00272074" w:rsidRPr="0093065E">
              <w:rPr>
                <w:sz w:val="16"/>
                <w:szCs w:val="16"/>
                <w:lang w:val="fr-BE"/>
              </w:rPr>
              <w:t>8</w:t>
            </w:r>
          </w:p>
        </w:tc>
        <w:tc>
          <w:tcPr>
            <w:tcW w:w="2268" w:type="dxa"/>
            <w:tcBorders>
              <w:top w:val="nil"/>
              <w:bottom w:val="nil"/>
              <w:right w:val="single" w:sz="12" w:space="0" w:color="auto"/>
            </w:tcBorders>
            <w:vAlign w:val="center"/>
          </w:tcPr>
          <w:p w14:paraId="6BEC5F30" w14:textId="77777777" w:rsidR="00EA144A" w:rsidRPr="0093065E" w:rsidRDefault="00F504C8" w:rsidP="002E3853">
            <w:pPr>
              <w:tabs>
                <w:tab w:val="right" w:leader="dot" w:pos="2043"/>
              </w:tabs>
              <w:spacing w:before="24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60C983D" w14:textId="77777777" w:rsidR="00EA144A" w:rsidRPr="0093065E" w:rsidRDefault="00F504C8" w:rsidP="002E3853">
            <w:pPr>
              <w:tabs>
                <w:tab w:val="right" w:leader="dot" w:pos="2043"/>
              </w:tabs>
              <w:spacing w:before="240" w:line="240" w:lineRule="atLeast"/>
              <w:ind w:left="482"/>
              <w:jc w:val="left"/>
              <w:rPr>
                <w:sz w:val="18"/>
                <w:szCs w:val="18"/>
                <w:lang w:val="fr-BE"/>
              </w:rPr>
            </w:pPr>
            <w:r w:rsidRPr="0093065E">
              <w:rPr>
                <w:sz w:val="18"/>
                <w:szCs w:val="18"/>
                <w:lang w:val="fr-BE"/>
              </w:rPr>
              <w:tab/>
            </w:r>
          </w:p>
        </w:tc>
      </w:tr>
      <w:tr w:rsidR="00FA5899" w:rsidRPr="0093065E" w14:paraId="1A849901" w14:textId="77777777" w:rsidTr="00E2583D">
        <w:trPr>
          <w:trHeight w:val="283"/>
        </w:trPr>
        <w:tc>
          <w:tcPr>
            <w:tcW w:w="4932" w:type="dxa"/>
            <w:tcBorders>
              <w:top w:val="nil"/>
              <w:left w:val="nil"/>
              <w:bottom w:val="nil"/>
              <w:right w:val="nil"/>
            </w:tcBorders>
            <w:vAlign w:val="center"/>
          </w:tcPr>
          <w:p w14:paraId="0F48B115" w14:textId="77777777" w:rsidR="00FA5899" w:rsidRPr="0093065E" w:rsidRDefault="00606808" w:rsidP="00263B2B">
            <w:pPr>
              <w:tabs>
                <w:tab w:val="right" w:leader="dot" w:pos="4717"/>
              </w:tabs>
              <w:spacing w:line="240" w:lineRule="atLeast"/>
              <w:ind w:left="284"/>
              <w:jc w:val="left"/>
              <w:rPr>
                <w:sz w:val="18"/>
                <w:szCs w:val="18"/>
                <w:lang w:val="fr-BE"/>
              </w:rPr>
            </w:pPr>
            <w:r w:rsidRPr="0093065E">
              <w:rPr>
                <w:sz w:val="18"/>
                <w:szCs w:val="18"/>
                <w:lang w:val="fr-BE"/>
              </w:rPr>
              <w:t>Sociétés mises en équivalence</w:t>
            </w:r>
            <w:r w:rsidR="00FA5899" w:rsidRPr="0093065E">
              <w:rPr>
                <w:sz w:val="18"/>
                <w:szCs w:val="18"/>
                <w:lang w:val="fr-BE"/>
              </w:rPr>
              <w:tab/>
            </w:r>
          </w:p>
        </w:tc>
        <w:tc>
          <w:tcPr>
            <w:tcW w:w="680" w:type="dxa"/>
            <w:tcBorders>
              <w:top w:val="nil"/>
              <w:left w:val="nil"/>
              <w:bottom w:val="nil"/>
              <w:right w:val="single" w:sz="12" w:space="0" w:color="auto"/>
            </w:tcBorders>
            <w:vAlign w:val="center"/>
          </w:tcPr>
          <w:p w14:paraId="72BE25F4" w14:textId="77777777" w:rsidR="00FA5899" w:rsidRPr="0093065E" w:rsidRDefault="00886C39" w:rsidP="00886724">
            <w:pPr>
              <w:tabs>
                <w:tab w:val="right" w:leader="dot" w:pos="10631"/>
                <w:tab w:val="right" w:leader="dot" w:pos="10773"/>
              </w:tabs>
              <w:spacing w:line="240" w:lineRule="atLeast"/>
              <w:jc w:val="left"/>
              <w:rPr>
                <w:sz w:val="16"/>
                <w:szCs w:val="16"/>
                <w:lang w:val="fr-BE"/>
              </w:rPr>
            </w:pPr>
            <w:r w:rsidRPr="0093065E">
              <w:rPr>
                <w:sz w:val="16"/>
                <w:szCs w:val="16"/>
                <w:lang w:val="fr-BE"/>
              </w:rPr>
              <w:t>5.</w:t>
            </w:r>
            <w:r w:rsidR="00606808" w:rsidRPr="0093065E">
              <w:rPr>
                <w:sz w:val="16"/>
                <w:szCs w:val="16"/>
                <w:lang w:val="fr-BE"/>
              </w:rPr>
              <w:t>10</w:t>
            </w:r>
          </w:p>
        </w:tc>
        <w:tc>
          <w:tcPr>
            <w:tcW w:w="709" w:type="dxa"/>
            <w:tcBorders>
              <w:top w:val="nil"/>
              <w:left w:val="single" w:sz="12" w:space="0" w:color="auto"/>
              <w:bottom w:val="nil"/>
            </w:tcBorders>
            <w:vAlign w:val="center"/>
          </w:tcPr>
          <w:p w14:paraId="03C2EBBE" w14:textId="77777777" w:rsidR="00FA5899" w:rsidRPr="0093065E" w:rsidRDefault="00606808" w:rsidP="00886724">
            <w:pPr>
              <w:tabs>
                <w:tab w:val="right" w:leader="dot" w:pos="10631"/>
                <w:tab w:val="right" w:leader="dot" w:pos="10773"/>
              </w:tabs>
              <w:spacing w:line="240" w:lineRule="atLeast"/>
              <w:jc w:val="left"/>
              <w:rPr>
                <w:sz w:val="16"/>
                <w:szCs w:val="16"/>
                <w:lang w:val="fr-BE"/>
              </w:rPr>
            </w:pPr>
            <w:r w:rsidRPr="0093065E">
              <w:rPr>
                <w:sz w:val="16"/>
                <w:szCs w:val="16"/>
                <w:lang w:val="fr-BE"/>
              </w:rPr>
              <w:t>9921</w:t>
            </w:r>
          </w:p>
        </w:tc>
        <w:tc>
          <w:tcPr>
            <w:tcW w:w="2268" w:type="dxa"/>
            <w:tcBorders>
              <w:top w:val="nil"/>
              <w:bottom w:val="nil"/>
              <w:right w:val="single" w:sz="12" w:space="0" w:color="auto"/>
            </w:tcBorders>
            <w:vAlign w:val="center"/>
          </w:tcPr>
          <w:p w14:paraId="67DA934A"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75171B9"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CB404D" w:rsidRPr="0093065E" w14:paraId="0CBA2B1B" w14:textId="77777777" w:rsidTr="00E2583D">
        <w:trPr>
          <w:trHeight w:val="283"/>
        </w:trPr>
        <w:tc>
          <w:tcPr>
            <w:tcW w:w="4932" w:type="dxa"/>
            <w:tcBorders>
              <w:top w:val="nil"/>
              <w:left w:val="nil"/>
              <w:bottom w:val="nil"/>
              <w:right w:val="nil"/>
            </w:tcBorders>
            <w:vAlign w:val="center"/>
          </w:tcPr>
          <w:p w14:paraId="6BEE8A2F" w14:textId="77777777" w:rsidR="00EE2091" w:rsidRPr="0093065E" w:rsidRDefault="00EE2091" w:rsidP="00263B2B">
            <w:pPr>
              <w:tabs>
                <w:tab w:val="right" w:leader="dot" w:pos="4717"/>
              </w:tabs>
              <w:spacing w:line="240" w:lineRule="atLeast"/>
              <w:ind w:left="567"/>
              <w:jc w:val="left"/>
              <w:rPr>
                <w:sz w:val="18"/>
                <w:szCs w:val="18"/>
                <w:lang w:val="fr-BE"/>
              </w:rPr>
            </w:pPr>
            <w:r w:rsidRPr="0093065E">
              <w:rPr>
                <w:sz w:val="18"/>
                <w:szCs w:val="18"/>
                <w:lang w:val="fr-BE"/>
              </w:rPr>
              <w:t>Parti</w:t>
            </w:r>
            <w:r w:rsidR="00263B2B" w:rsidRPr="0093065E">
              <w:rPr>
                <w:sz w:val="18"/>
                <w:szCs w:val="18"/>
                <w:lang w:val="fr-BE"/>
              </w:rPr>
              <w:t>cipations</w:t>
            </w:r>
            <w:r w:rsidRPr="0093065E">
              <w:rPr>
                <w:sz w:val="18"/>
                <w:szCs w:val="18"/>
                <w:lang w:val="fr-BE"/>
              </w:rPr>
              <w:tab/>
            </w:r>
          </w:p>
        </w:tc>
        <w:tc>
          <w:tcPr>
            <w:tcW w:w="680" w:type="dxa"/>
            <w:tcBorders>
              <w:top w:val="nil"/>
              <w:left w:val="nil"/>
              <w:bottom w:val="nil"/>
              <w:right w:val="single" w:sz="12" w:space="0" w:color="auto"/>
            </w:tcBorders>
            <w:vAlign w:val="center"/>
          </w:tcPr>
          <w:p w14:paraId="39383093" w14:textId="77777777" w:rsidR="00EE2091" w:rsidRPr="0093065E"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3BAC48DA" w14:textId="77777777" w:rsidR="00EE2091" w:rsidRPr="0093065E" w:rsidRDefault="00606808" w:rsidP="00886724">
            <w:pPr>
              <w:tabs>
                <w:tab w:val="right" w:leader="dot" w:pos="10631"/>
                <w:tab w:val="right" w:leader="dot" w:pos="10773"/>
              </w:tabs>
              <w:spacing w:line="240" w:lineRule="atLeast"/>
              <w:jc w:val="left"/>
              <w:rPr>
                <w:sz w:val="16"/>
                <w:szCs w:val="16"/>
                <w:lang w:val="fr-BE"/>
              </w:rPr>
            </w:pPr>
            <w:r w:rsidRPr="0093065E">
              <w:rPr>
                <w:sz w:val="16"/>
                <w:szCs w:val="16"/>
                <w:lang w:val="fr-BE"/>
              </w:rPr>
              <w:t>99211</w:t>
            </w:r>
          </w:p>
        </w:tc>
        <w:tc>
          <w:tcPr>
            <w:tcW w:w="2268" w:type="dxa"/>
            <w:tcBorders>
              <w:top w:val="nil"/>
              <w:bottom w:val="nil"/>
              <w:right w:val="single" w:sz="12" w:space="0" w:color="auto"/>
            </w:tcBorders>
            <w:vAlign w:val="center"/>
          </w:tcPr>
          <w:p w14:paraId="5B7397AE" w14:textId="77777777" w:rsidR="00EE2091"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7C8EC8CC" w14:textId="77777777" w:rsidR="00EE2091"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r>
      <w:tr w:rsidR="00CB404D" w:rsidRPr="0093065E" w14:paraId="19C5C499" w14:textId="77777777" w:rsidTr="00E2583D">
        <w:trPr>
          <w:trHeight w:val="283"/>
        </w:trPr>
        <w:tc>
          <w:tcPr>
            <w:tcW w:w="4932" w:type="dxa"/>
            <w:tcBorders>
              <w:top w:val="nil"/>
              <w:left w:val="nil"/>
              <w:bottom w:val="nil"/>
              <w:right w:val="nil"/>
            </w:tcBorders>
            <w:vAlign w:val="center"/>
          </w:tcPr>
          <w:p w14:paraId="5D145AFC" w14:textId="77777777" w:rsidR="00EE2091" w:rsidRPr="0093065E" w:rsidRDefault="00263B2B" w:rsidP="00263B2B">
            <w:pPr>
              <w:tabs>
                <w:tab w:val="right" w:leader="dot" w:pos="4717"/>
              </w:tabs>
              <w:spacing w:line="240" w:lineRule="atLeast"/>
              <w:ind w:left="567"/>
              <w:jc w:val="left"/>
              <w:rPr>
                <w:sz w:val="18"/>
                <w:szCs w:val="18"/>
                <w:lang w:val="fr-BE"/>
              </w:rPr>
            </w:pPr>
            <w:r w:rsidRPr="0093065E">
              <w:rPr>
                <w:sz w:val="18"/>
                <w:szCs w:val="18"/>
                <w:lang w:val="fr-BE"/>
              </w:rPr>
              <w:t>Créances</w:t>
            </w:r>
            <w:r w:rsidR="00EE2091" w:rsidRPr="0093065E">
              <w:rPr>
                <w:sz w:val="18"/>
                <w:szCs w:val="18"/>
                <w:lang w:val="fr-BE"/>
              </w:rPr>
              <w:tab/>
            </w:r>
          </w:p>
        </w:tc>
        <w:tc>
          <w:tcPr>
            <w:tcW w:w="680" w:type="dxa"/>
            <w:tcBorders>
              <w:top w:val="nil"/>
              <w:left w:val="nil"/>
              <w:bottom w:val="nil"/>
              <w:right w:val="single" w:sz="12" w:space="0" w:color="auto"/>
            </w:tcBorders>
            <w:vAlign w:val="center"/>
          </w:tcPr>
          <w:p w14:paraId="70F36DE1" w14:textId="77777777" w:rsidR="00EE2091" w:rsidRPr="0093065E"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5CB4600" w14:textId="77777777" w:rsidR="00EE2091" w:rsidRPr="0093065E" w:rsidRDefault="00606808" w:rsidP="00886724">
            <w:pPr>
              <w:tabs>
                <w:tab w:val="right" w:leader="dot" w:pos="10631"/>
                <w:tab w:val="right" w:leader="dot" w:pos="10773"/>
              </w:tabs>
              <w:spacing w:line="240" w:lineRule="atLeast"/>
              <w:jc w:val="left"/>
              <w:rPr>
                <w:sz w:val="16"/>
                <w:szCs w:val="16"/>
                <w:lang w:val="fr-BE"/>
              </w:rPr>
            </w:pPr>
            <w:r w:rsidRPr="0093065E">
              <w:rPr>
                <w:sz w:val="16"/>
                <w:szCs w:val="16"/>
                <w:lang w:val="fr-BE"/>
              </w:rPr>
              <w:t>99212</w:t>
            </w:r>
          </w:p>
        </w:tc>
        <w:tc>
          <w:tcPr>
            <w:tcW w:w="2268" w:type="dxa"/>
            <w:tcBorders>
              <w:top w:val="nil"/>
              <w:bottom w:val="nil"/>
              <w:right w:val="single" w:sz="12" w:space="0" w:color="auto"/>
            </w:tcBorders>
            <w:vAlign w:val="center"/>
          </w:tcPr>
          <w:p w14:paraId="2249522E" w14:textId="77777777" w:rsidR="00EE2091"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71E282ED" w14:textId="77777777" w:rsidR="00EE2091"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r>
      <w:tr w:rsidR="00FA5899" w:rsidRPr="0093065E" w14:paraId="3FF77DA5" w14:textId="77777777" w:rsidTr="00E2583D">
        <w:trPr>
          <w:trHeight w:val="283"/>
        </w:trPr>
        <w:tc>
          <w:tcPr>
            <w:tcW w:w="4932" w:type="dxa"/>
            <w:tcBorders>
              <w:top w:val="nil"/>
              <w:left w:val="nil"/>
              <w:bottom w:val="nil"/>
              <w:right w:val="nil"/>
            </w:tcBorders>
            <w:vAlign w:val="center"/>
          </w:tcPr>
          <w:p w14:paraId="5313D6DB" w14:textId="77777777" w:rsidR="00FA5899" w:rsidRPr="0093065E" w:rsidRDefault="00FA5899" w:rsidP="00606808">
            <w:pPr>
              <w:tabs>
                <w:tab w:val="right" w:leader="dot" w:pos="4717"/>
              </w:tabs>
              <w:spacing w:line="240" w:lineRule="atLeast"/>
              <w:ind w:left="284"/>
              <w:jc w:val="left"/>
              <w:rPr>
                <w:sz w:val="18"/>
                <w:szCs w:val="18"/>
                <w:lang w:val="fr-BE"/>
              </w:rPr>
            </w:pPr>
            <w:r w:rsidRPr="0093065E">
              <w:rPr>
                <w:sz w:val="18"/>
                <w:szCs w:val="18"/>
                <w:lang w:val="fr-BE"/>
              </w:rPr>
              <w:t xml:space="preserve">Autres </w:t>
            </w:r>
            <w:r w:rsidR="00606808" w:rsidRPr="0093065E">
              <w:rPr>
                <w:sz w:val="18"/>
                <w:szCs w:val="18"/>
                <w:lang w:val="fr-BE"/>
              </w:rPr>
              <w:t>entreprises</w:t>
            </w:r>
            <w:r w:rsidRPr="0093065E">
              <w:rPr>
                <w:sz w:val="18"/>
                <w:szCs w:val="18"/>
                <w:lang w:val="fr-BE"/>
              </w:rPr>
              <w:tab/>
            </w:r>
          </w:p>
        </w:tc>
        <w:tc>
          <w:tcPr>
            <w:tcW w:w="680" w:type="dxa"/>
            <w:tcBorders>
              <w:top w:val="nil"/>
              <w:left w:val="nil"/>
              <w:bottom w:val="nil"/>
              <w:right w:val="single" w:sz="12" w:space="0" w:color="auto"/>
            </w:tcBorders>
            <w:vAlign w:val="center"/>
          </w:tcPr>
          <w:p w14:paraId="3B266F05" w14:textId="77777777" w:rsidR="00FA5899" w:rsidRPr="0093065E" w:rsidRDefault="00886C39" w:rsidP="00886724">
            <w:pPr>
              <w:tabs>
                <w:tab w:val="right" w:leader="dot" w:pos="10631"/>
                <w:tab w:val="right" w:leader="dot" w:pos="10773"/>
              </w:tabs>
              <w:spacing w:line="240" w:lineRule="atLeast"/>
              <w:jc w:val="left"/>
              <w:rPr>
                <w:sz w:val="16"/>
                <w:szCs w:val="16"/>
                <w:lang w:val="fr-BE"/>
              </w:rPr>
            </w:pPr>
            <w:r w:rsidRPr="0093065E">
              <w:rPr>
                <w:sz w:val="16"/>
                <w:szCs w:val="16"/>
                <w:lang w:val="fr-BE"/>
              </w:rPr>
              <w:t>5.</w:t>
            </w:r>
            <w:r w:rsidR="00606808" w:rsidRPr="0093065E">
              <w:rPr>
                <w:sz w:val="16"/>
                <w:szCs w:val="16"/>
                <w:lang w:val="fr-BE"/>
              </w:rPr>
              <w:t>10</w:t>
            </w:r>
          </w:p>
        </w:tc>
        <w:tc>
          <w:tcPr>
            <w:tcW w:w="709" w:type="dxa"/>
            <w:tcBorders>
              <w:top w:val="nil"/>
              <w:left w:val="single" w:sz="12" w:space="0" w:color="auto"/>
              <w:bottom w:val="nil"/>
            </w:tcBorders>
            <w:vAlign w:val="center"/>
          </w:tcPr>
          <w:p w14:paraId="4C7DD607" w14:textId="77777777" w:rsidR="00FA5899" w:rsidRPr="0093065E" w:rsidRDefault="00FA5899" w:rsidP="00886724">
            <w:pPr>
              <w:tabs>
                <w:tab w:val="right" w:leader="dot" w:pos="10631"/>
                <w:tab w:val="right" w:leader="dot" w:pos="10773"/>
              </w:tabs>
              <w:spacing w:line="240" w:lineRule="atLeast"/>
              <w:jc w:val="left"/>
              <w:rPr>
                <w:sz w:val="16"/>
                <w:szCs w:val="16"/>
                <w:lang w:val="fr-BE"/>
              </w:rPr>
            </w:pPr>
            <w:r w:rsidRPr="0093065E">
              <w:rPr>
                <w:sz w:val="16"/>
                <w:szCs w:val="16"/>
                <w:lang w:val="fr-BE"/>
              </w:rPr>
              <w:t>284/8</w:t>
            </w:r>
          </w:p>
        </w:tc>
        <w:tc>
          <w:tcPr>
            <w:tcW w:w="2268" w:type="dxa"/>
            <w:tcBorders>
              <w:top w:val="nil"/>
              <w:bottom w:val="nil"/>
              <w:right w:val="single" w:sz="12" w:space="0" w:color="auto"/>
            </w:tcBorders>
            <w:vAlign w:val="center"/>
          </w:tcPr>
          <w:p w14:paraId="1288A1C3"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EB279CD"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CB404D" w:rsidRPr="0093065E" w14:paraId="100B6B23" w14:textId="77777777" w:rsidTr="005216F4">
        <w:trPr>
          <w:trHeight w:val="283"/>
        </w:trPr>
        <w:tc>
          <w:tcPr>
            <w:tcW w:w="4932" w:type="dxa"/>
            <w:tcBorders>
              <w:top w:val="nil"/>
              <w:left w:val="nil"/>
              <w:bottom w:val="nil"/>
              <w:right w:val="nil"/>
            </w:tcBorders>
            <w:vAlign w:val="center"/>
          </w:tcPr>
          <w:p w14:paraId="149C0A6C" w14:textId="77777777" w:rsidR="00EE2091" w:rsidRPr="0093065E" w:rsidRDefault="00606808" w:rsidP="00606808">
            <w:pPr>
              <w:tabs>
                <w:tab w:val="right" w:leader="dot" w:pos="4717"/>
              </w:tabs>
              <w:spacing w:line="240" w:lineRule="atLeast"/>
              <w:ind w:left="567"/>
              <w:jc w:val="left"/>
              <w:rPr>
                <w:sz w:val="18"/>
                <w:szCs w:val="18"/>
                <w:lang w:val="fr-BE"/>
              </w:rPr>
            </w:pPr>
            <w:r w:rsidRPr="00FE2601">
              <w:rPr>
                <w:sz w:val="18"/>
                <w:szCs w:val="18"/>
                <w:lang w:val="fr-BE"/>
              </w:rPr>
              <w:t>Participations</w:t>
            </w:r>
            <w:r w:rsidR="00EE2091" w:rsidRPr="0093065E">
              <w:rPr>
                <w:sz w:val="18"/>
                <w:szCs w:val="18"/>
                <w:lang w:val="fr-BE"/>
              </w:rPr>
              <w:tab/>
            </w:r>
          </w:p>
        </w:tc>
        <w:tc>
          <w:tcPr>
            <w:tcW w:w="680" w:type="dxa"/>
            <w:tcBorders>
              <w:top w:val="nil"/>
              <w:left w:val="nil"/>
              <w:bottom w:val="nil"/>
              <w:right w:val="single" w:sz="12" w:space="0" w:color="auto"/>
            </w:tcBorders>
            <w:vAlign w:val="center"/>
          </w:tcPr>
          <w:p w14:paraId="41487ECB" w14:textId="77777777" w:rsidR="00EE2091" w:rsidRPr="0093065E"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1534F602" w14:textId="77777777" w:rsidR="00EE2091" w:rsidRPr="0093065E" w:rsidRDefault="00EE2091" w:rsidP="00886724">
            <w:pPr>
              <w:tabs>
                <w:tab w:val="right" w:leader="dot" w:pos="10631"/>
                <w:tab w:val="right" w:leader="dot" w:pos="10773"/>
              </w:tabs>
              <w:spacing w:line="240" w:lineRule="atLeast"/>
              <w:jc w:val="left"/>
              <w:rPr>
                <w:sz w:val="16"/>
                <w:szCs w:val="16"/>
                <w:lang w:val="fr-BE"/>
              </w:rPr>
            </w:pPr>
            <w:r w:rsidRPr="0093065E">
              <w:rPr>
                <w:sz w:val="16"/>
                <w:szCs w:val="16"/>
                <w:lang w:val="fr-BE"/>
              </w:rPr>
              <w:t>284</w:t>
            </w:r>
          </w:p>
        </w:tc>
        <w:tc>
          <w:tcPr>
            <w:tcW w:w="2268" w:type="dxa"/>
            <w:tcBorders>
              <w:top w:val="nil"/>
              <w:bottom w:val="nil"/>
              <w:right w:val="single" w:sz="12" w:space="0" w:color="auto"/>
            </w:tcBorders>
            <w:vAlign w:val="center"/>
          </w:tcPr>
          <w:p w14:paraId="2BCE7069" w14:textId="77777777" w:rsidR="00EE2091"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9BB4323" w14:textId="77777777" w:rsidR="00EE2091"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r>
      <w:tr w:rsidR="00CB404D" w:rsidRPr="0093065E" w14:paraId="34DB4DC3" w14:textId="77777777" w:rsidTr="005216F4">
        <w:trPr>
          <w:trHeight w:val="283"/>
        </w:trPr>
        <w:tc>
          <w:tcPr>
            <w:tcW w:w="4932" w:type="dxa"/>
            <w:tcBorders>
              <w:top w:val="nil"/>
              <w:left w:val="nil"/>
              <w:bottom w:val="nil"/>
              <w:right w:val="nil"/>
            </w:tcBorders>
            <w:vAlign w:val="center"/>
          </w:tcPr>
          <w:p w14:paraId="2119D3E4" w14:textId="77777777" w:rsidR="00EE2091" w:rsidRPr="0093065E" w:rsidRDefault="00EE2091" w:rsidP="005216F4">
            <w:pPr>
              <w:tabs>
                <w:tab w:val="right" w:leader="dot" w:pos="4717"/>
              </w:tabs>
              <w:spacing w:after="60" w:line="240" w:lineRule="atLeast"/>
              <w:ind w:left="567"/>
              <w:jc w:val="left"/>
              <w:rPr>
                <w:sz w:val="18"/>
                <w:szCs w:val="18"/>
                <w:lang w:val="fr-BE"/>
              </w:rPr>
            </w:pPr>
            <w:r w:rsidRPr="0093065E">
              <w:rPr>
                <w:sz w:val="18"/>
                <w:szCs w:val="18"/>
                <w:lang w:val="fr-BE"/>
              </w:rPr>
              <w:t>Créances</w:t>
            </w:r>
            <w:r w:rsidRPr="0093065E">
              <w:rPr>
                <w:sz w:val="18"/>
                <w:szCs w:val="18"/>
                <w:lang w:val="fr-BE"/>
              </w:rPr>
              <w:tab/>
            </w:r>
          </w:p>
        </w:tc>
        <w:tc>
          <w:tcPr>
            <w:tcW w:w="680" w:type="dxa"/>
            <w:tcBorders>
              <w:top w:val="nil"/>
              <w:left w:val="nil"/>
              <w:bottom w:val="nil"/>
              <w:right w:val="single" w:sz="12" w:space="0" w:color="auto"/>
            </w:tcBorders>
            <w:vAlign w:val="center"/>
          </w:tcPr>
          <w:p w14:paraId="76E291D0" w14:textId="77777777" w:rsidR="00EE2091" w:rsidRPr="0093065E" w:rsidRDefault="00EE2091" w:rsidP="005216F4">
            <w:pPr>
              <w:tabs>
                <w:tab w:val="right" w:leader="dot" w:pos="10631"/>
                <w:tab w:val="right" w:leader="dot" w:pos="10773"/>
              </w:tabs>
              <w:spacing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6D00DD68" w14:textId="77777777" w:rsidR="00EE2091" w:rsidRPr="0093065E" w:rsidRDefault="00EE2091" w:rsidP="005216F4">
            <w:pPr>
              <w:tabs>
                <w:tab w:val="right" w:leader="dot" w:pos="10631"/>
                <w:tab w:val="right" w:leader="dot" w:pos="10773"/>
              </w:tabs>
              <w:spacing w:after="60" w:line="240" w:lineRule="atLeast"/>
              <w:jc w:val="left"/>
              <w:rPr>
                <w:sz w:val="16"/>
                <w:szCs w:val="16"/>
                <w:lang w:val="fr-BE"/>
              </w:rPr>
            </w:pPr>
            <w:r w:rsidRPr="0093065E">
              <w:rPr>
                <w:sz w:val="16"/>
                <w:szCs w:val="16"/>
                <w:lang w:val="fr-BE"/>
              </w:rPr>
              <w:t>285/8</w:t>
            </w:r>
          </w:p>
        </w:tc>
        <w:tc>
          <w:tcPr>
            <w:tcW w:w="2268" w:type="dxa"/>
            <w:tcBorders>
              <w:top w:val="nil"/>
              <w:bottom w:val="single" w:sz="12" w:space="0" w:color="auto"/>
              <w:right w:val="single" w:sz="12" w:space="0" w:color="auto"/>
            </w:tcBorders>
            <w:vAlign w:val="center"/>
          </w:tcPr>
          <w:p w14:paraId="553AE0EE" w14:textId="77777777" w:rsidR="00EE2091" w:rsidRPr="0093065E" w:rsidRDefault="00FA5899" w:rsidP="005216F4">
            <w:pPr>
              <w:tabs>
                <w:tab w:val="right" w:leader="dot" w:pos="1559"/>
              </w:tabs>
              <w:spacing w:after="60"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single" w:sz="4" w:space="0" w:color="auto"/>
            </w:tcBorders>
            <w:vAlign w:val="center"/>
          </w:tcPr>
          <w:p w14:paraId="4ED3F7EE" w14:textId="77777777" w:rsidR="00EE2091" w:rsidRPr="0093065E" w:rsidRDefault="00FA5899" w:rsidP="005216F4">
            <w:pPr>
              <w:tabs>
                <w:tab w:val="right" w:leader="dot" w:pos="1559"/>
              </w:tabs>
              <w:spacing w:after="60" w:line="240" w:lineRule="atLeast"/>
              <w:jc w:val="left"/>
              <w:rPr>
                <w:sz w:val="18"/>
                <w:szCs w:val="18"/>
                <w:lang w:val="fr-BE"/>
              </w:rPr>
            </w:pPr>
            <w:r w:rsidRPr="0093065E">
              <w:rPr>
                <w:sz w:val="18"/>
                <w:szCs w:val="18"/>
                <w:lang w:val="fr-BE"/>
              </w:rPr>
              <w:tab/>
            </w:r>
          </w:p>
        </w:tc>
      </w:tr>
    </w:tbl>
    <w:p w14:paraId="5C4305AF" w14:textId="77777777" w:rsidR="00D324AA" w:rsidRPr="0093065E" w:rsidRDefault="00D324AA">
      <w:pPr>
        <w:rPr>
          <w:lang w:val="fr-BE"/>
        </w:rPr>
      </w:pPr>
    </w:p>
    <w:p w14:paraId="123DEE3B" w14:textId="77777777" w:rsidR="00437281" w:rsidRPr="0093065E" w:rsidRDefault="00437281">
      <w:pPr>
        <w:rPr>
          <w:lang w:val="fr-BE"/>
        </w:rPr>
      </w:pPr>
    </w:p>
    <w:p w14:paraId="6CE9173C" w14:textId="77777777" w:rsidR="00437281" w:rsidRPr="0093065E" w:rsidRDefault="00437281">
      <w:pPr>
        <w:rPr>
          <w:lang w:val="fr-BE"/>
        </w:rPr>
        <w:sectPr w:rsidR="00437281" w:rsidRPr="0093065E" w:rsidSect="005216F4">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324AA" w:rsidRPr="0093065E" w14:paraId="5C2A8A93" w14:textId="77777777" w:rsidTr="00BF1C29">
        <w:trPr>
          <w:trHeight w:val="283"/>
        </w:trPr>
        <w:tc>
          <w:tcPr>
            <w:tcW w:w="567" w:type="dxa"/>
            <w:tcBorders>
              <w:left w:val="single" w:sz="6" w:space="0" w:color="auto"/>
              <w:bottom w:val="single" w:sz="6" w:space="0" w:color="auto"/>
              <w:right w:val="single" w:sz="6" w:space="0" w:color="auto"/>
            </w:tcBorders>
            <w:vAlign w:val="center"/>
          </w:tcPr>
          <w:p w14:paraId="452D55C7" w14:textId="77777777" w:rsidR="00D324AA" w:rsidRPr="0093065E" w:rsidRDefault="00D324AA" w:rsidP="00BF1C29">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7408C3B" w14:textId="77777777" w:rsidR="00D324AA" w:rsidRPr="0093065E" w:rsidRDefault="00D324AA" w:rsidP="00BF1C29">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0250A494" w14:textId="77777777" w:rsidR="00D324AA" w:rsidRPr="0093065E" w:rsidRDefault="00D324AA" w:rsidP="00BF1C29">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6AC68007" w14:textId="77777777" w:rsidR="00D324AA" w:rsidRPr="0093065E" w:rsidRDefault="00D324AA" w:rsidP="00BF1C29">
            <w:pPr>
              <w:spacing w:line="240" w:lineRule="atLeast"/>
              <w:jc w:val="left"/>
              <w:rPr>
                <w:lang w:val="fr-BE"/>
              </w:rPr>
            </w:pPr>
            <w:r w:rsidRPr="0093065E">
              <w:rPr>
                <w:lang w:val="fr-BE"/>
              </w:rPr>
              <w:t>CONSO 3.1</w:t>
            </w:r>
          </w:p>
        </w:tc>
      </w:tr>
    </w:tbl>
    <w:p w14:paraId="671307E3" w14:textId="77777777" w:rsidR="00D324AA" w:rsidRPr="0093065E" w:rsidRDefault="00D324AA" w:rsidP="00D324AA">
      <w:pPr>
        <w:spacing w:line="240" w:lineRule="auto"/>
        <w:jc w:val="left"/>
        <w:rPr>
          <w:lang w:val="fr-BE"/>
        </w:rPr>
      </w:pPr>
    </w:p>
    <w:p w14:paraId="60226B2D" w14:textId="77777777" w:rsidR="00D82A84" w:rsidRPr="0093065E" w:rsidRDefault="00D82A84" w:rsidP="00D324AA">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437281" w:rsidRPr="0093065E" w14:paraId="674B74B9" w14:textId="77777777" w:rsidTr="00437281">
        <w:trPr>
          <w:trHeight w:val="283"/>
        </w:trPr>
        <w:tc>
          <w:tcPr>
            <w:tcW w:w="4932" w:type="dxa"/>
            <w:tcBorders>
              <w:top w:val="nil"/>
              <w:left w:val="nil"/>
              <w:bottom w:val="nil"/>
              <w:right w:val="nil"/>
            </w:tcBorders>
          </w:tcPr>
          <w:p w14:paraId="237683C7" w14:textId="77777777" w:rsidR="00437281" w:rsidRPr="0093065E" w:rsidRDefault="00437281" w:rsidP="005216F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tcPr>
          <w:p w14:paraId="14AA2863" w14:textId="77777777" w:rsidR="00437281" w:rsidRPr="0093065E" w:rsidRDefault="00437281" w:rsidP="005216F4">
            <w:pPr>
              <w:tabs>
                <w:tab w:val="right" w:leader="dot" w:pos="10631"/>
                <w:tab w:val="right" w:leader="dot" w:pos="10773"/>
              </w:tabs>
              <w:spacing w:line="240" w:lineRule="atLeast"/>
              <w:jc w:val="center"/>
              <w:rPr>
                <w:sz w:val="16"/>
                <w:szCs w:val="16"/>
                <w:lang w:val="fr-BE"/>
              </w:rPr>
            </w:pPr>
            <w:r w:rsidRPr="0093065E">
              <w:rPr>
                <w:sz w:val="16"/>
                <w:szCs w:val="16"/>
                <w:lang w:val="fr-BE"/>
              </w:rPr>
              <w:t>Ann.</w:t>
            </w:r>
          </w:p>
        </w:tc>
        <w:tc>
          <w:tcPr>
            <w:tcW w:w="709" w:type="dxa"/>
          </w:tcPr>
          <w:p w14:paraId="5EDC0F31" w14:textId="77777777" w:rsidR="00437281" w:rsidRPr="0093065E" w:rsidRDefault="00437281" w:rsidP="005216F4">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Pr>
          <w:p w14:paraId="3B3FB19A" w14:textId="77777777" w:rsidR="00437281" w:rsidRPr="0093065E" w:rsidRDefault="00437281" w:rsidP="005216F4">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Pr>
          <w:p w14:paraId="158D42E1" w14:textId="77777777" w:rsidR="00437281" w:rsidRPr="0093065E" w:rsidRDefault="00437281" w:rsidP="005216F4">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CB404D" w:rsidRPr="0093065E" w14:paraId="73CCBA54" w14:textId="77777777" w:rsidTr="00437281">
        <w:trPr>
          <w:trHeight w:val="283"/>
        </w:trPr>
        <w:tc>
          <w:tcPr>
            <w:tcW w:w="4932" w:type="dxa"/>
            <w:tcBorders>
              <w:top w:val="nil"/>
              <w:left w:val="nil"/>
              <w:bottom w:val="nil"/>
              <w:right w:val="nil"/>
            </w:tcBorders>
            <w:vAlign w:val="center"/>
          </w:tcPr>
          <w:p w14:paraId="54C9C5E2" w14:textId="77777777" w:rsidR="00CD5FD2" w:rsidRPr="0093065E" w:rsidRDefault="00CD5FD2" w:rsidP="00263B2B">
            <w:pPr>
              <w:tabs>
                <w:tab w:val="right" w:leader="dot" w:pos="4717"/>
              </w:tabs>
              <w:spacing w:before="120" w:line="240" w:lineRule="atLeast"/>
              <w:jc w:val="left"/>
              <w:rPr>
                <w:b/>
                <w:smallCaps/>
                <w:lang w:val="fr-BE"/>
              </w:rPr>
            </w:pPr>
            <w:r w:rsidRPr="0093065E">
              <w:rPr>
                <w:b/>
                <w:smallCaps/>
                <w:lang w:val="fr-BE"/>
              </w:rPr>
              <w:t>Actifs circulants</w:t>
            </w:r>
            <w:r w:rsidRPr="0093065E">
              <w:rPr>
                <w:smallCaps/>
                <w:lang w:val="fr-BE"/>
              </w:rPr>
              <w:tab/>
            </w:r>
          </w:p>
        </w:tc>
        <w:tc>
          <w:tcPr>
            <w:tcW w:w="680" w:type="dxa"/>
            <w:tcBorders>
              <w:top w:val="nil"/>
              <w:left w:val="nil"/>
              <w:bottom w:val="nil"/>
              <w:right w:val="single" w:sz="12" w:space="0" w:color="auto"/>
            </w:tcBorders>
            <w:vAlign w:val="center"/>
          </w:tcPr>
          <w:p w14:paraId="5BB93F6C" w14:textId="77777777" w:rsidR="00CD5FD2" w:rsidRPr="0093065E" w:rsidRDefault="00CD5FD2" w:rsidP="00886724">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6CC307A5" w14:textId="77777777" w:rsidR="00CD5FD2" w:rsidRPr="0093065E" w:rsidRDefault="00CD5FD2" w:rsidP="00886724">
            <w:pPr>
              <w:tabs>
                <w:tab w:val="right" w:leader="dot" w:pos="10631"/>
                <w:tab w:val="right" w:leader="dot" w:pos="10773"/>
              </w:tabs>
              <w:spacing w:before="120" w:line="240" w:lineRule="atLeast"/>
              <w:jc w:val="left"/>
              <w:rPr>
                <w:sz w:val="16"/>
                <w:szCs w:val="16"/>
                <w:lang w:val="fr-BE"/>
              </w:rPr>
            </w:pPr>
            <w:r w:rsidRPr="0093065E">
              <w:rPr>
                <w:sz w:val="16"/>
                <w:szCs w:val="16"/>
                <w:lang w:val="fr-BE"/>
              </w:rPr>
              <w:t>29/58</w:t>
            </w:r>
          </w:p>
        </w:tc>
        <w:tc>
          <w:tcPr>
            <w:tcW w:w="2268" w:type="dxa"/>
            <w:tcBorders>
              <w:top w:val="nil"/>
              <w:bottom w:val="nil"/>
              <w:right w:val="single" w:sz="12" w:space="0" w:color="auto"/>
            </w:tcBorders>
            <w:vAlign w:val="center"/>
          </w:tcPr>
          <w:p w14:paraId="110936FC" w14:textId="77777777" w:rsidR="00CD5FD2" w:rsidRPr="0093065E" w:rsidRDefault="00E2583D" w:rsidP="009B644F">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c>
          <w:tcPr>
            <w:tcW w:w="2268" w:type="dxa"/>
            <w:tcBorders>
              <w:top w:val="nil"/>
              <w:left w:val="single" w:sz="12" w:space="0" w:color="auto"/>
              <w:bottom w:val="nil"/>
            </w:tcBorders>
            <w:vAlign w:val="center"/>
          </w:tcPr>
          <w:p w14:paraId="298F26B5" w14:textId="77777777" w:rsidR="00CD5FD2" w:rsidRPr="0093065E" w:rsidRDefault="00E2583D" w:rsidP="009B644F">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r>
      <w:tr w:rsidR="00CB404D" w:rsidRPr="0093065E" w14:paraId="1C40E1FE" w14:textId="77777777" w:rsidTr="00E2583D">
        <w:trPr>
          <w:trHeight w:val="283"/>
        </w:trPr>
        <w:tc>
          <w:tcPr>
            <w:tcW w:w="4932" w:type="dxa"/>
            <w:tcBorders>
              <w:top w:val="nil"/>
              <w:left w:val="nil"/>
              <w:bottom w:val="nil"/>
              <w:right w:val="nil"/>
            </w:tcBorders>
            <w:vAlign w:val="center"/>
          </w:tcPr>
          <w:p w14:paraId="10151AC9" w14:textId="77777777" w:rsidR="00CD5FD2" w:rsidRPr="0093065E" w:rsidRDefault="00CD5FD2" w:rsidP="00263B2B">
            <w:pPr>
              <w:tabs>
                <w:tab w:val="right" w:leader="dot" w:pos="4717"/>
              </w:tabs>
              <w:spacing w:before="120" w:line="240" w:lineRule="atLeast"/>
              <w:jc w:val="left"/>
              <w:rPr>
                <w:sz w:val="18"/>
                <w:szCs w:val="18"/>
                <w:lang w:val="fr-BE"/>
              </w:rPr>
            </w:pPr>
            <w:r w:rsidRPr="0093065E">
              <w:rPr>
                <w:b/>
                <w:sz w:val="18"/>
                <w:szCs w:val="18"/>
                <w:lang w:val="fr-BE"/>
              </w:rPr>
              <w:t>Créances à plus d’un an</w:t>
            </w:r>
            <w:r w:rsidRPr="0093065E">
              <w:rPr>
                <w:sz w:val="18"/>
                <w:szCs w:val="18"/>
                <w:lang w:val="fr-BE"/>
              </w:rPr>
              <w:tab/>
            </w:r>
          </w:p>
        </w:tc>
        <w:tc>
          <w:tcPr>
            <w:tcW w:w="680" w:type="dxa"/>
            <w:tcBorders>
              <w:top w:val="nil"/>
              <w:left w:val="nil"/>
              <w:bottom w:val="nil"/>
              <w:right w:val="single" w:sz="12" w:space="0" w:color="auto"/>
            </w:tcBorders>
            <w:vAlign w:val="center"/>
          </w:tcPr>
          <w:p w14:paraId="14B144A6" w14:textId="77777777" w:rsidR="00CD5FD2" w:rsidRPr="0093065E" w:rsidRDefault="00CD5FD2"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FA34D8C" w14:textId="77777777" w:rsidR="00CD5FD2" w:rsidRPr="0093065E" w:rsidRDefault="00CD5FD2" w:rsidP="00886724">
            <w:pPr>
              <w:tabs>
                <w:tab w:val="right" w:leader="dot" w:pos="10631"/>
                <w:tab w:val="right" w:leader="dot" w:pos="10773"/>
              </w:tabs>
              <w:spacing w:before="120" w:line="240" w:lineRule="atLeast"/>
              <w:jc w:val="left"/>
              <w:rPr>
                <w:sz w:val="16"/>
                <w:szCs w:val="16"/>
                <w:lang w:val="fr-BE"/>
              </w:rPr>
            </w:pPr>
            <w:r w:rsidRPr="0093065E">
              <w:rPr>
                <w:sz w:val="16"/>
                <w:szCs w:val="16"/>
                <w:lang w:val="fr-BE"/>
              </w:rPr>
              <w:t>29</w:t>
            </w:r>
          </w:p>
        </w:tc>
        <w:tc>
          <w:tcPr>
            <w:tcW w:w="2268" w:type="dxa"/>
            <w:tcBorders>
              <w:top w:val="nil"/>
              <w:bottom w:val="nil"/>
              <w:right w:val="single" w:sz="12" w:space="0" w:color="auto"/>
            </w:tcBorders>
            <w:vAlign w:val="center"/>
          </w:tcPr>
          <w:p w14:paraId="66E2EB5E" w14:textId="77777777" w:rsidR="00CD5FD2" w:rsidRPr="0093065E" w:rsidRDefault="00F504C8" w:rsidP="00F504C8">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A6C6A90" w14:textId="77777777" w:rsidR="00CD5FD2" w:rsidRPr="0093065E" w:rsidRDefault="00F504C8" w:rsidP="00E2583D">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FA5899" w:rsidRPr="0093065E" w14:paraId="4E5403A1" w14:textId="77777777" w:rsidTr="00E2583D">
        <w:trPr>
          <w:trHeight w:val="283"/>
        </w:trPr>
        <w:tc>
          <w:tcPr>
            <w:tcW w:w="4932" w:type="dxa"/>
            <w:tcBorders>
              <w:top w:val="nil"/>
              <w:left w:val="nil"/>
              <w:bottom w:val="nil"/>
              <w:right w:val="nil"/>
            </w:tcBorders>
            <w:vAlign w:val="center"/>
          </w:tcPr>
          <w:p w14:paraId="002A9249" w14:textId="77777777" w:rsidR="00FA5899" w:rsidRPr="0093065E" w:rsidRDefault="00263B2B" w:rsidP="00263B2B">
            <w:pPr>
              <w:tabs>
                <w:tab w:val="right" w:leader="dot" w:pos="4717"/>
              </w:tabs>
              <w:spacing w:line="240" w:lineRule="atLeast"/>
              <w:ind w:left="284"/>
              <w:jc w:val="left"/>
              <w:rPr>
                <w:sz w:val="18"/>
                <w:szCs w:val="18"/>
                <w:lang w:val="fr-BE"/>
              </w:rPr>
            </w:pPr>
            <w:r w:rsidRPr="0093065E">
              <w:rPr>
                <w:sz w:val="18"/>
                <w:szCs w:val="18"/>
                <w:lang w:val="fr-BE"/>
              </w:rPr>
              <w:t>Créances commerciales</w:t>
            </w:r>
            <w:r w:rsidR="00FA5899" w:rsidRPr="0093065E">
              <w:rPr>
                <w:sz w:val="18"/>
                <w:szCs w:val="18"/>
                <w:lang w:val="fr-BE"/>
              </w:rPr>
              <w:tab/>
            </w:r>
          </w:p>
        </w:tc>
        <w:tc>
          <w:tcPr>
            <w:tcW w:w="680" w:type="dxa"/>
            <w:tcBorders>
              <w:top w:val="nil"/>
              <w:left w:val="nil"/>
              <w:bottom w:val="nil"/>
              <w:right w:val="single" w:sz="12" w:space="0" w:color="auto"/>
            </w:tcBorders>
            <w:vAlign w:val="center"/>
          </w:tcPr>
          <w:p w14:paraId="7C3AB928" w14:textId="77777777" w:rsidR="00FA5899" w:rsidRPr="0093065E"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3DE2E0A" w14:textId="77777777" w:rsidR="00FA5899" w:rsidRPr="0093065E" w:rsidRDefault="00FA5899" w:rsidP="00886724">
            <w:pPr>
              <w:tabs>
                <w:tab w:val="right" w:leader="dot" w:pos="10631"/>
                <w:tab w:val="right" w:leader="dot" w:pos="10773"/>
              </w:tabs>
              <w:spacing w:line="240" w:lineRule="atLeast"/>
              <w:jc w:val="left"/>
              <w:rPr>
                <w:sz w:val="16"/>
                <w:szCs w:val="16"/>
                <w:lang w:val="fr-BE"/>
              </w:rPr>
            </w:pPr>
            <w:r w:rsidRPr="0093065E">
              <w:rPr>
                <w:sz w:val="16"/>
                <w:szCs w:val="16"/>
                <w:lang w:val="fr-BE"/>
              </w:rPr>
              <w:t>290</w:t>
            </w:r>
          </w:p>
        </w:tc>
        <w:tc>
          <w:tcPr>
            <w:tcW w:w="2268" w:type="dxa"/>
            <w:tcBorders>
              <w:top w:val="nil"/>
              <w:bottom w:val="nil"/>
              <w:right w:val="single" w:sz="12" w:space="0" w:color="auto"/>
            </w:tcBorders>
            <w:vAlign w:val="center"/>
          </w:tcPr>
          <w:p w14:paraId="2D991D43"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6044EE8"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FA5899" w:rsidRPr="0093065E" w14:paraId="16416F40" w14:textId="77777777" w:rsidTr="00E2583D">
        <w:trPr>
          <w:trHeight w:val="283"/>
        </w:trPr>
        <w:tc>
          <w:tcPr>
            <w:tcW w:w="4932" w:type="dxa"/>
            <w:tcBorders>
              <w:top w:val="nil"/>
              <w:left w:val="nil"/>
              <w:bottom w:val="nil"/>
              <w:right w:val="nil"/>
            </w:tcBorders>
            <w:vAlign w:val="center"/>
          </w:tcPr>
          <w:p w14:paraId="081C202B" w14:textId="77777777" w:rsidR="00FA5899" w:rsidRPr="0093065E" w:rsidRDefault="00263B2B" w:rsidP="00263B2B">
            <w:pPr>
              <w:tabs>
                <w:tab w:val="right" w:leader="dot" w:pos="4717"/>
              </w:tabs>
              <w:spacing w:line="240" w:lineRule="atLeast"/>
              <w:ind w:left="284"/>
              <w:jc w:val="left"/>
              <w:rPr>
                <w:sz w:val="18"/>
                <w:szCs w:val="18"/>
                <w:lang w:val="fr-BE"/>
              </w:rPr>
            </w:pPr>
            <w:r w:rsidRPr="0093065E">
              <w:rPr>
                <w:sz w:val="18"/>
                <w:szCs w:val="18"/>
                <w:lang w:val="fr-BE"/>
              </w:rPr>
              <w:t>Autres créances</w:t>
            </w:r>
            <w:r w:rsidR="00FA5899" w:rsidRPr="0093065E">
              <w:rPr>
                <w:sz w:val="18"/>
                <w:szCs w:val="18"/>
                <w:lang w:val="fr-BE"/>
              </w:rPr>
              <w:tab/>
            </w:r>
          </w:p>
        </w:tc>
        <w:tc>
          <w:tcPr>
            <w:tcW w:w="680" w:type="dxa"/>
            <w:tcBorders>
              <w:top w:val="nil"/>
              <w:left w:val="nil"/>
              <w:bottom w:val="nil"/>
              <w:right w:val="single" w:sz="12" w:space="0" w:color="auto"/>
            </w:tcBorders>
            <w:vAlign w:val="center"/>
          </w:tcPr>
          <w:p w14:paraId="3A0ABB95" w14:textId="77777777" w:rsidR="00FA5899" w:rsidRPr="0093065E"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8CB122E" w14:textId="77777777" w:rsidR="00FA5899" w:rsidRPr="0093065E" w:rsidRDefault="00FA5899" w:rsidP="00886724">
            <w:pPr>
              <w:tabs>
                <w:tab w:val="right" w:leader="dot" w:pos="10631"/>
                <w:tab w:val="right" w:leader="dot" w:pos="10773"/>
              </w:tabs>
              <w:spacing w:line="240" w:lineRule="atLeast"/>
              <w:jc w:val="left"/>
              <w:rPr>
                <w:sz w:val="16"/>
                <w:szCs w:val="16"/>
                <w:lang w:val="fr-BE"/>
              </w:rPr>
            </w:pPr>
            <w:r w:rsidRPr="0093065E">
              <w:rPr>
                <w:sz w:val="16"/>
                <w:szCs w:val="16"/>
                <w:lang w:val="fr-BE"/>
              </w:rPr>
              <w:t>291</w:t>
            </w:r>
          </w:p>
        </w:tc>
        <w:tc>
          <w:tcPr>
            <w:tcW w:w="2268" w:type="dxa"/>
            <w:tcBorders>
              <w:top w:val="nil"/>
              <w:bottom w:val="nil"/>
              <w:right w:val="single" w:sz="12" w:space="0" w:color="auto"/>
            </w:tcBorders>
            <w:vAlign w:val="center"/>
          </w:tcPr>
          <w:p w14:paraId="31853A64"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5F1DD356"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CB404D" w:rsidRPr="0093065E" w14:paraId="5783B562" w14:textId="77777777" w:rsidTr="00E2583D">
        <w:trPr>
          <w:trHeight w:val="283"/>
        </w:trPr>
        <w:tc>
          <w:tcPr>
            <w:tcW w:w="4932" w:type="dxa"/>
            <w:tcBorders>
              <w:top w:val="nil"/>
              <w:left w:val="nil"/>
              <w:bottom w:val="nil"/>
              <w:right w:val="nil"/>
            </w:tcBorders>
            <w:vAlign w:val="center"/>
          </w:tcPr>
          <w:p w14:paraId="67559807" w14:textId="77777777" w:rsidR="00CD5FD2" w:rsidRPr="0093065E" w:rsidRDefault="00CD5FD2" w:rsidP="00263B2B">
            <w:pPr>
              <w:tabs>
                <w:tab w:val="right" w:leader="dot" w:pos="4717"/>
              </w:tabs>
              <w:spacing w:before="120" w:line="240" w:lineRule="atLeast"/>
              <w:jc w:val="left"/>
              <w:rPr>
                <w:sz w:val="18"/>
                <w:szCs w:val="18"/>
                <w:lang w:val="fr-BE"/>
              </w:rPr>
            </w:pPr>
            <w:r w:rsidRPr="0093065E">
              <w:rPr>
                <w:b/>
                <w:sz w:val="18"/>
                <w:szCs w:val="18"/>
                <w:lang w:val="fr-BE"/>
              </w:rPr>
              <w:t>Stocks et commandes en cours d’exécution</w:t>
            </w:r>
            <w:r w:rsidRPr="0093065E">
              <w:rPr>
                <w:sz w:val="18"/>
                <w:szCs w:val="18"/>
                <w:lang w:val="fr-BE"/>
              </w:rPr>
              <w:tab/>
            </w:r>
          </w:p>
        </w:tc>
        <w:tc>
          <w:tcPr>
            <w:tcW w:w="680" w:type="dxa"/>
            <w:tcBorders>
              <w:top w:val="nil"/>
              <w:left w:val="nil"/>
              <w:bottom w:val="nil"/>
              <w:right w:val="single" w:sz="12" w:space="0" w:color="auto"/>
            </w:tcBorders>
            <w:vAlign w:val="center"/>
          </w:tcPr>
          <w:p w14:paraId="59B64412" w14:textId="77777777" w:rsidR="00CD5FD2" w:rsidRPr="0093065E" w:rsidRDefault="00CD5FD2"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405E4639" w14:textId="77777777" w:rsidR="00CD5FD2" w:rsidRPr="0093065E" w:rsidRDefault="00CD5FD2" w:rsidP="00886724">
            <w:pPr>
              <w:tabs>
                <w:tab w:val="right" w:leader="dot" w:pos="10631"/>
                <w:tab w:val="right" w:leader="dot" w:pos="10773"/>
              </w:tabs>
              <w:spacing w:before="120" w:line="240" w:lineRule="atLeast"/>
              <w:jc w:val="left"/>
              <w:rPr>
                <w:sz w:val="16"/>
                <w:szCs w:val="16"/>
                <w:lang w:val="fr-BE"/>
              </w:rPr>
            </w:pPr>
            <w:r w:rsidRPr="0093065E">
              <w:rPr>
                <w:sz w:val="16"/>
                <w:szCs w:val="16"/>
                <w:lang w:val="fr-BE"/>
              </w:rPr>
              <w:t>3</w:t>
            </w:r>
          </w:p>
        </w:tc>
        <w:tc>
          <w:tcPr>
            <w:tcW w:w="2268" w:type="dxa"/>
            <w:tcBorders>
              <w:top w:val="nil"/>
              <w:bottom w:val="nil"/>
              <w:right w:val="single" w:sz="12" w:space="0" w:color="auto"/>
            </w:tcBorders>
            <w:vAlign w:val="center"/>
          </w:tcPr>
          <w:p w14:paraId="7BB8D0D2" w14:textId="77777777" w:rsidR="00CD5FD2" w:rsidRPr="0093065E" w:rsidRDefault="00F504C8" w:rsidP="00E2583D">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7C2FF981" w14:textId="77777777" w:rsidR="00CD5FD2" w:rsidRPr="0093065E" w:rsidRDefault="00F504C8" w:rsidP="00E2583D">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FA5899" w:rsidRPr="0093065E" w14:paraId="6F544C96" w14:textId="77777777" w:rsidTr="00E2583D">
        <w:trPr>
          <w:trHeight w:val="283"/>
        </w:trPr>
        <w:tc>
          <w:tcPr>
            <w:tcW w:w="4932" w:type="dxa"/>
            <w:tcBorders>
              <w:top w:val="nil"/>
              <w:left w:val="nil"/>
              <w:bottom w:val="nil"/>
              <w:right w:val="nil"/>
            </w:tcBorders>
            <w:vAlign w:val="center"/>
          </w:tcPr>
          <w:p w14:paraId="72D2639D" w14:textId="77777777" w:rsidR="00FA5899" w:rsidRPr="0093065E" w:rsidRDefault="00263B2B" w:rsidP="00263B2B">
            <w:pPr>
              <w:tabs>
                <w:tab w:val="right" w:leader="dot" w:pos="4717"/>
              </w:tabs>
              <w:spacing w:line="240" w:lineRule="atLeast"/>
              <w:ind w:left="284"/>
              <w:jc w:val="left"/>
              <w:rPr>
                <w:sz w:val="18"/>
                <w:szCs w:val="18"/>
                <w:lang w:val="fr-BE"/>
              </w:rPr>
            </w:pPr>
            <w:r w:rsidRPr="0093065E">
              <w:rPr>
                <w:sz w:val="18"/>
                <w:szCs w:val="18"/>
                <w:lang w:val="fr-BE"/>
              </w:rPr>
              <w:t>Stocks</w:t>
            </w:r>
            <w:r w:rsidR="00FA5899" w:rsidRPr="0093065E">
              <w:rPr>
                <w:sz w:val="18"/>
                <w:szCs w:val="18"/>
                <w:lang w:val="fr-BE"/>
              </w:rPr>
              <w:tab/>
            </w:r>
          </w:p>
        </w:tc>
        <w:tc>
          <w:tcPr>
            <w:tcW w:w="680" w:type="dxa"/>
            <w:tcBorders>
              <w:top w:val="nil"/>
              <w:left w:val="nil"/>
              <w:bottom w:val="nil"/>
              <w:right w:val="single" w:sz="12" w:space="0" w:color="auto"/>
            </w:tcBorders>
            <w:vAlign w:val="center"/>
          </w:tcPr>
          <w:p w14:paraId="0C447746" w14:textId="77777777" w:rsidR="00FA5899" w:rsidRPr="0093065E"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39A06803" w14:textId="77777777" w:rsidR="00FA5899" w:rsidRPr="0093065E" w:rsidRDefault="00FA5899" w:rsidP="00886724">
            <w:pPr>
              <w:tabs>
                <w:tab w:val="right" w:leader="dot" w:pos="10631"/>
                <w:tab w:val="right" w:leader="dot" w:pos="10773"/>
              </w:tabs>
              <w:spacing w:line="240" w:lineRule="atLeast"/>
              <w:jc w:val="left"/>
              <w:rPr>
                <w:sz w:val="16"/>
                <w:szCs w:val="16"/>
                <w:lang w:val="fr-BE"/>
              </w:rPr>
            </w:pPr>
            <w:r w:rsidRPr="0093065E">
              <w:rPr>
                <w:sz w:val="16"/>
                <w:szCs w:val="16"/>
                <w:lang w:val="fr-BE"/>
              </w:rPr>
              <w:t>30/36</w:t>
            </w:r>
          </w:p>
        </w:tc>
        <w:tc>
          <w:tcPr>
            <w:tcW w:w="2268" w:type="dxa"/>
            <w:tcBorders>
              <w:top w:val="nil"/>
              <w:bottom w:val="nil"/>
              <w:right w:val="single" w:sz="12" w:space="0" w:color="auto"/>
            </w:tcBorders>
            <w:vAlign w:val="center"/>
          </w:tcPr>
          <w:p w14:paraId="59C2FBAD"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83E0BB8"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D33B7F" w:rsidRPr="0093065E" w14:paraId="0878139C" w14:textId="77777777" w:rsidTr="00E2583D">
        <w:trPr>
          <w:trHeight w:val="283"/>
        </w:trPr>
        <w:tc>
          <w:tcPr>
            <w:tcW w:w="4932" w:type="dxa"/>
            <w:tcBorders>
              <w:top w:val="nil"/>
              <w:left w:val="nil"/>
              <w:bottom w:val="nil"/>
              <w:right w:val="nil"/>
            </w:tcBorders>
            <w:vAlign w:val="center"/>
          </w:tcPr>
          <w:p w14:paraId="100AFFEB" w14:textId="77777777" w:rsidR="00CB404D" w:rsidRPr="0093065E" w:rsidRDefault="00CB404D" w:rsidP="00263B2B">
            <w:pPr>
              <w:tabs>
                <w:tab w:val="right" w:leader="dot" w:pos="4717"/>
              </w:tabs>
              <w:spacing w:line="240" w:lineRule="atLeast"/>
              <w:ind w:left="567"/>
              <w:jc w:val="left"/>
              <w:rPr>
                <w:sz w:val="18"/>
                <w:szCs w:val="18"/>
                <w:lang w:val="fr-BE"/>
              </w:rPr>
            </w:pPr>
            <w:r w:rsidRPr="0093065E">
              <w:rPr>
                <w:sz w:val="18"/>
                <w:szCs w:val="18"/>
                <w:lang w:val="fr-BE"/>
              </w:rPr>
              <w:t>Ap</w:t>
            </w:r>
            <w:r w:rsidR="00263B2B" w:rsidRPr="0093065E">
              <w:rPr>
                <w:sz w:val="18"/>
                <w:szCs w:val="18"/>
                <w:lang w:val="fr-BE"/>
              </w:rPr>
              <w:t>provisionnements</w:t>
            </w:r>
            <w:r w:rsidRPr="0093065E">
              <w:rPr>
                <w:sz w:val="18"/>
                <w:szCs w:val="18"/>
                <w:lang w:val="fr-BE"/>
              </w:rPr>
              <w:tab/>
            </w:r>
          </w:p>
        </w:tc>
        <w:tc>
          <w:tcPr>
            <w:tcW w:w="680" w:type="dxa"/>
            <w:tcBorders>
              <w:top w:val="nil"/>
              <w:left w:val="nil"/>
              <w:bottom w:val="nil"/>
              <w:right w:val="single" w:sz="12" w:space="0" w:color="auto"/>
            </w:tcBorders>
            <w:vAlign w:val="center"/>
          </w:tcPr>
          <w:p w14:paraId="1108A3BB" w14:textId="77777777" w:rsidR="00CB404D" w:rsidRPr="0093065E"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137DE9BE" w14:textId="77777777" w:rsidR="00CB404D" w:rsidRPr="0093065E" w:rsidRDefault="00CB404D" w:rsidP="00886724">
            <w:pPr>
              <w:tabs>
                <w:tab w:val="right" w:leader="dot" w:pos="10631"/>
                <w:tab w:val="right" w:leader="dot" w:pos="10773"/>
              </w:tabs>
              <w:spacing w:line="240" w:lineRule="atLeast"/>
              <w:jc w:val="left"/>
              <w:rPr>
                <w:sz w:val="16"/>
                <w:szCs w:val="16"/>
                <w:lang w:val="fr-BE"/>
              </w:rPr>
            </w:pPr>
            <w:r w:rsidRPr="0093065E">
              <w:rPr>
                <w:sz w:val="16"/>
                <w:szCs w:val="16"/>
                <w:lang w:val="fr-BE"/>
              </w:rPr>
              <w:t>30/31</w:t>
            </w:r>
          </w:p>
        </w:tc>
        <w:tc>
          <w:tcPr>
            <w:tcW w:w="2268" w:type="dxa"/>
            <w:tcBorders>
              <w:top w:val="nil"/>
              <w:bottom w:val="nil"/>
              <w:right w:val="single" w:sz="12" w:space="0" w:color="auto"/>
            </w:tcBorders>
            <w:vAlign w:val="center"/>
          </w:tcPr>
          <w:p w14:paraId="607CE953" w14:textId="77777777" w:rsidR="00CB404D"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310040C" w14:textId="77777777" w:rsidR="00CB404D"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r>
      <w:tr w:rsidR="00D33B7F" w:rsidRPr="0093065E" w14:paraId="6E4942E7" w14:textId="77777777" w:rsidTr="00E2583D">
        <w:trPr>
          <w:trHeight w:val="283"/>
        </w:trPr>
        <w:tc>
          <w:tcPr>
            <w:tcW w:w="4932" w:type="dxa"/>
            <w:tcBorders>
              <w:top w:val="nil"/>
              <w:left w:val="nil"/>
              <w:bottom w:val="nil"/>
              <w:right w:val="nil"/>
            </w:tcBorders>
            <w:vAlign w:val="center"/>
          </w:tcPr>
          <w:p w14:paraId="0194F396" w14:textId="77777777" w:rsidR="00CB404D" w:rsidRPr="0093065E" w:rsidRDefault="00263B2B" w:rsidP="00263B2B">
            <w:pPr>
              <w:tabs>
                <w:tab w:val="right" w:leader="dot" w:pos="4717"/>
              </w:tabs>
              <w:spacing w:line="240" w:lineRule="atLeast"/>
              <w:ind w:left="567"/>
              <w:jc w:val="left"/>
              <w:rPr>
                <w:sz w:val="18"/>
                <w:szCs w:val="18"/>
                <w:lang w:val="fr-BE"/>
              </w:rPr>
            </w:pPr>
            <w:r w:rsidRPr="0093065E">
              <w:rPr>
                <w:sz w:val="18"/>
                <w:szCs w:val="18"/>
                <w:lang w:val="fr-BE"/>
              </w:rPr>
              <w:t>En-cours de fabrication</w:t>
            </w:r>
            <w:r w:rsidR="00CB404D" w:rsidRPr="0093065E">
              <w:rPr>
                <w:sz w:val="18"/>
                <w:szCs w:val="18"/>
                <w:lang w:val="fr-BE"/>
              </w:rPr>
              <w:tab/>
            </w:r>
          </w:p>
        </w:tc>
        <w:tc>
          <w:tcPr>
            <w:tcW w:w="680" w:type="dxa"/>
            <w:tcBorders>
              <w:top w:val="nil"/>
              <w:left w:val="nil"/>
              <w:bottom w:val="nil"/>
              <w:right w:val="single" w:sz="12" w:space="0" w:color="auto"/>
            </w:tcBorders>
            <w:vAlign w:val="center"/>
          </w:tcPr>
          <w:p w14:paraId="4A515F8A" w14:textId="77777777" w:rsidR="00CB404D" w:rsidRPr="0093065E"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2ECB04C1" w14:textId="77777777" w:rsidR="00CB404D" w:rsidRPr="0093065E" w:rsidRDefault="00F33CF7" w:rsidP="00886724">
            <w:pPr>
              <w:tabs>
                <w:tab w:val="right" w:leader="dot" w:pos="10631"/>
                <w:tab w:val="right" w:leader="dot" w:pos="10773"/>
              </w:tabs>
              <w:spacing w:line="240" w:lineRule="atLeast"/>
              <w:jc w:val="left"/>
              <w:rPr>
                <w:sz w:val="16"/>
                <w:szCs w:val="16"/>
                <w:lang w:val="fr-BE"/>
              </w:rPr>
            </w:pPr>
            <w:r w:rsidRPr="0093065E">
              <w:rPr>
                <w:sz w:val="16"/>
                <w:szCs w:val="16"/>
                <w:lang w:val="fr-BE"/>
              </w:rPr>
              <w:t>32</w:t>
            </w:r>
          </w:p>
        </w:tc>
        <w:tc>
          <w:tcPr>
            <w:tcW w:w="2268" w:type="dxa"/>
            <w:tcBorders>
              <w:top w:val="nil"/>
              <w:bottom w:val="nil"/>
              <w:right w:val="single" w:sz="12" w:space="0" w:color="auto"/>
            </w:tcBorders>
            <w:vAlign w:val="center"/>
          </w:tcPr>
          <w:p w14:paraId="3D823A54" w14:textId="77777777" w:rsidR="00CB404D"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80476AA" w14:textId="77777777" w:rsidR="00CB404D"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r>
      <w:tr w:rsidR="00D33B7F" w:rsidRPr="0093065E" w14:paraId="301C6B3D" w14:textId="77777777" w:rsidTr="00E2583D">
        <w:trPr>
          <w:trHeight w:val="283"/>
        </w:trPr>
        <w:tc>
          <w:tcPr>
            <w:tcW w:w="4932" w:type="dxa"/>
            <w:tcBorders>
              <w:top w:val="nil"/>
              <w:left w:val="nil"/>
              <w:bottom w:val="nil"/>
              <w:right w:val="nil"/>
            </w:tcBorders>
            <w:vAlign w:val="center"/>
          </w:tcPr>
          <w:p w14:paraId="0B988E62" w14:textId="77777777" w:rsidR="00CB404D" w:rsidRPr="0093065E" w:rsidRDefault="00263B2B" w:rsidP="00263B2B">
            <w:pPr>
              <w:tabs>
                <w:tab w:val="right" w:leader="dot" w:pos="4717"/>
              </w:tabs>
              <w:spacing w:line="240" w:lineRule="atLeast"/>
              <w:ind w:left="567"/>
              <w:jc w:val="left"/>
              <w:rPr>
                <w:sz w:val="18"/>
                <w:szCs w:val="18"/>
                <w:lang w:val="fr-BE"/>
              </w:rPr>
            </w:pPr>
            <w:r w:rsidRPr="0093065E">
              <w:rPr>
                <w:sz w:val="18"/>
                <w:szCs w:val="18"/>
                <w:lang w:val="fr-BE"/>
              </w:rPr>
              <w:t>Produits finis</w:t>
            </w:r>
            <w:r w:rsidR="00CB404D" w:rsidRPr="0093065E">
              <w:rPr>
                <w:sz w:val="18"/>
                <w:szCs w:val="18"/>
                <w:lang w:val="fr-BE"/>
              </w:rPr>
              <w:tab/>
            </w:r>
          </w:p>
        </w:tc>
        <w:tc>
          <w:tcPr>
            <w:tcW w:w="680" w:type="dxa"/>
            <w:tcBorders>
              <w:top w:val="nil"/>
              <w:left w:val="nil"/>
              <w:bottom w:val="nil"/>
              <w:right w:val="single" w:sz="12" w:space="0" w:color="auto"/>
            </w:tcBorders>
            <w:vAlign w:val="center"/>
          </w:tcPr>
          <w:p w14:paraId="769AFFD1" w14:textId="77777777" w:rsidR="00CB404D" w:rsidRPr="0093065E"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3354FA4D" w14:textId="77777777" w:rsidR="00CB404D" w:rsidRPr="0093065E" w:rsidRDefault="00F33CF7" w:rsidP="00886724">
            <w:pPr>
              <w:tabs>
                <w:tab w:val="right" w:leader="dot" w:pos="10631"/>
                <w:tab w:val="right" w:leader="dot" w:pos="10773"/>
              </w:tabs>
              <w:spacing w:line="240" w:lineRule="atLeast"/>
              <w:jc w:val="left"/>
              <w:rPr>
                <w:sz w:val="16"/>
                <w:szCs w:val="16"/>
                <w:lang w:val="fr-BE"/>
              </w:rPr>
            </w:pPr>
            <w:r w:rsidRPr="0093065E">
              <w:rPr>
                <w:sz w:val="16"/>
                <w:szCs w:val="16"/>
                <w:lang w:val="fr-BE"/>
              </w:rPr>
              <w:t>33</w:t>
            </w:r>
          </w:p>
        </w:tc>
        <w:tc>
          <w:tcPr>
            <w:tcW w:w="2268" w:type="dxa"/>
            <w:tcBorders>
              <w:top w:val="nil"/>
              <w:bottom w:val="nil"/>
              <w:right w:val="single" w:sz="12" w:space="0" w:color="auto"/>
            </w:tcBorders>
            <w:vAlign w:val="center"/>
          </w:tcPr>
          <w:p w14:paraId="5E131BBC" w14:textId="77777777" w:rsidR="00CB404D"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E1BEB3E" w14:textId="77777777" w:rsidR="00CB404D"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r>
      <w:tr w:rsidR="00D33B7F" w:rsidRPr="0093065E" w14:paraId="148EBA98" w14:textId="77777777" w:rsidTr="00E2583D">
        <w:trPr>
          <w:trHeight w:val="283"/>
        </w:trPr>
        <w:tc>
          <w:tcPr>
            <w:tcW w:w="4932" w:type="dxa"/>
            <w:tcBorders>
              <w:top w:val="nil"/>
              <w:left w:val="nil"/>
              <w:bottom w:val="nil"/>
              <w:right w:val="nil"/>
            </w:tcBorders>
            <w:vAlign w:val="center"/>
          </w:tcPr>
          <w:p w14:paraId="4D4AC219" w14:textId="77777777" w:rsidR="00CB404D" w:rsidRPr="0093065E" w:rsidRDefault="00263B2B" w:rsidP="00263B2B">
            <w:pPr>
              <w:tabs>
                <w:tab w:val="right" w:leader="dot" w:pos="4717"/>
              </w:tabs>
              <w:spacing w:line="240" w:lineRule="atLeast"/>
              <w:ind w:left="567"/>
              <w:jc w:val="left"/>
              <w:rPr>
                <w:sz w:val="18"/>
                <w:szCs w:val="18"/>
                <w:lang w:val="fr-BE"/>
              </w:rPr>
            </w:pPr>
            <w:r w:rsidRPr="0093065E">
              <w:rPr>
                <w:sz w:val="18"/>
                <w:szCs w:val="18"/>
                <w:lang w:val="fr-BE"/>
              </w:rPr>
              <w:t>Marchandises</w:t>
            </w:r>
            <w:r w:rsidR="00CB404D" w:rsidRPr="0093065E">
              <w:rPr>
                <w:sz w:val="18"/>
                <w:szCs w:val="18"/>
                <w:lang w:val="fr-BE"/>
              </w:rPr>
              <w:tab/>
            </w:r>
          </w:p>
        </w:tc>
        <w:tc>
          <w:tcPr>
            <w:tcW w:w="680" w:type="dxa"/>
            <w:tcBorders>
              <w:top w:val="nil"/>
              <w:left w:val="nil"/>
              <w:bottom w:val="nil"/>
              <w:right w:val="single" w:sz="12" w:space="0" w:color="auto"/>
            </w:tcBorders>
            <w:vAlign w:val="center"/>
          </w:tcPr>
          <w:p w14:paraId="4805291A" w14:textId="77777777" w:rsidR="00CB404D" w:rsidRPr="0093065E"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09069321" w14:textId="77777777" w:rsidR="00CB404D" w:rsidRPr="0093065E" w:rsidRDefault="00F33CF7" w:rsidP="00886724">
            <w:pPr>
              <w:tabs>
                <w:tab w:val="right" w:leader="dot" w:pos="10631"/>
                <w:tab w:val="right" w:leader="dot" w:pos="10773"/>
              </w:tabs>
              <w:spacing w:line="240" w:lineRule="atLeast"/>
              <w:jc w:val="left"/>
              <w:rPr>
                <w:sz w:val="16"/>
                <w:szCs w:val="16"/>
                <w:lang w:val="fr-BE"/>
              </w:rPr>
            </w:pPr>
            <w:r w:rsidRPr="0093065E">
              <w:rPr>
                <w:sz w:val="16"/>
                <w:szCs w:val="16"/>
                <w:lang w:val="fr-BE"/>
              </w:rPr>
              <w:t>34</w:t>
            </w:r>
          </w:p>
        </w:tc>
        <w:tc>
          <w:tcPr>
            <w:tcW w:w="2268" w:type="dxa"/>
            <w:tcBorders>
              <w:top w:val="nil"/>
              <w:bottom w:val="nil"/>
              <w:right w:val="single" w:sz="12" w:space="0" w:color="auto"/>
            </w:tcBorders>
            <w:vAlign w:val="center"/>
          </w:tcPr>
          <w:p w14:paraId="5C4713CE" w14:textId="77777777" w:rsidR="00CB404D"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DCFB63B" w14:textId="77777777" w:rsidR="00CB404D"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r>
      <w:tr w:rsidR="00D33B7F" w:rsidRPr="0093065E" w14:paraId="7B2CFB73" w14:textId="77777777" w:rsidTr="00E2583D">
        <w:trPr>
          <w:trHeight w:val="283"/>
        </w:trPr>
        <w:tc>
          <w:tcPr>
            <w:tcW w:w="4932" w:type="dxa"/>
            <w:tcBorders>
              <w:top w:val="nil"/>
              <w:left w:val="nil"/>
              <w:bottom w:val="nil"/>
              <w:right w:val="nil"/>
            </w:tcBorders>
            <w:vAlign w:val="center"/>
          </w:tcPr>
          <w:p w14:paraId="429925CC" w14:textId="77777777" w:rsidR="00CB404D" w:rsidRPr="0093065E" w:rsidRDefault="00263B2B" w:rsidP="00263B2B">
            <w:pPr>
              <w:tabs>
                <w:tab w:val="right" w:leader="dot" w:pos="4717"/>
              </w:tabs>
              <w:spacing w:line="240" w:lineRule="atLeast"/>
              <w:ind w:left="567"/>
              <w:jc w:val="left"/>
              <w:rPr>
                <w:sz w:val="18"/>
                <w:szCs w:val="18"/>
                <w:lang w:val="fr-BE"/>
              </w:rPr>
            </w:pPr>
            <w:r w:rsidRPr="0093065E">
              <w:rPr>
                <w:sz w:val="18"/>
                <w:szCs w:val="18"/>
                <w:lang w:val="fr-BE"/>
              </w:rPr>
              <w:t>Immeubles destinés à la vente</w:t>
            </w:r>
            <w:r w:rsidR="00CB404D" w:rsidRPr="0093065E">
              <w:rPr>
                <w:sz w:val="18"/>
                <w:szCs w:val="18"/>
                <w:lang w:val="fr-BE"/>
              </w:rPr>
              <w:tab/>
            </w:r>
          </w:p>
        </w:tc>
        <w:tc>
          <w:tcPr>
            <w:tcW w:w="680" w:type="dxa"/>
            <w:tcBorders>
              <w:top w:val="nil"/>
              <w:left w:val="nil"/>
              <w:bottom w:val="nil"/>
              <w:right w:val="single" w:sz="12" w:space="0" w:color="auto"/>
            </w:tcBorders>
            <w:vAlign w:val="center"/>
          </w:tcPr>
          <w:p w14:paraId="084BCF04" w14:textId="77777777" w:rsidR="00CB404D" w:rsidRPr="0093065E"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5F518001" w14:textId="77777777" w:rsidR="00CB404D" w:rsidRPr="0093065E" w:rsidRDefault="00F33CF7" w:rsidP="00886724">
            <w:pPr>
              <w:tabs>
                <w:tab w:val="right" w:leader="dot" w:pos="10631"/>
                <w:tab w:val="right" w:leader="dot" w:pos="10773"/>
              </w:tabs>
              <w:spacing w:line="240" w:lineRule="atLeast"/>
              <w:jc w:val="left"/>
              <w:rPr>
                <w:sz w:val="16"/>
                <w:szCs w:val="16"/>
                <w:lang w:val="fr-BE"/>
              </w:rPr>
            </w:pPr>
            <w:r w:rsidRPr="0093065E">
              <w:rPr>
                <w:sz w:val="16"/>
                <w:szCs w:val="16"/>
                <w:lang w:val="fr-BE"/>
              </w:rPr>
              <w:t>35</w:t>
            </w:r>
          </w:p>
        </w:tc>
        <w:tc>
          <w:tcPr>
            <w:tcW w:w="2268" w:type="dxa"/>
            <w:tcBorders>
              <w:top w:val="nil"/>
              <w:bottom w:val="nil"/>
              <w:right w:val="single" w:sz="12" w:space="0" w:color="auto"/>
            </w:tcBorders>
            <w:vAlign w:val="center"/>
          </w:tcPr>
          <w:p w14:paraId="54A87F01" w14:textId="77777777" w:rsidR="00CB404D"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5F1D1EA1" w14:textId="77777777" w:rsidR="00CB404D"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r>
      <w:tr w:rsidR="00D33B7F" w:rsidRPr="0093065E" w14:paraId="3074E85D" w14:textId="77777777" w:rsidTr="00E2583D">
        <w:trPr>
          <w:trHeight w:val="283"/>
        </w:trPr>
        <w:tc>
          <w:tcPr>
            <w:tcW w:w="4932" w:type="dxa"/>
            <w:tcBorders>
              <w:top w:val="nil"/>
              <w:left w:val="nil"/>
              <w:bottom w:val="nil"/>
              <w:right w:val="nil"/>
            </w:tcBorders>
            <w:vAlign w:val="center"/>
          </w:tcPr>
          <w:p w14:paraId="07B75960" w14:textId="77777777" w:rsidR="00CB404D" w:rsidRPr="0093065E" w:rsidRDefault="00263B2B" w:rsidP="00263B2B">
            <w:pPr>
              <w:tabs>
                <w:tab w:val="right" w:leader="dot" w:pos="4717"/>
              </w:tabs>
              <w:spacing w:line="240" w:lineRule="atLeast"/>
              <w:ind w:left="567"/>
              <w:jc w:val="left"/>
              <w:rPr>
                <w:sz w:val="18"/>
                <w:szCs w:val="18"/>
                <w:lang w:val="fr-BE"/>
              </w:rPr>
            </w:pPr>
            <w:r w:rsidRPr="0093065E">
              <w:rPr>
                <w:sz w:val="18"/>
                <w:szCs w:val="18"/>
                <w:lang w:val="fr-BE"/>
              </w:rPr>
              <w:t>Acomptes versés</w:t>
            </w:r>
            <w:r w:rsidR="00CB404D" w:rsidRPr="0093065E">
              <w:rPr>
                <w:sz w:val="18"/>
                <w:szCs w:val="18"/>
                <w:lang w:val="fr-BE"/>
              </w:rPr>
              <w:tab/>
            </w:r>
          </w:p>
        </w:tc>
        <w:tc>
          <w:tcPr>
            <w:tcW w:w="680" w:type="dxa"/>
            <w:tcBorders>
              <w:top w:val="nil"/>
              <w:left w:val="nil"/>
              <w:bottom w:val="nil"/>
              <w:right w:val="single" w:sz="12" w:space="0" w:color="auto"/>
            </w:tcBorders>
            <w:vAlign w:val="center"/>
          </w:tcPr>
          <w:p w14:paraId="1FEC6F40" w14:textId="77777777" w:rsidR="00CB404D" w:rsidRPr="0093065E"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C74A6A4" w14:textId="77777777" w:rsidR="00CB404D" w:rsidRPr="0093065E" w:rsidRDefault="00F33CF7" w:rsidP="00886724">
            <w:pPr>
              <w:tabs>
                <w:tab w:val="right" w:leader="dot" w:pos="10631"/>
                <w:tab w:val="right" w:leader="dot" w:pos="10773"/>
              </w:tabs>
              <w:spacing w:line="240" w:lineRule="atLeast"/>
              <w:jc w:val="left"/>
              <w:rPr>
                <w:sz w:val="16"/>
                <w:szCs w:val="16"/>
                <w:lang w:val="fr-BE"/>
              </w:rPr>
            </w:pPr>
            <w:r w:rsidRPr="0093065E">
              <w:rPr>
                <w:sz w:val="16"/>
                <w:szCs w:val="16"/>
                <w:lang w:val="fr-BE"/>
              </w:rPr>
              <w:t>36</w:t>
            </w:r>
          </w:p>
        </w:tc>
        <w:tc>
          <w:tcPr>
            <w:tcW w:w="2268" w:type="dxa"/>
            <w:tcBorders>
              <w:top w:val="nil"/>
              <w:bottom w:val="nil"/>
              <w:right w:val="single" w:sz="12" w:space="0" w:color="auto"/>
            </w:tcBorders>
            <w:vAlign w:val="center"/>
          </w:tcPr>
          <w:p w14:paraId="3229CADB" w14:textId="77777777" w:rsidR="00CB404D"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0857EEE8" w14:textId="77777777" w:rsidR="00CB404D" w:rsidRPr="0093065E" w:rsidRDefault="00FA5899" w:rsidP="00CD4B61">
            <w:pPr>
              <w:tabs>
                <w:tab w:val="right" w:leader="dot" w:pos="1559"/>
              </w:tabs>
              <w:spacing w:line="240" w:lineRule="atLeast"/>
              <w:jc w:val="left"/>
              <w:rPr>
                <w:sz w:val="18"/>
                <w:szCs w:val="18"/>
                <w:lang w:val="fr-BE"/>
              </w:rPr>
            </w:pPr>
            <w:r w:rsidRPr="0093065E">
              <w:rPr>
                <w:sz w:val="18"/>
                <w:szCs w:val="18"/>
                <w:lang w:val="fr-BE"/>
              </w:rPr>
              <w:tab/>
            </w:r>
          </w:p>
        </w:tc>
      </w:tr>
      <w:tr w:rsidR="00FA5899" w:rsidRPr="0093065E" w14:paraId="685FD511" w14:textId="77777777" w:rsidTr="00E2583D">
        <w:trPr>
          <w:trHeight w:val="283"/>
        </w:trPr>
        <w:tc>
          <w:tcPr>
            <w:tcW w:w="4932" w:type="dxa"/>
            <w:tcBorders>
              <w:top w:val="nil"/>
              <w:left w:val="nil"/>
              <w:bottom w:val="nil"/>
              <w:right w:val="nil"/>
            </w:tcBorders>
            <w:vAlign w:val="center"/>
          </w:tcPr>
          <w:p w14:paraId="10030677" w14:textId="77777777" w:rsidR="00FA5899" w:rsidRPr="0093065E" w:rsidRDefault="00263B2B" w:rsidP="00263B2B">
            <w:pPr>
              <w:tabs>
                <w:tab w:val="right" w:leader="dot" w:pos="4717"/>
              </w:tabs>
              <w:spacing w:line="240" w:lineRule="atLeast"/>
              <w:ind w:left="284"/>
              <w:jc w:val="left"/>
              <w:rPr>
                <w:sz w:val="18"/>
                <w:szCs w:val="18"/>
                <w:lang w:val="fr-BE"/>
              </w:rPr>
            </w:pPr>
            <w:r w:rsidRPr="0093065E">
              <w:rPr>
                <w:sz w:val="18"/>
                <w:szCs w:val="18"/>
                <w:lang w:val="fr-BE"/>
              </w:rPr>
              <w:t>Commandes en cours d’exécution</w:t>
            </w:r>
            <w:r w:rsidR="00FA5899" w:rsidRPr="0093065E">
              <w:rPr>
                <w:sz w:val="18"/>
                <w:szCs w:val="18"/>
                <w:lang w:val="fr-BE"/>
              </w:rPr>
              <w:tab/>
            </w:r>
          </w:p>
        </w:tc>
        <w:tc>
          <w:tcPr>
            <w:tcW w:w="680" w:type="dxa"/>
            <w:tcBorders>
              <w:top w:val="nil"/>
              <w:left w:val="nil"/>
              <w:bottom w:val="nil"/>
              <w:right w:val="single" w:sz="12" w:space="0" w:color="auto"/>
            </w:tcBorders>
            <w:vAlign w:val="center"/>
          </w:tcPr>
          <w:p w14:paraId="5F1BAC11" w14:textId="77777777" w:rsidR="00FA5899" w:rsidRPr="0093065E"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3A4E1CA" w14:textId="77777777" w:rsidR="00FA5899" w:rsidRPr="0093065E" w:rsidRDefault="00FA5899" w:rsidP="00886724">
            <w:pPr>
              <w:tabs>
                <w:tab w:val="right" w:leader="dot" w:pos="10631"/>
                <w:tab w:val="right" w:leader="dot" w:pos="10773"/>
              </w:tabs>
              <w:spacing w:line="240" w:lineRule="atLeast"/>
              <w:jc w:val="left"/>
              <w:rPr>
                <w:sz w:val="16"/>
                <w:szCs w:val="16"/>
                <w:lang w:val="fr-BE"/>
              </w:rPr>
            </w:pPr>
            <w:r w:rsidRPr="0093065E">
              <w:rPr>
                <w:sz w:val="16"/>
                <w:szCs w:val="16"/>
                <w:lang w:val="fr-BE"/>
              </w:rPr>
              <w:t>37</w:t>
            </w:r>
          </w:p>
        </w:tc>
        <w:tc>
          <w:tcPr>
            <w:tcW w:w="2268" w:type="dxa"/>
            <w:tcBorders>
              <w:top w:val="nil"/>
              <w:bottom w:val="nil"/>
              <w:right w:val="single" w:sz="12" w:space="0" w:color="auto"/>
            </w:tcBorders>
            <w:vAlign w:val="center"/>
          </w:tcPr>
          <w:p w14:paraId="2776E584"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74FB858"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D33B7F" w:rsidRPr="0093065E" w14:paraId="4D6BAB34" w14:textId="77777777" w:rsidTr="00E2583D">
        <w:trPr>
          <w:trHeight w:val="283"/>
        </w:trPr>
        <w:tc>
          <w:tcPr>
            <w:tcW w:w="4932" w:type="dxa"/>
            <w:tcBorders>
              <w:top w:val="nil"/>
              <w:left w:val="nil"/>
              <w:bottom w:val="nil"/>
              <w:right w:val="nil"/>
            </w:tcBorders>
            <w:vAlign w:val="center"/>
          </w:tcPr>
          <w:p w14:paraId="3F7DE9DB" w14:textId="77777777" w:rsidR="00F33CF7" w:rsidRPr="0093065E" w:rsidRDefault="00F33CF7" w:rsidP="00263B2B">
            <w:pPr>
              <w:tabs>
                <w:tab w:val="right" w:leader="dot" w:pos="4717"/>
              </w:tabs>
              <w:spacing w:before="120" w:line="240" w:lineRule="atLeast"/>
              <w:jc w:val="left"/>
              <w:rPr>
                <w:sz w:val="18"/>
                <w:szCs w:val="18"/>
                <w:lang w:val="fr-BE"/>
              </w:rPr>
            </w:pPr>
            <w:r w:rsidRPr="0093065E">
              <w:rPr>
                <w:b/>
                <w:sz w:val="18"/>
                <w:szCs w:val="18"/>
                <w:lang w:val="fr-BE"/>
              </w:rPr>
              <w:t>Créances à un an au plus</w:t>
            </w:r>
            <w:r w:rsidRPr="0093065E">
              <w:rPr>
                <w:sz w:val="18"/>
                <w:szCs w:val="18"/>
                <w:lang w:val="fr-BE"/>
              </w:rPr>
              <w:tab/>
            </w:r>
          </w:p>
        </w:tc>
        <w:tc>
          <w:tcPr>
            <w:tcW w:w="680" w:type="dxa"/>
            <w:tcBorders>
              <w:top w:val="nil"/>
              <w:left w:val="nil"/>
              <w:bottom w:val="nil"/>
              <w:right w:val="single" w:sz="12" w:space="0" w:color="auto"/>
            </w:tcBorders>
            <w:vAlign w:val="center"/>
          </w:tcPr>
          <w:p w14:paraId="5C8159FD" w14:textId="77777777" w:rsidR="00F33CF7" w:rsidRPr="0093065E" w:rsidRDefault="00F33CF7"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661A2C" w14:textId="77777777" w:rsidR="00F33CF7" w:rsidRPr="0093065E" w:rsidRDefault="00F33CF7" w:rsidP="00886724">
            <w:pPr>
              <w:tabs>
                <w:tab w:val="right" w:leader="dot" w:pos="10631"/>
                <w:tab w:val="right" w:leader="dot" w:pos="10773"/>
              </w:tabs>
              <w:spacing w:before="120" w:line="240" w:lineRule="atLeast"/>
              <w:jc w:val="left"/>
              <w:rPr>
                <w:sz w:val="16"/>
                <w:szCs w:val="16"/>
                <w:lang w:val="fr-BE"/>
              </w:rPr>
            </w:pPr>
            <w:r w:rsidRPr="0093065E">
              <w:rPr>
                <w:sz w:val="16"/>
                <w:szCs w:val="16"/>
                <w:lang w:val="fr-BE"/>
              </w:rPr>
              <w:t>40/41</w:t>
            </w:r>
          </w:p>
        </w:tc>
        <w:tc>
          <w:tcPr>
            <w:tcW w:w="2268" w:type="dxa"/>
            <w:tcBorders>
              <w:top w:val="nil"/>
              <w:bottom w:val="nil"/>
              <w:right w:val="single" w:sz="12" w:space="0" w:color="auto"/>
            </w:tcBorders>
            <w:vAlign w:val="center"/>
          </w:tcPr>
          <w:p w14:paraId="0D06ECF8" w14:textId="77777777" w:rsidR="00F33CF7" w:rsidRPr="0093065E" w:rsidRDefault="00F504C8" w:rsidP="00E2583D">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5DBD978C" w14:textId="77777777" w:rsidR="00F33CF7" w:rsidRPr="0093065E" w:rsidRDefault="00F504C8" w:rsidP="00E2583D">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FA5899" w:rsidRPr="0093065E" w14:paraId="4D3A9775" w14:textId="77777777" w:rsidTr="00E2583D">
        <w:trPr>
          <w:trHeight w:val="283"/>
        </w:trPr>
        <w:tc>
          <w:tcPr>
            <w:tcW w:w="4932" w:type="dxa"/>
            <w:tcBorders>
              <w:top w:val="nil"/>
              <w:left w:val="nil"/>
              <w:bottom w:val="nil"/>
              <w:right w:val="nil"/>
            </w:tcBorders>
            <w:vAlign w:val="center"/>
          </w:tcPr>
          <w:p w14:paraId="3693BF76" w14:textId="77777777" w:rsidR="00FA5899" w:rsidRPr="0093065E" w:rsidRDefault="00263B2B" w:rsidP="00263B2B">
            <w:pPr>
              <w:tabs>
                <w:tab w:val="right" w:leader="dot" w:pos="4717"/>
              </w:tabs>
              <w:spacing w:line="240" w:lineRule="atLeast"/>
              <w:ind w:left="284"/>
              <w:jc w:val="left"/>
              <w:rPr>
                <w:sz w:val="18"/>
                <w:szCs w:val="18"/>
                <w:lang w:val="fr-BE"/>
              </w:rPr>
            </w:pPr>
            <w:r w:rsidRPr="0093065E">
              <w:rPr>
                <w:sz w:val="18"/>
                <w:szCs w:val="18"/>
                <w:lang w:val="fr-BE"/>
              </w:rPr>
              <w:t>Créances commerciales</w:t>
            </w:r>
            <w:r w:rsidR="00FA5899" w:rsidRPr="0093065E">
              <w:rPr>
                <w:sz w:val="18"/>
                <w:szCs w:val="18"/>
                <w:lang w:val="fr-BE"/>
              </w:rPr>
              <w:tab/>
            </w:r>
          </w:p>
        </w:tc>
        <w:tc>
          <w:tcPr>
            <w:tcW w:w="680" w:type="dxa"/>
            <w:tcBorders>
              <w:top w:val="nil"/>
              <w:left w:val="nil"/>
              <w:bottom w:val="nil"/>
              <w:right w:val="single" w:sz="12" w:space="0" w:color="auto"/>
            </w:tcBorders>
            <w:vAlign w:val="center"/>
          </w:tcPr>
          <w:p w14:paraId="5D24D5FA" w14:textId="77777777" w:rsidR="00FA5899" w:rsidRPr="0093065E"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31B5EE" w14:textId="77777777" w:rsidR="00FA5899" w:rsidRPr="0093065E" w:rsidRDefault="00FA5899" w:rsidP="00886724">
            <w:pPr>
              <w:tabs>
                <w:tab w:val="right" w:leader="dot" w:pos="10631"/>
                <w:tab w:val="right" w:leader="dot" w:pos="10773"/>
              </w:tabs>
              <w:spacing w:line="240" w:lineRule="atLeast"/>
              <w:jc w:val="left"/>
              <w:rPr>
                <w:sz w:val="16"/>
                <w:szCs w:val="16"/>
                <w:lang w:val="fr-BE"/>
              </w:rPr>
            </w:pPr>
            <w:r w:rsidRPr="0093065E">
              <w:rPr>
                <w:sz w:val="16"/>
                <w:szCs w:val="16"/>
                <w:lang w:val="fr-BE"/>
              </w:rPr>
              <w:t>40</w:t>
            </w:r>
          </w:p>
        </w:tc>
        <w:tc>
          <w:tcPr>
            <w:tcW w:w="2268" w:type="dxa"/>
            <w:tcBorders>
              <w:top w:val="nil"/>
              <w:bottom w:val="nil"/>
              <w:right w:val="single" w:sz="12" w:space="0" w:color="auto"/>
            </w:tcBorders>
            <w:vAlign w:val="center"/>
          </w:tcPr>
          <w:p w14:paraId="331D4AB2"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05C76356"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FA5899" w:rsidRPr="0093065E" w14:paraId="0AD1F34C" w14:textId="77777777" w:rsidTr="00E2583D">
        <w:trPr>
          <w:trHeight w:val="283"/>
        </w:trPr>
        <w:tc>
          <w:tcPr>
            <w:tcW w:w="4932" w:type="dxa"/>
            <w:tcBorders>
              <w:top w:val="nil"/>
              <w:left w:val="nil"/>
              <w:bottom w:val="nil"/>
              <w:right w:val="nil"/>
            </w:tcBorders>
            <w:vAlign w:val="center"/>
          </w:tcPr>
          <w:p w14:paraId="5BD14CB4" w14:textId="77777777" w:rsidR="00FA5899" w:rsidRPr="0093065E" w:rsidRDefault="00263B2B" w:rsidP="00263B2B">
            <w:pPr>
              <w:tabs>
                <w:tab w:val="right" w:leader="dot" w:pos="4717"/>
              </w:tabs>
              <w:spacing w:line="240" w:lineRule="atLeast"/>
              <w:ind w:left="284"/>
              <w:jc w:val="left"/>
              <w:rPr>
                <w:sz w:val="18"/>
                <w:szCs w:val="18"/>
                <w:lang w:val="fr-BE"/>
              </w:rPr>
            </w:pPr>
            <w:r w:rsidRPr="0093065E">
              <w:rPr>
                <w:sz w:val="18"/>
                <w:szCs w:val="18"/>
                <w:lang w:val="fr-BE"/>
              </w:rPr>
              <w:t>Autres créances</w:t>
            </w:r>
            <w:r w:rsidR="00FA5899" w:rsidRPr="0093065E">
              <w:rPr>
                <w:sz w:val="18"/>
                <w:szCs w:val="18"/>
                <w:lang w:val="fr-BE"/>
              </w:rPr>
              <w:tab/>
            </w:r>
          </w:p>
        </w:tc>
        <w:tc>
          <w:tcPr>
            <w:tcW w:w="680" w:type="dxa"/>
            <w:tcBorders>
              <w:top w:val="nil"/>
              <w:left w:val="nil"/>
              <w:bottom w:val="nil"/>
              <w:right w:val="single" w:sz="12" w:space="0" w:color="auto"/>
            </w:tcBorders>
            <w:vAlign w:val="center"/>
          </w:tcPr>
          <w:p w14:paraId="07787022" w14:textId="77777777" w:rsidR="00FA5899" w:rsidRPr="0093065E"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32727A8E" w14:textId="77777777" w:rsidR="00FA5899" w:rsidRPr="0093065E" w:rsidRDefault="00FA5899" w:rsidP="00886724">
            <w:pPr>
              <w:tabs>
                <w:tab w:val="right" w:leader="dot" w:pos="10631"/>
                <w:tab w:val="right" w:leader="dot" w:pos="10773"/>
              </w:tabs>
              <w:spacing w:line="240" w:lineRule="atLeast"/>
              <w:jc w:val="left"/>
              <w:rPr>
                <w:sz w:val="16"/>
                <w:szCs w:val="16"/>
                <w:lang w:val="fr-BE"/>
              </w:rPr>
            </w:pPr>
            <w:r w:rsidRPr="0093065E">
              <w:rPr>
                <w:sz w:val="16"/>
                <w:szCs w:val="16"/>
                <w:lang w:val="fr-BE"/>
              </w:rPr>
              <w:t>41</w:t>
            </w:r>
          </w:p>
        </w:tc>
        <w:tc>
          <w:tcPr>
            <w:tcW w:w="2268" w:type="dxa"/>
            <w:tcBorders>
              <w:top w:val="nil"/>
              <w:bottom w:val="nil"/>
              <w:right w:val="single" w:sz="12" w:space="0" w:color="auto"/>
            </w:tcBorders>
            <w:vAlign w:val="center"/>
          </w:tcPr>
          <w:p w14:paraId="6CD467E2"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BA24230"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D33B7F" w:rsidRPr="0093065E" w14:paraId="4D0E171C" w14:textId="77777777" w:rsidTr="00E2583D">
        <w:trPr>
          <w:trHeight w:val="283"/>
        </w:trPr>
        <w:tc>
          <w:tcPr>
            <w:tcW w:w="4932" w:type="dxa"/>
            <w:tcBorders>
              <w:top w:val="nil"/>
              <w:left w:val="nil"/>
              <w:bottom w:val="nil"/>
              <w:right w:val="nil"/>
            </w:tcBorders>
            <w:vAlign w:val="center"/>
          </w:tcPr>
          <w:p w14:paraId="336F6581" w14:textId="77777777" w:rsidR="00F33CF7" w:rsidRPr="0093065E" w:rsidRDefault="00F33CF7" w:rsidP="00606808">
            <w:pPr>
              <w:tabs>
                <w:tab w:val="right" w:leader="dot" w:pos="4717"/>
              </w:tabs>
              <w:spacing w:before="120" w:line="240" w:lineRule="atLeast"/>
              <w:jc w:val="left"/>
              <w:rPr>
                <w:sz w:val="18"/>
                <w:szCs w:val="18"/>
                <w:lang w:val="fr-BE"/>
              </w:rPr>
            </w:pPr>
            <w:r w:rsidRPr="0093065E">
              <w:rPr>
                <w:b/>
                <w:sz w:val="18"/>
                <w:szCs w:val="18"/>
                <w:lang w:val="fr-BE"/>
              </w:rPr>
              <w:t>Placements de trésorerie</w:t>
            </w:r>
            <w:r w:rsidRPr="0093065E">
              <w:rPr>
                <w:sz w:val="18"/>
                <w:szCs w:val="18"/>
                <w:lang w:val="fr-BE"/>
              </w:rPr>
              <w:tab/>
            </w:r>
          </w:p>
        </w:tc>
        <w:tc>
          <w:tcPr>
            <w:tcW w:w="680" w:type="dxa"/>
            <w:tcBorders>
              <w:top w:val="nil"/>
              <w:left w:val="nil"/>
              <w:bottom w:val="nil"/>
              <w:right w:val="single" w:sz="12" w:space="0" w:color="auto"/>
            </w:tcBorders>
            <w:vAlign w:val="center"/>
          </w:tcPr>
          <w:p w14:paraId="5395D6DC" w14:textId="77777777" w:rsidR="00B10635" w:rsidRPr="0093065E" w:rsidRDefault="00B10635" w:rsidP="00606808">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36609D53" w14:textId="77777777" w:rsidR="00F33CF7" w:rsidRPr="0093065E" w:rsidRDefault="00B10635" w:rsidP="00606808">
            <w:pPr>
              <w:tabs>
                <w:tab w:val="right" w:leader="dot" w:pos="10631"/>
                <w:tab w:val="right" w:leader="dot" w:pos="10773"/>
              </w:tabs>
              <w:spacing w:before="120" w:line="240" w:lineRule="atLeast"/>
              <w:jc w:val="left"/>
              <w:rPr>
                <w:sz w:val="16"/>
                <w:szCs w:val="16"/>
                <w:lang w:val="fr-BE"/>
              </w:rPr>
            </w:pPr>
            <w:r w:rsidRPr="0093065E">
              <w:rPr>
                <w:sz w:val="16"/>
                <w:szCs w:val="16"/>
                <w:lang w:val="fr-BE"/>
              </w:rPr>
              <w:t>50/53</w:t>
            </w:r>
          </w:p>
        </w:tc>
        <w:tc>
          <w:tcPr>
            <w:tcW w:w="2268" w:type="dxa"/>
            <w:tcBorders>
              <w:top w:val="nil"/>
              <w:bottom w:val="nil"/>
              <w:right w:val="single" w:sz="12" w:space="0" w:color="auto"/>
            </w:tcBorders>
            <w:vAlign w:val="center"/>
          </w:tcPr>
          <w:p w14:paraId="3380461B" w14:textId="77777777" w:rsidR="00F33CF7" w:rsidRPr="0093065E" w:rsidRDefault="00F504C8" w:rsidP="00606808">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5B0E4230" w14:textId="77777777" w:rsidR="00F33CF7" w:rsidRPr="0093065E" w:rsidRDefault="00F504C8" w:rsidP="00606808">
            <w:pPr>
              <w:tabs>
                <w:tab w:val="right" w:leader="dot" w:pos="2043"/>
              </w:tabs>
              <w:spacing w:before="120" w:line="240" w:lineRule="atLeast"/>
              <w:ind w:left="482"/>
              <w:jc w:val="left"/>
              <w:rPr>
                <w:sz w:val="18"/>
                <w:szCs w:val="18"/>
                <w:lang w:val="fr-BE"/>
              </w:rPr>
            </w:pPr>
            <w:r w:rsidRPr="0093065E">
              <w:rPr>
                <w:sz w:val="18"/>
                <w:szCs w:val="18"/>
                <w:lang w:val="fr-BE"/>
              </w:rPr>
              <w:tab/>
            </w:r>
          </w:p>
        </w:tc>
      </w:tr>
      <w:tr w:rsidR="00FA5899" w:rsidRPr="0093065E" w14:paraId="55A8E0F0" w14:textId="77777777" w:rsidTr="00E2583D">
        <w:trPr>
          <w:trHeight w:val="283"/>
        </w:trPr>
        <w:tc>
          <w:tcPr>
            <w:tcW w:w="4932" w:type="dxa"/>
            <w:tcBorders>
              <w:top w:val="nil"/>
              <w:left w:val="nil"/>
              <w:bottom w:val="nil"/>
              <w:right w:val="nil"/>
            </w:tcBorders>
            <w:vAlign w:val="center"/>
          </w:tcPr>
          <w:p w14:paraId="309967B0" w14:textId="77777777" w:rsidR="00FA5899" w:rsidRPr="0093065E" w:rsidRDefault="00263B2B" w:rsidP="00263B2B">
            <w:pPr>
              <w:tabs>
                <w:tab w:val="right" w:leader="dot" w:pos="4717"/>
              </w:tabs>
              <w:spacing w:line="240" w:lineRule="atLeast"/>
              <w:ind w:left="284"/>
              <w:jc w:val="left"/>
              <w:rPr>
                <w:sz w:val="18"/>
                <w:szCs w:val="18"/>
                <w:lang w:val="fr-BE"/>
              </w:rPr>
            </w:pPr>
            <w:r w:rsidRPr="0093065E">
              <w:rPr>
                <w:sz w:val="18"/>
                <w:szCs w:val="18"/>
                <w:lang w:val="fr-BE"/>
              </w:rPr>
              <w:t>Actions propres</w:t>
            </w:r>
            <w:r w:rsidR="00FA5899" w:rsidRPr="0093065E">
              <w:rPr>
                <w:sz w:val="18"/>
                <w:szCs w:val="18"/>
                <w:lang w:val="fr-BE"/>
              </w:rPr>
              <w:tab/>
            </w:r>
          </w:p>
        </w:tc>
        <w:tc>
          <w:tcPr>
            <w:tcW w:w="680" w:type="dxa"/>
            <w:tcBorders>
              <w:top w:val="nil"/>
              <w:left w:val="nil"/>
              <w:bottom w:val="nil"/>
              <w:right w:val="single" w:sz="12" w:space="0" w:color="auto"/>
            </w:tcBorders>
            <w:vAlign w:val="center"/>
          </w:tcPr>
          <w:p w14:paraId="082B8E9A" w14:textId="77777777" w:rsidR="00FA5899" w:rsidRPr="0093065E"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0A0A5E40" w14:textId="77777777" w:rsidR="00FA5899" w:rsidRPr="0093065E" w:rsidRDefault="00FA5899" w:rsidP="00886724">
            <w:pPr>
              <w:tabs>
                <w:tab w:val="right" w:leader="dot" w:pos="10631"/>
                <w:tab w:val="right" w:leader="dot" w:pos="10773"/>
              </w:tabs>
              <w:spacing w:line="240" w:lineRule="atLeast"/>
              <w:jc w:val="left"/>
              <w:rPr>
                <w:sz w:val="16"/>
                <w:szCs w:val="16"/>
                <w:lang w:val="fr-BE"/>
              </w:rPr>
            </w:pPr>
            <w:r w:rsidRPr="0093065E">
              <w:rPr>
                <w:sz w:val="16"/>
                <w:szCs w:val="16"/>
                <w:lang w:val="fr-BE"/>
              </w:rPr>
              <w:t>50</w:t>
            </w:r>
          </w:p>
        </w:tc>
        <w:tc>
          <w:tcPr>
            <w:tcW w:w="2268" w:type="dxa"/>
            <w:tcBorders>
              <w:top w:val="nil"/>
              <w:bottom w:val="nil"/>
              <w:right w:val="single" w:sz="12" w:space="0" w:color="auto"/>
            </w:tcBorders>
            <w:vAlign w:val="center"/>
          </w:tcPr>
          <w:p w14:paraId="4ACE687C"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B8B2F77"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FA5899" w:rsidRPr="0093065E" w14:paraId="30221E8C" w14:textId="77777777" w:rsidTr="00E2583D">
        <w:trPr>
          <w:trHeight w:val="283"/>
        </w:trPr>
        <w:tc>
          <w:tcPr>
            <w:tcW w:w="4932" w:type="dxa"/>
            <w:tcBorders>
              <w:top w:val="nil"/>
              <w:left w:val="nil"/>
              <w:bottom w:val="nil"/>
              <w:right w:val="nil"/>
            </w:tcBorders>
            <w:vAlign w:val="center"/>
          </w:tcPr>
          <w:p w14:paraId="4ACA4901" w14:textId="77777777" w:rsidR="00FA5899" w:rsidRPr="0093065E" w:rsidRDefault="00263B2B" w:rsidP="00263B2B">
            <w:pPr>
              <w:tabs>
                <w:tab w:val="right" w:leader="dot" w:pos="4717"/>
              </w:tabs>
              <w:spacing w:line="240" w:lineRule="atLeast"/>
              <w:ind w:left="284"/>
              <w:jc w:val="left"/>
              <w:rPr>
                <w:sz w:val="18"/>
                <w:szCs w:val="18"/>
                <w:lang w:val="fr-BE"/>
              </w:rPr>
            </w:pPr>
            <w:r w:rsidRPr="0093065E">
              <w:rPr>
                <w:sz w:val="18"/>
                <w:szCs w:val="18"/>
                <w:lang w:val="fr-BE"/>
              </w:rPr>
              <w:t>Autres placements</w:t>
            </w:r>
            <w:r w:rsidR="00FA5899" w:rsidRPr="0093065E">
              <w:rPr>
                <w:sz w:val="18"/>
                <w:szCs w:val="18"/>
                <w:lang w:val="fr-BE"/>
              </w:rPr>
              <w:tab/>
            </w:r>
          </w:p>
        </w:tc>
        <w:tc>
          <w:tcPr>
            <w:tcW w:w="680" w:type="dxa"/>
            <w:tcBorders>
              <w:top w:val="nil"/>
              <w:left w:val="nil"/>
              <w:bottom w:val="nil"/>
              <w:right w:val="single" w:sz="12" w:space="0" w:color="auto"/>
            </w:tcBorders>
            <w:vAlign w:val="center"/>
          </w:tcPr>
          <w:p w14:paraId="4D5F81D4" w14:textId="77777777" w:rsidR="00FA5899" w:rsidRPr="0093065E"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4049361" w14:textId="77777777" w:rsidR="00FA5899" w:rsidRPr="0093065E" w:rsidRDefault="00FA5899" w:rsidP="00886724">
            <w:pPr>
              <w:tabs>
                <w:tab w:val="right" w:leader="dot" w:pos="10631"/>
                <w:tab w:val="right" w:leader="dot" w:pos="10773"/>
              </w:tabs>
              <w:spacing w:line="240" w:lineRule="atLeast"/>
              <w:jc w:val="left"/>
              <w:rPr>
                <w:sz w:val="16"/>
                <w:szCs w:val="16"/>
                <w:lang w:val="fr-BE"/>
              </w:rPr>
            </w:pPr>
            <w:r w:rsidRPr="0093065E">
              <w:rPr>
                <w:sz w:val="16"/>
                <w:szCs w:val="16"/>
                <w:lang w:val="fr-BE"/>
              </w:rPr>
              <w:t>51/53</w:t>
            </w:r>
          </w:p>
        </w:tc>
        <w:tc>
          <w:tcPr>
            <w:tcW w:w="2268" w:type="dxa"/>
            <w:tcBorders>
              <w:top w:val="nil"/>
              <w:bottom w:val="nil"/>
              <w:right w:val="single" w:sz="12" w:space="0" w:color="auto"/>
            </w:tcBorders>
            <w:vAlign w:val="center"/>
          </w:tcPr>
          <w:p w14:paraId="1E96E9A0"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E8D5C7E" w14:textId="77777777" w:rsidR="00FA5899" w:rsidRPr="0093065E" w:rsidRDefault="00FA5899"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D33B7F" w:rsidRPr="0093065E" w14:paraId="231AA3E5" w14:textId="77777777" w:rsidTr="00E2583D">
        <w:trPr>
          <w:trHeight w:val="283"/>
        </w:trPr>
        <w:tc>
          <w:tcPr>
            <w:tcW w:w="4932" w:type="dxa"/>
            <w:tcBorders>
              <w:top w:val="nil"/>
              <w:left w:val="nil"/>
              <w:bottom w:val="nil"/>
              <w:right w:val="nil"/>
            </w:tcBorders>
            <w:vAlign w:val="center"/>
          </w:tcPr>
          <w:p w14:paraId="27FAB35B" w14:textId="77777777" w:rsidR="00B10635" w:rsidRPr="0093065E" w:rsidRDefault="00B10635" w:rsidP="00263B2B">
            <w:pPr>
              <w:tabs>
                <w:tab w:val="right" w:leader="dot" w:pos="4717"/>
              </w:tabs>
              <w:spacing w:before="120" w:line="240" w:lineRule="atLeast"/>
              <w:jc w:val="left"/>
              <w:rPr>
                <w:sz w:val="18"/>
                <w:szCs w:val="18"/>
                <w:lang w:val="fr-BE"/>
              </w:rPr>
            </w:pPr>
            <w:r w:rsidRPr="0093065E">
              <w:rPr>
                <w:b/>
                <w:sz w:val="18"/>
                <w:szCs w:val="18"/>
                <w:lang w:val="fr-BE"/>
              </w:rPr>
              <w:t>Valeurs disponibles</w:t>
            </w:r>
            <w:r w:rsidRPr="0093065E">
              <w:rPr>
                <w:sz w:val="18"/>
                <w:szCs w:val="18"/>
                <w:lang w:val="fr-BE"/>
              </w:rPr>
              <w:tab/>
            </w:r>
          </w:p>
        </w:tc>
        <w:tc>
          <w:tcPr>
            <w:tcW w:w="680" w:type="dxa"/>
            <w:tcBorders>
              <w:top w:val="nil"/>
              <w:left w:val="nil"/>
              <w:bottom w:val="nil"/>
              <w:right w:val="single" w:sz="12" w:space="0" w:color="auto"/>
            </w:tcBorders>
            <w:vAlign w:val="center"/>
          </w:tcPr>
          <w:p w14:paraId="57BF835F" w14:textId="77777777" w:rsidR="00B10635" w:rsidRPr="0093065E" w:rsidRDefault="00B10635"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FC121" w14:textId="77777777" w:rsidR="00B10635" w:rsidRPr="0093065E" w:rsidRDefault="00B10635" w:rsidP="00886724">
            <w:pPr>
              <w:tabs>
                <w:tab w:val="right" w:leader="dot" w:pos="10631"/>
                <w:tab w:val="right" w:leader="dot" w:pos="10773"/>
              </w:tabs>
              <w:spacing w:before="120" w:line="240" w:lineRule="atLeast"/>
              <w:jc w:val="left"/>
              <w:rPr>
                <w:sz w:val="16"/>
                <w:szCs w:val="16"/>
                <w:lang w:val="fr-BE"/>
              </w:rPr>
            </w:pPr>
            <w:r w:rsidRPr="0093065E">
              <w:rPr>
                <w:sz w:val="16"/>
                <w:szCs w:val="16"/>
                <w:lang w:val="fr-BE"/>
              </w:rPr>
              <w:t>54/58</w:t>
            </w:r>
          </w:p>
        </w:tc>
        <w:tc>
          <w:tcPr>
            <w:tcW w:w="2268" w:type="dxa"/>
            <w:tcBorders>
              <w:top w:val="nil"/>
              <w:bottom w:val="nil"/>
              <w:right w:val="single" w:sz="12" w:space="0" w:color="auto"/>
            </w:tcBorders>
            <w:vAlign w:val="center"/>
          </w:tcPr>
          <w:p w14:paraId="0241053B" w14:textId="77777777" w:rsidR="00B10635" w:rsidRPr="0093065E" w:rsidRDefault="00F504C8" w:rsidP="00E2583D">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3724DAD" w14:textId="77777777" w:rsidR="00B10635" w:rsidRPr="0093065E" w:rsidRDefault="00F504C8" w:rsidP="00E2583D">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D33B7F" w:rsidRPr="0093065E" w14:paraId="1F2E8369" w14:textId="77777777" w:rsidTr="00E2583D">
        <w:trPr>
          <w:trHeight w:val="283"/>
        </w:trPr>
        <w:tc>
          <w:tcPr>
            <w:tcW w:w="4932" w:type="dxa"/>
            <w:tcBorders>
              <w:top w:val="nil"/>
              <w:left w:val="nil"/>
              <w:bottom w:val="nil"/>
              <w:right w:val="nil"/>
            </w:tcBorders>
            <w:vAlign w:val="center"/>
          </w:tcPr>
          <w:p w14:paraId="500E3B97" w14:textId="77777777" w:rsidR="00B10635" w:rsidRPr="0093065E" w:rsidRDefault="00B10635" w:rsidP="00263B2B">
            <w:pPr>
              <w:tabs>
                <w:tab w:val="right" w:leader="dot" w:pos="4717"/>
              </w:tabs>
              <w:spacing w:before="120" w:line="240" w:lineRule="atLeast"/>
              <w:jc w:val="left"/>
              <w:rPr>
                <w:sz w:val="18"/>
                <w:szCs w:val="18"/>
                <w:lang w:val="fr-BE"/>
              </w:rPr>
            </w:pPr>
            <w:r w:rsidRPr="0093065E">
              <w:rPr>
                <w:b/>
                <w:sz w:val="18"/>
                <w:szCs w:val="18"/>
                <w:lang w:val="fr-BE"/>
              </w:rPr>
              <w:t>Comptes de régularisation</w:t>
            </w:r>
            <w:r w:rsidRPr="0093065E">
              <w:rPr>
                <w:sz w:val="18"/>
                <w:szCs w:val="18"/>
                <w:lang w:val="fr-BE"/>
              </w:rPr>
              <w:tab/>
            </w:r>
          </w:p>
        </w:tc>
        <w:tc>
          <w:tcPr>
            <w:tcW w:w="680" w:type="dxa"/>
            <w:tcBorders>
              <w:top w:val="nil"/>
              <w:left w:val="nil"/>
              <w:bottom w:val="nil"/>
              <w:right w:val="single" w:sz="12" w:space="0" w:color="auto"/>
            </w:tcBorders>
            <w:vAlign w:val="center"/>
          </w:tcPr>
          <w:p w14:paraId="4D1100EC" w14:textId="77777777" w:rsidR="00B10635" w:rsidRPr="0093065E" w:rsidRDefault="00B10635"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single" w:sz="4" w:space="0" w:color="auto"/>
            </w:tcBorders>
            <w:vAlign w:val="center"/>
          </w:tcPr>
          <w:p w14:paraId="205D3B3F" w14:textId="77777777" w:rsidR="00B10635" w:rsidRPr="0093065E" w:rsidRDefault="00B10635" w:rsidP="00886724">
            <w:pPr>
              <w:tabs>
                <w:tab w:val="right" w:leader="dot" w:pos="10631"/>
                <w:tab w:val="right" w:leader="dot" w:pos="10773"/>
              </w:tabs>
              <w:spacing w:before="120" w:line="240" w:lineRule="atLeast"/>
              <w:jc w:val="left"/>
              <w:rPr>
                <w:sz w:val="16"/>
                <w:szCs w:val="16"/>
                <w:lang w:val="fr-BE"/>
              </w:rPr>
            </w:pPr>
            <w:r w:rsidRPr="0093065E">
              <w:rPr>
                <w:sz w:val="16"/>
                <w:szCs w:val="16"/>
                <w:lang w:val="fr-BE"/>
              </w:rPr>
              <w:t>490/1</w:t>
            </w:r>
          </w:p>
        </w:tc>
        <w:tc>
          <w:tcPr>
            <w:tcW w:w="2268" w:type="dxa"/>
            <w:tcBorders>
              <w:top w:val="nil"/>
              <w:bottom w:val="single" w:sz="4" w:space="0" w:color="auto"/>
              <w:right w:val="single" w:sz="12" w:space="0" w:color="auto"/>
            </w:tcBorders>
            <w:vAlign w:val="center"/>
          </w:tcPr>
          <w:p w14:paraId="33B6ADBD" w14:textId="77777777" w:rsidR="00B10635" w:rsidRPr="0093065E" w:rsidRDefault="00F504C8" w:rsidP="00E2583D">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single" w:sz="4" w:space="0" w:color="auto"/>
            </w:tcBorders>
            <w:vAlign w:val="center"/>
          </w:tcPr>
          <w:p w14:paraId="0233FAF0" w14:textId="77777777" w:rsidR="00B10635" w:rsidRPr="0093065E" w:rsidRDefault="00F504C8" w:rsidP="00E2583D">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B10635" w:rsidRPr="0093065E" w14:paraId="71272907" w14:textId="77777777" w:rsidTr="00E2583D">
        <w:trPr>
          <w:trHeight w:val="283"/>
        </w:trPr>
        <w:tc>
          <w:tcPr>
            <w:tcW w:w="4932" w:type="dxa"/>
            <w:tcBorders>
              <w:top w:val="nil"/>
              <w:left w:val="nil"/>
              <w:bottom w:val="nil"/>
              <w:right w:val="nil"/>
            </w:tcBorders>
            <w:vAlign w:val="center"/>
          </w:tcPr>
          <w:p w14:paraId="56740BCB" w14:textId="77777777" w:rsidR="00B10635" w:rsidRPr="0093065E" w:rsidRDefault="00B10635" w:rsidP="00263B2B">
            <w:pPr>
              <w:tabs>
                <w:tab w:val="right" w:leader="dot" w:pos="4717"/>
              </w:tabs>
              <w:spacing w:before="120" w:after="120" w:line="240" w:lineRule="atLeast"/>
              <w:jc w:val="left"/>
              <w:rPr>
                <w:sz w:val="18"/>
                <w:szCs w:val="18"/>
                <w:lang w:val="fr-BE"/>
              </w:rPr>
            </w:pPr>
            <w:r w:rsidRPr="0093065E">
              <w:rPr>
                <w:b/>
                <w:sz w:val="18"/>
                <w:szCs w:val="18"/>
                <w:lang w:val="fr-BE"/>
              </w:rPr>
              <w:t>TOTAL DE L’ACTIF</w:t>
            </w:r>
            <w:r w:rsidRPr="0093065E">
              <w:rPr>
                <w:sz w:val="18"/>
                <w:szCs w:val="18"/>
                <w:lang w:val="fr-BE"/>
              </w:rPr>
              <w:tab/>
            </w:r>
          </w:p>
        </w:tc>
        <w:tc>
          <w:tcPr>
            <w:tcW w:w="680" w:type="dxa"/>
            <w:tcBorders>
              <w:top w:val="nil"/>
              <w:left w:val="nil"/>
              <w:bottom w:val="nil"/>
              <w:right w:val="single" w:sz="12" w:space="0" w:color="auto"/>
            </w:tcBorders>
            <w:vAlign w:val="center"/>
          </w:tcPr>
          <w:p w14:paraId="3CF54183" w14:textId="77777777" w:rsidR="00B10635" w:rsidRPr="0093065E" w:rsidRDefault="00B10635" w:rsidP="00B10635">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14:paraId="27DF2578" w14:textId="77777777" w:rsidR="00B10635" w:rsidRPr="0093065E" w:rsidRDefault="00B10635" w:rsidP="00B10635">
            <w:pPr>
              <w:tabs>
                <w:tab w:val="right" w:leader="dot" w:pos="10631"/>
                <w:tab w:val="right" w:leader="dot" w:pos="10773"/>
              </w:tabs>
              <w:spacing w:before="120" w:after="120" w:line="240" w:lineRule="atLeast"/>
              <w:jc w:val="left"/>
              <w:rPr>
                <w:sz w:val="16"/>
                <w:szCs w:val="16"/>
                <w:lang w:val="fr-BE"/>
              </w:rPr>
            </w:pPr>
            <w:r w:rsidRPr="0093065E">
              <w:rPr>
                <w:sz w:val="16"/>
                <w:szCs w:val="16"/>
                <w:lang w:val="fr-BE"/>
              </w:rPr>
              <w:t>20/58</w:t>
            </w:r>
          </w:p>
        </w:tc>
        <w:tc>
          <w:tcPr>
            <w:tcW w:w="2268" w:type="dxa"/>
            <w:tcBorders>
              <w:top w:val="single" w:sz="4" w:space="0" w:color="auto"/>
              <w:bottom w:val="single" w:sz="12" w:space="0" w:color="auto"/>
              <w:right w:val="single" w:sz="12" w:space="0" w:color="auto"/>
            </w:tcBorders>
            <w:vAlign w:val="center"/>
          </w:tcPr>
          <w:p w14:paraId="36AD2F22" w14:textId="77777777" w:rsidR="00B10635" w:rsidRPr="0093065E" w:rsidRDefault="00B10635" w:rsidP="00B10635">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14:paraId="2CF5EA38" w14:textId="77777777" w:rsidR="00B10635" w:rsidRPr="0093065E" w:rsidRDefault="00B10635" w:rsidP="00B10635">
            <w:pPr>
              <w:tabs>
                <w:tab w:val="right" w:leader="dot" w:pos="10631"/>
                <w:tab w:val="right" w:leader="dot" w:pos="10773"/>
              </w:tabs>
              <w:spacing w:before="120" w:after="120" w:line="240" w:lineRule="atLeast"/>
              <w:jc w:val="left"/>
              <w:rPr>
                <w:sz w:val="18"/>
                <w:szCs w:val="18"/>
                <w:lang w:val="fr-BE"/>
              </w:rPr>
            </w:pPr>
          </w:p>
        </w:tc>
      </w:tr>
    </w:tbl>
    <w:p w14:paraId="065DE4B6" w14:textId="77777777" w:rsidR="000B63E7" w:rsidRPr="0093065E" w:rsidRDefault="000B63E7" w:rsidP="00A85B0F">
      <w:pPr>
        <w:tabs>
          <w:tab w:val="right" w:leader="dot" w:pos="10631"/>
          <w:tab w:val="right" w:leader="dot" w:pos="10773"/>
        </w:tabs>
        <w:spacing w:line="240" w:lineRule="auto"/>
        <w:jc w:val="left"/>
        <w:rPr>
          <w:sz w:val="18"/>
          <w:szCs w:val="18"/>
          <w:lang w:val="fr-BE"/>
        </w:rPr>
        <w:sectPr w:rsidR="000B63E7" w:rsidRPr="0093065E" w:rsidSect="005216F4">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06808" w:rsidRPr="0093065E" w14:paraId="5FCE647A" w14:textId="77777777" w:rsidTr="00AF56AE">
        <w:trPr>
          <w:trHeight w:val="283"/>
        </w:trPr>
        <w:tc>
          <w:tcPr>
            <w:tcW w:w="567" w:type="dxa"/>
            <w:tcBorders>
              <w:left w:val="single" w:sz="6" w:space="0" w:color="auto"/>
              <w:bottom w:val="single" w:sz="6" w:space="0" w:color="auto"/>
              <w:right w:val="single" w:sz="6" w:space="0" w:color="auto"/>
            </w:tcBorders>
            <w:vAlign w:val="center"/>
          </w:tcPr>
          <w:p w14:paraId="5B1BD4A3" w14:textId="77777777" w:rsidR="00606808" w:rsidRPr="0093065E" w:rsidRDefault="00606808" w:rsidP="00AF56AE">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55B945BC" w14:textId="77777777" w:rsidR="00606808" w:rsidRPr="0093065E" w:rsidRDefault="00606808" w:rsidP="00AF56AE">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3FB512F1" w14:textId="77777777" w:rsidR="00606808" w:rsidRPr="0093065E" w:rsidRDefault="00606808" w:rsidP="00AF56AE">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20A472A2" w14:textId="77777777" w:rsidR="00606808" w:rsidRPr="0093065E" w:rsidRDefault="00606808" w:rsidP="00606808">
            <w:pPr>
              <w:spacing w:line="240" w:lineRule="atLeast"/>
              <w:jc w:val="left"/>
              <w:rPr>
                <w:lang w:val="fr-BE"/>
              </w:rPr>
            </w:pPr>
            <w:r w:rsidRPr="0093065E">
              <w:rPr>
                <w:lang w:val="fr-BE"/>
              </w:rPr>
              <w:t xml:space="preserve">CONSO </w:t>
            </w:r>
            <w:r w:rsidR="00F12AE8" w:rsidRPr="0093065E">
              <w:rPr>
                <w:lang w:val="fr-BE"/>
              </w:rPr>
              <w:t>3</w:t>
            </w:r>
            <w:r w:rsidRPr="0093065E">
              <w:rPr>
                <w:lang w:val="fr-BE"/>
              </w:rPr>
              <w:t>.2</w:t>
            </w:r>
          </w:p>
        </w:tc>
      </w:tr>
    </w:tbl>
    <w:p w14:paraId="0BF17BEF" w14:textId="77777777" w:rsidR="00886724" w:rsidRPr="0093065E" w:rsidRDefault="00886724" w:rsidP="008B1813">
      <w:pPr>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4932"/>
        <w:gridCol w:w="680"/>
        <w:gridCol w:w="709"/>
        <w:gridCol w:w="2268"/>
        <w:gridCol w:w="2268"/>
      </w:tblGrid>
      <w:tr w:rsidR="00886724" w:rsidRPr="0093065E" w14:paraId="1AF3AE25" w14:textId="77777777" w:rsidTr="00FE2601">
        <w:trPr>
          <w:trHeight w:val="283"/>
        </w:trPr>
        <w:tc>
          <w:tcPr>
            <w:tcW w:w="4932" w:type="dxa"/>
            <w:tcBorders>
              <w:top w:val="nil"/>
              <w:left w:val="nil"/>
              <w:bottom w:val="nil"/>
              <w:right w:val="nil"/>
            </w:tcBorders>
            <w:vAlign w:val="center"/>
          </w:tcPr>
          <w:p w14:paraId="4A2C2A9C" w14:textId="77777777" w:rsidR="00886724" w:rsidRPr="0093065E" w:rsidRDefault="00886724" w:rsidP="0088672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1B6B71A6" w14:textId="77777777" w:rsidR="00886724" w:rsidRPr="0093065E" w:rsidRDefault="00886724" w:rsidP="00886724">
            <w:pPr>
              <w:tabs>
                <w:tab w:val="right" w:leader="dot" w:pos="10631"/>
                <w:tab w:val="right" w:leader="dot" w:pos="10773"/>
              </w:tabs>
              <w:spacing w:line="240" w:lineRule="atLeast"/>
              <w:jc w:val="center"/>
              <w:rPr>
                <w:sz w:val="16"/>
                <w:szCs w:val="16"/>
                <w:lang w:val="fr-BE"/>
              </w:rPr>
            </w:pPr>
            <w:r w:rsidRPr="0093065E">
              <w:rPr>
                <w:sz w:val="16"/>
                <w:szCs w:val="16"/>
                <w:lang w:val="fr-BE"/>
              </w:rPr>
              <w:t>Ann.</w:t>
            </w:r>
          </w:p>
        </w:tc>
        <w:tc>
          <w:tcPr>
            <w:tcW w:w="709" w:type="dxa"/>
            <w:tcBorders>
              <w:bottom w:val="single" w:sz="12" w:space="0" w:color="auto"/>
            </w:tcBorders>
            <w:vAlign w:val="center"/>
          </w:tcPr>
          <w:p w14:paraId="03F3B205" w14:textId="77777777" w:rsidR="00886724" w:rsidRPr="0093065E" w:rsidRDefault="00886724" w:rsidP="00886724">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37010C96" w14:textId="77777777" w:rsidR="00886724" w:rsidRPr="0093065E" w:rsidRDefault="00886724" w:rsidP="00886724">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3E4C94C2" w14:textId="77777777" w:rsidR="00886724" w:rsidRPr="0093065E" w:rsidRDefault="00886724" w:rsidP="00886724">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886724" w:rsidRPr="0093065E" w14:paraId="01A20B6C" w14:textId="77777777" w:rsidTr="00FE2601">
        <w:trPr>
          <w:trHeight w:val="283"/>
        </w:trPr>
        <w:tc>
          <w:tcPr>
            <w:tcW w:w="4932" w:type="dxa"/>
            <w:tcBorders>
              <w:top w:val="nil"/>
              <w:left w:val="nil"/>
              <w:bottom w:val="nil"/>
              <w:right w:val="nil"/>
            </w:tcBorders>
            <w:vAlign w:val="center"/>
          </w:tcPr>
          <w:p w14:paraId="116C88DA" w14:textId="77777777" w:rsidR="00886724" w:rsidRPr="0093065E" w:rsidRDefault="009F2A6D" w:rsidP="00886724">
            <w:pPr>
              <w:tabs>
                <w:tab w:val="right" w:leader="dot" w:pos="10631"/>
                <w:tab w:val="right" w:leader="dot" w:pos="10773"/>
              </w:tabs>
              <w:spacing w:line="240" w:lineRule="atLeast"/>
              <w:jc w:val="left"/>
              <w:rPr>
                <w:b/>
                <w:lang w:val="fr-BE"/>
              </w:rPr>
            </w:pPr>
            <w:r w:rsidRPr="0093065E">
              <w:rPr>
                <w:b/>
                <w:lang w:val="fr-BE"/>
              </w:rPr>
              <w:t>PASSIF</w:t>
            </w:r>
          </w:p>
        </w:tc>
        <w:tc>
          <w:tcPr>
            <w:tcW w:w="680" w:type="dxa"/>
            <w:tcBorders>
              <w:top w:val="nil"/>
              <w:left w:val="nil"/>
              <w:bottom w:val="nil"/>
              <w:right w:val="single" w:sz="12" w:space="0" w:color="auto"/>
            </w:tcBorders>
            <w:vAlign w:val="center"/>
          </w:tcPr>
          <w:p w14:paraId="0BCACAA5" w14:textId="77777777" w:rsidR="00886724" w:rsidRPr="0093065E"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14:paraId="7DCCDF4C" w14:textId="77777777" w:rsidR="00886724" w:rsidRPr="0093065E" w:rsidRDefault="00886724" w:rsidP="0088672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379F7220" w14:textId="77777777" w:rsidR="00886724" w:rsidRPr="0093065E" w:rsidRDefault="00886724" w:rsidP="0088672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14:paraId="7AEA17DA" w14:textId="77777777" w:rsidR="00886724" w:rsidRPr="0093065E" w:rsidRDefault="00886724" w:rsidP="00886724">
            <w:pPr>
              <w:tabs>
                <w:tab w:val="right" w:leader="dot" w:pos="10631"/>
                <w:tab w:val="right" w:leader="dot" w:pos="10773"/>
              </w:tabs>
              <w:spacing w:line="240" w:lineRule="atLeast"/>
              <w:jc w:val="left"/>
              <w:rPr>
                <w:sz w:val="18"/>
                <w:szCs w:val="18"/>
                <w:lang w:val="fr-BE"/>
              </w:rPr>
            </w:pPr>
          </w:p>
        </w:tc>
      </w:tr>
      <w:tr w:rsidR="00886724" w:rsidRPr="0093065E" w14:paraId="54AD4764" w14:textId="77777777" w:rsidTr="00FE2601">
        <w:trPr>
          <w:trHeight w:val="283"/>
        </w:trPr>
        <w:tc>
          <w:tcPr>
            <w:tcW w:w="4932" w:type="dxa"/>
            <w:tcBorders>
              <w:top w:val="nil"/>
              <w:left w:val="nil"/>
              <w:bottom w:val="nil"/>
              <w:right w:val="nil"/>
            </w:tcBorders>
            <w:vAlign w:val="center"/>
          </w:tcPr>
          <w:p w14:paraId="409CE036" w14:textId="77777777" w:rsidR="00886724" w:rsidRPr="0093065E" w:rsidRDefault="009F2A6D" w:rsidP="00263B2B">
            <w:pPr>
              <w:tabs>
                <w:tab w:val="right" w:leader="dot" w:pos="4717"/>
              </w:tabs>
              <w:spacing w:before="120" w:line="240" w:lineRule="atLeast"/>
              <w:jc w:val="left"/>
              <w:rPr>
                <w:b/>
                <w:smallCaps/>
                <w:lang w:val="fr-BE"/>
              </w:rPr>
            </w:pPr>
            <w:r w:rsidRPr="0093065E">
              <w:rPr>
                <w:b/>
                <w:smallCaps/>
                <w:lang w:val="fr-BE"/>
              </w:rPr>
              <w:t>Capitaux propres</w:t>
            </w:r>
            <w:r w:rsidR="00224B8A" w:rsidRPr="0093065E">
              <w:rPr>
                <w:smallCaps/>
                <w:lang w:val="fr-BE"/>
              </w:rPr>
              <w:tab/>
            </w:r>
          </w:p>
        </w:tc>
        <w:tc>
          <w:tcPr>
            <w:tcW w:w="680" w:type="dxa"/>
            <w:tcBorders>
              <w:top w:val="nil"/>
              <w:left w:val="nil"/>
              <w:bottom w:val="nil"/>
              <w:right w:val="single" w:sz="12" w:space="0" w:color="auto"/>
            </w:tcBorders>
            <w:vAlign w:val="center"/>
          </w:tcPr>
          <w:p w14:paraId="5D525760" w14:textId="77777777" w:rsidR="00886724" w:rsidRPr="0093065E" w:rsidRDefault="00886724"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3AEEE86C" w14:textId="77777777" w:rsidR="00886724" w:rsidRPr="0093065E" w:rsidRDefault="009F2A6D" w:rsidP="00886724">
            <w:pPr>
              <w:tabs>
                <w:tab w:val="right" w:leader="dot" w:pos="10631"/>
                <w:tab w:val="right" w:leader="dot" w:pos="10773"/>
              </w:tabs>
              <w:spacing w:before="120" w:line="240" w:lineRule="atLeast"/>
              <w:jc w:val="left"/>
              <w:rPr>
                <w:sz w:val="16"/>
                <w:szCs w:val="16"/>
                <w:lang w:val="fr-BE"/>
              </w:rPr>
            </w:pPr>
            <w:r w:rsidRPr="0093065E">
              <w:rPr>
                <w:sz w:val="16"/>
                <w:szCs w:val="16"/>
                <w:lang w:val="fr-BE"/>
              </w:rPr>
              <w:t>10/15</w:t>
            </w:r>
          </w:p>
        </w:tc>
        <w:tc>
          <w:tcPr>
            <w:tcW w:w="2268" w:type="dxa"/>
            <w:tcBorders>
              <w:top w:val="nil"/>
              <w:bottom w:val="nil"/>
              <w:right w:val="single" w:sz="12" w:space="0" w:color="auto"/>
            </w:tcBorders>
            <w:vAlign w:val="center"/>
          </w:tcPr>
          <w:p w14:paraId="7A575C4F" w14:textId="77777777" w:rsidR="00886724" w:rsidRPr="0093065E" w:rsidRDefault="00886724" w:rsidP="00886724">
            <w:pPr>
              <w:tabs>
                <w:tab w:val="right" w:leader="dot" w:pos="2043"/>
              </w:tabs>
              <w:spacing w:before="12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tcBorders>
            <w:vAlign w:val="center"/>
          </w:tcPr>
          <w:p w14:paraId="047D442E" w14:textId="77777777" w:rsidR="00886724" w:rsidRPr="0093065E" w:rsidRDefault="00886724" w:rsidP="00886724">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r>
      <w:tr w:rsidR="00886724" w:rsidRPr="00FE2601" w14:paraId="4AC4C201" w14:textId="77777777" w:rsidTr="00FE2601">
        <w:trPr>
          <w:trHeight w:val="283"/>
        </w:trPr>
        <w:tc>
          <w:tcPr>
            <w:tcW w:w="4932" w:type="dxa"/>
            <w:tcBorders>
              <w:top w:val="nil"/>
              <w:left w:val="nil"/>
              <w:bottom w:val="nil"/>
              <w:right w:val="nil"/>
            </w:tcBorders>
            <w:vAlign w:val="center"/>
          </w:tcPr>
          <w:p w14:paraId="1698A764" w14:textId="77777777" w:rsidR="00886724" w:rsidRPr="00FE2601" w:rsidRDefault="000E0E4A" w:rsidP="00263B2B">
            <w:pPr>
              <w:tabs>
                <w:tab w:val="right" w:leader="dot" w:pos="4717"/>
              </w:tabs>
              <w:spacing w:before="120" w:line="240" w:lineRule="atLeast"/>
              <w:jc w:val="left"/>
              <w:rPr>
                <w:b/>
                <w:sz w:val="18"/>
                <w:szCs w:val="18"/>
                <w:lang w:val="fr-BE"/>
              </w:rPr>
            </w:pPr>
            <w:r w:rsidRPr="00FE2601">
              <w:rPr>
                <w:b/>
                <w:sz w:val="18"/>
                <w:szCs w:val="18"/>
                <w:lang w:val="fr-BE"/>
              </w:rPr>
              <w:t>Apport</w:t>
            </w:r>
            <w:r w:rsidRPr="00FE2601">
              <w:rPr>
                <w:rStyle w:val="FootnoteReference"/>
                <w:szCs w:val="18"/>
                <w:lang w:val="fr-BE"/>
              </w:rPr>
              <w:footnoteReference w:id="9"/>
            </w:r>
            <w:r w:rsidR="00886724" w:rsidRPr="00FE2601">
              <w:rPr>
                <w:sz w:val="18"/>
                <w:szCs w:val="18"/>
                <w:lang w:val="fr-BE"/>
              </w:rPr>
              <w:tab/>
            </w:r>
          </w:p>
        </w:tc>
        <w:tc>
          <w:tcPr>
            <w:tcW w:w="680" w:type="dxa"/>
            <w:tcBorders>
              <w:top w:val="nil"/>
              <w:left w:val="nil"/>
              <w:bottom w:val="nil"/>
              <w:right w:val="single" w:sz="12" w:space="0" w:color="auto"/>
            </w:tcBorders>
            <w:vAlign w:val="center"/>
          </w:tcPr>
          <w:p w14:paraId="19912B90" w14:textId="77777777" w:rsidR="00886724" w:rsidRPr="00FE2601" w:rsidRDefault="00886724" w:rsidP="009F2A6D">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140FA44" w14:textId="77777777" w:rsidR="00886724" w:rsidRPr="00FE2601" w:rsidRDefault="009F2A6D" w:rsidP="00886724">
            <w:pPr>
              <w:tabs>
                <w:tab w:val="right" w:leader="dot" w:pos="10631"/>
                <w:tab w:val="right" w:leader="dot" w:pos="10773"/>
              </w:tabs>
              <w:spacing w:before="120" w:line="240" w:lineRule="atLeast"/>
              <w:jc w:val="left"/>
              <w:rPr>
                <w:sz w:val="16"/>
                <w:szCs w:val="16"/>
                <w:lang w:val="fr-BE"/>
              </w:rPr>
            </w:pPr>
            <w:r w:rsidRPr="00FE2601">
              <w:rPr>
                <w:sz w:val="16"/>
                <w:szCs w:val="16"/>
                <w:lang w:val="fr-BE"/>
              </w:rPr>
              <w:t>10</w:t>
            </w:r>
            <w:r w:rsidR="00B4541D" w:rsidRPr="00FE2601">
              <w:rPr>
                <w:sz w:val="16"/>
                <w:szCs w:val="16"/>
                <w:lang w:val="fr-BE"/>
              </w:rPr>
              <w:t>/11</w:t>
            </w:r>
          </w:p>
        </w:tc>
        <w:tc>
          <w:tcPr>
            <w:tcW w:w="2268" w:type="dxa"/>
            <w:tcBorders>
              <w:top w:val="nil"/>
              <w:bottom w:val="nil"/>
              <w:right w:val="single" w:sz="12" w:space="0" w:color="auto"/>
            </w:tcBorders>
            <w:vAlign w:val="center"/>
          </w:tcPr>
          <w:p w14:paraId="64CE036E" w14:textId="77777777" w:rsidR="00886724" w:rsidRPr="00FE2601" w:rsidRDefault="00886724" w:rsidP="00886724">
            <w:pPr>
              <w:tabs>
                <w:tab w:val="right" w:leader="dot" w:pos="2043"/>
              </w:tabs>
              <w:spacing w:before="120" w:line="240" w:lineRule="atLeast"/>
              <w:ind w:left="483"/>
              <w:jc w:val="left"/>
              <w:rPr>
                <w:sz w:val="18"/>
                <w:szCs w:val="18"/>
                <w:lang w:val="fr-BE"/>
              </w:rPr>
            </w:pPr>
            <w:r w:rsidRPr="00FE2601">
              <w:rPr>
                <w:sz w:val="18"/>
                <w:szCs w:val="18"/>
                <w:lang w:val="fr-BE"/>
              </w:rPr>
              <w:tab/>
            </w:r>
          </w:p>
        </w:tc>
        <w:tc>
          <w:tcPr>
            <w:tcW w:w="2268" w:type="dxa"/>
            <w:tcBorders>
              <w:top w:val="nil"/>
              <w:left w:val="single" w:sz="12" w:space="0" w:color="auto"/>
              <w:bottom w:val="nil"/>
            </w:tcBorders>
            <w:vAlign w:val="center"/>
          </w:tcPr>
          <w:p w14:paraId="4E666F32" w14:textId="77777777" w:rsidR="00886724" w:rsidRPr="00FE2601" w:rsidRDefault="00886724" w:rsidP="00886724">
            <w:pPr>
              <w:tabs>
                <w:tab w:val="right" w:leader="dot" w:pos="2043"/>
              </w:tabs>
              <w:spacing w:before="120" w:line="240" w:lineRule="atLeast"/>
              <w:ind w:left="483"/>
              <w:jc w:val="left"/>
              <w:rPr>
                <w:sz w:val="18"/>
                <w:szCs w:val="18"/>
                <w:lang w:val="fr-BE"/>
              </w:rPr>
            </w:pPr>
            <w:r w:rsidRPr="00FE2601">
              <w:rPr>
                <w:sz w:val="18"/>
                <w:szCs w:val="18"/>
                <w:lang w:val="fr-BE"/>
              </w:rPr>
              <w:tab/>
            </w:r>
          </w:p>
        </w:tc>
      </w:tr>
      <w:tr w:rsidR="000E0E4A" w:rsidRPr="00FE2601" w14:paraId="015FFAC4" w14:textId="77777777" w:rsidTr="00FE2601">
        <w:trPr>
          <w:trHeight w:val="283"/>
        </w:trPr>
        <w:tc>
          <w:tcPr>
            <w:tcW w:w="4932" w:type="dxa"/>
            <w:tcBorders>
              <w:top w:val="nil"/>
              <w:left w:val="nil"/>
              <w:bottom w:val="nil"/>
              <w:right w:val="nil"/>
            </w:tcBorders>
            <w:vAlign w:val="center"/>
          </w:tcPr>
          <w:p w14:paraId="79538F54" w14:textId="77777777" w:rsidR="000E0E4A" w:rsidRPr="00FE2601" w:rsidRDefault="000E0E4A" w:rsidP="000E0E4A">
            <w:pPr>
              <w:tabs>
                <w:tab w:val="right" w:leader="dot" w:pos="4717"/>
              </w:tabs>
              <w:spacing w:line="240" w:lineRule="atLeast"/>
              <w:ind w:left="284"/>
              <w:jc w:val="left"/>
              <w:rPr>
                <w:sz w:val="18"/>
                <w:szCs w:val="18"/>
                <w:lang w:val="fr-BE"/>
              </w:rPr>
            </w:pPr>
            <w:r w:rsidRPr="00FE2601">
              <w:rPr>
                <w:sz w:val="18"/>
                <w:szCs w:val="18"/>
                <w:lang w:val="fr-BE"/>
              </w:rPr>
              <w:t xml:space="preserve">Capital </w:t>
            </w:r>
            <w:r w:rsidRPr="00FE2601">
              <w:rPr>
                <w:sz w:val="18"/>
                <w:szCs w:val="18"/>
                <w:lang w:val="fr-BE"/>
              </w:rPr>
              <w:tab/>
            </w:r>
          </w:p>
        </w:tc>
        <w:tc>
          <w:tcPr>
            <w:tcW w:w="680" w:type="dxa"/>
            <w:tcBorders>
              <w:top w:val="nil"/>
              <w:left w:val="nil"/>
              <w:bottom w:val="nil"/>
              <w:right w:val="single" w:sz="12" w:space="0" w:color="auto"/>
            </w:tcBorders>
            <w:vAlign w:val="center"/>
          </w:tcPr>
          <w:p w14:paraId="15AE8A18" w14:textId="77777777" w:rsidR="000E0E4A" w:rsidRPr="00FE2601" w:rsidRDefault="000E0E4A" w:rsidP="000E0E4A">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3F488DE" w14:textId="77777777" w:rsidR="000E0E4A" w:rsidRPr="00FE2601" w:rsidRDefault="000E0E4A" w:rsidP="000E0E4A">
            <w:pPr>
              <w:tabs>
                <w:tab w:val="right" w:leader="dot" w:pos="10631"/>
                <w:tab w:val="right" w:leader="dot" w:pos="10773"/>
              </w:tabs>
              <w:spacing w:line="240" w:lineRule="atLeast"/>
              <w:jc w:val="left"/>
              <w:rPr>
                <w:sz w:val="16"/>
                <w:szCs w:val="16"/>
                <w:lang w:val="fr-BE"/>
              </w:rPr>
            </w:pPr>
            <w:r w:rsidRPr="00FE2601">
              <w:rPr>
                <w:sz w:val="16"/>
                <w:szCs w:val="16"/>
                <w:lang w:val="fr-BE"/>
              </w:rPr>
              <w:t>10</w:t>
            </w:r>
          </w:p>
        </w:tc>
        <w:tc>
          <w:tcPr>
            <w:tcW w:w="2268" w:type="dxa"/>
            <w:tcBorders>
              <w:top w:val="nil"/>
              <w:bottom w:val="nil"/>
              <w:right w:val="single" w:sz="12" w:space="0" w:color="auto"/>
            </w:tcBorders>
            <w:vAlign w:val="center"/>
          </w:tcPr>
          <w:p w14:paraId="373397CC" w14:textId="77777777" w:rsidR="000E0E4A" w:rsidRPr="00FE2601" w:rsidRDefault="000E0E4A" w:rsidP="000E0E4A">
            <w:pPr>
              <w:tabs>
                <w:tab w:val="right" w:leader="dot" w:pos="1901"/>
              </w:tabs>
              <w:spacing w:line="240" w:lineRule="atLeast"/>
              <w:ind w:left="342" w:right="153"/>
              <w:jc w:val="left"/>
              <w:rPr>
                <w:sz w:val="18"/>
                <w:szCs w:val="18"/>
                <w:lang w:val="fr-BE"/>
              </w:rPr>
            </w:pPr>
            <w:r w:rsidRPr="00FE2601">
              <w:rPr>
                <w:sz w:val="18"/>
                <w:szCs w:val="18"/>
                <w:lang w:val="fr-BE"/>
              </w:rPr>
              <w:tab/>
            </w:r>
          </w:p>
        </w:tc>
        <w:tc>
          <w:tcPr>
            <w:tcW w:w="2268" w:type="dxa"/>
            <w:tcBorders>
              <w:top w:val="nil"/>
              <w:left w:val="single" w:sz="12" w:space="0" w:color="auto"/>
              <w:bottom w:val="nil"/>
            </w:tcBorders>
            <w:vAlign w:val="center"/>
          </w:tcPr>
          <w:p w14:paraId="51533D35" w14:textId="77777777" w:rsidR="000E0E4A" w:rsidRPr="00FE2601" w:rsidRDefault="000E0E4A" w:rsidP="000E0E4A">
            <w:pPr>
              <w:tabs>
                <w:tab w:val="right" w:leader="dot" w:pos="1901"/>
              </w:tabs>
              <w:spacing w:line="240" w:lineRule="atLeast"/>
              <w:ind w:left="342" w:right="153"/>
              <w:jc w:val="left"/>
              <w:rPr>
                <w:sz w:val="18"/>
                <w:szCs w:val="18"/>
                <w:lang w:val="fr-BE"/>
              </w:rPr>
            </w:pPr>
            <w:r w:rsidRPr="00FE2601">
              <w:rPr>
                <w:sz w:val="18"/>
                <w:szCs w:val="18"/>
                <w:lang w:val="fr-BE"/>
              </w:rPr>
              <w:tab/>
            </w:r>
          </w:p>
        </w:tc>
      </w:tr>
      <w:tr w:rsidR="000E0E4A" w:rsidRPr="00FE2601" w14:paraId="77D01B5B" w14:textId="77777777" w:rsidTr="00FE2601">
        <w:trPr>
          <w:trHeight w:val="283"/>
        </w:trPr>
        <w:tc>
          <w:tcPr>
            <w:tcW w:w="4932" w:type="dxa"/>
            <w:tcBorders>
              <w:top w:val="nil"/>
              <w:left w:val="nil"/>
              <w:bottom w:val="nil"/>
              <w:right w:val="nil"/>
            </w:tcBorders>
            <w:vAlign w:val="center"/>
          </w:tcPr>
          <w:p w14:paraId="5A23E2E1" w14:textId="77777777" w:rsidR="000E0E4A" w:rsidRPr="00FE2601" w:rsidRDefault="000E0E4A" w:rsidP="000E0E4A">
            <w:pPr>
              <w:tabs>
                <w:tab w:val="right" w:leader="dot" w:pos="4717"/>
              </w:tabs>
              <w:spacing w:line="240" w:lineRule="atLeast"/>
              <w:ind w:left="567"/>
              <w:jc w:val="left"/>
              <w:rPr>
                <w:sz w:val="18"/>
                <w:szCs w:val="18"/>
                <w:lang w:val="fr-BE"/>
              </w:rPr>
            </w:pPr>
            <w:r w:rsidRPr="00FE2601">
              <w:rPr>
                <w:sz w:val="18"/>
                <w:szCs w:val="18"/>
                <w:lang w:val="fr-BE"/>
              </w:rPr>
              <w:t xml:space="preserve">Capital souscrit </w:t>
            </w:r>
            <w:r w:rsidRPr="00FE2601">
              <w:rPr>
                <w:sz w:val="18"/>
                <w:szCs w:val="18"/>
                <w:lang w:val="fr-BE"/>
              </w:rPr>
              <w:tab/>
            </w:r>
          </w:p>
        </w:tc>
        <w:tc>
          <w:tcPr>
            <w:tcW w:w="680" w:type="dxa"/>
            <w:tcBorders>
              <w:top w:val="nil"/>
              <w:left w:val="nil"/>
              <w:bottom w:val="nil"/>
              <w:right w:val="single" w:sz="12" w:space="0" w:color="auto"/>
            </w:tcBorders>
            <w:vAlign w:val="center"/>
          </w:tcPr>
          <w:p w14:paraId="2DC3BBFD" w14:textId="77777777" w:rsidR="000E0E4A" w:rsidRPr="00FE2601" w:rsidRDefault="000E0E4A" w:rsidP="00033107">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90FAD94" w14:textId="77777777" w:rsidR="000E0E4A" w:rsidRPr="00FE2601" w:rsidRDefault="000E0E4A" w:rsidP="00033107">
            <w:pPr>
              <w:tabs>
                <w:tab w:val="right" w:leader="dot" w:pos="10631"/>
                <w:tab w:val="right" w:leader="dot" w:pos="10773"/>
              </w:tabs>
              <w:spacing w:line="240" w:lineRule="atLeast"/>
              <w:jc w:val="left"/>
              <w:rPr>
                <w:sz w:val="16"/>
                <w:szCs w:val="16"/>
                <w:lang w:val="fr-BE"/>
              </w:rPr>
            </w:pPr>
            <w:r w:rsidRPr="00FE2601">
              <w:rPr>
                <w:sz w:val="16"/>
                <w:szCs w:val="16"/>
                <w:lang w:val="fr-BE"/>
              </w:rPr>
              <w:t>100</w:t>
            </w:r>
          </w:p>
        </w:tc>
        <w:tc>
          <w:tcPr>
            <w:tcW w:w="2268" w:type="dxa"/>
            <w:tcBorders>
              <w:top w:val="nil"/>
              <w:bottom w:val="nil"/>
              <w:right w:val="single" w:sz="12" w:space="0" w:color="auto"/>
            </w:tcBorders>
            <w:vAlign w:val="center"/>
          </w:tcPr>
          <w:p w14:paraId="7982EA58" w14:textId="77777777" w:rsidR="000E0E4A" w:rsidRPr="00FE2601" w:rsidRDefault="000E0E4A" w:rsidP="000E0E4A">
            <w:pPr>
              <w:tabs>
                <w:tab w:val="right" w:leader="dot" w:pos="1559"/>
              </w:tabs>
              <w:spacing w:line="240" w:lineRule="atLeast"/>
              <w:jc w:val="left"/>
              <w:rPr>
                <w:sz w:val="18"/>
                <w:szCs w:val="18"/>
                <w:lang w:val="fr-BE"/>
              </w:rPr>
            </w:pPr>
            <w:r w:rsidRPr="00FE2601">
              <w:rPr>
                <w:sz w:val="18"/>
                <w:szCs w:val="18"/>
                <w:lang w:val="fr-BE"/>
              </w:rPr>
              <w:tab/>
            </w:r>
          </w:p>
        </w:tc>
        <w:tc>
          <w:tcPr>
            <w:tcW w:w="2268" w:type="dxa"/>
            <w:tcBorders>
              <w:top w:val="nil"/>
              <w:left w:val="single" w:sz="12" w:space="0" w:color="auto"/>
              <w:bottom w:val="nil"/>
            </w:tcBorders>
            <w:vAlign w:val="center"/>
          </w:tcPr>
          <w:p w14:paraId="2E651B2B" w14:textId="77777777" w:rsidR="000E0E4A" w:rsidRPr="00FE2601" w:rsidRDefault="000E0E4A" w:rsidP="000E0E4A">
            <w:pPr>
              <w:tabs>
                <w:tab w:val="right" w:leader="dot" w:pos="1559"/>
              </w:tabs>
              <w:spacing w:line="240" w:lineRule="atLeast"/>
              <w:jc w:val="left"/>
              <w:rPr>
                <w:sz w:val="18"/>
                <w:szCs w:val="18"/>
                <w:lang w:val="fr-BE"/>
              </w:rPr>
            </w:pPr>
            <w:r w:rsidRPr="00FE2601">
              <w:rPr>
                <w:sz w:val="18"/>
                <w:szCs w:val="18"/>
                <w:lang w:val="fr-BE"/>
              </w:rPr>
              <w:tab/>
            </w:r>
          </w:p>
        </w:tc>
      </w:tr>
      <w:tr w:rsidR="000E0E4A" w:rsidRPr="00FE2601" w14:paraId="0E2E2E5D" w14:textId="77777777" w:rsidTr="00FE2601">
        <w:trPr>
          <w:trHeight w:val="283"/>
        </w:trPr>
        <w:tc>
          <w:tcPr>
            <w:tcW w:w="4932" w:type="dxa"/>
            <w:tcBorders>
              <w:top w:val="nil"/>
              <w:left w:val="nil"/>
              <w:bottom w:val="nil"/>
              <w:right w:val="nil"/>
            </w:tcBorders>
            <w:vAlign w:val="center"/>
          </w:tcPr>
          <w:p w14:paraId="05B670FE" w14:textId="77777777" w:rsidR="000E0E4A" w:rsidRPr="00FE2601" w:rsidRDefault="000E0E4A" w:rsidP="000E0E4A">
            <w:pPr>
              <w:tabs>
                <w:tab w:val="right" w:leader="dot" w:pos="4717"/>
              </w:tabs>
              <w:spacing w:line="240" w:lineRule="atLeast"/>
              <w:ind w:left="567"/>
              <w:jc w:val="left"/>
              <w:rPr>
                <w:sz w:val="18"/>
                <w:szCs w:val="18"/>
                <w:lang w:val="fr-BE"/>
              </w:rPr>
            </w:pPr>
            <w:r w:rsidRPr="00FE2601">
              <w:rPr>
                <w:sz w:val="18"/>
                <w:szCs w:val="18"/>
                <w:lang w:val="fr-BE"/>
              </w:rPr>
              <w:t>Capital non appelé</w:t>
            </w:r>
            <w:r w:rsidRPr="00FE2601">
              <w:rPr>
                <w:sz w:val="18"/>
                <w:szCs w:val="18"/>
                <w:lang w:val="fr-BE"/>
              </w:rPr>
              <w:tab/>
            </w:r>
          </w:p>
        </w:tc>
        <w:tc>
          <w:tcPr>
            <w:tcW w:w="680" w:type="dxa"/>
            <w:tcBorders>
              <w:top w:val="nil"/>
              <w:left w:val="nil"/>
              <w:bottom w:val="nil"/>
              <w:right w:val="single" w:sz="12" w:space="0" w:color="auto"/>
            </w:tcBorders>
            <w:vAlign w:val="center"/>
          </w:tcPr>
          <w:p w14:paraId="4319685C" w14:textId="77777777" w:rsidR="000E0E4A" w:rsidRPr="00FE2601" w:rsidRDefault="000E0E4A" w:rsidP="00033107">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0C57214" w14:textId="77777777" w:rsidR="000E0E4A" w:rsidRPr="00FE2601" w:rsidRDefault="000E0E4A" w:rsidP="00033107">
            <w:pPr>
              <w:tabs>
                <w:tab w:val="right" w:leader="dot" w:pos="10631"/>
                <w:tab w:val="right" w:leader="dot" w:pos="10773"/>
              </w:tabs>
              <w:spacing w:line="240" w:lineRule="atLeast"/>
              <w:jc w:val="left"/>
              <w:rPr>
                <w:sz w:val="16"/>
                <w:szCs w:val="16"/>
                <w:lang w:val="fr-BE"/>
              </w:rPr>
            </w:pPr>
            <w:r w:rsidRPr="00FE2601">
              <w:rPr>
                <w:sz w:val="16"/>
                <w:szCs w:val="16"/>
                <w:lang w:val="fr-BE"/>
              </w:rPr>
              <w:t>101</w:t>
            </w:r>
          </w:p>
        </w:tc>
        <w:tc>
          <w:tcPr>
            <w:tcW w:w="2268" w:type="dxa"/>
            <w:tcBorders>
              <w:top w:val="nil"/>
              <w:bottom w:val="nil"/>
              <w:right w:val="single" w:sz="12" w:space="0" w:color="auto"/>
            </w:tcBorders>
            <w:vAlign w:val="center"/>
          </w:tcPr>
          <w:p w14:paraId="71B64F3E" w14:textId="77777777" w:rsidR="000E0E4A" w:rsidRPr="00FE2601" w:rsidRDefault="000E0E4A" w:rsidP="000E0E4A">
            <w:pPr>
              <w:tabs>
                <w:tab w:val="right" w:leader="dot" w:pos="1559"/>
              </w:tabs>
              <w:spacing w:line="240" w:lineRule="atLeast"/>
              <w:jc w:val="left"/>
              <w:rPr>
                <w:sz w:val="18"/>
                <w:szCs w:val="18"/>
                <w:lang w:val="fr-BE"/>
              </w:rPr>
            </w:pPr>
            <w:r w:rsidRPr="00FE2601">
              <w:rPr>
                <w:sz w:val="18"/>
                <w:szCs w:val="18"/>
                <w:lang w:val="fr-BE"/>
              </w:rPr>
              <w:tab/>
            </w:r>
          </w:p>
        </w:tc>
        <w:tc>
          <w:tcPr>
            <w:tcW w:w="2268" w:type="dxa"/>
            <w:tcBorders>
              <w:top w:val="nil"/>
              <w:left w:val="single" w:sz="12" w:space="0" w:color="auto"/>
              <w:bottom w:val="nil"/>
            </w:tcBorders>
            <w:vAlign w:val="center"/>
          </w:tcPr>
          <w:p w14:paraId="7A0ADF87" w14:textId="77777777" w:rsidR="000E0E4A" w:rsidRPr="00FE2601" w:rsidRDefault="000E0E4A" w:rsidP="000E0E4A">
            <w:pPr>
              <w:tabs>
                <w:tab w:val="right" w:leader="dot" w:pos="1559"/>
              </w:tabs>
              <w:spacing w:line="240" w:lineRule="atLeast"/>
              <w:jc w:val="left"/>
              <w:rPr>
                <w:sz w:val="18"/>
                <w:szCs w:val="18"/>
                <w:lang w:val="fr-BE"/>
              </w:rPr>
            </w:pPr>
            <w:r w:rsidRPr="00FE2601">
              <w:rPr>
                <w:sz w:val="18"/>
                <w:szCs w:val="18"/>
                <w:lang w:val="fr-BE"/>
              </w:rPr>
              <w:tab/>
            </w:r>
          </w:p>
        </w:tc>
      </w:tr>
      <w:tr w:rsidR="000E0E4A" w:rsidRPr="00FE2601" w14:paraId="7522D872" w14:textId="77777777" w:rsidTr="00FE2601">
        <w:trPr>
          <w:trHeight w:val="283"/>
        </w:trPr>
        <w:tc>
          <w:tcPr>
            <w:tcW w:w="4932" w:type="dxa"/>
            <w:tcBorders>
              <w:top w:val="nil"/>
              <w:left w:val="nil"/>
              <w:bottom w:val="nil"/>
              <w:right w:val="nil"/>
            </w:tcBorders>
            <w:vAlign w:val="center"/>
          </w:tcPr>
          <w:p w14:paraId="1CB5640E" w14:textId="77777777" w:rsidR="000E0E4A" w:rsidRPr="00FE2601" w:rsidRDefault="00B4541D" w:rsidP="00033107">
            <w:pPr>
              <w:tabs>
                <w:tab w:val="right" w:leader="dot" w:pos="4717"/>
              </w:tabs>
              <w:spacing w:line="240" w:lineRule="atLeast"/>
              <w:ind w:left="284"/>
              <w:jc w:val="left"/>
              <w:rPr>
                <w:sz w:val="18"/>
                <w:szCs w:val="18"/>
                <w:lang w:val="fr-BE"/>
              </w:rPr>
            </w:pPr>
            <w:r w:rsidRPr="00FE2601">
              <w:rPr>
                <w:sz w:val="18"/>
                <w:szCs w:val="18"/>
                <w:lang w:val="fr-BE"/>
              </w:rPr>
              <w:t>En dehors du capital</w:t>
            </w:r>
            <w:r w:rsidR="000E0E4A" w:rsidRPr="00FE2601">
              <w:rPr>
                <w:sz w:val="18"/>
                <w:szCs w:val="18"/>
                <w:lang w:val="fr-BE"/>
              </w:rPr>
              <w:t xml:space="preserve"> </w:t>
            </w:r>
            <w:r w:rsidR="000E0E4A" w:rsidRPr="00FE2601">
              <w:rPr>
                <w:sz w:val="18"/>
                <w:szCs w:val="18"/>
                <w:lang w:val="fr-BE"/>
              </w:rPr>
              <w:tab/>
            </w:r>
          </w:p>
        </w:tc>
        <w:tc>
          <w:tcPr>
            <w:tcW w:w="680" w:type="dxa"/>
            <w:tcBorders>
              <w:top w:val="nil"/>
              <w:left w:val="nil"/>
              <w:bottom w:val="nil"/>
              <w:right w:val="single" w:sz="12" w:space="0" w:color="auto"/>
            </w:tcBorders>
            <w:vAlign w:val="center"/>
          </w:tcPr>
          <w:p w14:paraId="75CC1E63" w14:textId="77777777" w:rsidR="000E0E4A" w:rsidRPr="00FE2601" w:rsidRDefault="000E0E4A" w:rsidP="00033107">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32B6A9BC" w14:textId="77777777" w:rsidR="000E0E4A" w:rsidRPr="00FE2601" w:rsidRDefault="000E0E4A" w:rsidP="00033107">
            <w:pPr>
              <w:tabs>
                <w:tab w:val="right" w:leader="dot" w:pos="10631"/>
                <w:tab w:val="right" w:leader="dot" w:pos="10773"/>
              </w:tabs>
              <w:spacing w:line="240" w:lineRule="atLeast"/>
              <w:jc w:val="left"/>
              <w:rPr>
                <w:sz w:val="16"/>
                <w:szCs w:val="16"/>
                <w:lang w:val="fr-BE"/>
              </w:rPr>
            </w:pPr>
            <w:r w:rsidRPr="00FE2601">
              <w:rPr>
                <w:sz w:val="16"/>
                <w:szCs w:val="16"/>
                <w:lang w:val="fr-BE"/>
              </w:rPr>
              <w:t>11</w:t>
            </w:r>
          </w:p>
        </w:tc>
        <w:tc>
          <w:tcPr>
            <w:tcW w:w="2268" w:type="dxa"/>
            <w:tcBorders>
              <w:top w:val="nil"/>
              <w:bottom w:val="nil"/>
              <w:right w:val="single" w:sz="12" w:space="0" w:color="auto"/>
            </w:tcBorders>
            <w:vAlign w:val="center"/>
          </w:tcPr>
          <w:p w14:paraId="249A6F2F" w14:textId="77777777" w:rsidR="000E0E4A" w:rsidRPr="00FE2601" w:rsidRDefault="000E0E4A" w:rsidP="00033107">
            <w:pPr>
              <w:tabs>
                <w:tab w:val="right" w:leader="dot" w:pos="1901"/>
              </w:tabs>
              <w:spacing w:line="240" w:lineRule="atLeast"/>
              <w:ind w:left="342" w:right="153"/>
              <w:jc w:val="left"/>
              <w:rPr>
                <w:sz w:val="18"/>
                <w:szCs w:val="18"/>
                <w:lang w:val="fr-BE"/>
              </w:rPr>
            </w:pPr>
            <w:r w:rsidRPr="00FE2601">
              <w:rPr>
                <w:sz w:val="18"/>
                <w:szCs w:val="18"/>
                <w:lang w:val="fr-BE"/>
              </w:rPr>
              <w:tab/>
            </w:r>
          </w:p>
        </w:tc>
        <w:tc>
          <w:tcPr>
            <w:tcW w:w="2268" w:type="dxa"/>
            <w:tcBorders>
              <w:top w:val="nil"/>
              <w:left w:val="single" w:sz="12" w:space="0" w:color="auto"/>
              <w:bottom w:val="nil"/>
            </w:tcBorders>
            <w:vAlign w:val="center"/>
          </w:tcPr>
          <w:p w14:paraId="53A82867" w14:textId="77777777" w:rsidR="000E0E4A" w:rsidRPr="00FE2601" w:rsidRDefault="000E0E4A" w:rsidP="00033107">
            <w:pPr>
              <w:tabs>
                <w:tab w:val="right" w:leader="dot" w:pos="1901"/>
              </w:tabs>
              <w:spacing w:line="240" w:lineRule="atLeast"/>
              <w:ind w:left="342" w:right="153"/>
              <w:jc w:val="left"/>
              <w:rPr>
                <w:sz w:val="18"/>
                <w:szCs w:val="18"/>
                <w:lang w:val="fr-BE"/>
              </w:rPr>
            </w:pPr>
            <w:r w:rsidRPr="00FE2601">
              <w:rPr>
                <w:sz w:val="18"/>
                <w:szCs w:val="18"/>
                <w:lang w:val="fr-BE"/>
              </w:rPr>
              <w:tab/>
            </w:r>
          </w:p>
        </w:tc>
      </w:tr>
      <w:tr w:rsidR="000E0E4A" w:rsidRPr="00FE2601" w14:paraId="6A92D541" w14:textId="77777777" w:rsidTr="00FE2601">
        <w:trPr>
          <w:trHeight w:val="283"/>
        </w:trPr>
        <w:tc>
          <w:tcPr>
            <w:tcW w:w="4932" w:type="dxa"/>
            <w:tcBorders>
              <w:top w:val="nil"/>
              <w:left w:val="nil"/>
              <w:bottom w:val="nil"/>
              <w:right w:val="nil"/>
            </w:tcBorders>
            <w:vAlign w:val="center"/>
          </w:tcPr>
          <w:p w14:paraId="54D6963B" w14:textId="77777777" w:rsidR="000E0E4A" w:rsidRPr="00FE2601" w:rsidRDefault="00B4541D" w:rsidP="000E0E4A">
            <w:pPr>
              <w:tabs>
                <w:tab w:val="right" w:leader="dot" w:pos="4717"/>
              </w:tabs>
              <w:spacing w:line="240" w:lineRule="atLeast"/>
              <w:ind w:left="567"/>
              <w:jc w:val="left"/>
              <w:rPr>
                <w:sz w:val="18"/>
                <w:szCs w:val="18"/>
                <w:lang w:val="fr-BE"/>
              </w:rPr>
            </w:pPr>
            <w:r w:rsidRPr="00FE2601">
              <w:rPr>
                <w:sz w:val="18"/>
                <w:szCs w:val="18"/>
                <w:lang w:val="fr-BE"/>
              </w:rPr>
              <w:t>Primes d’émission</w:t>
            </w:r>
            <w:r w:rsidR="000E0E4A" w:rsidRPr="00FE2601">
              <w:rPr>
                <w:sz w:val="18"/>
                <w:szCs w:val="18"/>
                <w:lang w:val="fr-BE"/>
              </w:rPr>
              <w:t xml:space="preserve"> </w:t>
            </w:r>
            <w:r w:rsidR="000E0E4A" w:rsidRPr="00FE2601">
              <w:rPr>
                <w:sz w:val="18"/>
                <w:szCs w:val="18"/>
                <w:lang w:val="fr-BE"/>
              </w:rPr>
              <w:tab/>
            </w:r>
          </w:p>
        </w:tc>
        <w:tc>
          <w:tcPr>
            <w:tcW w:w="680" w:type="dxa"/>
            <w:tcBorders>
              <w:top w:val="nil"/>
              <w:left w:val="nil"/>
              <w:bottom w:val="nil"/>
              <w:right w:val="single" w:sz="12" w:space="0" w:color="auto"/>
            </w:tcBorders>
            <w:vAlign w:val="center"/>
          </w:tcPr>
          <w:p w14:paraId="474E4959" w14:textId="77777777" w:rsidR="000E0E4A" w:rsidRPr="00FE2601" w:rsidRDefault="000E0E4A" w:rsidP="000E0E4A">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2160B519" w14:textId="77777777" w:rsidR="000E0E4A" w:rsidRPr="00FE2601" w:rsidRDefault="000E0E4A" w:rsidP="000E0E4A">
            <w:pPr>
              <w:spacing w:line="240" w:lineRule="atLeast"/>
              <w:ind w:right="-108"/>
              <w:jc w:val="left"/>
              <w:rPr>
                <w:rFonts w:cs="Arial"/>
                <w:sz w:val="16"/>
                <w:szCs w:val="16"/>
                <w:lang w:val="fr-BE"/>
              </w:rPr>
            </w:pPr>
            <w:r w:rsidRPr="00FE2601">
              <w:rPr>
                <w:rFonts w:cs="Arial"/>
                <w:sz w:val="16"/>
                <w:szCs w:val="16"/>
                <w:lang w:val="fr-BE"/>
              </w:rPr>
              <w:t>1100/10</w:t>
            </w:r>
          </w:p>
        </w:tc>
        <w:tc>
          <w:tcPr>
            <w:tcW w:w="2268" w:type="dxa"/>
            <w:tcBorders>
              <w:top w:val="nil"/>
              <w:bottom w:val="nil"/>
              <w:right w:val="single" w:sz="12" w:space="0" w:color="auto"/>
            </w:tcBorders>
            <w:vAlign w:val="center"/>
          </w:tcPr>
          <w:p w14:paraId="16104ACA" w14:textId="77777777" w:rsidR="000E0E4A" w:rsidRPr="00FE2601" w:rsidRDefault="000E0E4A" w:rsidP="000E0E4A">
            <w:pPr>
              <w:tabs>
                <w:tab w:val="right" w:leader="dot" w:pos="1559"/>
              </w:tabs>
              <w:spacing w:line="240" w:lineRule="atLeast"/>
              <w:jc w:val="left"/>
              <w:rPr>
                <w:sz w:val="18"/>
                <w:szCs w:val="18"/>
                <w:lang w:val="fr-BE"/>
              </w:rPr>
            </w:pPr>
            <w:r w:rsidRPr="00FE2601">
              <w:rPr>
                <w:sz w:val="18"/>
                <w:szCs w:val="18"/>
                <w:lang w:val="fr-BE"/>
              </w:rPr>
              <w:tab/>
            </w:r>
          </w:p>
        </w:tc>
        <w:tc>
          <w:tcPr>
            <w:tcW w:w="2268" w:type="dxa"/>
            <w:tcBorders>
              <w:top w:val="nil"/>
              <w:left w:val="single" w:sz="12" w:space="0" w:color="auto"/>
              <w:bottom w:val="nil"/>
            </w:tcBorders>
            <w:vAlign w:val="center"/>
          </w:tcPr>
          <w:p w14:paraId="0A11DE89" w14:textId="77777777" w:rsidR="000E0E4A" w:rsidRPr="00FE2601" w:rsidRDefault="000E0E4A" w:rsidP="000E0E4A">
            <w:pPr>
              <w:tabs>
                <w:tab w:val="right" w:leader="dot" w:pos="1559"/>
              </w:tabs>
              <w:spacing w:line="240" w:lineRule="atLeast"/>
              <w:jc w:val="left"/>
              <w:rPr>
                <w:sz w:val="18"/>
                <w:szCs w:val="18"/>
                <w:lang w:val="fr-BE"/>
              </w:rPr>
            </w:pPr>
            <w:r w:rsidRPr="00FE2601">
              <w:rPr>
                <w:sz w:val="18"/>
                <w:szCs w:val="18"/>
                <w:lang w:val="fr-BE"/>
              </w:rPr>
              <w:tab/>
            </w:r>
          </w:p>
        </w:tc>
      </w:tr>
      <w:tr w:rsidR="000E0E4A" w:rsidRPr="00FE2601" w14:paraId="37F11EB0" w14:textId="77777777" w:rsidTr="00FE2601">
        <w:trPr>
          <w:trHeight w:val="283"/>
        </w:trPr>
        <w:tc>
          <w:tcPr>
            <w:tcW w:w="4932" w:type="dxa"/>
            <w:tcBorders>
              <w:top w:val="nil"/>
              <w:left w:val="nil"/>
              <w:bottom w:val="nil"/>
              <w:right w:val="nil"/>
            </w:tcBorders>
            <w:vAlign w:val="center"/>
          </w:tcPr>
          <w:p w14:paraId="1E0C1441" w14:textId="77777777" w:rsidR="000E0E4A" w:rsidRPr="00FE2601" w:rsidRDefault="00B4541D" w:rsidP="000E0E4A">
            <w:pPr>
              <w:tabs>
                <w:tab w:val="right" w:leader="dot" w:pos="4717"/>
              </w:tabs>
              <w:spacing w:line="240" w:lineRule="atLeast"/>
              <w:ind w:left="567"/>
              <w:jc w:val="left"/>
              <w:rPr>
                <w:sz w:val="18"/>
                <w:szCs w:val="18"/>
                <w:lang w:val="fr-BE"/>
              </w:rPr>
            </w:pPr>
            <w:r w:rsidRPr="00FE2601">
              <w:rPr>
                <w:sz w:val="18"/>
                <w:szCs w:val="18"/>
                <w:lang w:val="fr-BE"/>
              </w:rPr>
              <w:t>Autres</w:t>
            </w:r>
            <w:r w:rsidR="000E0E4A" w:rsidRPr="00FE2601">
              <w:rPr>
                <w:sz w:val="18"/>
                <w:szCs w:val="18"/>
                <w:lang w:val="fr-BE"/>
              </w:rPr>
              <w:tab/>
            </w:r>
          </w:p>
        </w:tc>
        <w:tc>
          <w:tcPr>
            <w:tcW w:w="680" w:type="dxa"/>
            <w:tcBorders>
              <w:top w:val="nil"/>
              <w:left w:val="nil"/>
              <w:bottom w:val="nil"/>
              <w:right w:val="single" w:sz="12" w:space="0" w:color="auto"/>
            </w:tcBorders>
            <w:vAlign w:val="center"/>
          </w:tcPr>
          <w:p w14:paraId="5071BBD5" w14:textId="77777777" w:rsidR="000E0E4A" w:rsidRPr="00FE2601" w:rsidRDefault="000E0E4A" w:rsidP="000E0E4A">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363FB964" w14:textId="77777777" w:rsidR="000E0E4A" w:rsidRPr="00FE2601" w:rsidRDefault="000E0E4A" w:rsidP="000E0E4A">
            <w:pPr>
              <w:spacing w:line="240" w:lineRule="atLeast"/>
              <w:ind w:right="-108"/>
              <w:jc w:val="left"/>
              <w:rPr>
                <w:rFonts w:cs="Arial"/>
                <w:sz w:val="16"/>
                <w:szCs w:val="16"/>
                <w:lang w:val="fr-BE"/>
              </w:rPr>
            </w:pPr>
            <w:r w:rsidRPr="00FE2601">
              <w:rPr>
                <w:rFonts w:cs="Arial"/>
                <w:sz w:val="16"/>
                <w:szCs w:val="16"/>
                <w:lang w:val="fr-BE"/>
              </w:rPr>
              <w:t>1109/19</w:t>
            </w:r>
          </w:p>
        </w:tc>
        <w:tc>
          <w:tcPr>
            <w:tcW w:w="2268" w:type="dxa"/>
            <w:tcBorders>
              <w:top w:val="nil"/>
              <w:bottom w:val="nil"/>
              <w:right w:val="single" w:sz="12" w:space="0" w:color="auto"/>
            </w:tcBorders>
            <w:vAlign w:val="center"/>
          </w:tcPr>
          <w:p w14:paraId="45B7F118" w14:textId="77777777" w:rsidR="000E0E4A" w:rsidRPr="00FE2601" w:rsidRDefault="000E0E4A" w:rsidP="000E0E4A">
            <w:pPr>
              <w:tabs>
                <w:tab w:val="right" w:leader="dot" w:pos="1559"/>
              </w:tabs>
              <w:spacing w:line="240" w:lineRule="atLeast"/>
              <w:jc w:val="left"/>
              <w:rPr>
                <w:sz w:val="18"/>
                <w:szCs w:val="18"/>
                <w:lang w:val="fr-BE"/>
              </w:rPr>
            </w:pPr>
            <w:r w:rsidRPr="00FE2601">
              <w:rPr>
                <w:sz w:val="18"/>
                <w:szCs w:val="18"/>
                <w:lang w:val="fr-BE"/>
              </w:rPr>
              <w:tab/>
            </w:r>
          </w:p>
        </w:tc>
        <w:tc>
          <w:tcPr>
            <w:tcW w:w="2268" w:type="dxa"/>
            <w:tcBorders>
              <w:top w:val="nil"/>
              <w:left w:val="single" w:sz="12" w:space="0" w:color="auto"/>
              <w:bottom w:val="nil"/>
            </w:tcBorders>
            <w:vAlign w:val="center"/>
          </w:tcPr>
          <w:p w14:paraId="3CA8EF4D" w14:textId="77777777" w:rsidR="000E0E4A" w:rsidRPr="00FE2601" w:rsidRDefault="000E0E4A" w:rsidP="000E0E4A">
            <w:pPr>
              <w:tabs>
                <w:tab w:val="right" w:leader="dot" w:pos="1559"/>
              </w:tabs>
              <w:spacing w:line="240" w:lineRule="atLeast"/>
              <w:jc w:val="left"/>
              <w:rPr>
                <w:sz w:val="18"/>
                <w:szCs w:val="18"/>
                <w:lang w:val="fr-BE"/>
              </w:rPr>
            </w:pPr>
            <w:r w:rsidRPr="00FE2601">
              <w:rPr>
                <w:sz w:val="18"/>
                <w:szCs w:val="18"/>
                <w:lang w:val="fr-BE"/>
              </w:rPr>
              <w:tab/>
            </w:r>
          </w:p>
        </w:tc>
      </w:tr>
      <w:tr w:rsidR="000E0E4A" w:rsidRPr="00FE2601" w14:paraId="08E0B0D4" w14:textId="77777777" w:rsidTr="00FE2601">
        <w:trPr>
          <w:trHeight w:val="283"/>
        </w:trPr>
        <w:tc>
          <w:tcPr>
            <w:tcW w:w="4932" w:type="dxa"/>
            <w:tcBorders>
              <w:top w:val="nil"/>
              <w:left w:val="nil"/>
              <w:bottom w:val="nil"/>
              <w:right w:val="nil"/>
            </w:tcBorders>
            <w:vAlign w:val="center"/>
          </w:tcPr>
          <w:p w14:paraId="383304E1" w14:textId="77777777" w:rsidR="000E0E4A" w:rsidRPr="00FE2601" w:rsidRDefault="00B4541D" w:rsidP="00033107">
            <w:pPr>
              <w:tabs>
                <w:tab w:val="right" w:leader="dot" w:pos="4717"/>
              </w:tabs>
              <w:spacing w:line="240" w:lineRule="atLeast"/>
              <w:ind w:left="284"/>
              <w:jc w:val="left"/>
              <w:rPr>
                <w:sz w:val="18"/>
                <w:szCs w:val="18"/>
                <w:lang w:val="fr-BE"/>
              </w:rPr>
            </w:pPr>
            <w:r w:rsidRPr="00FE2601">
              <w:rPr>
                <w:sz w:val="18"/>
                <w:szCs w:val="18"/>
                <w:lang w:val="fr-BE"/>
              </w:rPr>
              <w:t>Disponible</w:t>
            </w:r>
            <w:r w:rsidR="000E0E4A" w:rsidRPr="00FE2601">
              <w:rPr>
                <w:sz w:val="18"/>
                <w:szCs w:val="18"/>
                <w:lang w:val="fr-BE"/>
              </w:rPr>
              <w:t xml:space="preserve"> </w:t>
            </w:r>
            <w:r w:rsidR="000E0E4A" w:rsidRPr="00FE2601">
              <w:rPr>
                <w:sz w:val="18"/>
                <w:szCs w:val="18"/>
                <w:lang w:val="fr-BE"/>
              </w:rPr>
              <w:tab/>
            </w:r>
          </w:p>
        </w:tc>
        <w:tc>
          <w:tcPr>
            <w:tcW w:w="680" w:type="dxa"/>
            <w:tcBorders>
              <w:top w:val="nil"/>
              <w:left w:val="nil"/>
              <w:bottom w:val="nil"/>
              <w:right w:val="single" w:sz="12" w:space="0" w:color="auto"/>
            </w:tcBorders>
            <w:vAlign w:val="center"/>
          </w:tcPr>
          <w:p w14:paraId="184EF565" w14:textId="77777777" w:rsidR="000E0E4A" w:rsidRPr="00FE2601" w:rsidRDefault="000E0E4A" w:rsidP="00033107">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2828EC60" w14:textId="77777777" w:rsidR="000E0E4A" w:rsidRPr="00FE2601" w:rsidRDefault="000E0E4A" w:rsidP="00033107">
            <w:pPr>
              <w:tabs>
                <w:tab w:val="right" w:leader="dot" w:pos="10631"/>
                <w:tab w:val="right" w:leader="dot" w:pos="10773"/>
              </w:tabs>
              <w:spacing w:line="240" w:lineRule="atLeast"/>
              <w:jc w:val="left"/>
              <w:rPr>
                <w:sz w:val="16"/>
                <w:szCs w:val="16"/>
                <w:lang w:val="fr-BE"/>
              </w:rPr>
            </w:pPr>
            <w:r w:rsidRPr="00FE2601">
              <w:rPr>
                <w:sz w:val="16"/>
                <w:szCs w:val="16"/>
                <w:lang w:val="fr-BE"/>
              </w:rPr>
              <w:t>1</w:t>
            </w:r>
            <w:r w:rsidR="00B4541D" w:rsidRPr="00FE2601">
              <w:rPr>
                <w:sz w:val="16"/>
                <w:szCs w:val="16"/>
                <w:lang w:val="fr-BE"/>
              </w:rPr>
              <w:t>10</w:t>
            </w:r>
          </w:p>
        </w:tc>
        <w:tc>
          <w:tcPr>
            <w:tcW w:w="2268" w:type="dxa"/>
            <w:tcBorders>
              <w:top w:val="nil"/>
              <w:bottom w:val="nil"/>
              <w:right w:val="single" w:sz="12" w:space="0" w:color="auto"/>
            </w:tcBorders>
            <w:vAlign w:val="center"/>
          </w:tcPr>
          <w:p w14:paraId="4500D9B2" w14:textId="77777777" w:rsidR="000E0E4A" w:rsidRPr="00FE2601" w:rsidRDefault="000E0E4A" w:rsidP="00033107">
            <w:pPr>
              <w:tabs>
                <w:tab w:val="right" w:leader="dot" w:pos="1901"/>
              </w:tabs>
              <w:spacing w:line="240" w:lineRule="atLeast"/>
              <w:ind w:left="342" w:right="153"/>
              <w:jc w:val="left"/>
              <w:rPr>
                <w:sz w:val="18"/>
                <w:szCs w:val="18"/>
                <w:lang w:val="fr-BE"/>
              </w:rPr>
            </w:pPr>
            <w:r w:rsidRPr="00FE2601">
              <w:rPr>
                <w:sz w:val="18"/>
                <w:szCs w:val="18"/>
                <w:lang w:val="fr-BE"/>
              </w:rPr>
              <w:tab/>
            </w:r>
          </w:p>
        </w:tc>
        <w:tc>
          <w:tcPr>
            <w:tcW w:w="2268" w:type="dxa"/>
            <w:tcBorders>
              <w:top w:val="nil"/>
              <w:left w:val="single" w:sz="12" w:space="0" w:color="auto"/>
              <w:bottom w:val="nil"/>
            </w:tcBorders>
            <w:vAlign w:val="center"/>
          </w:tcPr>
          <w:p w14:paraId="4CAC4BB1" w14:textId="77777777" w:rsidR="000E0E4A" w:rsidRPr="00FE2601" w:rsidRDefault="000E0E4A" w:rsidP="00033107">
            <w:pPr>
              <w:tabs>
                <w:tab w:val="right" w:leader="dot" w:pos="1901"/>
              </w:tabs>
              <w:spacing w:line="240" w:lineRule="atLeast"/>
              <w:ind w:left="342" w:right="153"/>
              <w:jc w:val="left"/>
              <w:rPr>
                <w:sz w:val="18"/>
                <w:szCs w:val="18"/>
                <w:lang w:val="fr-BE"/>
              </w:rPr>
            </w:pPr>
            <w:r w:rsidRPr="00FE2601">
              <w:rPr>
                <w:sz w:val="18"/>
                <w:szCs w:val="18"/>
                <w:lang w:val="fr-BE"/>
              </w:rPr>
              <w:tab/>
            </w:r>
          </w:p>
        </w:tc>
      </w:tr>
      <w:tr w:rsidR="000E0E4A" w:rsidRPr="00FE2601" w14:paraId="5FE4F736" w14:textId="77777777" w:rsidTr="00FE2601">
        <w:trPr>
          <w:trHeight w:val="283"/>
        </w:trPr>
        <w:tc>
          <w:tcPr>
            <w:tcW w:w="4932" w:type="dxa"/>
            <w:tcBorders>
              <w:top w:val="nil"/>
              <w:left w:val="nil"/>
              <w:bottom w:val="nil"/>
              <w:right w:val="nil"/>
            </w:tcBorders>
            <w:vAlign w:val="center"/>
          </w:tcPr>
          <w:p w14:paraId="2EEC5B3B" w14:textId="77777777" w:rsidR="000E0E4A" w:rsidRPr="00FE2601" w:rsidRDefault="00B4541D" w:rsidP="00033107">
            <w:pPr>
              <w:tabs>
                <w:tab w:val="right" w:leader="dot" w:pos="4717"/>
              </w:tabs>
              <w:spacing w:line="240" w:lineRule="atLeast"/>
              <w:ind w:left="284"/>
              <w:jc w:val="left"/>
              <w:rPr>
                <w:sz w:val="18"/>
                <w:szCs w:val="18"/>
                <w:lang w:val="fr-BE"/>
              </w:rPr>
            </w:pPr>
            <w:r w:rsidRPr="00FE2601">
              <w:rPr>
                <w:sz w:val="18"/>
                <w:szCs w:val="18"/>
                <w:lang w:val="fr-BE"/>
              </w:rPr>
              <w:t>Indisponible</w:t>
            </w:r>
            <w:r w:rsidR="000E0E4A" w:rsidRPr="00FE2601">
              <w:rPr>
                <w:sz w:val="18"/>
                <w:szCs w:val="18"/>
                <w:lang w:val="fr-BE"/>
              </w:rPr>
              <w:t xml:space="preserve"> </w:t>
            </w:r>
            <w:r w:rsidR="000E0E4A" w:rsidRPr="00FE2601">
              <w:rPr>
                <w:sz w:val="18"/>
                <w:szCs w:val="18"/>
                <w:lang w:val="fr-BE"/>
              </w:rPr>
              <w:tab/>
            </w:r>
          </w:p>
        </w:tc>
        <w:tc>
          <w:tcPr>
            <w:tcW w:w="680" w:type="dxa"/>
            <w:tcBorders>
              <w:top w:val="nil"/>
              <w:left w:val="nil"/>
              <w:bottom w:val="nil"/>
              <w:right w:val="single" w:sz="12" w:space="0" w:color="auto"/>
            </w:tcBorders>
            <w:vAlign w:val="center"/>
          </w:tcPr>
          <w:p w14:paraId="3C74B256" w14:textId="77777777" w:rsidR="000E0E4A" w:rsidRPr="00FE2601" w:rsidRDefault="000E0E4A" w:rsidP="00033107">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3EA6727" w14:textId="77777777" w:rsidR="000E0E4A" w:rsidRPr="00FE2601" w:rsidRDefault="000E0E4A" w:rsidP="00033107">
            <w:pPr>
              <w:tabs>
                <w:tab w:val="right" w:leader="dot" w:pos="10631"/>
                <w:tab w:val="right" w:leader="dot" w:pos="10773"/>
              </w:tabs>
              <w:spacing w:line="240" w:lineRule="atLeast"/>
              <w:jc w:val="left"/>
              <w:rPr>
                <w:sz w:val="16"/>
                <w:szCs w:val="16"/>
                <w:lang w:val="fr-BE"/>
              </w:rPr>
            </w:pPr>
            <w:r w:rsidRPr="00FE2601">
              <w:rPr>
                <w:sz w:val="16"/>
                <w:szCs w:val="16"/>
                <w:lang w:val="fr-BE"/>
              </w:rPr>
              <w:t>1</w:t>
            </w:r>
            <w:r w:rsidR="00B4541D" w:rsidRPr="00FE2601">
              <w:rPr>
                <w:sz w:val="16"/>
                <w:szCs w:val="16"/>
                <w:lang w:val="fr-BE"/>
              </w:rPr>
              <w:t>11</w:t>
            </w:r>
          </w:p>
        </w:tc>
        <w:tc>
          <w:tcPr>
            <w:tcW w:w="2268" w:type="dxa"/>
            <w:tcBorders>
              <w:top w:val="nil"/>
              <w:bottom w:val="nil"/>
              <w:right w:val="single" w:sz="12" w:space="0" w:color="auto"/>
            </w:tcBorders>
            <w:vAlign w:val="center"/>
          </w:tcPr>
          <w:p w14:paraId="3284422C" w14:textId="77777777" w:rsidR="000E0E4A" w:rsidRPr="00FE2601" w:rsidRDefault="000E0E4A" w:rsidP="00033107">
            <w:pPr>
              <w:tabs>
                <w:tab w:val="right" w:leader="dot" w:pos="1901"/>
              </w:tabs>
              <w:spacing w:line="240" w:lineRule="atLeast"/>
              <w:ind w:left="342" w:right="153"/>
              <w:jc w:val="left"/>
              <w:rPr>
                <w:sz w:val="18"/>
                <w:szCs w:val="18"/>
                <w:lang w:val="fr-BE"/>
              </w:rPr>
            </w:pPr>
            <w:r w:rsidRPr="00FE2601">
              <w:rPr>
                <w:sz w:val="18"/>
                <w:szCs w:val="18"/>
                <w:lang w:val="fr-BE"/>
              </w:rPr>
              <w:tab/>
            </w:r>
          </w:p>
        </w:tc>
        <w:tc>
          <w:tcPr>
            <w:tcW w:w="2268" w:type="dxa"/>
            <w:tcBorders>
              <w:top w:val="nil"/>
              <w:left w:val="single" w:sz="12" w:space="0" w:color="auto"/>
              <w:bottom w:val="nil"/>
            </w:tcBorders>
            <w:vAlign w:val="center"/>
          </w:tcPr>
          <w:p w14:paraId="16EB6741" w14:textId="77777777" w:rsidR="000E0E4A" w:rsidRPr="00FE2601" w:rsidRDefault="000E0E4A" w:rsidP="00033107">
            <w:pPr>
              <w:tabs>
                <w:tab w:val="right" w:leader="dot" w:pos="1901"/>
              </w:tabs>
              <w:spacing w:line="240" w:lineRule="atLeast"/>
              <w:ind w:left="342" w:right="153"/>
              <w:jc w:val="left"/>
              <w:rPr>
                <w:sz w:val="18"/>
                <w:szCs w:val="18"/>
                <w:lang w:val="fr-BE"/>
              </w:rPr>
            </w:pPr>
            <w:r w:rsidRPr="00FE2601">
              <w:rPr>
                <w:sz w:val="18"/>
                <w:szCs w:val="18"/>
                <w:lang w:val="fr-BE"/>
              </w:rPr>
              <w:tab/>
            </w:r>
          </w:p>
        </w:tc>
      </w:tr>
      <w:tr w:rsidR="000E0E4A" w:rsidRPr="00FE2601" w14:paraId="36963E9C" w14:textId="77777777" w:rsidTr="00FE2601">
        <w:trPr>
          <w:trHeight w:val="283"/>
        </w:trPr>
        <w:tc>
          <w:tcPr>
            <w:tcW w:w="4932" w:type="dxa"/>
            <w:tcBorders>
              <w:top w:val="nil"/>
              <w:left w:val="nil"/>
              <w:bottom w:val="nil"/>
              <w:right w:val="nil"/>
            </w:tcBorders>
            <w:vAlign w:val="center"/>
          </w:tcPr>
          <w:p w14:paraId="6DECC135" w14:textId="77777777" w:rsidR="000E0E4A" w:rsidRPr="00FE2601" w:rsidRDefault="000E0E4A" w:rsidP="000E0E4A">
            <w:pPr>
              <w:tabs>
                <w:tab w:val="right" w:leader="dot" w:pos="4717"/>
              </w:tabs>
              <w:spacing w:before="120" w:line="240" w:lineRule="atLeast"/>
              <w:jc w:val="left"/>
              <w:rPr>
                <w:b/>
                <w:sz w:val="18"/>
                <w:szCs w:val="18"/>
                <w:lang w:val="fr-BE"/>
              </w:rPr>
            </w:pPr>
            <w:r w:rsidRPr="00FE2601">
              <w:rPr>
                <w:b/>
                <w:sz w:val="18"/>
                <w:szCs w:val="18"/>
                <w:lang w:val="fr-BE"/>
              </w:rPr>
              <w:t>Plus-values de réévaluation</w:t>
            </w:r>
            <w:r w:rsidRPr="00FE2601">
              <w:rPr>
                <w:sz w:val="18"/>
                <w:szCs w:val="18"/>
                <w:lang w:val="fr-BE"/>
              </w:rPr>
              <w:tab/>
            </w:r>
          </w:p>
        </w:tc>
        <w:tc>
          <w:tcPr>
            <w:tcW w:w="680" w:type="dxa"/>
            <w:tcBorders>
              <w:top w:val="nil"/>
              <w:left w:val="nil"/>
              <w:bottom w:val="nil"/>
              <w:right w:val="single" w:sz="12" w:space="0" w:color="auto"/>
            </w:tcBorders>
            <w:vAlign w:val="center"/>
          </w:tcPr>
          <w:p w14:paraId="2EBD125B" w14:textId="77777777" w:rsidR="000E0E4A" w:rsidRPr="00FE2601" w:rsidRDefault="000E0E4A" w:rsidP="000E0E4A">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2675E987" w14:textId="77777777" w:rsidR="000E0E4A" w:rsidRPr="00FE2601" w:rsidRDefault="000E0E4A" w:rsidP="000E0E4A">
            <w:pPr>
              <w:tabs>
                <w:tab w:val="right" w:leader="dot" w:pos="10631"/>
                <w:tab w:val="right" w:leader="dot" w:pos="10773"/>
              </w:tabs>
              <w:spacing w:before="120" w:line="240" w:lineRule="atLeast"/>
              <w:jc w:val="left"/>
              <w:rPr>
                <w:sz w:val="16"/>
                <w:szCs w:val="16"/>
                <w:lang w:val="fr-BE"/>
              </w:rPr>
            </w:pPr>
            <w:r w:rsidRPr="00FE2601">
              <w:rPr>
                <w:sz w:val="16"/>
                <w:szCs w:val="16"/>
                <w:lang w:val="fr-BE"/>
              </w:rPr>
              <w:t>12</w:t>
            </w:r>
          </w:p>
        </w:tc>
        <w:tc>
          <w:tcPr>
            <w:tcW w:w="2268" w:type="dxa"/>
            <w:tcBorders>
              <w:top w:val="nil"/>
              <w:bottom w:val="nil"/>
              <w:right w:val="single" w:sz="12" w:space="0" w:color="auto"/>
            </w:tcBorders>
            <w:vAlign w:val="center"/>
          </w:tcPr>
          <w:p w14:paraId="148CA9ED" w14:textId="77777777" w:rsidR="000E0E4A" w:rsidRPr="00FE2601" w:rsidRDefault="000E0E4A" w:rsidP="000E0E4A">
            <w:pPr>
              <w:tabs>
                <w:tab w:val="right" w:leader="dot" w:pos="2043"/>
              </w:tabs>
              <w:spacing w:before="120" w:line="240" w:lineRule="atLeast"/>
              <w:ind w:left="483"/>
              <w:jc w:val="left"/>
              <w:rPr>
                <w:sz w:val="18"/>
                <w:szCs w:val="18"/>
                <w:lang w:val="fr-BE"/>
              </w:rPr>
            </w:pPr>
            <w:r w:rsidRPr="00FE2601">
              <w:rPr>
                <w:sz w:val="18"/>
                <w:szCs w:val="18"/>
                <w:lang w:val="fr-BE"/>
              </w:rPr>
              <w:tab/>
            </w:r>
          </w:p>
        </w:tc>
        <w:tc>
          <w:tcPr>
            <w:tcW w:w="2268" w:type="dxa"/>
            <w:tcBorders>
              <w:top w:val="nil"/>
              <w:left w:val="single" w:sz="12" w:space="0" w:color="auto"/>
              <w:bottom w:val="nil"/>
            </w:tcBorders>
            <w:vAlign w:val="center"/>
          </w:tcPr>
          <w:p w14:paraId="735FA051" w14:textId="77777777" w:rsidR="000E0E4A" w:rsidRPr="00FE2601" w:rsidRDefault="000E0E4A" w:rsidP="000E0E4A">
            <w:pPr>
              <w:tabs>
                <w:tab w:val="right" w:leader="dot" w:pos="2043"/>
              </w:tabs>
              <w:spacing w:before="120" w:line="240" w:lineRule="atLeast"/>
              <w:ind w:left="483"/>
              <w:jc w:val="left"/>
              <w:rPr>
                <w:sz w:val="18"/>
                <w:szCs w:val="18"/>
                <w:lang w:val="fr-BE"/>
              </w:rPr>
            </w:pPr>
            <w:r w:rsidRPr="00FE2601">
              <w:rPr>
                <w:sz w:val="18"/>
                <w:szCs w:val="18"/>
                <w:lang w:val="fr-BE"/>
              </w:rPr>
              <w:tab/>
            </w:r>
          </w:p>
        </w:tc>
      </w:tr>
      <w:tr w:rsidR="000E0E4A" w:rsidRPr="0093065E" w14:paraId="4FA9289E" w14:textId="77777777" w:rsidTr="00FE2601">
        <w:trPr>
          <w:trHeight w:val="283"/>
        </w:trPr>
        <w:tc>
          <w:tcPr>
            <w:tcW w:w="4932" w:type="dxa"/>
            <w:tcBorders>
              <w:top w:val="nil"/>
              <w:left w:val="nil"/>
              <w:bottom w:val="nil"/>
              <w:right w:val="nil"/>
            </w:tcBorders>
            <w:vAlign w:val="center"/>
          </w:tcPr>
          <w:p w14:paraId="3CECB1D3" w14:textId="77777777" w:rsidR="000E0E4A" w:rsidRPr="0093065E" w:rsidRDefault="000E0E4A" w:rsidP="000E0E4A">
            <w:pPr>
              <w:tabs>
                <w:tab w:val="right" w:leader="dot" w:pos="4717"/>
              </w:tabs>
              <w:spacing w:before="120" w:line="240" w:lineRule="atLeast"/>
              <w:jc w:val="left"/>
              <w:rPr>
                <w:b/>
                <w:sz w:val="18"/>
                <w:szCs w:val="18"/>
                <w:lang w:val="fr-BE"/>
              </w:rPr>
            </w:pPr>
            <w:r w:rsidRPr="0093065E">
              <w:rPr>
                <w:b/>
                <w:sz w:val="18"/>
                <w:szCs w:val="18"/>
                <w:lang w:val="fr-BE"/>
              </w:rPr>
              <w:t>Réserves consolidées</w:t>
            </w:r>
            <w:r w:rsidRPr="0093065E">
              <w:rPr>
                <w:sz w:val="18"/>
                <w:szCs w:val="18"/>
                <w:lang w:val="fr-BE"/>
              </w:rPr>
              <w:tab/>
              <w:t>(+)/(-)</w:t>
            </w:r>
          </w:p>
        </w:tc>
        <w:tc>
          <w:tcPr>
            <w:tcW w:w="680" w:type="dxa"/>
            <w:tcBorders>
              <w:top w:val="nil"/>
              <w:left w:val="nil"/>
              <w:bottom w:val="nil"/>
              <w:right w:val="single" w:sz="12" w:space="0" w:color="auto"/>
            </w:tcBorders>
            <w:vAlign w:val="center"/>
          </w:tcPr>
          <w:p w14:paraId="5F6ECC9C" w14:textId="77777777" w:rsidR="000E0E4A" w:rsidRPr="0093065E" w:rsidRDefault="000E0E4A" w:rsidP="000E0E4A">
            <w:pPr>
              <w:tabs>
                <w:tab w:val="right" w:leader="dot" w:pos="10631"/>
                <w:tab w:val="right" w:leader="dot" w:pos="10773"/>
              </w:tabs>
              <w:spacing w:before="120" w:line="240" w:lineRule="atLeast"/>
              <w:jc w:val="left"/>
              <w:rPr>
                <w:sz w:val="16"/>
                <w:szCs w:val="16"/>
                <w:lang w:val="fr-BE"/>
              </w:rPr>
            </w:pPr>
            <w:r w:rsidRPr="0093065E">
              <w:rPr>
                <w:sz w:val="16"/>
                <w:szCs w:val="16"/>
                <w:lang w:val="fr-BE"/>
              </w:rPr>
              <w:t>5.11</w:t>
            </w:r>
          </w:p>
        </w:tc>
        <w:tc>
          <w:tcPr>
            <w:tcW w:w="709" w:type="dxa"/>
            <w:tcBorders>
              <w:top w:val="nil"/>
              <w:left w:val="single" w:sz="12" w:space="0" w:color="auto"/>
              <w:bottom w:val="nil"/>
            </w:tcBorders>
            <w:vAlign w:val="center"/>
          </w:tcPr>
          <w:p w14:paraId="38AC5829" w14:textId="77777777" w:rsidR="000E0E4A" w:rsidRPr="0093065E" w:rsidRDefault="000E0E4A" w:rsidP="000E0E4A">
            <w:pPr>
              <w:tabs>
                <w:tab w:val="right" w:leader="dot" w:pos="10631"/>
                <w:tab w:val="right" w:leader="dot" w:pos="10773"/>
              </w:tabs>
              <w:spacing w:before="120" w:line="240" w:lineRule="atLeast"/>
              <w:jc w:val="left"/>
              <w:rPr>
                <w:sz w:val="16"/>
                <w:szCs w:val="16"/>
                <w:lang w:val="fr-BE"/>
              </w:rPr>
            </w:pPr>
            <w:r w:rsidRPr="0093065E">
              <w:rPr>
                <w:sz w:val="16"/>
                <w:szCs w:val="16"/>
                <w:lang w:val="fr-BE"/>
              </w:rPr>
              <w:t>9910</w:t>
            </w:r>
          </w:p>
        </w:tc>
        <w:tc>
          <w:tcPr>
            <w:tcW w:w="2268" w:type="dxa"/>
            <w:tcBorders>
              <w:top w:val="nil"/>
              <w:bottom w:val="nil"/>
              <w:right w:val="single" w:sz="12" w:space="0" w:color="auto"/>
            </w:tcBorders>
            <w:vAlign w:val="center"/>
          </w:tcPr>
          <w:p w14:paraId="46BEEE6B" w14:textId="77777777" w:rsidR="000E0E4A" w:rsidRPr="0093065E" w:rsidRDefault="000E0E4A" w:rsidP="000E0E4A">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5CD4A53" w14:textId="77777777" w:rsidR="000E0E4A" w:rsidRPr="0093065E" w:rsidRDefault="000E0E4A" w:rsidP="000E0E4A">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0E0E4A" w:rsidRPr="0093065E" w14:paraId="0766ED1A" w14:textId="77777777" w:rsidTr="00FE2601">
        <w:trPr>
          <w:trHeight w:val="283"/>
        </w:trPr>
        <w:tc>
          <w:tcPr>
            <w:tcW w:w="4932" w:type="dxa"/>
            <w:tcBorders>
              <w:top w:val="nil"/>
              <w:left w:val="nil"/>
              <w:bottom w:val="nil"/>
              <w:right w:val="nil"/>
            </w:tcBorders>
            <w:vAlign w:val="center"/>
          </w:tcPr>
          <w:p w14:paraId="278826C4" w14:textId="77777777" w:rsidR="000E0E4A" w:rsidRPr="0093065E" w:rsidRDefault="000E0E4A" w:rsidP="000E0E4A">
            <w:pPr>
              <w:tabs>
                <w:tab w:val="right" w:leader="dot" w:pos="4717"/>
              </w:tabs>
              <w:spacing w:before="120" w:line="240" w:lineRule="atLeast"/>
              <w:jc w:val="left"/>
              <w:rPr>
                <w:b/>
                <w:sz w:val="18"/>
                <w:szCs w:val="18"/>
                <w:lang w:val="fr-BE"/>
              </w:rPr>
            </w:pPr>
            <w:r w:rsidRPr="0093065E">
              <w:rPr>
                <w:rFonts w:cs="Arial"/>
                <w:b/>
                <w:sz w:val="18"/>
                <w:lang w:val="fr-BE"/>
              </w:rPr>
              <w:t>Ecarts de consolidation négatifs</w:t>
            </w:r>
            <w:r w:rsidRPr="0093065E">
              <w:rPr>
                <w:sz w:val="18"/>
                <w:szCs w:val="18"/>
                <w:lang w:val="fr-BE"/>
              </w:rPr>
              <w:tab/>
            </w:r>
          </w:p>
        </w:tc>
        <w:tc>
          <w:tcPr>
            <w:tcW w:w="680" w:type="dxa"/>
            <w:tcBorders>
              <w:top w:val="nil"/>
              <w:left w:val="nil"/>
              <w:bottom w:val="nil"/>
              <w:right w:val="single" w:sz="12" w:space="0" w:color="auto"/>
            </w:tcBorders>
            <w:vAlign w:val="center"/>
          </w:tcPr>
          <w:p w14:paraId="2D44003A" w14:textId="77777777" w:rsidR="000E0E4A" w:rsidRPr="0093065E" w:rsidRDefault="000E0E4A" w:rsidP="000E0E4A">
            <w:pPr>
              <w:tabs>
                <w:tab w:val="right" w:leader="dot" w:pos="10631"/>
                <w:tab w:val="right" w:leader="dot" w:pos="10773"/>
              </w:tabs>
              <w:spacing w:before="120" w:line="240" w:lineRule="atLeast"/>
              <w:jc w:val="left"/>
              <w:rPr>
                <w:sz w:val="16"/>
                <w:szCs w:val="16"/>
                <w:lang w:val="fr-BE"/>
              </w:rPr>
            </w:pPr>
            <w:r w:rsidRPr="0093065E">
              <w:rPr>
                <w:sz w:val="16"/>
                <w:szCs w:val="16"/>
                <w:lang w:val="fr-BE"/>
              </w:rPr>
              <w:t>5.12</w:t>
            </w:r>
          </w:p>
        </w:tc>
        <w:tc>
          <w:tcPr>
            <w:tcW w:w="709" w:type="dxa"/>
            <w:tcBorders>
              <w:top w:val="nil"/>
              <w:left w:val="single" w:sz="12" w:space="0" w:color="auto"/>
              <w:bottom w:val="nil"/>
            </w:tcBorders>
            <w:vAlign w:val="center"/>
          </w:tcPr>
          <w:p w14:paraId="24C96E70" w14:textId="77777777" w:rsidR="000E0E4A" w:rsidRPr="0093065E" w:rsidRDefault="000E0E4A" w:rsidP="000E0E4A">
            <w:pPr>
              <w:tabs>
                <w:tab w:val="right" w:leader="dot" w:pos="10631"/>
                <w:tab w:val="right" w:leader="dot" w:pos="10773"/>
              </w:tabs>
              <w:spacing w:before="120" w:line="240" w:lineRule="atLeast"/>
              <w:jc w:val="left"/>
              <w:rPr>
                <w:sz w:val="16"/>
                <w:szCs w:val="16"/>
                <w:lang w:val="fr-BE"/>
              </w:rPr>
            </w:pPr>
            <w:r w:rsidRPr="0093065E">
              <w:rPr>
                <w:sz w:val="16"/>
                <w:szCs w:val="16"/>
                <w:lang w:val="fr-BE"/>
              </w:rPr>
              <w:t>9911</w:t>
            </w:r>
          </w:p>
        </w:tc>
        <w:tc>
          <w:tcPr>
            <w:tcW w:w="2268" w:type="dxa"/>
            <w:tcBorders>
              <w:top w:val="nil"/>
              <w:bottom w:val="nil"/>
              <w:right w:val="single" w:sz="12" w:space="0" w:color="auto"/>
            </w:tcBorders>
            <w:vAlign w:val="center"/>
          </w:tcPr>
          <w:p w14:paraId="5E9E8F75" w14:textId="77777777" w:rsidR="000E0E4A" w:rsidRPr="0093065E" w:rsidRDefault="000E0E4A" w:rsidP="000E0E4A">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03F2745E" w14:textId="77777777" w:rsidR="000E0E4A" w:rsidRPr="0093065E" w:rsidRDefault="000E0E4A" w:rsidP="000E0E4A">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0E0E4A" w:rsidRPr="0093065E" w14:paraId="1C80FBCB" w14:textId="77777777" w:rsidTr="00FE2601">
        <w:trPr>
          <w:trHeight w:val="283"/>
        </w:trPr>
        <w:tc>
          <w:tcPr>
            <w:tcW w:w="4932" w:type="dxa"/>
            <w:tcBorders>
              <w:top w:val="nil"/>
              <w:left w:val="nil"/>
              <w:bottom w:val="nil"/>
              <w:right w:val="nil"/>
            </w:tcBorders>
            <w:vAlign w:val="center"/>
          </w:tcPr>
          <w:p w14:paraId="12A2C5B5" w14:textId="77777777" w:rsidR="000E0E4A" w:rsidRPr="0093065E" w:rsidRDefault="000E0E4A" w:rsidP="000E0E4A">
            <w:pPr>
              <w:tabs>
                <w:tab w:val="right" w:leader="dot" w:pos="4717"/>
              </w:tabs>
              <w:spacing w:before="120" w:line="240" w:lineRule="atLeast"/>
              <w:jc w:val="left"/>
              <w:rPr>
                <w:b/>
                <w:sz w:val="18"/>
                <w:szCs w:val="18"/>
                <w:lang w:val="fr-BE"/>
              </w:rPr>
            </w:pPr>
            <w:r w:rsidRPr="0093065E">
              <w:rPr>
                <w:rFonts w:cs="Arial"/>
                <w:b/>
                <w:sz w:val="18"/>
                <w:lang w:val="fr-BE"/>
              </w:rPr>
              <w:t>Ecarts de conversion</w:t>
            </w:r>
            <w:r w:rsidRPr="0093065E">
              <w:rPr>
                <w:sz w:val="18"/>
                <w:szCs w:val="18"/>
                <w:lang w:val="fr-BE"/>
              </w:rPr>
              <w:tab/>
              <w:t>(+)/(-)</w:t>
            </w:r>
          </w:p>
        </w:tc>
        <w:tc>
          <w:tcPr>
            <w:tcW w:w="680" w:type="dxa"/>
            <w:tcBorders>
              <w:top w:val="nil"/>
              <w:left w:val="nil"/>
              <w:bottom w:val="nil"/>
              <w:right w:val="single" w:sz="12" w:space="0" w:color="auto"/>
            </w:tcBorders>
            <w:vAlign w:val="center"/>
          </w:tcPr>
          <w:p w14:paraId="09875A45" w14:textId="77777777" w:rsidR="000E0E4A" w:rsidRPr="0093065E" w:rsidRDefault="000E0E4A" w:rsidP="000E0E4A">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289EAE4F" w14:textId="77777777" w:rsidR="000E0E4A" w:rsidRPr="0093065E" w:rsidRDefault="000E0E4A" w:rsidP="000E0E4A">
            <w:pPr>
              <w:tabs>
                <w:tab w:val="right" w:leader="dot" w:pos="10631"/>
                <w:tab w:val="right" w:leader="dot" w:pos="10773"/>
              </w:tabs>
              <w:spacing w:before="120" w:line="240" w:lineRule="atLeast"/>
              <w:jc w:val="left"/>
              <w:rPr>
                <w:sz w:val="16"/>
                <w:szCs w:val="16"/>
                <w:lang w:val="fr-BE"/>
              </w:rPr>
            </w:pPr>
            <w:r w:rsidRPr="0093065E">
              <w:rPr>
                <w:sz w:val="16"/>
                <w:szCs w:val="16"/>
                <w:lang w:val="fr-BE"/>
              </w:rPr>
              <w:t>9912</w:t>
            </w:r>
          </w:p>
        </w:tc>
        <w:tc>
          <w:tcPr>
            <w:tcW w:w="2268" w:type="dxa"/>
            <w:tcBorders>
              <w:top w:val="nil"/>
              <w:bottom w:val="nil"/>
              <w:right w:val="single" w:sz="12" w:space="0" w:color="auto"/>
            </w:tcBorders>
            <w:vAlign w:val="center"/>
          </w:tcPr>
          <w:p w14:paraId="6A91CABD" w14:textId="77777777" w:rsidR="000E0E4A" w:rsidRPr="0093065E" w:rsidRDefault="000E0E4A" w:rsidP="000E0E4A">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761B9DC8" w14:textId="77777777" w:rsidR="000E0E4A" w:rsidRPr="0093065E" w:rsidRDefault="000E0E4A" w:rsidP="000E0E4A">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0E0E4A" w:rsidRPr="0093065E" w14:paraId="2C76B009" w14:textId="77777777" w:rsidTr="00FE2601">
        <w:trPr>
          <w:trHeight w:val="283"/>
        </w:trPr>
        <w:tc>
          <w:tcPr>
            <w:tcW w:w="4932" w:type="dxa"/>
            <w:tcBorders>
              <w:top w:val="nil"/>
              <w:left w:val="nil"/>
              <w:bottom w:val="nil"/>
              <w:right w:val="nil"/>
            </w:tcBorders>
            <w:vAlign w:val="center"/>
          </w:tcPr>
          <w:p w14:paraId="1B485139" w14:textId="77777777" w:rsidR="000E0E4A" w:rsidRPr="0093065E" w:rsidRDefault="000E0E4A" w:rsidP="000E0E4A">
            <w:pPr>
              <w:tabs>
                <w:tab w:val="right" w:leader="dot" w:pos="4717"/>
              </w:tabs>
              <w:spacing w:before="120" w:line="240" w:lineRule="atLeast"/>
              <w:jc w:val="left"/>
              <w:rPr>
                <w:b/>
                <w:sz w:val="18"/>
                <w:szCs w:val="18"/>
                <w:lang w:val="fr-BE"/>
              </w:rPr>
            </w:pPr>
            <w:r w:rsidRPr="0093065E">
              <w:rPr>
                <w:b/>
                <w:sz w:val="18"/>
                <w:szCs w:val="18"/>
                <w:lang w:val="fr-BE"/>
              </w:rPr>
              <w:t>Subsides en capital</w:t>
            </w:r>
            <w:r w:rsidRPr="0093065E">
              <w:rPr>
                <w:sz w:val="18"/>
                <w:szCs w:val="18"/>
                <w:lang w:val="fr-BE"/>
              </w:rPr>
              <w:tab/>
            </w:r>
          </w:p>
        </w:tc>
        <w:tc>
          <w:tcPr>
            <w:tcW w:w="680" w:type="dxa"/>
            <w:tcBorders>
              <w:top w:val="nil"/>
              <w:left w:val="nil"/>
              <w:bottom w:val="nil"/>
              <w:right w:val="single" w:sz="12" w:space="0" w:color="auto"/>
            </w:tcBorders>
            <w:vAlign w:val="center"/>
          </w:tcPr>
          <w:p w14:paraId="4060AD35" w14:textId="77777777" w:rsidR="000E0E4A" w:rsidRPr="0093065E" w:rsidRDefault="000E0E4A" w:rsidP="000E0E4A">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57E19841" w14:textId="77777777" w:rsidR="000E0E4A" w:rsidRPr="0093065E" w:rsidRDefault="000E0E4A" w:rsidP="000E0E4A">
            <w:pPr>
              <w:tabs>
                <w:tab w:val="right" w:leader="dot" w:pos="10631"/>
                <w:tab w:val="right" w:leader="dot" w:pos="10773"/>
              </w:tabs>
              <w:spacing w:before="120" w:line="240" w:lineRule="atLeast"/>
              <w:jc w:val="left"/>
              <w:rPr>
                <w:sz w:val="16"/>
                <w:szCs w:val="16"/>
                <w:lang w:val="fr-BE"/>
              </w:rPr>
            </w:pPr>
            <w:r w:rsidRPr="0093065E">
              <w:rPr>
                <w:sz w:val="16"/>
                <w:szCs w:val="16"/>
                <w:lang w:val="fr-BE"/>
              </w:rPr>
              <w:t>15</w:t>
            </w:r>
          </w:p>
        </w:tc>
        <w:tc>
          <w:tcPr>
            <w:tcW w:w="2268" w:type="dxa"/>
            <w:tcBorders>
              <w:top w:val="nil"/>
              <w:bottom w:val="nil"/>
              <w:right w:val="single" w:sz="12" w:space="0" w:color="auto"/>
            </w:tcBorders>
            <w:vAlign w:val="center"/>
          </w:tcPr>
          <w:p w14:paraId="049AD2D4" w14:textId="77777777" w:rsidR="000E0E4A" w:rsidRPr="0093065E" w:rsidRDefault="000E0E4A" w:rsidP="000E0E4A">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296C0FE" w14:textId="77777777" w:rsidR="000E0E4A" w:rsidRPr="0093065E" w:rsidRDefault="000E0E4A" w:rsidP="000E0E4A">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0E0E4A" w:rsidRPr="0093065E" w14:paraId="661F4105" w14:textId="77777777" w:rsidTr="00FE2601">
        <w:trPr>
          <w:trHeight w:val="283"/>
        </w:trPr>
        <w:tc>
          <w:tcPr>
            <w:tcW w:w="4932" w:type="dxa"/>
            <w:tcBorders>
              <w:top w:val="nil"/>
              <w:left w:val="nil"/>
              <w:bottom w:val="nil"/>
              <w:right w:val="nil"/>
            </w:tcBorders>
            <w:vAlign w:val="center"/>
          </w:tcPr>
          <w:p w14:paraId="604C01FD" w14:textId="77777777" w:rsidR="000E0E4A" w:rsidRPr="0093065E" w:rsidRDefault="000E0E4A" w:rsidP="000E0E4A">
            <w:pPr>
              <w:tabs>
                <w:tab w:val="right" w:leader="dot" w:pos="4717"/>
              </w:tabs>
              <w:spacing w:before="120" w:line="240" w:lineRule="atLeast"/>
              <w:jc w:val="left"/>
              <w:rPr>
                <w:b/>
                <w:smallCaps/>
                <w:lang w:val="fr-BE"/>
              </w:rPr>
            </w:pPr>
            <w:r w:rsidRPr="0093065E">
              <w:rPr>
                <w:b/>
                <w:smallCaps/>
                <w:lang w:val="fr-BE"/>
              </w:rPr>
              <w:t>Intérêts de tiers</w:t>
            </w:r>
          </w:p>
        </w:tc>
        <w:tc>
          <w:tcPr>
            <w:tcW w:w="680" w:type="dxa"/>
            <w:tcBorders>
              <w:top w:val="nil"/>
              <w:left w:val="nil"/>
              <w:bottom w:val="nil"/>
              <w:right w:val="single" w:sz="12" w:space="0" w:color="auto"/>
            </w:tcBorders>
            <w:vAlign w:val="center"/>
          </w:tcPr>
          <w:p w14:paraId="5EF53401" w14:textId="77777777" w:rsidR="000E0E4A" w:rsidRPr="0093065E" w:rsidRDefault="000E0E4A" w:rsidP="000E0E4A">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FD8F62E" w14:textId="77777777" w:rsidR="000E0E4A" w:rsidRPr="0093065E" w:rsidRDefault="000E0E4A" w:rsidP="000E0E4A">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41695186" w14:textId="77777777" w:rsidR="000E0E4A" w:rsidRPr="0093065E" w:rsidRDefault="000E0E4A" w:rsidP="000E0E4A">
            <w:pPr>
              <w:tabs>
                <w:tab w:val="right" w:leader="dot" w:pos="2043"/>
              </w:tabs>
              <w:spacing w:before="120" w:line="240" w:lineRule="atLeast"/>
              <w:ind w:left="483"/>
              <w:jc w:val="left"/>
              <w:rPr>
                <w:sz w:val="18"/>
                <w:szCs w:val="18"/>
                <w:lang w:val="fr-BE"/>
              </w:rPr>
            </w:pPr>
          </w:p>
        </w:tc>
        <w:tc>
          <w:tcPr>
            <w:tcW w:w="2268" w:type="dxa"/>
            <w:tcBorders>
              <w:top w:val="nil"/>
              <w:left w:val="single" w:sz="12" w:space="0" w:color="auto"/>
              <w:bottom w:val="nil"/>
            </w:tcBorders>
            <w:vAlign w:val="center"/>
          </w:tcPr>
          <w:p w14:paraId="0069639D" w14:textId="77777777" w:rsidR="000E0E4A" w:rsidRPr="0093065E" w:rsidRDefault="000E0E4A" w:rsidP="000E0E4A">
            <w:pPr>
              <w:tabs>
                <w:tab w:val="right" w:leader="dot" w:pos="2043"/>
              </w:tabs>
              <w:spacing w:before="120" w:line="240" w:lineRule="atLeast"/>
              <w:ind w:left="483"/>
              <w:jc w:val="left"/>
              <w:rPr>
                <w:sz w:val="18"/>
                <w:szCs w:val="18"/>
                <w:lang w:val="fr-BE"/>
              </w:rPr>
            </w:pPr>
          </w:p>
        </w:tc>
      </w:tr>
      <w:tr w:rsidR="000E0E4A" w:rsidRPr="0093065E" w14:paraId="189134DC" w14:textId="77777777" w:rsidTr="00FE2601">
        <w:trPr>
          <w:trHeight w:val="283"/>
        </w:trPr>
        <w:tc>
          <w:tcPr>
            <w:tcW w:w="4932" w:type="dxa"/>
            <w:tcBorders>
              <w:top w:val="nil"/>
              <w:left w:val="nil"/>
              <w:bottom w:val="nil"/>
              <w:right w:val="nil"/>
            </w:tcBorders>
            <w:vAlign w:val="center"/>
          </w:tcPr>
          <w:p w14:paraId="580E457E" w14:textId="77777777" w:rsidR="000E0E4A" w:rsidRPr="0093065E" w:rsidRDefault="000E0E4A" w:rsidP="000E0E4A">
            <w:pPr>
              <w:tabs>
                <w:tab w:val="right" w:leader="dot" w:pos="4717"/>
              </w:tabs>
              <w:spacing w:before="120" w:line="240" w:lineRule="atLeast"/>
              <w:jc w:val="left"/>
              <w:rPr>
                <w:b/>
                <w:sz w:val="18"/>
                <w:szCs w:val="18"/>
                <w:lang w:val="fr-BE"/>
              </w:rPr>
            </w:pPr>
            <w:r w:rsidRPr="0093065E">
              <w:rPr>
                <w:b/>
                <w:sz w:val="18"/>
                <w:szCs w:val="18"/>
                <w:lang w:val="fr-BE"/>
              </w:rPr>
              <w:t>Intérêts de tiers</w:t>
            </w:r>
            <w:r w:rsidRPr="0093065E">
              <w:rPr>
                <w:sz w:val="18"/>
                <w:szCs w:val="18"/>
                <w:lang w:val="fr-BE"/>
              </w:rPr>
              <w:tab/>
            </w:r>
          </w:p>
        </w:tc>
        <w:tc>
          <w:tcPr>
            <w:tcW w:w="680" w:type="dxa"/>
            <w:tcBorders>
              <w:top w:val="nil"/>
              <w:left w:val="nil"/>
              <w:bottom w:val="nil"/>
              <w:right w:val="single" w:sz="12" w:space="0" w:color="auto"/>
            </w:tcBorders>
            <w:vAlign w:val="center"/>
          </w:tcPr>
          <w:p w14:paraId="368CD17C" w14:textId="77777777" w:rsidR="000E0E4A" w:rsidRPr="0093065E" w:rsidRDefault="000E0E4A" w:rsidP="000E0E4A">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534D4C4D" w14:textId="77777777" w:rsidR="000E0E4A" w:rsidRPr="0093065E" w:rsidRDefault="000E0E4A" w:rsidP="000E0E4A">
            <w:pPr>
              <w:tabs>
                <w:tab w:val="right" w:leader="dot" w:pos="10631"/>
                <w:tab w:val="right" w:leader="dot" w:pos="10773"/>
              </w:tabs>
              <w:spacing w:before="120" w:line="240" w:lineRule="atLeast"/>
              <w:jc w:val="left"/>
              <w:rPr>
                <w:sz w:val="16"/>
                <w:szCs w:val="16"/>
                <w:lang w:val="fr-BE"/>
              </w:rPr>
            </w:pPr>
            <w:r w:rsidRPr="0093065E">
              <w:rPr>
                <w:sz w:val="16"/>
                <w:szCs w:val="16"/>
                <w:lang w:val="fr-BE"/>
              </w:rPr>
              <w:t>9913</w:t>
            </w:r>
          </w:p>
        </w:tc>
        <w:tc>
          <w:tcPr>
            <w:tcW w:w="2268" w:type="dxa"/>
            <w:tcBorders>
              <w:top w:val="nil"/>
              <w:bottom w:val="nil"/>
              <w:right w:val="single" w:sz="12" w:space="0" w:color="auto"/>
            </w:tcBorders>
            <w:vAlign w:val="center"/>
          </w:tcPr>
          <w:p w14:paraId="57750009" w14:textId="77777777" w:rsidR="000E0E4A" w:rsidRPr="0093065E" w:rsidRDefault="000E0E4A" w:rsidP="000E0E4A">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E8F3FD9" w14:textId="77777777" w:rsidR="000E0E4A" w:rsidRPr="0093065E" w:rsidRDefault="000E0E4A" w:rsidP="000E0E4A">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0E0E4A" w:rsidRPr="0093065E" w14:paraId="0EDDD7A2" w14:textId="77777777" w:rsidTr="00FE2601">
        <w:trPr>
          <w:trHeight w:val="283"/>
        </w:trPr>
        <w:tc>
          <w:tcPr>
            <w:tcW w:w="4932" w:type="dxa"/>
            <w:tcBorders>
              <w:top w:val="nil"/>
              <w:left w:val="nil"/>
              <w:bottom w:val="nil"/>
              <w:right w:val="nil"/>
            </w:tcBorders>
            <w:vAlign w:val="center"/>
          </w:tcPr>
          <w:p w14:paraId="15A5AB46" w14:textId="77777777" w:rsidR="000E0E4A" w:rsidRPr="0093065E" w:rsidRDefault="000E0E4A" w:rsidP="000E0E4A">
            <w:pPr>
              <w:tabs>
                <w:tab w:val="right" w:leader="dot" w:pos="4717"/>
              </w:tabs>
              <w:spacing w:before="120" w:line="240" w:lineRule="atLeast"/>
              <w:jc w:val="left"/>
              <w:rPr>
                <w:b/>
                <w:smallCaps/>
                <w:lang w:val="fr-BE"/>
              </w:rPr>
            </w:pPr>
            <w:r w:rsidRPr="0093065E">
              <w:rPr>
                <w:b/>
                <w:smallCaps/>
                <w:lang w:val="fr-BE"/>
              </w:rPr>
              <w:t>Provisions, impôts différés et latences fiscales</w:t>
            </w:r>
            <w:r w:rsidRPr="0093065E">
              <w:rPr>
                <w:smallCaps/>
                <w:lang w:val="fr-BE"/>
              </w:rPr>
              <w:tab/>
            </w:r>
          </w:p>
        </w:tc>
        <w:tc>
          <w:tcPr>
            <w:tcW w:w="680" w:type="dxa"/>
            <w:tcBorders>
              <w:top w:val="nil"/>
              <w:left w:val="nil"/>
              <w:bottom w:val="nil"/>
              <w:right w:val="single" w:sz="12" w:space="0" w:color="auto"/>
            </w:tcBorders>
            <w:vAlign w:val="center"/>
          </w:tcPr>
          <w:p w14:paraId="0FA85D9F" w14:textId="77777777" w:rsidR="000E0E4A" w:rsidRPr="0093065E" w:rsidRDefault="000E0E4A" w:rsidP="000E0E4A">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491C5149" w14:textId="77777777" w:rsidR="000E0E4A" w:rsidRPr="0093065E" w:rsidRDefault="000E0E4A" w:rsidP="000E0E4A">
            <w:pPr>
              <w:tabs>
                <w:tab w:val="right" w:leader="dot" w:pos="10631"/>
                <w:tab w:val="right" w:leader="dot" w:pos="10773"/>
              </w:tabs>
              <w:spacing w:before="120" w:line="240" w:lineRule="atLeast"/>
              <w:jc w:val="left"/>
              <w:rPr>
                <w:sz w:val="16"/>
                <w:szCs w:val="16"/>
                <w:lang w:val="fr-BE"/>
              </w:rPr>
            </w:pPr>
            <w:r w:rsidRPr="0093065E">
              <w:rPr>
                <w:sz w:val="16"/>
                <w:szCs w:val="16"/>
                <w:lang w:val="fr-BE"/>
              </w:rPr>
              <w:t>16</w:t>
            </w:r>
          </w:p>
        </w:tc>
        <w:tc>
          <w:tcPr>
            <w:tcW w:w="2268" w:type="dxa"/>
            <w:tcBorders>
              <w:top w:val="nil"/>
              <w:bottom w:val="nil"/>
              <w:right w:val="single" w:sz="12" w:space="0" w:color="auto"/>
            </w:tcBorders>
            <w:vAlign w:val="center"/>
          </w:tcPr>
          <w:p w14:paraId="5E674405" w14:textId="77777777" w:rsidR="000E0E4A" w:rsidRPr="0093065E" w:rsidRDefault="000E0E4A" w:rsidP="000E0E4A">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c>
          <w:tcPr>
            <w:tcW w:w="2268" w:type="dxa"/>
            <w:tcBorders>
              <w:top w:val="nil"/>
              <w:left w:val="single" w:sz="12" w:space="0" w:color="auto"/>
              <w:bottom w:val="nil"/>
            </w:tcBorders>
            <w:vAlign w:val="center"/>
          </w:tcPr>
          <w:p w14:paraId="3AA9603D" w14:textId="77777777" w:rsidR="000E0E4A" w:rsidRPr="0093065E" w:rsidRDefault="000E0E4A" w:rsidP="000E0E4A">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r>
      <w:tr w:rsidR="000E0E4A" w:rsidRPr="0093065E" w14:paraId="5BF9E91E" w14:textId="77777777" w:rsidTr="00FE2601">
        <w:trPr>
          <w:trHeight w:val="283"/>
        </w:trPr>
        <w:tc>
          <w:tcPr>
            <w:tcW w:w="4932" w:type="dxa"/>
            <w:tcBorders>
              <w:top w:val="nil"/>
              <w:left w:val="nil"/>
              <w:bottom w:val="nil"/>
              <w:right w:val="nil"/>
            </w:tcBorders>
            <w:vAlign w:val="center"/>
          </w:tcPr>
          <w:p w14:paraId="6FA622A9" w14:textId="77777777" w:rsidR="000E0E4A" w:rsidRPr="0093065E" w:rsidRDefault="000E0E4A" w:rsidP="000E0E4A">
            <w:pPr>
              <w:tabs>
                <w:tab w:val="right" w:leader="dot" w:pos="4717"/>
              </w:tabs>
              <w:spacing w:before="120" w:line="240" w:lineRule="atLeast"/>
              <w:jc w:val="left"/>
              <w:rPr>
                <w:sz w:val="18"/>
                <w:szCs w:val="18"/>
                <w:lang w:val="fr-BE"/>
              </w:rPr>
            </w:pPr>
            <w:r w:rsidRPr="0093065E">
              <w:rPr>
                <w:b/>
                <w:sz w:val="18"/>
                <w:szCs w:val="18"/>
                <w:lang w:val="fr-BE"/>
              </w:rPr>
              <w:t>Provisions pour risques et charges</w:t>
            </w:r>
            <w:r w:rsidRPr="0093065E">
              <w:rPr>
                <w:sz w:val="18"/>
                <w:szCs w:val="18"/>
                <w:lang w:val="fr-BE"/>
              </w:rPr>
              <w:tab/>
            </w:r>
          </w:p>
        </w:tc>
        <w:tc>
          <w:tcPr>
            <w:tcW w:w="680" w:type="dxa"/>
            <w:tcBorders>
              <w:top w:val="nil"/>
              <w:left w:val="nil"/>
              <w:bottom w:val="nil"/>
              <w:right w:val="single" w:sz="12" w:space="0" w:color="auto"/>
            </w:tcBorders>
            <w:vAlign w:val="center"/>
          </w:tcPr>
          <w:p w14:paraId="538CB22B" w14:textId="77777777" w:rsidR="000E0E4A" w:rsidRPr="0093065E" w:rsidRDefault="000E0E4A" w:rsidP="000E0E4A">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579BF05D" w14:textId="77777777" w:rsidR="000E0E4A" w:rsidRPr="0093065E" w:rsidRDefault="000E0E4A" w:rsidP="000E0E4A">
            <w:pPr>
              <w:tabs>
                <w:tab w:val="right" w:leader="dot" w:pos="10631"/>
                <w:tab w:val="right" w:leader="dot" w:pos="10773"/>
              </w:tabs>
              <w:spacing w:before="120" w:line="240" w:lineRule="atLeast"/>
              <w:jc w:val="left"/>
              <w:rPr>
                <w:sz w:val="16"/>
                <w:szCs w:val="16"/>
                <w:lang w:val="fr-BE"/>
              </w:rPr>
            </w:pPr>
            <w:r w:rsidRPr="0093065E">
              <w:rPr>
                <w:sz w:val="16"/>
                <w:szCs w:val="16"/>
                <w:lang w:val="fr-BE"/>
              </w:rPr>
              <w:t>160/5</w:t>
            </w:r>
          </w:p>
        </w:tc>
        <w:tc>
          <w:tcPr>
            <w:tcW w:w="2268" w:type="dxa"/>
            <w:tcBorders>
              <w:top w:val="nil"/>
              <w:bottom w:val="nil"/>
              <w:right w:val="single" w:sz="12" w:space="0" w:color="auto"/>
            </w:tcBorders>
            <w:vAlign w:val="center"/>
          </w:tcPr>
          <w:p w14:paraId="14610A56" w14:textId="77777777" w:rsidR="000E0E4A" w:rsidRPr="0093065E" w:rsidRDefault="000E0E4A" w:rsidP="000E0E4A">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9D643F4" w14:textId="77777777" w:rsidR="000E0E4A" w:rsidRPr="0093065E" w:rsidRDefault="000E0E4A" w:rsidP="000E0E4A">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0E0E4A" w:rsidRPr="0093065E" w14:paraId="7332EEF6" w14:textId="77777777" w:rsidTr="00FE2601">
        <w:trPr>
          <w:trHeight w:val="283"/>
        </w:trPr>
        <w:tc>
          <w:tcPr>
            <w:tcW w:w="4932" w:type="dxa"/>
            <w:tcBorders>
              <w:top w:val="nil"/>
              <w:left w:val="nil"/>
              <w:bottom w:val="nil"/>
              <w:right w:val="nil"/>
            </w:tcBorders>
            <w:vAlign w:val="center"/>
          </w:tcPr>
          <w:p w14:paraId="1D70F8F2" w14:textId="77777777" w:rsidR="000E0E4A" w:rsidRPr="0093065E" w:rsidRDefault="000E0E4A" w:rsidP="000E0E4A">
            <w:pPr>
              <w:tabs>
                <w:tab w:val="right" w:leader="dot" w:pos="4717"/>
              </w:tabs>
              <w:spacing w:line="240" w:lineRule="atLeast"/>
              <w:ind w:left="284"/>
              <w:jc w:val="left"/>
              <w:rPr>
                <w:sz w:val="18"/>
                <w:szCs w:val="18"/>
                <w:lang w:val="fr-BE"/>
              </w:rPr>
            </w:pPr>
            <w:r w:rsidRPr="0093065E">
              <w:rPr>
                <w:rFonts w:cs="Arial"/>
                <w:sz w:val="18"/>
                <w:lang w:val="fr-BE"/>
              </w:rPr>
              <w:t>Pensions et obligations similaires</w:t>
            </w:r>
            <w:r w:rsidRPr="0093065E">
              <w:rPr>
                <w:sz w:val="18"/>
                <w:szCs w:val="18"/>
                <w:lang w:val="fr-BE"/>
              </w:rPr>
              <w:tab/>
            </w:r>
          </w:p>
        </w:tc>
        <w:tc>
          <w:tcPr>
            <w:tcW w:w="680" w:type="dxa"/>
            <w:tcBorders>
              <w:top w:val="nil"/>
              <w:left w:val="nil"/>
              <w:bottom w:val="nil"/>
              <w:right w:val="single" w:sz="12" w:space="0" w:color="auto"/>
            </w:tcBorders>
            <w:vAlign w:val="center"/>
          </w:tcPr>
          <w:p w14:paraId="120B159D" w14:textId="77777777" w:rsidR="000E0E4A" w:rsidRPr="0093065E" w:rsidRDefault="000E0E4A" w:rsidP="000E0E4A">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E48D644" w14:textId="77777777" w:rsidR="000E0E4A" w:rsidRPr="0093065E" w:rsidRDefault="000E0E4A" w:rsidP="000E0E4A">
            <w:pPr>
              <w:tabs>
                <w:tab w:val="right" w:leader="dot" w:pos="10631"/>
                <w:tab w:val="right" w:leader="dot" w:pos="10773"/>
              </w:tabs>
              <w:spacing w:line="240" w:lineRule="atLeast"/>
              <w:jc w:val="left"/>
              <w:rPr>
                <w:sz w:val="16"/>
                <w:szCs w:val="16"/>
                <w:lang w:val="fr-BE"/>
              </w:rPr>
            </w:pPr>
            <w:r w:rsidRPr="0093065E">
              <w:rPr>
                <w:sz w:val="16"/>
                <w:szCs w:val="16"/>
                <w:lang w:val="fr-BE"/>
              </w:rPr>
              <w:t>160</w:t>
            </w:r>
          </w:p>
        </w:tc>
        <w:tc>
          <w:tcPr>
            <w:tcW w:w="2268" w:type="dxa"/>
            <w:tcBorders>
              <w:top w:val="nil"/>
              <w:bottom w:val="nil"/>
              <w:right w:val="single" w:sz="12" w:space="0" w:color="auto"/>
            </w:tcBorders>
            <w:vAlign w:val="center"/>
          </w:tcPr>
          <w:p w14:paraId="5B50CB50" w14:textId="77777777" w:rsidR="000E0E4A" w:rsidRPr="0093065E" w:rsidRDefault="000E0E4A" w:rsidP="000E0E4A">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594A962" w14:textId="77777777" w:rsidR="000E0E4A" w:rsidRPr="0093065E" w:rsidRDefault="000E0E4A" w:rsidP="000E0E4A">
            <w:pPr>
              <w:tabs>
                <w:tab w:val="right" w:leader="dot" w:pos="1901"/>
              </w:tabs>
              <w:spacing w:line="240" w:lineRule="atLeast"/>
              <w:ind w:left="342" w:right="153"/>
              <w:jc w:val="left"/>
              <w:rPr>
                <w:sz w:val="18"/>
                <w:szCs w:val="18"/>
                <w:lang w:val="fr-BE"/>
              </w:rPr>
            </w:pPr>
            <w:r w:rsidRPr="0093065E">
              <w:rPr>
                <w:sz w:val="18"/>
                <w:szCs w:val="18"/>
                <w:lang w:val="fr-BE"/>
              </w:rPr>
              <w:tab/>
            </w:r>
          </w:p>
        </w:tc>
      </w:tr>
      <w:tr w:rsidR="000E0E4A" w:rsidRPr="0093065E" w14:paraId="21E1B208" w14:textId="77777777" w:rsidTr="00FE2601">
        <w:trPr>
          <w:trHeight w:val="283"/>
        </w:trPr>
        <w:tc>
          <w:tcPr>
            <w:tcW w:w="4932" w:type="dxa"/>
            <w:tcBorders>
              <w:top w:val="nil"/>
              <w:left w:val="nil"/>
              <w:bottom w:val="nil"/>
              <w:right w:val="nil"/>
            </w:tcBorders>
            <w:vAlign w:val="center"/>
          </w:tcPr>
          <w:p w14:paraId="040655D2" w14:textId="77777777" w:rsidR="000E0E4A" w:rsidRPr="0093065E" w:rsidRDefault="000E0E4A" w:rsidP="000E0E4A">
            <w:pPr>
              <w:tabs>
                <w:tab w:val="right" w:leader="dot" w:pos="4717"/>
              </w:tabs>
              <w:spacing w:line="240" w:lineRule="atLeast"/>
              <w:ind w:left="284"/>
              <w:jc w:val="left"/>
              <w:rPr>
                <w:sz w:val="18"/>
                <w:szCs w:val="18"/>
                <w:lang w:val="fr-BE"/>
              </w:rPr>
            </w:pPr>
            <w:r w:rsidRPr="0093065E">
              <w:rPr>
                <w:sz w:val="18"/>
                <w:szCs w:val="18"/>
                <w:lang w:val="fr-BE"/>
              </w:rPr>
              <w:t>Charges fiscales</w:t>
            </w:r>
            <w:r w:rsidRPr="0093065E">
              <w:rPr>
                <w:sz w:val="18"/>
                <w:szCs w:val="18"/>
                <w:lang w:val="fr-BE"/>
              </w:rPr>
              <w:tab/>
            </w:r>
          </w:p>
        </w:tc>
        <w:tc>
          <w:tcPr>
            <w:tcW w:w="680" w:type="dxa"/>
            <w:tcBorders>
              <w:top w:val="nil"/>
              <w:left w:val="nil"/>
              <w:bottom w:val="nil"/>
              <w:right w:val="single" w:sz="12" w:space="0" w:color="auto"/>
            </w:tcBorders>
            <w:vAlign w:val="center"/>
          </w:tcPr>
          <w:p w14:paraId="021715E9" w14:textId="77777777" w:rsidR="000E0E4A" w:rsidRPr="0093065E" w:rsidRDefault="000E0E4A" w:rsidP="000E0E4A">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AB03D19" w14:textId="77777777" w:rsidR="000E0E4A" w:rsidRPr="0093065E" w:rsidRDefault="000E0E4A" w:rsidP="000E0E4A">
            <w:pPr>
              <w:tabs>
                <w:tab w:val="right" w:leader="dot" w:pos="10631"/>
                <w:tab w:val="right" w:leader="dot" w:pos="10773"/>
              </w:tabs>
              <w:spacing w:line="240" w:lineRule="atLeast"/>
              <w:jc w:val="left"/>
              <w:rPr>
                <w:sz w:val="16"/>
                <w:szCs w:val="16"/>
                <w:lang w:val="fr-BE"/>
              </w:rPr>
            </w:pPr>
            <w:r w:rsidRPr="0093065E">
              <w:rPr>
                <w:sz w:val="16"/>
                <w:szCs w:val="16"/>
                <w:lang w:val="fr-BE"/>
              </w:rPr>
              <w:t>161</w:t>
            </w:r>
          </w:p>
        </w:tc>
        <w:tc>
          <w:tcPr>
            <w:tcW w:w="2268" w:type="dxa"/>
            <w:tcBorders>
              <w:top w:val="nil"/>
              <w:bottom w:val="nil"/>
              <w:right w:val="single" w:sz="12" w:space="0" w:color="auto"/>
            </w:tcBorders>
            <w:vAlign w:val="center"/>
          </w:tcPr>
          <w:p w14:paraId="6624BD6D" w14:textId="77777777" w:rsidR="000E0E4A" w:rsidRPr="0093065E" w:rsidRDefault="000E0E4A" w:rsidP="000E0E4A">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A83EB2C" w14:textId="77777777" w:rsidR="000E0E4A" w:rsidRPr="0093065E" w:rsidRDefault="000E0E4A" w:rsidP="000E0E4A">
            <w:pPr>
              <w:tabs>
                <w:tab w:val="right" w:leader="dot" w:pos="1901"/>
              </w:tabs>
              <w:spacing w:line="240" w:lineRule="atLeast"/>
              <w:ind w:left="342" w:right="153"/>
              <w:jc w:val="left"/>
              <w:rPr>
                <w:sz w:val="18"/>
                <w:szCs w:val="18"/>
                <w:lang w:val="fr-BE"/>
              </w:rPr>
            </w:pPr>
            <w:r w:rsidRPr="0093065E">
              <w:rPr>
                <w:sz w:val="18"/>
                <w:szCs w:val="18"/>
                <w:lang w:val="fr-BE"/>
              </w:rPr>
              <w:tab/>
            </w:r>
          </w:p>
        </w:tc>
      </w:tr>
      <w:tr w:rsidR="000E0E4A" w:rsidRPr="0093065E" w14:paraId="7BDA5D5E" w14:textId="77777777" w:rsidTr="00FE2601">
        <w:trPr>
          <w:trHeight w:val="283"/>
        </w:trPr>
        <w:tc>
          <w:tcPr>
            <w:tcW w:w="4932" w:type="dxa"/>
            <w:tcBorders>
              <w:top w:val="nil"/>
              <w:left w:val="nil"/>
              <w:bottom w:val="nil"/>
              <w:right w:val="nil"/>
            </w:tcBorders>
            <w:vAlign w:val="center"/>
          </w:tcPr>
          <w:p w14:paraId="6A77957A" w14:textId="77777777" w:rsidR="000E0E4A" w:rsidRPr="0093065E" w:rsidRDefault="000E0E4A" w:rsidP="000E0E4A">
            <w:pPr>
              <w:tabs>
                <w:tab w:val="right" w:leader="dot" w:pos="4717"/>
              </w:tabs>
              <w:spacing w:line="240" w:lineRule="atLeast"/>
              <w:ind w:left="284"/>
              <w:jc w:val="left"/>
              <w:rPr>
                <w:sz w:val="18"/>
                <w:szCs w:val="18"/>
                <w:lang w:val="fr-BE"/>
              </w:rPr>
            </w:pPr>
            <w:r w:rsidRPr="0093065E">
              <w:rPr>
                <w:sz w:val="18"/>
                <w:szCs w:val="18"/>
                <w:lang w:val="fr-BE"/>
              </w:rPr>
              <w:t>Grosses réparations et gros entretien</w:t>
            </w:r>
            <w:r w:rsidRPr="0093065E">
              <w:rPr>
                <w:sz w:val="18"/>
                <w:szCs w:val="18"/>
                <w:lang w:val="fr-BE"/>
              </w:rPr>
              <w:tab/>
            </w:r>
          </w:p>
        </w:tc>
        <w:tc>
          <w:tcPr>
            <w:tcW w:w="680" w:type="dxa"/>
            <w:tcBorders>
              <w:top w:val="nil"/>
              <w:left w:val="nil"/>
              <w:bottom w:val="nil"/>
              <w:right w:val="single" w:sz="12" w:space="0" w:color="auto"/>
            </w:tcBorders>
            <w:vAlign w:val="center"/>
          </w:tcPr>
          <w:p w14:paraId="08AE487C" w14:textId="77777777" w:rsidR="000E0E4A" w:rsidRPr="0093065E" w:rsidRDefault="000E0E4A" w:rsidP="000E0E4A">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211F6463" w14:textId="77777777" w:rsidR="000E0E4A" w:rsidRPr="0093065E" w:rsidRDefault="000E0E4A" w:rsidP="000E0E4A">
            <w:pPr>
              <w:tabs>
                <w:tab w:val="right" w:leader="dot" w:pos="10631"/>
                <w:tab w:val="right" w:leader="dot" w:pos="10773"/>
              </w:tabs>
              <w:spacing w:line="240" w:lineRule="atLeast"/>
              <w:jc w:val="left"/>
              <w:rPr>
                <w:sz w:val="16"/>
                <w:szCs w:val="16"/>
                <w:lang w:val="fr-BE"/>
              </w:rPr>
            </w:pPr>
            <w:r w:rsidRPr="0093065E">
              <w:rPr>
                <w:sz w:val="16"/>
                <w:szCs w:val="16"/>
                <w:lang w:val="fr-BE"/>
              </w:rPr>
              <w:t>162</w:t>
            </w:r>
          </w:p>
        </w:tc>
        <w:tc>
          <w:tcPr>
            <w:tcW w:w="2268" w:type="dxa"/>
            <w:tcBorders>
              <w:top w:val="nil"/>
              <w:bottom w:val="nil"/>
              <w:right w:val="single" w:sz="12" w:space="0" w:color="auto"/>
            </w:tcBorders>
            <w:vAlign w:val="center"/>
          </w:tcPr>
          <w:p w14:paraId="4C5AEB4D" w14:textId="77777777" w:rsidR="000E0E4A" w:rsidRPr="0093065E" w:rsidRDefault="000E0E4A" w:rsidP="000E0E4A">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5701D1CC" w14:textId="77777777" w:rsidR="000E0E4A" w:rsidRPr="0093065E" w:rsidRDefault="000E0E4A" w:rsidP="000E0E4A">
            <w:pPr>
              <w:tabs>
                <w:tab w:val="right" w:leader="dot" w:pos="1901"/>
              </w:tabs>
              <w:spacing w:line="240" w:lineRule="atLeast"/>
              <w:ind w:left="342" w:right="153"/>
              <w:jc w:val="left"/>
              <w:rPr>
                <w:sz w:val="18"/>
                <w:szCs w:val="18"/>
                <w:lang w:val="fr-BE"/>
              </w:rPr>
            </w:pPr>
            <w:r w:rsidRPr="0093065E">
              <w:rPr>
                <w:sz w:val="18"/>
                <w:szCs w:val="18"/>
                <w:lang w:val="fr-BE"/>
              </w:rPr>
              <w:tab/>
            </w:r>
          </w:p>
        </w:tc>
      </w:tr>
      <w:tr w:rsidR="000E0E4A" w:rsidRPr="0093065E" w14:paraId="298444F8" w14:textId="77777777" w:rsidTr="00FE2601">
        <w:trPr>
          <w:trHeight w:val="283"/>
        </w:trPr>
        <w:tc>
          <w:tcPr>
            <w:tcW w:w="4932" w:type="dxa"/>
            <w:tcBorders>
              <w:top w:val="nil"/>
              <w:left w:val="nil"/>
              <w:bottom w:val="nil"/>
              <w:right w:val="nil"/>
            </w:tcBorders>
            <w:vAlign w:val="center"/>
          </w:tcPr>
          <w:p w14:paraId="033CCC53" w14:textId="77777777" w:rsidR="000E0E4A" w:rsidRPr="0093065E" w:rsidRDefault="000E0E4A" w:rsidP="000E0E4A">
            <w:pPr>
              <w:tabs>
                <w:tab w:val="right" w:leader="dot" w:pos="4717"/>
              </w:tabs>
              <w:spacing w:line="240" w:lineRule="atLeast"/>
              <w:ind w:left="284"/>
              <w:jc w:val="left"/>
              <w:rPr>
                <w:sz w:val="18"/>
                <w:szCs w:val="18"/>
                <w:lang w:val="fr-BE"/>
              </w:rPr>
            </w:pPr>
            <w:r w:rsidRPr="0093065E">
              <w:rPr>
                <w:sz w:val="18"/>
                <w:szCs w:val="18"/>
                <w:lang w:val="fr-BE"/>
              </w:rPr>
              <w:t>Obligations environnementales</w:t>
            </w:r>
            <w:r w:rsidRPr="0093065E">
              <w:rPr>
                <w:sz w:val="18"/>
                <w:szCs w:val="18"/>
                <w:lang w:val="fr-BE"/>
              </w:rPr>
              <w:tab/>
            </w:r>
          </w:p>
        </w:tc>
        <w:tc>
          <w:tcPr>
            <w:tcW w:w="680" w:type="dxa"/>
            <w:tcBorders>
              <w:top w:val="nil"/>
              <w:left w:val="nil"/>
              <w:bottom w:val="nil"/>
              <w:right w:val="single" w:sz="12" w:space="0" w:color="auto"/>
            </w:tcBorders>
            <w:vAlign w:val="center"/>
          </w:tcPr>
          <w:p w14:paraId="4E77324A" w14:textId="77777777" w:rsidR="000E0E4A" w:rsidRPr="0093065E" w:rsidRDefault="000E0E4A" w:rsidP="000E0E4A">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DD12C2F" w14:textId="77777777" w:rsidR="000E0E4A" w:rsidRPr="0093065E" w:rsidRDefault="000E0E4A" w:rsidP="000E0E4A">
            <w:pPr>
              <w:tabs>
                <w:tab w:val="right" w:leader="dot" w:pos="10631"/>
                <w:tab w:val="right" w:leader="dot" w:pos="10773"/>
              </w:tabs>
              <w:spacing w:line="240" w:lineRule="atLeast"/>
              <w:jc w:val="left"/>
              <w:rPr>
                <w:sz w:val="16"/>
                <w:szCs w:val="16"/>
                <w:lang w:val="fr-BE"/>
              </w:rPr>
            </w:pPr>
            <w:r w:rsidRPr="0093065E">
              <w:rPr>
                <w:sz w:val="16"/>
                <w:szCs w:val="16"/>
                <w:lang w:val="fr-BE"/>
              </w:rPr>
              <w:t>163</w:t>
            </w:r>
          </w:p>
        </w:tc>
        <w:tc>
          <w:tcPr>
            <w:tcW w:w="2268" w:type="dxa"/>
            <w:tcBorders>
              <w:top w:val="nil"/>
              <w:bottom w:val="nil"/>
              <w:right w:val="single" w:sz="12" w:space="0" w:color="auto"/>
            </w:tcBorders>
            <w:vAlign w:val="center"/>
          </w:tcPr>
          <w:p w14:paraId="6C98D5BF" w14:textId="77777777" w:rsidR="000E0E4A" w:rsidRPr="0093065E" w:rsidRDefault="000E0E4A" w:rsidP="000E0E4A">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E4CF5F3" w14:textId="77777777" w:rsidR="000E0E4A" w:rsidRPr="0093065E" w:rsidRDefault="000E0E4A" w:rsidP="000E0E4A">
            <w:pPr>
              <w:tabs>
                <w:tab w:val="right" w:leader="dot" w:pos="1901"/>
              </w:tabs>
              <w:spacing w:line="240" w:lineRule="atLeast"/>
              <w:ind w:left="342" w:right="153"/>
              <w:jc w:val="left"/>
              <w:rPr>
                <w:sz w:val="18"/>
                <w:szCs w:val="18"/>
                <w:lang w:val="fr-BE"/>
              </w:rPr>
            </w:pPr>
            <w:r w:rsidRPr="0093065E">
              <w:rPr>
                <w:sz w:val="18"/>
                <w:szCs w:val="18"/>
                <w:lang w:val="fr-BE"/>
              </w:rPr>
              <w:tab/>
            </w:r>
          </w:p>
        </w:tc>
      </w:tr>
      <w:tr w:rsidR="000E0E4A" w:rsidRPr="0093065E" w14:paraId="0C52A7DF" w14:textId="77777777" w:rsidTr="00FE2601">
        <w:trPr>
          <w:trHeight w:val="283"/>
        </w:trPr>
        <w:tc>
          <w:tcPr>
            <w:tcW w:w="4932" w:type="dxa"/>
            <w:tcBorders>
              <w:top w:val="nil"/>
              <w:left w:val="nil"/>
              <w:bottom w:val="nil"/>
              <w:right w:val="nil"/>
            </w:tcBorders>
            <w:vAlign w:val="center"/>
          </w:tcPr>
          <w:p w14:paraId="5256A1D4" w14:textId="77777777" w:rsidR="000E0E4A" w:rsidRPr="0093065E" w:rsidRDefault="000E0E4A" w:rsidP="000E0E4A">
            <w:pPr>
              <w:tabs>
                <w:tab w:val="right" w:leader="dot" w:pos="4717"/>
              </w:tabs>
              <w:spacing w:line="240" w:lineRule="atLeast"/>
              <w:ind w:left="284"/>
              <w:jc w:val="left"/>
              <w:rPr>
                <w:sz w:val="18"/>
                <w:szCs w:val="18"/>
                <w:lang w:val="fr-BE"/>
              </w:rPr>
            </w:pPr>
            <w:r w:rsidRPr="0093065E">
              <w:rPr>
                <w:sz w:val="18"/>
                <w:szCs w:val="18"/>
                <w:lang w:val="fr-BE"/>
              </w:rPr>
              <w:t>Autres risques et charges</w:t>
            </w:r>
            <w:r w:rsidRPr="0093065E">
              <w:rPr>
                <w:sz w:val="18"/>
                <w:szCs w:val="18"/>
                <w:lang w:val="fr-BE"/>
              </w:rPr>
              <w:tab/>
            </w:r>
          </w:p>
        </w:tc>
        <w:tc>
          <w:tcPr>
            <w:tcW w:w="680" w:type="dxa"/>
            <w:tcBorders>
              <w:top w:val="nil"/>
              <w:left w:val="nil"/>
              <w:bottom w:val="nil"/>
              <w:right w:val="single" w:sz="12" w:space="0" w:color="auto"/>
            </w:tcBorders>
            <w:vAlign w:val="center"/>
          </w:tcPr>
          <w:p w14:paraId="608B23A5" w14:textId="77777777" w:rsidR="000E0E4A" w:rsidRPr="0093065E" w:rsidRDefault="000E0E4A" w:rsidP="000E0E4A">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54E364C8" w14:textId="77777777" w:rsidR="000E0E4A" w:rsidRPr="0093065E" w:rsidRDefault="000E0E4A" w:rsidP="000E0E4A">
            <w:pPr>
              <w:tabs>
                <w:tab w:val="right" w:leader="dot" w:pos="10631"/>
                <w:tab w:val="right" w:leader="dot" w:pos="10773"/>
              </w:tabs>
              <w:spacing w:line="240" w:lineRule="atLeast"/>
              <w:jc w:val="left"/>
              <w:rPr>
                <w:sz w:val="16"/>
                <w:szCs w:val="16"/>
                <w:lang w:val="fr-BE"/>
              </w:rPr>
            </w:pPr>
            <w:r w:rsidRPr="0093065E">
              <w:rPr>
                <w:sz w:val="16"/>
                <w:szCs w:val="16"/>
                <w:lang w:val="fr-BE"/>
              </w:rPr>
              <w:t>164/5</w:t>
            </w:r>
          </w:p>
        </w:tc>
        <w:tc>
          <w:tcPr>
            <w:tcW w:w="2268" w:type="dxa"/>
            <w:tcBorders>
              <w:top w:val="nil"/>
              <w:bottom w:val="nil"/>
              <w:right w:val="single" w:sz="12" w:space="0" w:color="auto"/>
            </w:tcBorders>
            <w:vAlign w:val="center"/>
          </w:tcPr>
          <w:p w14:paraId="329E1F74" w14:textId="77777777" w:rsidR="000E0E4A" w:rsidRPr="0093065E" w:rsidRDefault="000E0E4A" w:rsidP="000E0E4A">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772973F6" w14:textId="77777777" w:rsidR="000E0E4A" w:rsidRPr="0093065E" w:rsidRDefault="000E0E4A" w:rsidP="000E0E4A">
            <w:pPr>
              <w:tabs>
                <w:tab w:val="right" w:leader="dot" w:pos="1901"/>
              </w:tabs>
              <w:spacing w:line="240" w:lineRule="atLeast"/>
              <w:ind w:left="342" w:right="153"/>
              <w:jc w:val="left"/>
              <w:rPr>
                <w:sz w:val="18"/>
                <w:szCs w:val="18"/>
                <w:lang w:val="fr-BE"/>
              </w:rPr>
            </w:pPr>
            <w:r w:rsidRPr="0093065E">
              <w:rPr>
                <w:sz w:val="18"/>
                <w:szCs w:val="18"/>
                <w:lang w:val="fr-BE"/>
              </w:rPr>
              <w:tab/>
            </w:r>
          </w:p>
        </w:tc>
      </w:tr>
      <w:tr w:rsidR="000E0E4A" w:rsidRPr="0093065E" w14:paraId="4D6D0435" w14:textId="77777777" w:rsidTr="00FE2601">
        <w:trPr>
          <w:trHeight w:val="283"/>
        </w:trPr>
        <w:tc>
          <w:tcPr>
            <w:tcW w:w="4932" w:type="dxa"/>
            <w:tcBorders>
              <w:top w:val="nil"/>
              <w:left w:val="nil"/>
              <w:bottom w:val="nil"/>
              <w:right w:val="nil"/>
            </w:tcBorders>
            <w:vAlign w:val="center"/>
          </w:tcPr>
          <w:p w14:paraId="59FEC118" w14:textId="77777777" w:rsidR="000E0E4A" w:rsidRPr="0093065E" w:rsidRDefault="000E0E4A" w:rsidP="000E0E4A">
            <w:pPr>
              <w:tabs>
                <w:tab w:val="right" w:leader="dot" w:pos="4717"/>
              </w:tabs>
              <w:spacing w:before="120" w:after="60" w:line="240" w:lineRule="atLeast"/>
              <w:jc w:val="left"/>
              <w:rPr>
                <w:sz w:val="18"/>
                <w:szCs w:val="18"/>
                <w:lang w:val="fr-BE"/>
              </w:rPr>
            </w:pPr>
            <w:r w:rsidRPr="0093065E">
              <w:rPr>
                <w:b/>
                <w:sz w:val="18"/>
                <w:szCs w:val="18"/>
                <w:lang w:val="fr-BE"/>
              </w:rPr>
              <w:t>Impôts différés et latences fiscales</w:t>
            </w:r>
            <w:r w:rsidRPr="0093065E">
              <w:rPr>
                <w:sz w:val="18"/>
                <w:szCs w:val="18"/>
                <w:lang w:val="fr-BE"/>
              </w:rPr>
              <w:tab/>
            </w:r>
          </w:p>
        </w:tc>
        <w:tc>
          <w:tcPr>
            <w:tcW w:w="680" w:type="dxa"/>
            <w:tcBorders>
              <w:top w:val="nil"/>
              <w:left w:val="nil"/>
              <w:bottom w:val="nil"/>
              <w:right w:val="single" w:sz="12" w:space="0" w:color="auto"/>
            </w:tcBorders>
            <w:vAlign w:val="center"/>
          </w:tcPr>
          <w:p w14:paraId="1D42A092" w14:textId="77777777" w:rsidR="000E0E4A" w:rsidRPr="0093065E" w:rsidRDefault="000E0E4A" w:rsidP="000E0E4A">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5.6</w:t>
            </w:r>
          </w:p>
        </w:tc>
        <w:tc>
          <w:tcPr>
            <w:tcW w:w="709" w:type="dxa"/>
            <w:tcBorders>
              <w:top w:val="nil"/>
              <w:left w:val="single" w:sz="12" w:space="0" w:color="auto"/>
              <w:bottom w:val="single" w:sz="12" w:space="0" w:color="auto"/>
            </w:tcBorders>
            <w:vAlign w:val="center"/>
          </w:tcPr>
          <w:p w14:paraId="2016B544" w14:textId="77777777" w:rsidR="000E0E4A" w:rsidRPr="0093065E" w:rsidRDefault="000E0E4A" w:rsidP="000E0E4A">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168</w:t>
            </w:r>
          </w:p>
        </w:tc>
        <w:tc>
          <w:tcPr>
            <w:tcW w:w="2268" w:type="dxa"/>
            <w:tcBorders>
              <w:top w:val="nil"/>
              <w:bottom w:val="single" w:sz="12" w:space="0" w:color="auto"/>
              <w:right w:val="single" w:sz="12" w:space="0" w:color="auto"/>
            </w:tcBorders>
            <w:vAlign w:val="center"/>
          </w:tcPr>
          <w:p w14:paraId="2234BC55" w14:textId="77777777" w:rsidR="000E0E4A" w:rsidRPr="0093065E" w:rsidRDefault="000E0E4A" w:rsidP="000E0E4A">
            <w:pPr>
              <w:tabs>
                <w:tab w:val="right" w:leader="dot" w:pos="2043"/>
              </w:tabs>
              <w:spacing w:before="120" w:after="6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single" w:sz="4" w:space="0" w:color="auto"/>
            </w:tcBorders>
            <w:vAlign w:val="center"/>
          </w:tcPr>
          <w:p w14:paraId="5C29DF6B" w14:textId="77777777" w:rsidR="000E0E4A" w:rsidRPr="0093065E" w:rsidRDefault="000E0E4A" w:rsidP="000E0E4A">
            <w:pPr>
              <w:tabs>
                <w:tab w:val="right" w:leader="dot" w:pos="2043"/>
              </w:tabs>
              <w:spacing w:before="120" w:after="60" w:line="240" w:lineRule="atLeast"/>
              <w:ind w:left="483"/>
              <w:jc w:val="left"/>
              <w:rPr>
                <w:sz w:val="18"/>
                <w:szCs w:val="18"/>
                <w:lang w:val="fr-BE"/>
              </w:rPr>
            </w:pPr>
            <w:r w:rsidRPr="0093065E">
              <w:rPr>
                <w:sz w:val="18"/>
                <w:szCs w:val="18"/>
                <w:lang w:val="fr-BE"/>
              </w:rPr>
              <w:tab/>
            </w:r>
          </w:p>
        </w:tc>
      </w:tr>
    </w:tbl>
    <w:p w14:paraId="6A473427" w14:textId="77777777" w:rsidR="00390890" w:rsidRPr="0093065E" w:rsidRDefault="00390890">
      <w:pPr>
        <w:rPr>
          <w:lang w:val="fr-BE"/>
        </w:rPr>
      </w:pPr>
    </w:p>
    <w:p w14:paraId="48A8A046" w14:textId="77777777" w:rsidR="00390890" w:rsidRPr="0093065E" w:rsidRDefault="00390890">
      <w:pPr>
        <w:rPr>
          <w:lang w:val="fr-BE"/>
        </w:rPr>
      </w:pPr>
    </w:p>
    <w:p w14:paraId="08196AAF" w14:textId="77777777" w:rsidR="00390890" w:rsidRPr="0093065E" w:rsidRDefault="00390890">
      <w:pPr>
        <w:rPr>
          <w:lang w:val="fr-BE"/>
        </w:rPr>
        <w:sectPr w:rsidR="00390890"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90890" w:rsidRPr="0093065E" w14:paraId="2350239B" w14:textId="77777777" w:rsidTr="00BE7EDB">
        <w:trPr>
          <w:trHeight w:val="283"/>
        </w:trPr>
        <w:tc>
          <w:tcPr>
            <w:tcW w:w="567" w:type="dxa"/>
            <w:tcBorders>
              <w:left w:val="single" w:sz="6" w:space="0" w:color="auto"/>
              <w:bottom w:val="single" w:sz="6" w:space="0" w:color="auto"/>
              <w:right w:val="single" w:sz="6" w:space="0" w:color="auto"/>
            </w:tcBorders>
            <w:vAlign w:val="center"/>
          </w:tcPr>
          <w:p w14:paraId="521E7977" w14:textId="77777777" w:rsidR="00390890" w:rsidRPr="0093065E" w:rsidRDefault="00390890" w:rsidP="00BE7EDB">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626A56A" w14:textId="77777777" w:rsidR="00390890" w:rsidRPr="0093065E" w:rsidRDefault="00390890" w:rsidP="00BE7EDB">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43A4D5E2" w14:textId="77777777" w:rsidR="00390890" w:rsidRPr="0093065E" w:rsidRDefault="00390890" w:rsidP="00BE7EDB">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25AE1B0A" w14:textId="77777777" w:rsidR="00390890" w:rsidRPr="0093065E" w:rsidRDefault="00390890" w:rsidP="00BE7EDB">
            <w:pPr>
              <w:spacing w:line="240" w:lineRule="atLeast"/>
              <w:jc w:val="left"/>
              <w:rPr>
                <w:lang w:val="fr-BE"/>
              </w:rPr>
            </w:pPr>
            <w:r w:rsidRPr="0093065E">
              <w:rPr>
                <w:lang w:val="fr-BE"/>
              </w:rPr>
              <w:t xml:space="preserve">CONSO </w:t>
            </w:r>
            <w:r w:rsidR="00F12AE8" w:rsidRPr="0093065E">
              <w:rPr>
                <w:lang w:val="fr-BE"/>
              </w:rPr>
              <w:t>3</w:t>
            </w:r>
            <w:r w:rsidRPr="0093065E">
              <w:rPr>
                <w:lang w:val="fr-BE"/>
              </w:rPr>
              <w:t>.2</w:t>
            </w:r>
          </w:p>
        </w:tc>
      </w:tr>
    </w:tbl>
    <w:p w14:paraId="5472A409" w14:textId="77777777" w:rsidR="00390890" w:rsidRPr="0093065E" w:rsidRDefault="00390890" w:rsidP="00390890">
      <w:pPr>
        <w:spacing w:line="240" w:lineRule="auto"/>
        <w:jc w:val="left"/>
        <w:rPr>
          <w:lang w:val="fr-BE"/>
        </w:rPr>
      </w:pPr>
    </w:p>
    <w:p w14:paraId="4D0BC5FC" w14:textId="77777777" w:rsidR="00390890" w:rsidRPr="0093065E" w:rsidRDefault="00390890">
      <w:pPr>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390890" w:rsidRPr="0093065E" w14:paraId="4F14F7BD" w14:textId="77777777" w:rsidTr="00BE7EDB">
        <w:trPr>
          <w:trHeight w:val="283"/>
        </w:trPr>
        <w:tc>
          <w:tcPr>
            <w:tcW w:w="4932" w:type="dxa"/>
            <w:tcBorders>
              <w:top w:val="nil"/>
              <w:left w:val="nil"/>
              <w:bottom w:val="nil"/>
              <w:right w:val="nil"/>
            </w:tcBorders>
            <w:vAlign w:val="center"/>
          </w:tcPr>
          <w:p w14:paraId="57B730C8" w14:textId="77777777" w:rsidR="00390890" w:rsidRPr="0093065E" w:rsidRDefault="00390890" w:rsidP="00BE7EDB">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29D75980" w14:textId="77777777" w:rsidR="00390890" w:rsidRPr="0093065E" w:rsidRDefault="00390890" w:rsidP="00BE7EDB">
            <w:pPr>
              <w:tabs>
                <w:tab w:val="right" w:leader="dot" w:pos="10631"/>
                <w:tab w:val="right" w:leader="dot" w:pos="10773"/>
              </w:tabs>
              <w:spacing w:line="240" w:lineRule="atLeast"/>
              <w:jc w:val="center"/>
              <w:rPr>
                <w:sz w:val="16"/>
                <w:szCs w:val="16"/>
                <w:lang w:val="fr-BE"/>
              </w:rPr>
            </w:pPr>
            <w:r w:rsidRPr="0093065E">
              <w:rPr>
                <w:sz w:val="16"/>
                <w:szCs w:val="16"/>
                <w:lang w:val="fr-BE"/>
              </w:rPr>
              <w:t>Ann.</w:t>
            </w:r>
          </w:p>
        </w:tc>
        <w:tc>
          <w:tcPr>
            <w:tcW w:w="709" w:type="dxa"/>
            <w:tcBorders>
              <w:bottom w:val="single" w:sz="12" w:space="0" w:color="auto"/>
            </w:tcBorders>
            <w:vAlign w:val="center"/>
          </w:tcPr>
          <w:p w14:paraId="45914C1B" w14:textId="77777777" w:rsidR="00390890" w:rsidRPr="0093065E" w:rsidRDefault="00390890" w:rsidP="00BE7EDB">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72218205" w14:textId="77777777" w:rsidR="00390890" w:rsidRPr="0093065E" w:rsidRDefault="00390890" w:rsidP="00BE7EDB">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0A85EE55" w14:textId="77777777" w:rsidR="00390890" w:rsidRPr="0093065E" w:rsidRDefault="00390890" w:rsidP="00BE7EDB">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12591F" w:rsidRPr="0093065E" w14:paraId="0DAF5510" w14:textId="77777777" w:rsidTr="000F16EB">
        <w:trPr>
          <w:trHeight w:val="283"/>
        </w:trPr>
        <w:tc>
          <w:tcPr>
            <w:tcW w:w="4932" w:type="dxa"/>
            <w:tcBorders>
              <w:top w:val="nil"/>
              <w:left w:val="nil"/>
              <w:bottom w:val="nil"/>
              <w:right w:val="nil"/>
            </w:tcBorders>
            <w:vAlign w:val="center"/>
          </w:tcPr>
          <w:p w14:paraId="7270E4B9" w14:textId="77777777" w:rsidR="0012591F" w:rsidRPr="0093065E" w:rsidRDefault="0012591F" w:rsidP="00263B2B">
            <w:pPr>
              <w:tabs>
                <w:tab w:val="right" w:leader="dot" w:pos="4717"/>
              </w:tabs>
              <w:spacing w:before="120" w:line="240" w:lineRule="atLeast"/>
              <w:jc w:val="left"/>
              <w:rPr>
                <w:b/>
                <w:smallCaps/>
                <w:lang w:val="fr-BE"/>
              </w:rPr>
            </w:pPr>
            <w:r w:rsidRPr="0093065E">
              <w:rPr>
                <w:b/>
                <w:smallCaps/>
                <w:lang w:val="fr-BE"/>
              </w:rPr>
              <w:t>Dettes</w:t>
            </w:r>
            <w:r w:rsidRPr="0093065E">
              <w:rPr>
                <w:smallCaps/>
                <w:lang w:val="fr-BE"/>
              </w:rPr>
              <w:tab/>
            </w:r>
          </w:p>
        </w:tc>
        <w:tc>
          <w:tcPr>
            <w:tcW w:w="680" w:type="dxa"/>
            <w:tcBorders>
              <w:top w:val="nil"/>
              <w:left w:val="nil"/>
              <w:bottom w:val="nil"/>
              <w:right w:val="single" w:sz="12" w:space="0" w:color="auto"/>
            </w:tcBorders>
            <w:vAlign w:val="center"/>
          </w:tcPr>
          <w:p w14:paraId="70038FF4" w14:textId="77777777" w:rsidR="0012591F" w:rsidRPr="0093065E" w:rsidRDefault="0012591F" w:rsidP="000F16EB">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53B6827E" w14:textId="77777777" w:rsidR="0012591F" w:rsidRPr="0093065E" w:rsidRDefault="0012591F" w:rsidP="0012591F">
            <w:pPr>
              <w:tabs>
                <w:tab w:val="right" w:leader="dot" w:pos="10631"/>
                <w:tab w:val="right" w:leader="dot" w:pos="10773"/>
              </w:tabs>
              <w:spacing w:before="120" w:line="240" w:lineRule="atLeast"/>
              <w:jc w:val="left"/>
              <w:rPr>
                <w:sz w:val="16"/>
                <w:szCs w:val="16"/>
                <w:lang w:val="fr-BE"/>
              </w:rPr>
            </w:pPr>
            <w:r w:rsidRPr="0093065E">
              <w:rPr>
                <w:sz w:val="16"/>
                <w:szCs w:val="16"/>
                <w:lang w:val="fr-BE"/>
              </w:rPr>
              <w:t>17/49</w:t>
            </w:r>
          </w:p>
        </w:tc>
        <w:tc>
          <w:tcPr>
            <w:tcW w:w="2268" w:type="dxa"/>
            <w:tcBorders>
              <w:top w:val="nil"/>
              <w:bottom w:val="nil"/>
              <w:right w:val="single" w:sz="12" w:space="0" w:color="auto"/>
            </w:tcBorders>
            <w:vAlign w:val="center"/>
          </w:tcPr>
          <w:p w14:paraId="1BB9098C" w14:textId="77777777" w:rsidR="0012591F" w:rsidRPr="0093065E" w:rsidRDefault="0012591F" w:rsidP="009B644F">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c>
          <w:tcPr>
            <w:tcW w:w="2268" w:type="dxa"/>
            <w:tcBorders>
              <w:top w:val="nil"/>
              <w:left w:val="single" w:sz="12" w:space="0" w:color="auto"/>
              <w:bottom w:val="nil"/>
            </w:tcBorders>
            <w:vAlign w:val="center"/>
          </w:tcPr>
          <w:p w14:paraId="24AFF74F" w14:textId="77777777" w:rsidR="0012591F" w:rsidRPr="0093065E" w:rsidRDefault="0012591F" w:rsidP="009B644F">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r>
      <w:tr w:rsidR="0012591F" w:rsidRPr="0093065E" w14:paraId="23B57A63" w14:textId="77777777" w:rsidTr="000F16EB">
        <w:trPr>
          <w:trHeight w:val="283"/>
        </w:trPr>
        <w:tc>
          <w:tcPr>
            <w:tcW w:w="4932" w:type="dxa"/>
            <w:tcBorders>
              <w:top w:val="nil"/>
              <w:left w:val="nil"/>
              <w:bottom w:val="nil"/>
              <w:right w:val="nil"/>
            </w:tcBorders>
            <w:vAlign w:val="center"/>
          </w:tcPr>
          <w:p w14:paraId="1A5F059B" w14:textId="77777777" w:rsidR="0012591F" w:rsidRPr="0093065E" w:rsidRDefault="0012591F" w:rsidP="00263B2B">
            <w:pPr>
              <w:tabs>
                <w:tab w:val="right" w:leader="dot" w:pos="4717"/>
              </w:tabs>
              <w:spacing w:before="120" w:line="240" w:lineRule="atLeast"/>
              <w:jc w:val="left"/>
              <w:rPr>
                <w:sz w:val="18"/>
                <w:szCs w:val="18"/>
                <w:lang w:val="fr-BE"/>
              </w:rPr>
            </w:pPr>
            <w:r w:rsidRPr="0093065E">
              <w:rPr>
                <w:b/>
                <w:sz w:val="18"/>
                <w:szCs w:val="18"/>
                <w:lang w:val="fr-BE"/>
              </w:rPr>
              <w:t>Dettes à plus d’un an</w:t>
            </w:r>
            <w:r w:rsidRPr="0093065E">
              <w:rPr>
                <w:sz w:val="18"/>
                <w:szCs w:val="18"/>
                <w:lang w:val="fr-BE"/>
              </w:rPr>
              <w:tab/>
            </w:r>
          </w:p>
        </w:tc>
        <w:tc>
          <w:tcPr>
            <w:tcW w:w="680" w:type="dxa"/>
            <w:tcBorders>
              <w:top w:val="nil"/>
              <w:left w:val="nil"/>
              <w:bottom w:val="nil"/>
              <w:right w:val="single" w:sz="12" w:space="0" w:color="auto"/>
            </w:tcBorders>
            <w:vAlign w:val="center"/>
          </w:tcPr>
          <w:p w14:paraId="4A66C707" w14:textId="77777777" w:rsidR="0012591F" w:rsidRPr="0093065E" w:rsidRDefault="00886C39" w:rsidP="000F16EB">
            <w:pPr>
              <w:tabs>
                <w:tab w:val="right" w:leader="dot" w:pos="10631"/>
                <w:tab w:val="right" w:leader="dot" w:pos="10773"/>
              </w:tabs>
              <w:spacing w:before="120" w:line="240" w:lineRule="atLeast"/>
              <w:jc w:val="left"/>
              <w:rPr>
                <w:sz w:val="16"/>
                <w:szCs w:val="16"/>
                <w:lang w:val="fr-BE"/>
              </w:rPr>
            </w:pPr>
            <w:r w:rsidRPr="0093065E">
              <w:rPr>
                <w:sz w:val="16"/>
                <w:szCs w:val="16"/>
                <w:lang w:val="fr-BE"/>
              </w:rPr>
              <w:t>5.</w:t>
            </w:r>
            <w:r w:rsidR="0057783B" w:rsidRPr="0093065E">
              <w:rPr>
                <w:sz w:val="16"/>
                <w:szCs w:val="16"/>
                <w:lang w:val="fr-BE"/>
              </w:rPr>
              <w:t>13</w:t>
            </w:r>
          </w:p>
        </w:tc>
        <w:tc>
          <w:tcPr>
            <w:tcW w:w="709" w:type="dxa"/>
            <w:tcBorders>
              <w:top w:val="nil"/>
              <w:left w:val="single" w:sz="12" w:space="0" w:color="auto"/>
              <w:bottom w:val="nil"/>
            </w:tcBorders>
            <w:vAlign w:val="center"/>
          </w:tcPr>
          <w:p w14:paraId="63EE2877" w14:textId="77777777" w:rsidR="0012591F" w:rsidRPr="0093065E" w:rsidRDefault="0012591F" w:rsidP="000F16EB">
            <w:pPr>
              <w:tabs>
                <w:tab w:val="right" w:leader="dot" w:pos="10631"/>
                <w:tab w:val="right" w:leader="dot" w:pos="10773"/>
              </w:tabs>
              <w:spacing w:before="120" w:line="240" w:lineRule="atLeast"/>
              <w:jc w:val="left"/>
              <w:rPr>
                <w:sz w:val="16"/>
                <w:szCs w:val="16"/>
                <w:lang w:val="fr-BE"/>
              </w:rPr>
            </w:pPr>
            <w:r w:rsidRPr="0093065E">
              <w:rPr>
                <w:sz w:val="16"/>
                <w:szCs w:val="16"/>
                <w:lang w:val="fr-BE"/>
              </w:rPr>
              <w:t>17</w:t>
            </w:r>
          </w:p>
        </w:tc>
        <w:tc>
          <w:tcPr>
            <w:tcW w:w="2268" w:type="dxa"/>
            <w:tcBorders>
              <w:top w:val="nil"/>
              <w:bottom w:val="nil"/>
              <w:right w:val="single" w:sz="12" w:space="0" w:color="auto"/>
            </w:tcBorders>
            <w:vAlign w:val="center"/>
          </w:tcPr>
          <w:p w14:paraId="42933DAA" w14:textId="77777777" w:rsidR="0012591F" w:rsidRPr="0093065E" w:rsidRDefault="0012591F" w:rsidP="000F16EB">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5B173D5" w14:textId="77777777" w:rsidR="0012591F" w:rsidRPr="0093065E" w:rsidRDefault="0012591F" w:rsidP="000F16EB">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886724" w:rsidRPr="0093065E" w14:paraId="364B74D3" w14:textId="77777777" w:rsidTr="00886724">
        <w:trPr>
          <w:trHeight w:val="283"/>
        </w:trPr>
        <w:tc>
          <w:tcPr>
            <w:tcW w:w="4932" w:type="dxa"/>
            <w:tcBorders>
              <w:top w:val="nil"/>
              <w:left w:val="nil"/>
              <w:bottom w:val="nil"/>
              <w:right w:val="nil"/>
            </w:tcBorders>
            <w:vAlign w:val="center"/>
          </w:tcPr>
          <w:p w14:paraId="0424F0CD" w14:textId="77777777" w:rsidR="00886724" w:rsidRPr="0093065E" w:rsidRDefault="0012591F" w:rsidP="00263B2B">
            <w:pPr>
              <w:tabs>
                <w:tab w:val="right" w:leader="dot" w:pos="4717"/>
              </w:tabs>
              <w:spacing w:line="240" w:lineRule="atLeast"/>
              <w:ind w:left="284"/>
              <w:jc w:val="left"/>
              <w:rPr>
                <w:sz w:val="18"/>
                <w:szCs w:val="18"/>
                <w:lang w:val="fr-BE"/>
              </w:rPr>
            </w:pPr>
            <w:r w:rsidRPr="0093065E">
              <w:rPr>
                <w:sz w:val="18"/>
                <w:szCs w:val="18"/>
                <w:lang w:val="fr-BE"/>
              </w:rPr>
              <w:t>Dettes financières</w:t>
            </w:r>
            <w:r w:rsidR="00886724" w:rsidRPr="0093065E">
              <w:rPr>
                <w:sz w:val="18"/>
                <w:szCs w:val="18"/>
                <w:lang w:val="fr-BE"/>
              </w:rPr>
              <w:tab/>
            </w:r>
          </w:p>
        </w:tc>
        <w:tc>
          <w:tcPr>
            <w:tcW w:w="680" w:type="dxa"/>
            <w:tcBorders>
              <w:top w:val="nil"/>
              <w:left w:val="nil"/>
              <w:bottom w:val="nil"/>
              <w:right w:val="single" w:sz="12" w:space="0" w:color="auto"/>
            </w:tcBorders>
            <w:vAlign w:val="center"/>
          </w:tcPr>
          <w:p w14:paraId="18368ADE" w14:textId="77777777" w:rsidR="00886724" w:rsidRPr="0093065E"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7A286F" w14:textId="77777777" w:rsidR="00886724" w:rsidRPr="0093065E" w:rsidRDefault="0012591F" w:rsidP="00886724">
            <w:pPr>
              <w:tabs>
                <w:tab w:val="right" w:leader="dot" w:pos="10631"/>
                <w:tab w:val="right" w:leader="dot" w:pos="10773"/>
              </w:tabs>
              <w:spacing w:line="240" w:lineRule="atLeast"/>
              <w:jc w:val="left"/>
              <w:rPr>
                <w:sz w:val="16"/>
                <w:szCs w:val="16"/>
                <w:lang w:val="fr-BE"/>
              </w:rPr>
            </w:pPr>
            <w:r w:rsidRPr="0093065E">
              <w:rPr>
                <w:sz w:val="16"/>
                <w:szCs w:val="16"/>
                <w:lang w:val="fr-BE"/>
              </w:rPr>
              <w:t>170/4</w:t>
            </w:r>
          </w:p>
        </w:tc>
        <w:tc>
          <w:tcPr>
            <w:tcW w:w="2268" w:type="dxa"/>
            <w:tcBorders>
              <w:top w:val="nil"/>
              <w:bottom w:val="nil"/>
              <w:right w:val="single" w:sz="12" w:space="0" w:color="auto"/>
            </w:tcBorders>
            <w:vAlign w:val="center"/>
          </w:tcPr>
          <w:p w14:paraId="0C6E1699" w14:textId="77777777" w:rsidR="00886724" w:rsidRPr="0093065E" w:rsidRDefault="00886724"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7665B130" w14:textId="77777777" w:rsidR="00886724" w:rsidRPr="0093065E" w:rsidRDefault="00886724"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886724" w:rsidRPr="0093065E" w14:paraId="3DF3BBEB" w14:textId="77777777" w:rsidTr="00886724">
        <w:trPr>
          <w:trHeight w:val="283"/>
        </w:trPr>
        <w:tc>
          <w:tcPr>
            <w:tcW w:w="4932" w:type="dxa"/>
            <w:tcBorders>
              <w:top w:val="nil"/>
              <w:left w:val="nil"/>
              <w:bottom w:val="nil"/>
              <w:right w:val="nil"/>
            </w:tcBorders>
            <w:vAlign w:val="center"/>
          </w:tcPr>
          <w:p w14:paraId="07CD9C32" w14:textId="77777777" w:rsidR="00886724" w:rsidRPr="0093065E" w:rsidRDefault="0012591F" w:rsidP="00263B2B">
            <w:pPr>
              <w:tabs>
                <w:tab w:val="right" w:leader="dot" w:pos="4717"/>
              </w:tabs>
              <w:spacing w:line="240" w:lineRule="atLeast"/>
              <w:ind w:left="567"/>
              <w:jc w:val="left"/>
              <w:rPr>
                <w:sz w:val="18"/>
                <w:szCs w:val="18"/>
                <w:lang w:val="fr-BE"/>
              </w:rPr>
            </w:pPr>
            <w:r w:rsidRPr="0093065E">
              <w:rPr>
                <w:rFonts w:cs="Arial"/>
                <w:sz w:val="18"/>
                <w:lang w:val="fr-BE"/>
              </w:rPr>
              <w:t>Emprunts subordonnés</w:t>
            </w:r>
            <w:r w:rsidR="00886724" w:rsidRPr="0093065E">
              <w:rPr>
                <w:sz w:val="18"/>
                <w:szCs w:val="18"/>
                <w:lang w:val="fr-BE"/>
              </w:rPr>
              <w:tab/>
            </w:r>
          </w:p>
        </w:tc>
        <w:tc>
          <w:tcPr>
            <w:tcW w:w="680" w:type="dxa"/>
            <w:tcBorders>
              <w:top w:val="nil"/>
              <w:left w:val="nil"/>
              <w:bottom w:val="nil"/>
              <w:right w:val="single" w:sz="12" w:space="0" w:color="auto"/>
            </w:tcBorders>
            <w:vAlign w:val="center"/>
          </w:tcPr>
          <w:p w14:paraId="75EDDFF6" w14:textId="77777777" w:rsidR="00886724" w:rsidRPr="0093065E"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1B5CA3E" w14:textId="77777777" w:rsidR="00886724" w:rsidRPr="0093065E" w:rsidRDefault="0012591F" w:rsidP="00886724">
            <w:pPr>
              <w:tabs>
                <w:tab w:val="right" w:leader="dot" w:pos="10631"/>
                <w:tab w:val="right" w:leader="dot" w:pos="10773"/>
              </w:tabs>
              <w:spacing w:line="240" w:lineRule="atLeast"/>
              <w:jc w:val="left"/>
              <w:rPr>
                <w:sz w:val="16"/>
                <w:szCs w:val="16"/>
                <w:lang w:val="fr-BE"/>
              </w:rPr>
            </w:pPr>
            <w:r w:rsidRPr="0093065E">
              <w:rPr>
                <w:sz w:val="16"/>
                <w:szCs w:val="16"/>
                <w:lang w:val="fr-BE"/>
              </w:rPr>
              <w:t>170</w:t>
            </w:r>
          </w:p>
        </w:tc>
        <w:tc>
          <w:tcPr>
            <w:tcW w:w="2268" w:type="dxa"/>
            <w:tcBorders>
              <w:top w:val="nil"/>
              <w:bottom w:val="nil"/>
              <w:right w:val="single" w:sz="12" w:space="0" w:color="auto"/>
            </w:tcBorders>
            <w:vAlign w:val="center"/>
          </w:tcPr>
          <w:p w14:paraId="761C7952" w14:textId="77777777" w:rsidR="00886724" w:rsidRPr="0093065E" w:rsidRDefault="00886724"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D6745F6" w14:textId="77777777" w:rsidR="00886724" w:rsidRPr="0093065E" w:rsidRDefault="00886724" w:rsidP="00CD4B61">
            <w:pPr>
              <w:tabs>
                <w:tab w:val="right" w:leader="dot" w:pos="1559"/>
              </w:tabs>
              <w:spacing w:line="240" w:lineRule="atLeast"/>
              <w:jc w:val="left"/>
              <w:rPr>
                <w:sz w:val="18"/>
                <w:szCs w:val="18"/>
                <w:lang w:val="fr-BE"/>
              </w:rPr>
            </w:pPr>
            <w:r w:rsidRPr="0093065E">
              <w:rPr>
                <w:sz w:val="18"/>
                <w:szCs w:val="18"/>
                <w:lang w:val="fr-BE"/>
              </w:rPr>
              <w:tab/>
            </w:r>
          </w:p>
        </w:tc>
      </w:tr>
      <w:tr w:rsidR="00886724" w:rsidRPr="0093065E" w14:paraId="318A8C17" w14:textId="77777777" w:rsidTr="00886724">
        <w:trPr>
          <w:trHeight w:val="283"/>
        </w:trPr>
        <w:tc>
          <w:tcPr>
            <w:tcW w:w="4932" w:type="dxa"/>
            <w:tcBorders>
              <w:top w:val="nil"/>
              <w:left w:val="nil"/>
              <w:bottom w:val="nil"/>
              <w:right w:val="nil"/>
            </w:tcBorders>
            <w:vAlign w:val="center"/>
          </w:tcPr>
          <w:p w14:paraId="4A7D0023" w14:textId="77777777" w:rsidR="00886724" w:rsidRPr="0093065E" w:rsidRDefault="0012591F" w:rsidP="00263B2B">
            <w:pPr>
              <w:tabs>
                <w:tab w:val="right" w:leader="dot" w:pos="4717"/>
              </w:tabs>
              <w:spacing w:line="240" w:lineRule="atLeast"/>
              <w:ind w:left="567"/>
              <w:jc w:val="left"/>
              <w:rPr>
                <w:sz w:val="18"/>
                <w:szCs w:val="18"/>
                <w:lang w:val="fr-BE"/>
              </w:rPr>
            </w:pPr>
            <w:r w:rsidRPr="0093065E">
              <w:rPr>
                <w:rFonts w:cs="Arial"/>
                <w:sz w:val="18"/>
                <w:lang w:val="fr-BE"/>
              </w:rPr>
              <w:t>Emprunts obligataires non subordonnés</w:t>
            </w:r>
            <w:r w:rsidR="00886724" w:rsidRPr="0093065E">
              <w:rPr>
                <w:sz w:val="18"/>
                <w:szCs w:val="18"/>
                <w:lang w:val="fr-BE"/>
              </w:rPr>
              <w:tab/>
            </w:r>
          </w:p>
        </w:tc>
        <w:tc>
          <w:tcPr>
            <w:tcW w:w="680" w:type="dxa"/>
            <w:tcBorders>
              <w:top w:val="nil"/>
              <w:left w:val="nil"/>
              <w:bottom w:val="nil"/>
              <w:right w:val="single" w:sz="12" w:space="0" w:color="auto"/>
            </w:tcBorders>
            <w:vAlign w:val="center"/>
          </w:tcPr>
          <w:p w14:paraId="387B096B" w14:textId="77777777" w:rsidR="00886724" w:rsidRPr="0093065E"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3252B61" w14:textId="77777777" w:rsidR="00886724" w:rsidRPr="0093065E" w:rsidRDefault="0012591F" w:rsidP="00886724">
            <w:pPr>
              <w:tabs>
                <w:tab w:val="right" w:leader="dot" w:pos="10631"/>
                <w:tab w:val="right" w:leader="dot" w:pos="10773"/>
              </w:tabs>
              <w:spacing w:line="240" w:lineRule="atLeast"/>
              <w:jc w:val="left"/>
              <w:rPr>
                <w:sz w:val="16"/>
                <w:szCs w:val="16"/>
                <w:lang w:val="fr-BE"/>
              </w:rPr>
            </w:pPr>
            <w:r w:rsidRPr="0093065E">
              <w:rPr>
                <w:sz w:val="16"/>
                <w:szCs w:val="16"/>
                <w:lang w:val="fr-BE"/>
              </w:rPr>
              <w:t>171</w:t>
            </w:r>
          </w:p>
        </w:tc>
        <w:tc>
          <w:tcPr>
            <w:tcW w:w="2268" w:type="dxa"/>
            <w:tcBorders>
              <w:top w:val="nil"/>
              <w:bottom w:val="nil"/>
              <w:right w:val="single" w:sz="12" w:space="0" w:color="auto"/>
            </w:tcBorders>
            <w:vAlign w:val="center"/>
          </w:tcPr>
          <w:p w14:paraId="23FE1C74" w14:textId="77777777" w:rsidR="00886724" w:rsidRPr="0093065E" w:rsidRDefault="00886724"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6965D6A" w14:textId="77777777" w:rsidR="00886724" w:rsidRPr="0093065E" w:rsidRDefault="00886724" w:rsidP="00CD4B61">
            <w:pPr>
              <w:tabs>
                <w:tab w:val="right" w:leader="dot" w:pos="1559"/>
              </w:tabs>
              <w:spacing w:line="240" w:lineRule="atLeast"/>
              <w:jc w:val="left"/>
              <w:rPr>
                <w:sz w:val="18"/>
                <w:szCs w:val="18"/>
                <w:lang w:val="fr-BE"/>
              </w:rPr>
            </w:pPr>
            <w:r w:rsidRPr="0093065E">
              <w:rPr>
                <w:sz w:val="18"/>
                <w:szCs w:val="18"/>
                <w:lang w:val="fr-BE"/>
              </w:rPr>
              <w:tab/>
            </w:r>
          </w:p>
        </w:tc>
      </w:tr>
      <w:tr w:rsidR="00886724" w:rsidRPr="0093065E" w14:paraId="63C7BF9E" w14:textId="77777777" w:rsidTr="00886724">
        <w:trPr>
          <w:trHeight w:val="283"/>
        </w:trPr>
        <w:tc>
          <w:tcPr>
            <w:tcW w:w="4932" w:type="dxa"/>
            <w:tcBorders>
              <w:top w:val="nil"/>
              <w:left w:val="nil"/>
              <w:bottom w:val="nil"/>
              <w:right w:val="nil"/>
            </w:tcBorders>
            <w:vAlign w:val="center"/>
          </w:tcPr>
          <w:p w14:paraId="2B2D2D5E" w14:textId="77777777" w:rsidR="00886724" w:rsidRPr="0093065E" w:rsidRDefault="0012591F" w:rsidP="00263B2B">
            <w:pPr>
              <w:tabs>
                <w:tab w:val="right" w:leader="dot" w:pos="4717"/>
              </w:tabs>
              <w:spacing w:line="240" w:lineRule="atLeast"/>
              <w:ind w:left="567"/>
              <w:jc w:val="left"/>
              <w:rPr>
                <w:sz w:val="18"/>
                <w:szCs w:val="18"/>
                <w:lang w:val="fr-BE"/>
              </w:rPr>
            </w:pPr>
            <w:r w:rsidRPr="0093065E">
              <w:rPr>
                <w:rFonts w:cs="Arial"/>
                <w:sz w:val="18"/>
                <w:lang w:val="fr-BE"/>
              </w:rPr>
              <w:t xml:space="preserve">Dettes de location-financement et </w:t>
            </w:r>
            <w:r w:rsidR="000F16EB" w:rsidRPr="0093065E">
              <w:rPr>
                <w:rFonts w:cs="Arial"/>
                <w:sz w:val="18"/>
                <w:lang w:val="fr-BE"/>
              </w:rPr>
              <w:t xml:space="preserve">dettes </w:t>
            </w:r>
            <w:r w:rsidR="008B1813" w:rsidRPr="0093065E">
              <w:rPr>
                <w:rFonts w:cs="Arial"/>
                <w:sz w:val="18"/>
                <w:lang w:val="fr-BE"/>
              </w:rPr>
              <w:t xml:space="preserve"> </w:t>
            </w:r>
            <w:r w:rsidRPr="0093065E">
              <w:rPr>
                <w:rFonts w:cs="Arial"/>
                <w:sz w:val="18"/>
                <w:lang w:val="fr-BE"/>
              </w:rPr>
              <w:t>assimilées</w:t>
            </w:r>
            <w:r w:rsidR="00886724" w:rsidRPr="0093065E">
              <w:rPr>
                <w:sz w:val="18"/>
                <w:szCs w:val="18"/>
                <w:lang w:val="fr-BE"/>
              </w:rPr>
              <w:tab/>
            </w:r>
          </w:p>
        </w:tc>
        <w:tc>
          <w:tcPr>
            <w:tcW w:w="680" w:type="dxa"/>
            <w:tcBorders>
              <w:top w:val="nil"/>
              <w:left w:val="nil"/>
              <w:bottom w:val="nil"/>
              <w:right w:val="single" w:sz="12" w:space="0" w:color="auto"/>
            </w:tcBorders>
            <w:vAlign w:val="center"/>
          </w:tcPr>
          <w:p w14:paraId="7F322EE9" w14:textId="77777777" w:rsidR="00886724" w:rsidRPr="0093065E"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33E9096" w14:textId="77777777" w:rsidR="00886724" w:rsidRPr="0093065E" w:rsidRDefault="0012591F" w:rsidP="008B1813">
            <w:pPr>
              <w:tabs>
                <w:tab w:val="right" w:leader="dot" w:pos="10631"/>
                <w:tab w:val="right" w:leader="dot" w:pos="10773"/>
              </w:tabs>
              <w:spacing w:before="240" w:line="240" w:lineRule="atLeast"/>
              <w:jc w:val="left"/>
              <w:rPr>
                <w:sz w:val="16"/>
                <w:szCs w:val="16"/>
                <w:lang w:val="fr-BE"/>
              </w:rPr>
            </w:pPr>
            <w:r w:rsidRPr="0093065E">
              <w:rPr>
                <w:sz w:val="16"/>
                <w:szCs w:val="16"/>
                <w:lang w:val="fr-BE"/>
              </w:rPr>
              <w:t>172</w:t>
            </w:r>
          </w:p>
        </w:tc>
        <w:tc>
          <w:tcPr>
            <w:tcW w:w="2268" w:type="dxa"/>
            <w:tcBorders>
              <w:top w:val="nil"/>
              <w:bottom w:val="nil"/>
              <w:right w:val="single" w:sz="12" w:space="0" w:color="auto"/>
            </w:tcBorders>
            <w:vAlign w:val="center"/>
          </w:tcPr>
          <w:p w14:paraId="523DB2B7" w14:textId="77777777" w:rsidR="00886724" w:rsidRPr="0093065E" w:rsidRDefault="00886724" w:rsidP="008B1813">
            <w:pPr>
              <w:tabs>
                <w:tab w:val="right" w:leader="dot" w:pos="1559"/>
              </w:tabs>
              <w:spacing w:before="240"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3FE09B9" w14:textId="77777777" w:rsidR="00886724" w:rsidRPr="0093065E" w:rsidRDefault="00886724" w:rsidP="008B1813">
            <w:pPr>
              <w:tabs>
                <w:tab w:val="right" w:leader="dot" w:pos="1559"/>
              </w:tabs>
              <w:spacing w:before="240" w:line="240" w:lineRule="atLeast"/>
              <w:jc w:val="left"/>
              <w:rPr>
                <w:sz w:val="18"/>
                <w:szCs w:val="18"/>
                <w:lang w:val="fr-BE"/>
              </w:rPr>
            </w:pPr>
            <w:r w:rsidRPr="0093065E">
              <w:rPr>
                <w:sz w:val="18"/>
                <w:szCs w:val="18"/>
                <w:lang w:val="fr-BE"/>
              </w:rPr>
              <w:tab/>
            </w:r>
          </w:p>
        </w:tc>
      </w:tr>
      <w:tr w:rsidR="0012591F" w:rsidRPr="0093065E" w14:paraId="43C57856" w14:textId="77777777" w:rsidTr="000F16EB">
        <w:trPr>
          <w:trHeight w:val="283"/>
        </w:trPr>
        <w:tc>
          <w:tcPr>
            <w:tcW w:w="4932" w:type="dxa"/>
            <w:tcBorders>
              <w:top w:val="nil"/>
              <w:left w:val="nil"/>
              <w:bottom w:val="nil"/>
              <w:right w:val="nil"/>
            </w:tcBorders>
          </w:tcPr>
          <w:p w14:paraId="010F0032" w14:textId="77777777" w:rsidR="0012591F" w:rsidRPr="0093065E" w:rsidRDefault="00263B2B" w:rsidP="00263B2B">
            <w:pPr>
              <w:tabs>
                <w:tab w:val="right" w:leader="dot" w:pos="4717"/>
              </w:tabs>
              <w:spacing w:line="240" w:lineRule="atLeast"/>
              <w:ind w:left="567"/>
              <w:jc w:val="left"/>
              <w:rPr>
                <w:rFonts w:cs="Arial"/>
                <w:sz w:val="18"/>
                <w:lang w:val="fr-BE"/>
              </w:rPr>
            </w:pPr>
            <w:r w:rsidRPr="0093065E">
              <w:rPr>
                <w:rFonts w:cs="Arial"/>
                <w:sz w:val="18"/>
                <w:lang w:val="fr-BE"/>
              </w:rPr>
              <w:t>Etablissements de crédit</w:t>
            </w:r>
            <w:r w:rsidR="0012591F" w:rsidRPr="0093065E">
              <w:rPr>
                <w:rFonts w:cs="Arial"/>
                <w:sz w:val="18"/>
                <w:lang w:val="fr-BE"/>
              </w:rPr>
              <w:tab/>
            </w:r>
          </w:p>
        </w:tc>
        <w:tc>
          <w:tcPr>
            <w:tcW w:w="680" w:type="dxa"/>
            <w:tcBorders>
              <w:top w:val="nil"/>
              <w:left w:val="nil"/>
              <w:bottom w:val="nil"/>
              <w:right w:val="single" w:sz="12" w:space="0" w:color="auto"/>
            </w:tcBorders>
            <w:vAlign w:val="center"/>
          </w:tcPr>
          <w:p w14:paraId="378731F1" w14:textId="77777777" w:rsidR="0012591F" w:rsidRPr="0093065E" w:rsidRDefault="0012591F"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5893B1BC" w14:textId="77777777" w:rsidR="0012591F" w:rsidRPr="0093065E" w:rsidRDefault="0012591F" w:rsidP="00886724">
            <w:pPr>
              <w:tabs>
                <w:tab w:val="right" w:leader="dot" w:pos="10631"/>
                <w:tab w:val="right" w:leader="dot" w:pos="10773"/>
              </w:tabs>
              <w:spacing w:line="240" w:lineRule="atLeast"/>
              <w:jc w:val="left"/>
              <w:rPr>
                <w:sz w:val="16"/>
                <w:szCs w:val="16"/>
                <w:lang w:val="fr-BE"/>
              </w:rPr>
            </w:pPr>
            <w:r w:rsidRPr="0093065E">
              <w:rPr>
                <w:sz w:val="16"/>
                <w:szCs w:val="16"/>
                <w:lang w:val="fr-BE"/>
              </w:rPr>
              <w:t>173</w:t>
            </w:r>
          </w:p>
        </w:tc>
        <w:tc>
          <w:tcPr>
            <w:tcW w:w="2268" w:type="dxa"/>
            <w:tcBorders>
              <w:top w:val="nil"/>
              <w:bottom w:val="nil"/>
              <w:right w:val="single" w:sz="12" w:space="0" w:color="auto"/>
            </w:tcBorders>
            <w:vAlign w:val="center"/>
          </w:tcPr>
          <w:p w14:paraId="35164DAB" w14:textId="77777777" w:rsidR="0012591F" w:rsidRPr="0093065E" w:rsidRDefault="0012591F"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3AE60D4" w14:textId="77777777" w:rsidR="0012591F" w:rsidRPr="0093065E" w:rsidRDefault="0012591F" w:rsidP="00CD4B61">
            <w:pPr>
              <w:tabs>
                <w:tab w:val="right" w:leader="dot" w:pos="1559"/>
              </w:tabs>
              <w:spacing w:line="240" w:lineRule="atLeast"/>
              <w:jc w:val="left"/>
              <w:rPr>
                <w:sz w:val="18"/>
                <w:szCs w:val="18"/>
                <w:lang w:val="fr-BE"/>
              </w:rPr>
            </w:pPr>
            <w:r w:rsidRPr="0093065E">
              <w:rPr>
                <w:sz w:val="18"/>
                <w:szCs w:val="18"/>
                <w:lang w:val="fr-BE"/>
              </w:rPr>
              <w:tab/>
            </w:r>
          </w:p>
        </w:tc>
      </w:tr>
      <w:tr w:rsidR="0012591F" w:rsidRPr="0093065E" w14:paraId="58E80E45" w14:textId="77777777" w:rsidTr="000F16EB">
        <w:trPr>
          <w:trHeight w:val="283"/>
        </w:trPr>
        <w:tc>
          <w:tcPr>
            <w:tcW w:w="4932" w:type="dxa"/>
            <w:tcBorders>
              <w:top w:val="nil"/>
              <w:left w:val="nil"/>
              <w:bottom w:val="nil"/>
              <w:right w:val="nil"/>
            </w:tcBorders>
          </w:tcPr>
          <w:p w14:paraId="09A6547C" w14:textId="77777777" w:rsidR="0012591F" w:rsidRPr="0093065E" w:rsidRDefault="00263B2B" w:rsidP="00263B2B">
            <w:pPr>
              <w:tabs>
                <w:tab w:val="right" w:leader="dot" w:pos="4717"/>
              </w:tabs>
              <w:spacing w:line="240" w:lineRule="atLeast"/>
              <w:ind w:left="567"/>
              <w:jc w:val="left"/>
              <w:rPr>
                <w:rFonts w:cs="Arial"/>
                <w:sz w:val="18"/>
                <w:lang w:val="fr-BE"/>
              </w:rPr>
            </w:pPr>
            <w:r w:rsidRPr="0093065E">
              <w:rPr>
                <w:rFonts w:cs="Arial"/>
                <w:sz w:val="18"/>
                <w:lang w:val="fr-BE"/>
              </w:rPr>
              <w:t>Autres emprunts</w:t>
            </w:r>
            <w:r w:rsidR="0012591F" w:rsidRPr="0093065E">
              <w:rPr>
                <w:rFonts w:cs="Arial"/>
                <w:sz w:val="18"/>
                <w:lang w:val="fr-BE"/>
              </w:rPr>
              <w:tab/>
            </w:r>
          </w:p>
        </w:tc>
        <w:tc>
          <w:tcPr>
            <w:tcW w:w="680" w:type="dxa"/>
            <w:tcBorders>
              <w:top w:val="nil"/>
              <w:left w:val="nil"/>
              <w:bottom w:val="nil"/>
              <w:right w:val="single" w:sz="12" w:space="0" w:color="auto"/>
            </w:tcBorders>
            <w:vAlign w:val="center"/>
          </w:tcPr>
          <w:p w14:paraId="4D03D956" w14:textId="77777777" w:rsidR="0012591F" w:rsidRPr="0093065E" w:rsidRDefault="0012591F"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27B58C3D" w14:textId="77777777" w:rsidR="0012591F" w:rsidRPr="0093065E" w:rsidRDefault="0012591F" w:rsidP="00886724">
            <w:pPr>
              <w:tabs>
                <w:tab w:val="right" w:leader="dot" w:pos="10631"/>
                <w:tab w:val="right" w:leader="dot" w:pos="10773"/>
              </w:tabs>
              <w:spacing w:line="240" w:lineRule="atLeast"/>
              <w:jc w:val="left"/>
              <w:rPr>
                <w:sz w:val="16"/>
                <w:szCs w:val="16"/>
                <w:lang w:val="fr-BE"/>
              </w:rPr>
            </w:pPr>
            <w:r w:rsidRPr="0093065E">
              <w:rPr>
                <w:sz w:val="16"/>
                <w:szCs w:val="16"/>
                <w:lang w:val="fr-BE"/>
              </w:rPr>
              <w:t>174</w:t>
            </w:r>
          </w:p>
        </w:tc>
        <w:tc>
          <w:tcPr>
            <w:tcW w:w="2268" w:type="dxa"/>
            <w:tcBorders>
              <w:top w:val="nil"/>
              <w:bottom w:val="nil"/>
              <w:right w:val="single" w:sz="12" w:space="0" w:color="auto"/>
            </w:tcBorders>
            <w:vAlign w:val="center"/>
          </w:tcPr>
          <w:p w14:paraId="7AD1CB63" w14:textId="77777777" w:rsidR="0012591F" w:rsidRPr="0093065E" w:rsidRDefault="0012591F"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5D747CE4" w14:textId="77777777" w:rsidR="0012591F" w:rsidRPr="0093065E" w:rsidRDefault="0012591F" w:rsidP="00CD4B61">
            <w:pPr>
              <w:tabs>
                <w:tab w:val="right" w:leader="dot" w:pos="1559"/>
              </w:tabs>
              <w:spacing w:line="240" w:lineRule="atLeast"/>
              <w:jc w:val="left"/>
              <w:rPr>
                <w:sz w:val="18"/>
                <w:szCs w:val="18"/>
                <w:lang w:val="fr-BE"/>
              </w:rPr>
            </w:pPr>
            <w:r w:rsidRPr="0093065E">
              <w:rPr>
                <w:sz w:val="18"/>
                <w:szCs w:val="18"/>
                <w:lang w:val="fr-BE"/>
              </w:rPr>
              <w:tab/>
            </w:r>
          </w:p>
        </w:tc>
      </w:tr>
      <w:tr w:rsidR="00886724" w:rsidRPr="0093065E" w14:paraId="72469400" w14:textId="77777777" w:rsidTr="00886724">
        <w:trPr>
          <w:trHeight w:val="283"/>
        </w:trPr>
        <w:tc>
          <w:tcPr>
            <w:tcW w:w="4932" w:type="dxa"/>
            <w:tcBorders>
              <w:top w:val="nil"/>
              <w:left w:val="nil"/>
              <w:bottom w:val="nil"/>
              <w:right w:val="nil"/>
            </w:tcBorders>
            <w:vAlign w:val="center"/>
          </w:tcPr>
          <w:p w14:paraId="597845EE" w14:textId="77777777" w:rsidR="00886724" w:rsidRPr="0093065E" w:rsidRDefault="0012591F" w:rsidP="00263B2B">
            <w:pPr>
              <w:tabs>
                <w:tab w:val="right" w:leader="dot" w:pos="4717"/>
              </w:tabs>
              <w:spacing w:line="240" w:lineRule="atLeast"/>
              <w:ind w:left="284"/>
              <w:jc w:val="left"/>
              <w:rPr>
                <w:sz w:val="18"/>
                <w:szCs w:val="18"/>
                <w:lang w:val="fr-BE"/>
              </w:rPr>
            </w:pPr>
            <w:r w:rsidRPr="0093065E">
              <w:rPr>
                <w:sz w:val="18"/>
                <w:szCs w:val="18"/>
                <w:lang w:val="fr-BE"/>
              </w:rPr>
              <w:t>Dettes commerciales</w:t>
            </w:r>
            <w:r w:rsidR="00886724" w:rsidRPr="0093065E">
              <w:rPr>
                <w:sz w:val="18"/>
                <w:szCs w:val="18"/>
                <w:lang w:val="fr-BE"/>
              </w:rPr>
              <w:tab/>
            </w:r>
          </w:p>
        </w:tc>
        <w:tc>
          <w:tcPr>
            <w:tcW w:w="680" w:type="dxa"/>
            <w:tcBorders>
              <w:top w:val="nil"/>
              <w:left w:val="nil"/>
              <w:bottom w:val="nil"/>
              <w:right w:val="single" w:sz="12" w:space="0" w:color="auto"/>
            </w:tcBorders>
            <w:vAlign w:val="center"/>
          </w:tcPr>
          <w:p w14:paraId="761FA5A2" w14:textId="77777777" w:rsidR="00886724" w:rsidRPr="0093065E"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37222074" w14:textId="77777777" w:rsidR="00886724" w:rsidRPr="0093065E" w:rsidRDefault="0012591F" w:rsidP="00886724">
            <w:pPr>
              <w:tabs>
                <w:tab w:val="right" w:leader="dot" w:pos="10631"/>
                <w:tab w:val="right" w:leader="dot" w:pos="10773"/>
              </w:tabs>
              <w:spacing w:line="240" w:lineRule="atLeast"/>
              <w:jc w:val="left"/>
              <w:rPr>
                <w:sz w:val="16"/>
                <w:szCs w:val="16"/>
                <w:lang w:val="fr-BE"/>
              </w:rPr>
            </w:pPr>
            <w:r w:rsidRPr="0093065E">
              <w:rPr>
                <w:sz w:val="16"/>
                <w:szCs w:val="16"/>
                <w:lang w:val="fr-BE"/>
              </w:rPr>
              <w:t>175</w:t>
            </w:r>
          </w:p>
        </w:tc>
        <w:tc>
          <w:tcPr>
            <w:tcW w:w="2268" w:type="dxa"/>
            <w:tcBorders>
              <w:top w:val="nil"/>
              <w:bottom w:val="nil"/>
              <w:right w:val="single" w:sz="12" w:space="0" w:color="auto"/>
            </w:tcBorders>
            <w:vAlign w:val="center"/>
          </w:tcPr>
          <w:p w14:paraId="3343CB7F" w14:textId="77777777" w:rsidR="00886724" w:rsidRPr="0093065E" w:rsidRDefault="00886724"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AE29A4F" w14:textId="77777777" w:rsidR="00886724" w:rsidRPr="0093065E" w:rsidRDefault="00886724"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9349BE" w:rsidRPr="0093065E" w14:paraId="5CC169C2" w14:textId="77777777" w:rsidTr="000F16EB">
        <w:trPr>
          <w:trHeight w:val="283"/>
        </w:trPr>
        <w:tc>
          <w:tcPr>
            <w:tcW w:w="4932" w:type="dxa"/>
            <w:tcBorders>
              <w:top w:val="nil"/>
              <w:left w:val="nil"/>
              <w:bottom w:val="nil"/>
              <w:right w:val="nil"/>
            </w:tcBorders>
            <w:vAlign w:val="center"/>
          </w:tcPr>
          <w:p w14:paraId="18A8B2E6" w14:textId="77777777" w:rsidR="009349BE" w:rsidRPr="0093065E" w:rsidRDefault="009349BE" w:rsidP="00263B2B">
            <w:pPr>
              <w:tabs>
                <w:tab w:val="right" w:leader="dot" w:pos="4717"/>
              </w:tabs>
              <w:spacing w:line="240" w:lineRule="atLeast"/>
              <w:ind w:left="567"/>
              <w:jc w:val="left"/>
              <w:rPr>
                <w:sz w:val="18"/>
                <w:szCs w:val="18"/>
                <w:lang w:val="fr-BE"/>
              </w:rPr>
            </w:pPr>
            <w:r w:rsidRPr="0093065E">
              <w:rPr>
                <w:rFonts w:cs="Arial"/>
                <w:sz w:val="18"/>
                <w:lang w:val="fr-BE"/>
              </w:rPr>
              <w:t>Fournisseurs</w:t>
            </w:r>
            <w:r w:rsidRPr="0093065E">
              <w:rPr>
                <w:sz w:val="18"/>
                <w:szCs w:val="18"/>
                <w:lang w:val="fr-BE"/>
              </w:rPr>
              <w:tab/>
            </w:r>
          </w:p>
        </w:tc>
        <w:tc>
          <w:tcPr>
            <w:tcW w:w="680" w:type="dxa"/>
            <w:tcBorders>
              <w:top w:val="nil"/>
              <w:left w:val="nil"/>
              <w:bottom w:val="nil"/>
              <w:right w:val="single" w:sz="12" w:space="0" w:color="auto"/>
            </w:tcBorders>
            <w:vAlign w:val="center"/>
          </w:tcPr>
          <w:p w14:paraId="1AE3CE70" w14:textId="77777777" w:rsidR="009349BE" w:rsidRPr="0093065E"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307370F6" w14:textId="77777777" w:rsidR="009349BE" w:rsidRPr="0093065E" w:rsidRDefault="009349BE" w:rsidP="000F16EB">
            <w:pPr>
              <w:tabs>
                <w:tab w:val="right" w:leader="dot" w:pos="10631"/>
                <w:tab w:val="right" w:leader="dot" w:pos="10773"/>
              </w:tabs>
              <w:spacing w:line="240" w:lineRule="atLeast"/>
              <w:jc w:val="left"/>
              <w:rPr>
                <w:sz w:val="16"/>
                <w:szCs w:val="16"/>
                <w:lang w:val="fr-BE"/>
              </w:rPr>
            </w:pPr>
            <w:r w:rsidRPr="0093065E">
              <w:rPr>
                <w:sz w:val="16"/>
                <w:szCs w:val="16"/>
                <w:lang w:val="fr-BE"/>
              </w:rPr>
              <w:t>1750</w:t>
            </w:r>
          </w:p>
        </w:tc>
        <w:tc>
          <w:tcPr>
            <w:tcW w:w="2268" w:type="dxa"/>
            <w:tcBorders>
              <w:top w:val="nil"/>
              <w:bottom w:val="nil"/>
              <w:right w:val="single" w:sz="12" w:space="0" w:color="auto"/>
            </w:tcBorders>
            <w:vAlign w:val="center"/>
          </w:tcPr>
          <w:p w14:paraId="57C151C7" w14:textId="77777777" w:rsidR="009349BE" w:rsidRPr="0093065E" w:rsidRDefault="009349BE"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E6B12EA" w14:textId="77777777" w:rsidR="009349BE" w:rsidRPr="0093065E" w:rsidRDefault="009349BE" w:rsidP="00CD4B61">
            <w:pPr>
              <w:tabs>
                <w:tab w:val="right" w:leader="dot" w:pos="1559"/>
              </w:tabs>
              <w:spacing w:line="240" w:lineRule="atLeast"/>
              <w:jc w:val="left"/>
              <w:rPr>
                <w:sz w:val="18"/>
                <w:szCs w:val="18"/>
                <w:lang w:val="fr-BE"/>
              </w:rPr>
            </w:pPr>
            <w:r w:rsidRPr="0093065E">
              <w:rPr>
                <w:sz w:val="18"/>
                <w:szCs w:val="18"/>
                <w:lang w:val="fr-BE"/>
              </w:rPr>
              <w:tab/>
            </w:r>
          </w:p>
        </w:tc>
      </w:tr>
      <w:tr w:rsidR="009349BE" w:rsidRPr="0093065E" w14:paraId="20D6A703" w14:textId="77777777" w:rsidTr="000F16EB">
        <w:trPr>
          <w:trHeight w:val="283"/>
        </w:trPr>
        <w:tc>
          <w:tcPr>
            <w:tcW w:w="4932" w:type="dxa"/>
            <w:tcBorders>
              <w:top w:val="nil"/>
              <w:left w:val="nil"/>
              <w:bottom w:val="nil"/>
              <w:right w:val="nil"/>
            </w:tcBorders>
            <w:vAlign w:val="center"/>
          </w:tcPr>
          <w:p w14:paraId="03030DA6" w14:textId="77777777" w:rsidR="009349BE" w:rsidRPr="0093065E" w:rsidRDefault="009349BE" w:rsidP="00263B2B">
            <w:pPr>
              <w:tabs>
                <w:tab w:val="right" w:leader="dot" w:pos="4717"/>
              </w:tabs>
              <w:spacing w:line="240" w:lineRule="atLeast"/>
              <w:ind w:left="567"/>
              <w:jc w:val="left"/>
              <w:rPr>
                <w:sz w:val="18"/>
                <w:szCs w:val="18"/>
                <w:lang w:val="fr-BE"/>
              </w:rPr>
            </w:pPr>
            <w:r w:rsidRPr="0093065E">
              <w:rPr>
                <w:rFonts w:cs="Arial"/>
                <w:sz w:val="18"/>
                <w:lang w:val="fr-BE"/>
              </w:rPr>
              <w:t>Effets à payer</w:t>
            </w:r>
            <w:r w:rsidRPr="0093065E">
              <w:rPr>
                <w:sz w:val="18"/>
                <w:szCs w:val="18"/>
                <w:lang w:val="fr-BE"/>
              </w:rPr>
              <w:tab/>
            </w:r>
          </w:p>
        </w:tc>
        <w:tc>
          <w:tcPr>
            <w:tcW w:w="680" w:type="dxa"/>
            <w:tcBorders>
              <w:top w:val="nil"/>
              <w:left w:val="nil"/>
              <w:bottom w:val="nil"/>
              <w:right w:val="single" w:sz="12" w:space="0" w:color="auto"/>
            </w:tcBorders>
            <w:vAlign w:val="center"/>
          </w:tcPr>
          <w:p w14:paraId="272F4870" w14:textId="77777777" w:rsidR="009349BE" w:rsidRPr="0093065E"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5BFAADD4" w14:textId="77777777" w:rsidR="009349BE" w:rsidRPr="0093065E" w:rsidRDefault="009349BE" w:rsidP="000F16EB">
            <w:pPr>
              <w:tabs>
                <w:tab w:val="right" w:leader="dot" w:pos="10631"/>
                <w:tab w:val="right" w:leader="dot" w:pos="10773"/>
              </w:tabs>
              <w:spacing w:line="240" w:lineRule="atLeast"/>
              <w:jc w:val="left"/>
              <w:rPr>
                <w:sz w:val="16"/>
                <w:szCs w:val="16"/>
                <w:lang w:val="fr-BE"/>
              </w:rPr>
            </w:pPr>
            <w:r w:rsidRPr="0093065E">
              <w:rPr>
                <w:sz w:val="16"/>
                <w:szCs w:val="16"/>
                <w:lang w:val="fr-BE"/>
              </w:rPr>
              <w:t>1751</w:t>
            </w:r>
          </w:p>
        </w:tc>
        <w:tc>
          <w:tcPr>
            <w:tcW w:w="2268" w:type="dxa"/>
            <w:tcBorders>
              <w:top w:val="nil"/>
              <w:bottom w:val="nil"/>
              <w:right w:val="single" w:sz="12" w:space="0" w:color="auto"/>
            </w:tcBorders>
            <w:vAlign w:val="center"/>
          </w:tcPr>
          <w:p w14:paraId="3AEB9740" w14:textId="77777777" w:rsidR="009349BE" w:rsidRPr="0093065E" w:rsidRDefault="009349BE"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7B16480A" w14:textId="77777777" w:rsidR="009349BE" w:rsidRPr="0093065E" w:rsidRDefault="009349BE" w:rsidP="00CD4B61">
            <w:pPr>
              <w:tabs>
                <w:tab w:val="right" w:leader="dot" w:pos="1559"/>
              </w:tabs>
              <w:spacing w:line="240" w:lineRule="atLeast"/>
              <w:jc w:val="left"/>
              <w:rPr>
                <w:sz w:val="18"/>
                <w:szCs w:val="18"/>
                <w:lang w:val="fr-BE"/>
              </w:rPr>
            </w:pPr>
            <w:r w:rsidRPr="0093065E">
              <w:rPr>
                <w:sz w:val="18"/>
                <w:szCs w:val="18"/>
                <w:lang w:val="fr-BE"/>
              </w:rPr>
              <w:tab/>
            </w:r>
          </w:p>
        </w:tc>
      </w:tr>
      <w:tr w:rsidR="009349BE" w:rsidRPr="0093065E" w14:paraId="39710A85" w14:textId="77777777" w:rsidTr="000F16EB">
        <w:trPr>
          <w:trHeight w:val="283"/>
        </w:trPr>
        <w:tc>
          <w:tcPr>
            <w:tcW w:w="4932" w:type="dxa"/>
            <w:tcBorders>
              <w:top w:val="nil"/>
              <w:left w:val="nil"/>
              <w:bottom w:val="nil"/>
              <w:right w:val="nil"/>
            </w:tcBorders>
            <w:vAlign w:val="center"/>
          </w:tcPr>
          <w:p w14:paraId="65D1EFD6" w14:textId="77777777" w:rsidR="009349BE" w:rsidRPr="0093065E" w:rsidRDefault="00263B2B" w:rsidP="00263B2B">
            <w:pPr>
              <w:tabs>
                <w:tab w:val="right" w:leader="dot" w:pos="4717"/>
              </w:tabs>
              <w:spacing w:line="240" w:lineRule="atLeast"/>
              <w:ind w:left="284"/>
              <w:jc w:val="left"/>
              <w:rPr>
                <w:sz w:val="18"/>
                <w:szCs w:val="18"/>
                <w:lang w:val="fr-BE"/>
              </w:rPr>
            </w:pPr>
            <w:r w:rsidRPr="0093065E">
              <w:rPr>
                <w:sz w:val="18"/>
                <w:szCs w:val="18"/>
                <w:lang w:val="fr-BE"/>
              </w:rPr>
              <w:t>Acomptes sur commandes</w:t>
            </w:r>
            <w:r w:rsidR="009349BE" w:rsidRPr="0093065E">
              <w:rPr>
                <w:sz w:val="18"/>
                <w:szCs w:val="18"/>
                <w:lang w:val="fr-BE"/>
              </w:rPr>
              <w:tab/>
            </w:r>
          </w:p>
        </w:tc>
        <w:tc>
          <w:tcPr>
            <w:tcW w:w="680" w:type="dxa"/>
            <w:tcBorders>
              <w:top w:val="nil"/>
              <w:left w:val="nil"/>
              <w:bottom w:val="nil"/>
              <w:right w:val="single" w:sz="12" w:space="0" w:color="auto"/>
            </w:tcBorders>
            <w:vAlign w:val="center"/>
          </w:tcPr>
          <w:p w14:paraId="41EAC51A" w14:textId="77777777" w:rsidR="009349BE" w:rsidRPr="0093065E"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698408C" w14:textId="77777777" w:rsidR="009349BE" w:rsidRPr="0093065E" w:rsidRDefault="009349BE" w:rsidP="009349BE">
            <w:pPr>
              <w:tabs>
                <w:tab w:val="right" w:leader="dot" w:pos="10631"/>
                <w:tab w:val="right" w:leader="dot" w:pos="10773"/>
              </w:tabs>
              <w:spacing w:line="240" w:lineRule="atLeast"/>
              <w:jc w:val="left"/>
              <w:rPr>
                <w:sz w:val="16"/>
                <w:szCs w:val="16"/>
                <w:lang w:val="fr-BE"/>
              </w:rPr>
            </w:pPr>
            <w:r w:rsidRPr="0093065E">
              <w:rPr>
                <w:sz w:val="16"/>
                <w:szCs w:val="16"/>
                <w:lang w:val="fr-BE"/>
              </w:rPr>
              <w:t>176</w:t>
            </w:r>
          </w:p>
        </w:tc>
        <w:tc>
          <w:tcPr>
            <w:tcW w:w="2268" w:type="dxa"/>
            <w:tcBorders>
              <w:top w:val="nil"/>
              <w:bottom w:val="nil"/>
              <w:right w:val="single" w:sz="12" w:space="0" w:color="auto"/>
            </w:tcBorders>
            <w:vAlign w:val="center"/>
          </w:tcPr>
          <w:p w14:paraId="79F12D59" w14:textId="77777777" w:rsidR="009349BE" w:rsidRPr="0093065E" w:rsidRDefault="009349BE" w:rsidP="000F16EB">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4659E27" w14:textId="77777777" w:rsidR="009349BE" w:rsidRPr="0093065E" w:rsidRDefault="009349BE" w:rsidP="000F16EB">
            <w:pPr>
              <w:tabs>
                <w:tab w:val="right" w:leader="dot" w:pos="1901"/>
              </w:tabs>
              <w:spacing w:line="240" w:lineRule="atLeast"/>
              <w:ind w:left="342" w:right="153"/>
              <w:jc w:val="left"/>
              <w:rPr>
                <w:sz w:val="18"/>
                <w:szCs w:val="18"/>
                <w:lang w:val="fr-BE"/>
              </w:rPr>
            </w:pPr>
            <w:r w:rsidRPr="0093065E">
              <w:rPr>
                <w:sz w:val="18"/>
                <w:szCs w:val="18"/>
                <w:lang w:val="fr-BE"/>
              </w:rPr>
              <w:tab/>
            </w:r>
          </w:p>
        </w:tc>
      </w:tr>
      <w:tr w:rsidR="009349BE" w:rsidRPr="0093065E" w14:paraId="31D2E4A4" w14:textId="77777777" w:rsidTr="000F16EB">
        <w:trPr>
          <w:trHeight w:val="283"/>
        </w:trPr>
        <w:tc>
          <w:tcPr>
            <w:tcW w:w="4932" w:type="dxa"/>
            <w:tcBorders>
              <w:top w:val="nil"/>
              <w:left w:val="nil"/>
              <w:bottom w:val="nil"/>
              <w:right w:val="nil"/>
            </w:tcBorders>
            <w:vAlign w:val="center"/>
          </w:tcPr>
          <w:p w14:paraId="40AD6DAD" w14:textId="77777777" w:rsidR="009349BE" w:rsidRPr="0093065E" w:rsidRDefault="00263B2B" w:rsidP="00263B2B">
            <w:pPr>
              <w:tabs>
                <w:tab w:val="right" w:leader="dot" w:pos="4717"/>
              </w:tabs>
              <w:spacing w:line="240" w:lineRule="atLeast"/>
              <w:ind w:left="284"/>
              <w:jc w:val="left"/>
              <w:rPr>
                <w:sz w:val="18"/>
                <w:szCs w:val="18"/>
                <w:lang w:val="fr-BE"/>
              </w:rPr>
            </w:pPr>
            <w:r w:rsidRPr="0093065E">
              <w:rPr>
                <w:sz w:val="18"/>
                <w:szCs w:val="18"/>
                <w:lang w:val="fr-BE"/>
              </w:rPr>
              <w:t>Autres dettes</w:t>
            </w:r>
            <w:r w:rsidR="009349BE" w:rsidRPr="0093065E">
              <w:rPr>
                <w:sz w:val="18"/>
                <w:szCs w:val="18"/>
                <w:lang w:val="fr-BE"/>
              </w:rPr>
              <w:tab/>
            </w:r>
          </w:p>
        </w:tc>
        <w:tc>
          <w:tcPr>
            <w:tcW w:w="680" w:type="dxa"/>
            <w:tcBorders>
              <w:top w:val="nil"/>
              <w:left w:val="nil"/>
              <w:bottom w:val="nil"/>
              <w:right w:val="single" w:sz="12" w:space="0" w:color="auto"/>
            </w:tcBorders>
            <w:vAlign w:val="center"/>
          </w:tcPr>
          <w:p w14:paraId="58556C20" w14:textId="77777777" w:rsidR="009349BE" w:rsidRPr="0093065E"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021DF24" w14:textId="77777777" w:rsidR="009349BE" w:rsidRPr="0093065E" w:rsidRDefault="009349BE" w:rsidP="009349BE">
            <w:pPr>
              <w:tabs>
                <w:tab w:val="right" w:leader="dot" w:pos="10631"/>
                <w:tab w:val="right" w:leader="dot" w:pos="10773"/>
              </w:tabs>
              <w:spacing w:line="240" w:lineRule="atLeast"/>
              <w:jc w:val="left"/>
              <w:rPr>
                <w:sz w:val="16"/>
                <w:szCs w:val="16"/>
                <w:lang w:val="fr-BE"/>
              </w:rPr>
            </w:pPr>
            <w:r w:rsidRPr="0093065E">
              <w:rPr>
                <w:sz w:val="16"/>
                <w:szCs w:val="16"/>
                <w:lang w:val="fr-BE"/>
              </w:rPr>
              <w:t>178/9</w:t>
            </w:r>
          </w:p>
        </w:tc>
        <w:tc>
          <w:tcPr>
            <w:tcW w:w="2268" w:type="dxa"/>
            <w:tcBorders>
              <w:top w:val="nil"/>
              <w:bottom w:val="nil"/>
              <w:right w:val="single" w:sz="12" w:space="0" w:color="auto"/>
            </w:tcBorders>
            <w:vAlign w:val="center"/>
          </w:tcPr>
          <w:p w14:paraId="0E7A47EA" w14:textId="77777777" w:rsidR="009349BE" w:rsidRPr="0093065E" w:rsidRDefault="009349BE" w:rsidP="000F16EB">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04259BB3" w14:textId="77777777" w:rsidR="009349BE" w:rsidRPr="0093065E" w:rsidRDefault="009349BE" w:rsidP="000F16EB">
            <w:pPr>
              <w:tabs>
                <w:tab w:val="right" w:leader="dot" w:pos="1901"/>
              </w:tabs>
              <w:spacing w:line="240" w:lineRule="atLeast"/>
              <w:ind w:left="342" w:right="153"/>
              <w:jc w:val="left"/>
              <w:rPr>
                <w:sz w:val="18"/>
                <w:szCs w:val="18"/>
                <w:lang w:val="fr-BE"/>
              </w:rPr>
            </w:pPr>
            <w:r w:rsidRPr="0093065E">
              <w:rPr>
                <w:sz w:val="18"/>
                <w:szCs w:val="18"/>
                <w:lang w:val="fr-BE"/>
              </w:rPr>
              <w:tab/>
            </w:r>
          </w:p>
        </w:tc>
      </w:tr>
      <w:tr w:rsidR="00886724" w:rsidRPr="0093065E" w14:paraId="59FEB75E" w14:textId="77777777" w:rsidTr="00886724">
        <w:trPr>
          <w:trHeight w:val="283"/>
        </w:trPr>
        <w:tc>
          <w:tcPr>
            <w:tcW w:w="4932" w:type="dxa"/>
            <w:tcBorders>
              <w:top w:val="nil"/>
              <w:left w:val="nil"/>
              <w:bottom w:val="nil"/>
              <w:right w:val="nil"/>
            </w:tcBorders>
            <w:vAlign w:val="center"/>
          </w:tcPr>
          <w:p w14:paraId="029A2D6A" w14:textId="77777777" w:rsidR="00886724" w:rsidRPr="0093065E" w:rsidRDefault="000F16EB" w:rsidP="00263B2B">
            <w:pPr>
              <w:tabs>
                <w:tab w:val="right" w:leader="dot" w:pos="4717"/>
              </w:tabs>
              <w:spacing w:before="120" w:line="240" w:lineRule="atLeast"/>
              <w:jc w:val="left"/>
              <w:rPr>
                <w:sz w:val="18"/>
                <w:szCs w:val="18"/>
                <w:lang w:val="fr-BE"/>
              </w:rPr>
            </w:pPr>
            <w:r w:rsidRPr="0093065E">
              <w:rPr>
                <w:b/>
                <w:sz w:val="18"/>
                <w:szCs w:val="18"/>
                <w:lang w:val="fr-BE"/>
              </w:rPr>
              <w:t>Dettes</w:t>
            </w:r>
            <w:r w:rsidR="00886724" w:rsidRPr="0093065E">
              <w:rPr>
                <w:b/>
                <w:sz w:val="18"/>
                <w:szCs w:val="18"/>
                <w:lang w:val="fr-BE"/>
              </w:rPr>
              <w:t xml:space="preserve"> à un an au plus</w:t>
            </w:r>
            <w:r w:rsidR="00886724" w:rsidRPr="0093065E">
              <w:rPr>
                <w:sz w:val="18"/>
                <w:szCs w:val="18"/>
                <w:lang w:val="fr-BE"/>
              </w:rPr>
              <w:tab/>
            </w:r>
          </w:p>
        </w:tc>
        <w:tc>
          <w:tcPr>
            <w:tcW w:w="680" w:type="dxa"/>
            <w:tcBorders>
              <w:top w:val="nil"/>
              <w:left w:val="nil"/>
              <w:bottom w:val="nil"/>
              <w:right w:val="single" w:sz="12" w:space="0" w:color="auto"/>
            </w:tcBorders>
            <w:vAlign w:val="center"/>
          </w:tcPr>
          <w:p w14:paraId="6FCCFA12" w14:textId="77777777" w:rsidR="00886724" w:rsidRPr="0093065E" w:rsidRDefault="00886C39" w:rsidP="00886724">
            <w:pPr>
              <w:tabs>
                <w:tab w:val="right" w:leader="dot" w:pos="10631"/>
                <w:tab w:val="right" w:leader="dot" w:pos="10773"/>
              </w:tabs>
              <w:spacing w:before="120" w:line="240" w:lineRule="atLeast"/>
              <w:jc w:val="left"/>
              <w:rPr>
                <w:sz w:val="16"/>
                <w:szCs w:val="16"/>
                <w:lang w:val="fr-BE"/>
              </w:rPr>
            </w:pPr>
            <w:r w:rsidRPr="0093065E">
              <w:rPr>
                <w:sz w:val="16"/>
                <w:szCs w:val="16"/>
                <w:lang w:val="fr-BE"/>
              </w:rPr>
              <w:t>5.</w:t>
            </w:r>
            <w:r w:rsidR="0057783B" w:rsidRPr="0093065E">
              <w:rPr>
                <w:sz w:val="16"/>
                <w:szCs w:val="16"/>
                <w:lang w:val="fr-BE"/>
              </w:rPr>
              <w:t>13</w:t>
            </w:r>
          </w:p>
        </w:tc>
        <w:tc>
          <w:tcPr>
            <w:tcW w:w="709" w:type="dxa"/>
            <w:tcBorders>
              <w:top w:val="nil"/>
              <w:left w:val="single" w:sz="12" w:space="0" w:color="auto"/>
              <w:bottom w:val="nil"/>
            </w:tcBorders>
            <w:vAlign w:val="center"/>
          </w:tcPr>
          <w:p w14:paraId="25A27815" w14:textId="77777777" w:rsidR="00886724" w:rsidRPr="0093065E" w:rsidRDefault="000F16EB" w:rsidP="00886724">
            <w:pPr>
              <w:tabs>
                <w:tab w:val="right" w:leader="dot" w:pos="10631"/>
                <w:tab w:val="right" w:leader="dot" w:pos="10773"/>
              </w:tabs>
              <w:spacing w:before="120" w:line="240" w:lineRule="atLeast"/>
              <w:jc w:val="left"/>
              <w:rPr>
                <w:sz w:val="16"/>
                <w:szCs w:val="16"/>
                <w:lang w:val="fr-BE"/>
              </w:rPr>
            </w:pPr>
            <w:r w:rsidRPr="0093065E">
              <w:rPr>
                <w:sz w:val="16"/>
                <w:szCs w:val="16"/>
                <w:lang w:val="fr-BE"/>
              </w:rPr>
              <w:t>42/48</w:t>
            </w:r>
          </w:p>
        </w:tc>
        <w:tc>
          <w:tcPr>
            <w:tcW w:w="2268" w:type="dxa"/>
            <w:tcBorders>
              <w:top w:val="nil"/>
              <w:bottom w:val="nil"/>
              <w:right w:val="single" w:sz="12" w:space="0" w:color="auto"/>
            </w:tcBorders>
            <w:vAlign w:val="center"/>
          </w:tcPr>
          <w:p w14:paraId="64E58BA1" w14:textId="77777777" w:rsidR="00886724" w:rsidRPr="0093065E" w:rsidRDefault="00886724" w:rsidP="00886724">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552A7CB3" w14:textId="77777777" w:rsidR="00886724" w:rsidRPr="0093065E" w:rsidRDefault="00886724" w:rsidP="00886724">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0F16EB" w:rsidRPr="0093065E" w14:paraId="419E72FC" w14:textId="77777777" w:rsidTr="00886724">
        <w:trPr>
          <w:trHeight w:val="283"/>
        </w:trPr>
        <w:tc>
          <w:tcPr>
            <w:tcW w:w="4932" w:type="dxa"/>
            <w:tcBorders>
              <w:top w:val="nil"/>
              <w:left w:val="nil"/>
              <w:bottom w:val="nil"/>
              <w:right w:val="nil"/>
            </w:tcBorders>
            <w:vAlign w:val="center"/>
          </w:tcPr>
          <w:p w14:paraId="1BCD70E9" w14:textId="77777777" w:rsidR="000F16EB" w:rsidRPr="0093065E" w:rsidRDefault="000F16EB" w:rsidP="00263B2B">
            <w:pPr>
              <w:tabs>
                <w:tab w:val="right" w:leader="dot" w:pos="4717"/>
              </w:tabs>
              <w:spacing w:line="240" w:lineRule="atLeast"/>
              <w:ind w:left="284"/>
              <w:jc w:val="left"/>
              <w:rPr>
                <w:sz w:val="18"/>
                <w:szCs w:val="18"/>
                <w:lang w:val="fr-BE"/>
              </w:rPr>
            </w:pPr>
            <w:r w:rsidRPr="0093065E">
              <w:rPr>
                <w:rFonts w:cs="Arial"/>
                <w:sz w:val="18"/>
                <w:lang w:val="fr-BE"/>
              </w:rPr>
              <w:t>Dettes à plus d'un an échéant dans l'année</w:t>
            </w:r>
            <w:r w:rsidRPr="0093065E">
              <w:rPr>
                <w:rFonts w:cs="Arial"/>
                <w:sz w:val="18"/>
                <w:lang w:val="fr-BE"/>
              </w:rPr>
              <w:tab/>
            </w:r>
          </w:p>
        </w:tc>
        <w:tc>
          <w:tcPr>
            <w:tcW w:w="680" w:type="dxa"/>
            <w:tcBorders>
              <w:top w:val="nil"/>
              <w:left w:val="nil"/>
              <w:bottom w:val="nil"/>
              <w:right w:val="single" w:sz="12" w:space="0" w:color="auto"/>
            </w:tcBorders>
            <w:vAlign w:val="center"/>
          </w:tcPr>
          <w:p w14:paraId="3371535E" w14:textId="77777777" w:rsidR="000F16EB" w:rsidRPr="0093065E"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1D9803E2" w14:textId="77777777" w:rsidR="000F16EB" w:rsidRPr="0093065E" w:rsidRDefault="000F16EB" w:rsidP="00886724">
            <w:pPr>
              <w:tabs>
                <w:tab w:val="right" w:leader="dot" w:pos="10631"/>
                <w:tab w:val="right" w:leader="dot" w:pos="10773"/>
              </w:tabs>
              <w:spacing w:line="240" w:lineRule="atLeast"/>
              <w:jc w:val="left"/>
              <w:rPr>
                <w:sz w:val="16"/>
                <w:szCs w:val="16"/>
                <w:lang w:val="fr-BE"/>
              </w:rPr>
            </w:pPr>
            <w:r w:rsidRPr="0093065E">
              <w:rPr>
                <w:sz w:val="16"/>
                <w:szCs w:val="16"/>
                <w:lang w:val="fr-BE"/>
              </w:rPr>
              <w:t>42</w:t>
            </w:r>
          </w:p>
        </w:tc>
        <w:tc>
          <w:tcPr>
            <w:tcW w:w="2268" w:type="dxa"/>
            <w:tcBorders>
              <w:top w:val="nil"/>
              <w:bottom w:val="nil"/>
              <w:right w:val="single" w:sz="12" w:space="0" w:color="auto"/>
            </w:tcBorders>
            <w:vAlign w:val="center"/>
          </w:tcPr>
          <w:p w14:paraId="6BD9BA8F" w14:textId="77777777" w:rsidR="000F16EB" w:rsidRPr="0093065E" w:rsidRDefault="00D17A1E"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AD6E867" w14:textId="77777777" w:rsidR="000F16EB" w:rsidRPr="0093065E" w:rsidRDefault="00D17A1E"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0F16EB" w:rsidRPr="0093065E" w14:paraId="402BE97F" w14:textId="77777777" w:rsidTr="00886724">
        <w:trPr>
          <w:trHeight w:val="283"/>
        </w:trPr>
        <w:tc>
          <w:tcPr>
            <w:tcW w:w="4932" w:type="dxa"/>
            <w:tcBorders>
              <w:top w:val="nil"/>
              <w:left w:val="nil"/>
              <w:bottom w:val="nil"/>
              <w:right w:val="nil"/>
            </w:tcBorders>
            <w:vAlign w:val="center"/>
          </w:tcPr>
          <w:p w14:paraId="76AE16E5" w14:textId="77777777" w:rsidR="000F16EB" w:rsidRPr="0093065E" w:rsidRDefault="000F16EB" w:rsidP="00263B2B">
            <w:pPr>
              <w:tabs>
                <w:tab w:val="right" w:leader="dot" w:pos="4717"/>
              </w:tabs>
              <w:spacing w:line="240" w:lineRule="atLeast"/>
              <w:ind w:left="284"/>
              <w:jc w:val="left"/>
              <w:rPr>
                <w:sz w:val="18"/>
                <w:szCs w:val="18"/>
                <w:lang w:val="fr-BE"/>
              </w:rPr>
            </w:pPr>
            <w:r w:rsidRPr="0093065E">
              <w:rPr>
                <w:rFonts w:cs="Arial"/>
                <w:sz w:val="18"/>
                <w:lang w:val="fr-BE"/>
              </w:rPr>
              <w:t>Dettes financières</w:t>
            </w:r>
            <w:r w:rsidRPr="0093065E">
              <w:rPr>
                <w:rFonts w:cs="Arial"/>
                <w:sz w:val="18"/>
                <w:lang w:val="fr-BE"/>
              </w:rPr>
              <w:tab/>
            </w:r>
          </w:p>
        </w:tc>
        <w:tc>
          <w:tcPr>
            <w:tcW w:w="680" w:type="dxa"/>
            <w:tcBorders>
              <w:top w:val="nil"/>
              <w:left w:val="nil"/>
              <w:bottom w:val="nil"/>
              <w:right w:val="single" w:sz="12" w:space="0" w:color="auto"/>
            </w:tcBorders>
            <w:vAlign w:val="center"/>
          </w:tcPr>
          <w:p w14:paraId="0FB137DF" w14:textId="77777777" w:rsidR="000F16EB" w:rsidRPr="0093065E"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1CB9100D" w14:textId="77777777" w:rsidR="000F16EB" w:rsidRPr="0093065E" w:rsidRDefault="000F16EB" w:rsidP="00886724">
            <w:pPr>
              <w:tabs>
                <w:tab w:val="right" w:leader="dot" w:pos="10631"/>
                <w:tab w:val="right" w:leader="dot" w:pos="10773"/>
              </w:tabs>
              <w:spacing w:line="240" w:lineRule="atLeast"/>
              <w:jc w:val="left"/>
              <w:rPr>
                <w:sz w:val="16"/>
                <w:szCs w:val="16"/>
                <w:lang w:val="fr-BE"/>
              </w:rPr>
            </w:pPr>
            <w:r w:rsidRPr="0093065E">
              <w:rPr>
                <w:sz w:val="16"/>
                <w:szCs w:val="16"/>
                <w:lang w:val="fr-BE"/>
              </w:rPr>
              <w:t>43</w:t>
            </w:r>
          </w:p>
        </w:tc>
        <w:tc>
          <w:tcPr>
            <w:tcW w:w="2268" w:type="dxa"/>
            <w:tcBorders>
              <w:top w:val="nil"/>
              <w:bottom w:val="nil"/>
              <w:right w:val="single" w:sz="12" w:space="0" w:color="auto"/>
            </w:tcBorders>
            <w:vAlign w:val="center"/>
          </w:tcPr>
          <w:p w14:paraId="02A97262" w14:textId="77777777" w:rsidR="000F16EB" w:rsidRPr="0093065E" w:rsidRDefault="00D17A1E"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995BACC" w14:textId="77777777" w:rsidR="000F16EB" w:rsidRPr="0093065E" w:rsidRDefault="00D17A1E"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0F16EB" w:rsidRPr="0093065E" w14:paraId="5680E74A" w14:textId="77777777" w:rsidTr="00886724">
        <w:trPr>
          <w:trHeight w:val="283"/>
        </w:trPr>
        <w:tc>
          <w:tcPr>
            <w:tcW w:w="4932" w:type="dxa"/>
            <w:tcBorders>
              <w:top w:val="nil"/>
              <w:left w:val="nil"/>
              <w:bottom w:val="nil"/>
              <w:right w:val="nil"/>
            </w:tcBorders>
            <w:vAlign w:val="center"/>
          </w:tcPr>
          <w:p w14:paraId="6FA97F41" w14:textId="77777777" w:rsidR="000F16EB" w:rsidRPr="0093065E" w:rsidRDefault="000F16EB" w:rsidP="00263B2B">
            <w:pPr>
              <w:tabs>
                <w:tab w:val="right" w:leader="dot" w:pos="4717"/>
              </w:tabs>
              <w:spacing w:line="240" w:lineRule="atLeast"/>
              <w:ind w:left="567"/>
              <w:jc w:val="left"/>
              <w:rPr>
                <w:sz w:val="18"/>
                <w:szCs w:val="18"/>
                <w:lang w:val="fr-BE"/>
              </w:rPr>
            </w:pPr>
            <w:r w:rsidRPr="0093065E">
              <w:rPr>
                <w:rFonts w:cs="Arial"/>
                <w:sz w:val="18"/>
                <w:lang w:val="fr-BE"/>
              </w:rPr>
              <w:t>Etablissements de crédit</w:t>
            </w:r>
            <w:r w:rsidRPr="0093065E">
              <w:rPr>
                <w:rFonts w:cs="Arial"/>
                <w:sz w:val="18"/>
                <w:lang w:val="fr-BE"/>
              </w:rPr>
              <w:tab/>
            </w:r>
          </w:p>
        </w:tc>
        <w:tc>
          <w:tcPr>
            <w:tcW w:w="680" w:type="dxa"/>
            <w:tcBorders>
              <w:top w:val="nil"/>
              <w:left w:val="nil"/>
              <w:bottom w:val="nil"/>
              <w:right w:val="single" w:sz="12" w:space="0" w:color="auto"/>
            </w:tcBorders>
            <w:vAlign w:val="center"/>
          </w:tcPr>
          <w:p w14:paraId="5483E3D0" w14:textId="77777777" w:rsidR="000F16EB" w:rsidRPr="0093065E"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2C77E7F" w14:textId="77777777" w:rsidR="000F16EB" w:rsidRPr="0093065E" w:rsidRDefault="000F16EB" w:rsidP="00886724">
            <w:pPr>
              <w:tabs>
                <w:tab w:val="right" w:leader="dot" w:pos="10631"/>
                <w:tab w:val="right" w:leader="dot" w:pos="10773"/>
              </w:tabs>
              <w:spacing w:line="240" w:lineRule="atLeast"/>
              <w:jc w:val="left"/>
              <w:rPr>
                <w:sz w:val="16"/>
                <w:szCs w:val="16"/>
                <w:lang w:val="fr-BE"/>
              </w:rPr>
            </w:pPr>
            <w:r w:rsidRPr="0093065E">
              <w:rPr>
                <w:sz w:val="16"/>
                <w:szCs w:val="16"/>
                <w:lang w:val="fr-BE"/>
              </w:rPr>
              <w:t>430/8</w:t>
            </w:r>
          </w:p>
        </w:tc>
        <w:tc>
          <w:tcPr>
            <w:tcW w:w="2268" w:type="dxa"/>
            <w:tcBorders>
              <w:top w:val="nil"/>
              <w:bottom w:val="nil"/>
              <w:right w:val="single" w:sz="12" w:space="0" w:color="auto"/>
            </w:tcBorders>
            <w:vAlign w:val="center"/>
          </w:tcPr>
          <w:p w14:paraId="1A4CC979" w14:textId="77777777" w:rsidR="000F16EB" w:rsidRPr="0093065E" w:rsidRDefault="00D17A1E"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0ED9D9B0" w14:textId="77777777" w:rsidR="000F16EB" w:rsidRPr="0093065E" w:rsidRDefault="00D17A1E" w:rsidP="00CD4B61">
            <w:pPr>
              <w:tabs>
                <w:tab w:val="right" w:leader="dot" w:pos="1559"/>
              </w:tabs>
              <w:spacing w:line="240" w:lineRule="atLeast"/>
              <w:jc w:val="left"/>
              <w:rPr>
                <w:sz w:val="18"/>
                <w:szCs w:val="18"/>
                <w:lang w:val="fr-BE"/>
              </w:rPr>
            </w:pPr>
            <w:r w:rsidRPr="0093065E">
              <w:rPr>
                <w:sz w:val="18"/>
                <w:szCs w:val="18"/>
                <w:lang w:val="fr-BE"/>
              </w:rPr>
              <w:tab/>
            </w:r>
          </w:p>
        </w:tc>
      </w:tr>
      <w:tr w:rsidR="000F16EB" w:rsidRPr="0093065E" w14:paraId="4A61022C" w14:textId="77777777" w:rsidTr="00886724">
        <w:trPr>
          <w:trHeight w:val="283"/>
        </w:trPr>
        <w:tc>
          <w:tcPr>
            <w:tcW w:w="4932" w:type="dxa"/>
            <w:tcBorders>
              <w:top w:val="nil"/>
              <w:left w:val="nil"/>
              <w:bottom w:val="nil"/>
              <w:right w:val="nil"/>
            </w:tcBorders>
            <w:vAlign w:val="center"/>
          </w:tcPr>
          <w:p w14:paraId="2A35DE1F" w14:textId="77777777" w:rsidR="000F16EB" w:rsidRPr="0093065E" w:rsidRDefault="00263B2B" w:rsidP="00263B2B">
            <w:pPr>
              <w:tabs>
                <w:tab w:val="right" w:leader="dot" w:pos="4717"/>
              </w:tabs>
              <w:spacing w:line="240" w:lineRule="atLeast"/>
              <w:ind w:left="567"/>
              <w:jc w:val="left"/>
              <w:rPr>
                <w:sz w:val="18"/>
                <w:szCs w:val="18"/>
                <w:lang w:val="fr-BE"/>
              </w:rPr>
            </w:pPr>
            <w:r w:rsidRPr="0093065E">
              <w:rPr>
                <w:sz w:val="18"/>
                <w:szCs w:val="18"/>
                <w:lang w:val="fr-BE"/>
              </w:rPr>
              <w:t>Autres emprunts</w:t>
            </w:r>
            <w:r w:rsidR="000F16EB" w:rsidRPr="0093065E">
              <w:rPr>
                <w:sz w:val="18"/>
                <w:szCs w:val="18"/>
                <w:lang w:val="fr-BE"/>
              </w:rPr>
              <w:tab/>
            </w:r>
          </w:p>
        </w:tc>
        <w:tc>
          <w:tcPr>
            <w:tcW w:w="680" w:type="dxa"/>
            <w:tcBorders>
              <w:top w:val="nil"/>
              <w:left w:val="nil"/>
              <w:bottom w:val="nil"/>
              <w:right w:val="single" w:sz="12" w:space="0" w:color="auto"/>
            </w:tcBorders>
            <w:vAlign w:val="center"/>
          </w:tcPr>
          <w:p w14:paraId="6F9715BD" w14:textId="77777777" w:rsidR="000F16EB" w:rsidRPr="0093065E"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1229E2A2" w14:textId="77777777" w:rsidR="000F16EB" w:rsidRPr="0093065E" w:rsidRDefault="000F16EB" w:rsidP="00886724">
            <w:pPr>
              <w:tabs>
                <w:tab w:val="right" w:leader="dot" w:pos="10631"/>
                <w:tab w:val="right" w:leader="dot" w:pos="10773"/>
              </w:tabs>
              <w:spacing w:line="240" w:lineRule="atLeast"/>
              <w:jc w:val="left"/>
              <w:rPr>
                <w:sz w:val="16"/>
                <w:szCs w:val="16"/>
                <w:lang w:val="fr-BE"/>
              </w:rPr>
            </w:pPr>
            <w:r w:rsidRPr="0093065E">
              <w:rPr>
                <w:sz w:val="16"/>
                <w:szCs w:val="16"/>
                <w:lang w:val="fr-BE"/>
              </w:rPr>
              <w:t>439</w:t>
            </w:r>
          </w:p>
        </w:tc>
        <w:tc>
          <w:tcPr>
            <w:tcW w:w="2268" w:type="dxa"/>
            <w:tcBorders>
              <w:top w:val="nil"/>
              <w:bottom w:val="nil"/>
              <w:right w:val="single" w:sz="12" w:space="0" w:color="auto"/>
            </w:tcBorders>
            <w:vAlign w:val="center"/>
          </w:tcPr>
          <w:p w14:paraId="6BE814C6" w14:textId="77777777" w:rsidR="000F16EB" w:rsidRPr="0093065E" w:rsidRDefault="00D17A1E"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171EB69" w14:textId="77777777" w:rsidR="000F16EB" w:rsidRPr="0093065E" w:rsidRDefault="00D17A1E" w:rsidP="00CD4B61">
            <w:pPr>
              <w:tabs>
                <w:tab w:val="right" w:leader="dot" w:pos="1559"/>
              </w:tabs>
              <w:spacing w:line="240" w:lineRule="atLeast"/>
              <w:jc w:val="left"/>
              <w:rPr>
                <w:sz w:val="18"/>
                <w:szCs w:val="18"/>
                <w:lang w:val="fr-BE"/>
              </w:rPr>
            </w:pPr>
            <w:r w:rsidRPr="0093065E">
              <w:rPr>
                <w:sz w:val="18"/>
                <w:szCs w:val="18"/>
                <w:lang w:val="fr-BE"/>
              </w:rPr>
              <w:tab/>
            </w:r>
          </w:p>
        </w:tc>
      </w:tr>
      <w:tr w:rsidR="000F16EB" w:rsidRPr="0093065E" w14:paraId="6B87D009" w14:textId="77777777" w:rsidTr="00886724">
        <w:trPr>
          <w:trHeight w:val="283"/>
        </w:trPr>
        <w:tc>
          <w:tcPr>
            <w:tcW w:w="4932" w:type="dxa"/>
            <w:tcBorders>
              <w:top w:val="nil"/>
              <w:left w:val="nil"/>
              <w:bottom w:val="nil"/>
              <w:right w:val="nil"/>
            </w:tcBorders>
            <w:vAlign w:val="center"/>
          </w:tcPr>
          <w:p w14:paraId="069D2276" w14:textId="77777777" w:rsidR="000F16EB" w:rsidRPr="0093065E" w:rsidRDefault="00263B2B" w:rsidP="00263B2B">
            <w:pPr>
              <w:tabs>
                <w:tab w:val="right" w:leader="dot" w:pos="4717"/>
              </w:tabs>
              <w:spacing w:line="240" w:lineRule="atLeast"/>
              <w:ind w:left="284"/>
              <w:jc w:val="left"/>
              <w:rPr>
                <w:sz w:val="18"/>
                <w:szCs w:val="18"/>
                <w:lang w:val="fr-BE"/>
              </w:rPr>
            </w:pPr>
            <w:r w:rsidRPr="0093065E">
              <w:rPr>
                <w:sz w:val="18"/>
                <w:szCs w:val="18"/>
                <w:lang w:val="fr-BE"/>
              </w:rPr>
              <w:t>Dettes commerciales</w:t>
            </w:r>
            <w:r w:rsidR="000F16EB" w:rsidRPr="0093065E">
              <w:rPr>
                <w:sz w:val="18"/>
                <w:szCs w:val="18"/>
                <w:lang w:val="fr-BE"/>
              </w:rPr>
              <w:tab/>
            </w:r>
          </w:p>
        </w:tc>
        <w:tc>
          <w:tcPr>
            <w:tcW w:w="680" w:type="dxa"/>
            <w:tcBorders>
              <w:top w:val="nil"/>
              <w:left w:val="nil"/>
              <w:bottom w:val="nil"/>
              <w:right w:val="single" w:sz="12" w:space="0" w:color="auto"/>
            </w:tcBorders>
            <w:vAlign w:val="center"/>
          </w:tcPr>
          <w:p w14:paraId="553FBF7D" w14:textId="77777777" w:rsidR="000F16EB" w:rsidRPr="0093065E"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09A20836" w14:textId="77777777" w:rsidR="000F16EB" w:rsidRPr="0093065E" w:rsidRDefault="000F16EB" w:rsidP="00886724">
            <w:pPr>
              <w:tabs>
                <w:tab w:val="right" w:leader="dot" w:pos="10631"/>
                <w:tab w:val="right" w:leader="dot" w:pos="10773"/>
              </w:tabs>
              <w:spacing w:line="240" w:lineRule="atLeast"/>
              <w:jc w:val="left"/>
              <w:rPr>
                <w:sz w:val="16"/>
                <w:szCs w:val="16"/>
                <w:lang w:val="fr-BE"/>
              </w:rPr>
            </w:pPr>
            <w:r w:rsidRPr="0093065E">
              <w:rPr>
                <w:sz w:val="16"/>
                <w:szCs w:val="16"/>
                <w:lang w:val="fr-BE"/>
              </w:rPr>
              <w:t>44</w:t>
            </w:r>
          </w:p>
        </w:tc>
        <w:tc>
          <w:tcPr>
            <w:tcW w:w="2268" w:type="dxa"/>
            <w:tcBorders>
              <w:top w:val="nil"/>
              <w:bottom w:val="nil"/>
              <w:right w:val="single" w:sz="12" w:space="0" w:color="auto"/>
            </w:tcBorders>
            <w:vAlign w:val="center"/>
          </w:tcPr>
          <w:p w14:paraId="2821C561" w14:textId="77777777" w:rsidR="000F16EB" w:rsidRPr="0093065E" w:rsidRDefault="00D17A1E"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29DD1D6" w14:textId="77777777" w:rsidR="000F16EB" w:rsidRPr="0093065E" w:rsidRDefault="00D17A1E"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0F16EB" w:rsidRPr="0093065E" w14:paraId="5AC8811E" w14:textId="77777777" w:rsidTr="00886724">
        <w:trPr>
          <w:trHeight w:val="283"/>
        </w:trPr>
        <w:tc>
          <w:tcPr>
            <w:tcW w:w="4932" w:type="dxa"/>
            <w:tcBorders>
              <w:top w:val="nil"/>
              <w:left w:val="nil"/>
              <w:bottom w:val="nil"/>
              <w:right w:val="nil"/>
            </w:tcBorders>
            <w:vAlign w:val="center"/>
          </w:tcPr>
          <w:p w14:paraId="5444EC8B" w14:textId="77777777" w:rsidR="000F16EB" w:rsidRPr="0093065E" w:rsidRDefault="00263B2B" w:rsidP="00263B2B">
            <w:pPr>
              <w:tabs>
                <w:tab w:val="right" w:leader="dot" w:pos="4717"/>
              </w:tabs>
              <w:spacing w:line="240" w:lineRule="atLeast"/>
              <w:ind w:left="567"/>
              <w:jc w:val="left"/>
              <w:rPr>
                <w:sz w:val="18"/>
                <w:szCs w:val="18"/>
                <w:lang w:val="fr-BE"/>
              </w:rPr>
            </w:pPr>
            <w:r w:rsidRPr="0093065E">
              <w:rPr>
                <w:rFonts w:cs="Arial"/>
                <w:sz w:val="18"/>
                <w:lang w:val="fr-BE"/>
              </w:rPr>
              <w:t>Fournisseurs</w:t>
            </w:r>
            <w:r w:rsidR="000F16EB" w:rsidRPr="0093065E">
              <w:rPr>
                <w:rFonts w:cs="Arial"/>
                <w:sz w:val="18"/>
                <w:lang w:val="fr-BE"/>
              </w:rPr>
              <w:tab/>
            </w:r>
          </w:p>
        </w:tc>
        <w:tc>
          <w:tcPr>
            <w:tcW w:w="680" w:type="dxa"/>
            <w:tcBorders>
              <w:top w:val="nil"/>
              <w:left w:val="nil"/>
              <w:bottom w:val="nil"/>
              <w:right w:val="single" w:sz="12" w:space="0" w:color="auto"/>
            </w:tcBorders>
            <w:vAlign w:val="center"/>
          </w:tcPr>
          <w:p w14:paraId="73337353" w14:textId="77777777" w:rsidR="000F16EB" w:rsidRPr="0093065E"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17DC2766" w14:textId="77777777" w:rsidR="000F16EB" w:rsidRPr="0093065E" w:rsidRDefault="000F16EB" w:rsidP="00886724">
            <w:pPr>
              <w:tabs>
                <w:tab w:val="right" w:leader="dot" w:pos="10631"/>
                <w:tab w:val="right" w:leader="dot" w:pos="10773"/>
              </w:tabs>
              <w:spacing w:line="240" w:lineRule="atLeast"/>
              <w:jc w:val="left"/>
              <w:rPr>
                <w:sz w:val="16"/>
                <w:szCs w:val="16"/>
                <w:lang w:val="fr-BE"/>
              </w:rPr>
            </w:pPr>
            <w:r w:rsidRPr="0093065E">
              <w:rPr>
                <w:sz w:val="16"/>
                <w:szCs w:val="16"/>
                <w:lang w:val="fr-BE"/>
              </w:rPr>
              <w:t>440/4</w:t>
            </w:r>
          </w:p>
        </w:tc>
        <w:tc>
          <w:tcPr>
            <w:tcW w:w="2268" w:type="dxa"/>
            <w:tcBorders>
              <w:top w:val="nil"/>
              <w:bottom w:val="nil"/>
              <w:right w:val="single" w:sz="12" w:space="0" w:color="auto"/>
            </w:tcBorders>
            <w:vAlign w:val="center"/>
          </w:tcPr>
          <w:p w14:paraId="73E02B6D" w14:textId="77777777" w:rsidR="000F16EB" w:rsidRPr="0093065E" w:rsidRDefault="00D17A1E"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79EED75A" w14:textId="77777777" w:rsidR="000F16EB" w:rsidRPr="0093065E" w:rsidRDefault="00D17A1E" w:rsidP="00CD4B61">
            <w:pPr>
              <w:tabs>
                <w:tab w:val="right" w:leader="dot" w:pos="1559"/>
              </w:tabs>
              <w:spacing w:line="240" w:lineRule="atLeast"/>
              <w:jc w:val="left"/>
              <w:rPr>
                <w:sz w:val="18"/>
                <w:szCs w:val="18"/>
                <w:lang w:val="fr-BE"/>
              </w:rPr>
            </w:pPr>
            <w:r w:rsidRPr="0093065E">
              <w:rPr>
                <w:sz w:val="18"/>
                <w:szCs w:val="18"/>
                <w:lang w:val="fr-BE"/>
              </w:rPr>
              <w:tab/>
            </w:r>
          </w:p>
        </w:tc>
      </w:tr>
      <w:tr w:rsidR="000F16EB" w:rsidRPr="0093065E" w14:paraId="5714D1A8" w14:textId="77777777" w:rsidTr="00886724">
        <w:trPr>
          <w:trHeight w:val="283"/>
        </w:trPr>
        <w:tc>
          <w:tcPr>
            <w:tcW w:w="4932" w:type="dxa"/>
            <w:tcBorders>
              <w:top w:val="nil"/>
              <w:left w:val="nil"/>
              <w:bottom w:val="nil"/>
              <w:right w:val="nil"/>
            </w:tcBorders>
            <w:vAlign w:val="center"/>
          </w:tcPr>
          <w:p w14:paraId="590E4B9E" w14:textId="77777777" w:rsidR="000F16EB" w:rsidRPr="0093065E" w:rsidRDefault="00263B2B" w:rsidP="00263B2B">
            <w:pPr>
              <w:tabs>
                <w:tab w:val="right" w:leader="dot" w:pos="4717"/>
              </w:tabs>
              <w:spacing w:line="240" w:lineRule="atLeast"/>
              <w:ind w:left="567"/>
              <w:jc w:val="left"/>
              <w:rPr>
                <w:sz w:val="18"/>
                <w:szCs w:val="18"/>
                <w:lang w:val="fr-BE"/>
              </w:rPr>
            </w:pPr>
            <w:r w:rsidRPr="0093065E">
              <w:rPr>
                <w:sz w:val="18"/>
                <w:szCs w:val="18"/>
                <w:lang w:val="fr-BE"/>
              </w:rPr>
              <w:t>Effets à payer</w:t>
            </w:r>
            <w:r w:rsidR="000F16EB" w:rsidRPr="0093065E">
              <w:rPr>
                <w:sz w:val="18"/>
                <w:szCs w:val="18"/>
                <w:lang w:val="fr-BE"/>
              </w:rPr>
              <w:tab/>
            </w:r>
          </w:p>
        </w:tc>
        <w:tc>
          <w:tcPr>
            <w:tcW w:w="680" w:type="dxa"/>
            <w:tcBorders>
              <w:top w:val="nil"/>
              <w:left w:val="nil"/>
              <w:bottom w:val="nil"/>
              <w:right w:val="single" w:sz="12" w:space="0" w:color="auto"/>
            </w:tcBorders>
            <w:vAlign w:val="center"/>
          </w:tcPr>
          <w:p w14:paraId="1477BF92" w14:textId="77777777" w:rsidR="000F16EB" w:rsidRPr="0093065E"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50FD0F57" w14:textId="77777777" w:rsidR="000F16EB" w:rsidRPr="0093065E" w:rsidRDefault="000F16EB" w:rsidP="00886724">
            <w:pPr>
              <w:tabs>
                <w:tab w:val="right" w:leader="dot" w:pos="10631"/>
                <w:tab w:val="right" w:leader="dot" w:pos="10773"/>
              </w:tabs>
              <w:spacing w:line="240" w:lineRule="atLeast"/>
              <w:jc w:val="left"/>
              <w:rPr>
                <w:sz w:val="16"/>
                <w:szCs w:val="16"/>
                <w:lang w:val="fr-BE"/>
              </w:rPr>
            </w:pPr>
            <w:r w:rsidRPr="0093065E">
              <w:rPr>
                <w:sz w:val="16"/>
                <w:szCs w:val="16"/>
                <w:lang w:val="fr-BE"/>
              </w:rPr>
              <w:t>441</w:t>
            </w:r>
          </w:p>
        </w:tc>
        <w:tc>
          <w:tcPr>
            <w:tcW w:w="2268" w:type="dxa"/>
            <w:tcBorders>
              <w:top w:val="nil"/>
              <w:bottom w:val="nil"/>
              <w:right w:val="single" w:sz="12" w:space="0" w:color="auto"/>
            </w:tcBorders>
            <w:vAlign w:val="center"/>
          </w:tcPr>
          <w:p w14:paraId="17426B81" w14:textId="77777777" w:rsidR="000F16EB" w:rsidRPr="0093065E" w:rsidRDefault="00D17A1E"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A22E0BE" w14:textId="77777777" w:rsidR="000F16EB" w:rsidRPr="0093065E" w:rsidRDefault="00D17A1E" w:rsidP="00CD4B61">
            <w:pPr>
              <w:tabs>
                <w:tab w:val="right" w:leader="dot" w:pos="1559"/>
              </w:tabs>
              <w:spacing w:line="240" w:lineRule="atLeast"/>
              <w:jc w:val="left"/>
              <w:rPr>
                <w:sz w:val="18"/>
                <w:szCs w:val="18"/>
                <w:lang w:val="fr-BE"/>
              </w:rPr>
            </w:pPr>
            <w:r w:rsidRPr="0093065E">
              <w:rPr>
                <w:sz w:val="18"/>
                <w:szCs w:val="18"/>
                <w:lang w:val="fr-BE"/>
              </w:rPr>
              <w:tab/>
            </w:r>
          </w:p>
        </w:tc>
      </w:tr>
      <w:tr w:rsidR="000F16EB" w:rsidRPr="0093065E" w14:paraId="214D8F50" w14:textId="77777777" w:rsidTr="00886724">
        <w:trPr>
          <w:trHeight w:val="283"/>
        </w:trPr>
        <w:tc>
          <w:tcPr>
            <w:tcW w:w="4932" w:type="dxa"/>
            <w:tcBorders>
              <w:top w:val="nil"/>
              <w:left w:val="nil"/>
              <w:bottom w:val="nil"/>
              <w:right w:val="nil"/>
            </w:tcBorders>
            <w:vAlign w:val="center"/>
          </w:tcPr>
          <w:p w14:paraId="54BC04CE" w14:textId="77777777" w:rsidR="000F16EB" w:rsidRPr="0093065E" w:rsidRDefault="00263B2B" w:rsidP="00263B2B">
            <w:pPr>
              <w:tabs>
                <w:tab w:val="right" w:leader="dot" w:pos="4717"/>
              </w:tabs>
              <w:spacing w:line="240" w:lineRule="atLeast"/>
              <w:ind w:left="284"/>
              <w:jc w:val="left"/>
              <w:rPr>
                <w:sz w:val="18"/>
                <w:szCs w:val="18"/>
                <w:lang w:val="fr-BE"/>
              </w:rPr>
            </w:pPr>
            <w:r w:rsidRPr="0093065E">
              <w:rPr>
                <w:rFonts w:cs="Arial"/>
                <w:sz w:val="18"/>
                <w:lang w:val="fr-BE"/>
              </w:rPr>
              <w:t>Acomptes sur commandes</w:t>
            </w:r>
            <w:r w:rsidR="000F16EB" w:rsidRPr="0093065E">
              <w:rPr>
                <w:rFonts w:cs="Arial"/>
                <w:sz w:val="18"/>
                <w:lang w:val="fr-BE"/>
              </w:rPr>
              <w:tab/>
            </w:r>
          </w:p>
        </w:tc>
        <w:tc>
          <w:tcPr>
            <w:tcW w:w="680" w:type="dxa"/>
            <w:tcBorders>
              <w:top w:val="nil"/>
              <w:left w:val="nil"/>
              <w:bottom w:val="nil"/>
              <w:right w:val="single" w:sz="12" w:space="0" w:color="auto"/>
            </w:tcBorders>
            <w:vAlign w:val="center"/>
          </w:tcPr>
          <w:p w14:paraId="4C112675" w14:textId="77777777" w:rsidR="000F16EB" w:rsidRPr="0093065E"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8FD2541" w14:textId="77777777" w:rsidR="000F16EB" w:rsidRPr="0093065E" w:rsidRDefault="00564A1A" w:rsidP="00886724">
            <w:pPr>
              <w:tabs>
                <w:tab w:val="right" w:leader="dot" w:pos="10631"/>
                <w:tab w:val="right" w:leader="dot" w:pos="10773"/>
              </w:tabs>
              <w:spacing w:line="240" w:lineRule="atLeast"/>
              <w:jc w:val="left"/>
              <w:rPr>
                <w:sz w:val="16"/>
                <w:szCs w:val="16"/>
                <w:lang w:val="fr-BE"/>
              </w:rPr>
            </w:pPr>
            <w:r w:rsidRPr="0093065E">
              <w:rPr>
                <w:sz w:val="16"/>
                <w:szCs w:val="16"/>
                <w:lang w:val="fr-BE"/>
              </w:rPr>
              <w:t>46</w:t>
            </w:r>
          </w:p>
        </w:tc>
        <w:tc>
          <w:tcPr>
            <w:tcW w:w="2268" w:type="dxa"/>
            <w:tcBorders>
              <w:top w:val="nil"/>
              <w:bottom w:val="nil"/>
              <w:right w:val="single" w:sz="12" w:space="0" w:color="auto"/>
            </w:tcBorders>
            <w:vAlign w:val="center"/>
          </w:tcPr>
          <w:p w14:paraId="328B04C8" w14:textId="77777777" w:rsidR="000F16EB" w:rsidRPr="0093065E" w:rsidRDefault="00D17A1E"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A434227" w14:textId="77777777" w:rsidR="000F16EB" w:rsidRPr="0093065E" w:rsidRDefault="00D17A1E"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0F16EB" w:rsidRPr="0093065E" w14:paraId="5928F948" w14:textId="77777777" w:rsidTr="00886724">
        <w:trPr>
          <w:trHeight w:val="283"/>
        </w:trPr>
        <w:tc>
          <w:tcPr>
            <w:tcW w:w="4932" w:type="dxa"/>
            <w:tcBorders>
              <w:top w:val="nil"/>
              <w:left w:val="nil"/>
              <w:bottom w:val="nil"/>
              <w:right w:val="nil"/>
            </w:tcBorders>
            <w:vAlign w:val="center"/>
          </w:tcPr>
          <w:p w14:paraId="377FABEE" w14:textId="77777777" w:rsidR="000F16EB" w:rsidRPr="0093065E" w:rsidRDefault="00564A1A" w:rsidP="00263B2B">
            <w:pPr>
              <w:tabs>
                <w:tab w:val="right" w:leader="dot" w:pos="4717"/>
              </w:tabs>
              <w:spacing w:line="240" w:lineRule="atLeast"/>
              <w:ind w:left="284"/>
              <w:jc w:val="left"/>
              <w:rPr>
                <w:sz w:val="18"/>
                <w:szCs w:val="18"/>
                <w:lang w:val="fr-BE"/>
              </w:rPr>
            </w:pPr>
            <w:r w:rsidRPr="0093065E">
              <w:rPr>
                <w:rFonts w:cs="Arial"/>
                <w:sz w:val="18"/>
                <w:lang w:val="fr-BE"/>
              </w:rPr>
              <w:t>Dettes fiscales, salariales et sociales</w:t>
            </w:r>
            <w:r w:rsidR="000F16EB" w:rsidRPr="0093065E">
              <w:rPr>
                <w:rFonts w:cs="Arial"/>
                <w:sz w:val="18"/>
                <w:lang w:val="fr-BE"/>
              </w:rPr>
              <w:tab/>
            </w:r>
          </w:p>
        </w:tc>
        <w:tc>
          <w:tcPr>
            <w:tcW w:w="680" w:type="dxa"/>
            <w:tcBorders>
              <w:top w:val="nil"/>
              <w:left w:val="nil"/>
              <w:bottom w:val="nil"/>
              <w:right w:val="single" w:sz="12" w:space="0" w:color="auto"/>
            </w:tcBorders>
            <w:vAlign w:val="center"/>
          </w:tcPr>
          <w:p w14:paraId="37F3A852" w14:textId="77777777" w:rsidR="000F16EB" w:rsidRPr="0093065E"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198D29FB" w14:textId="77777777" w:rsidR="000F16EB" w:rsidRPr="0093065E" w:rsidRDefault="00564A1A" w:rsidP="00886724">
            <w:pPr>
              <w:tabs>
                <w:tab w:val="right" w:leader="dot" w:pos="10631"/>
                <w:tab w:val="right" w:leader="dot" w:pos="10773"/>
              </w:tabs>
              <w:spacing w:line="240" w:lineRule="atLeast"/>
              <w:jc w:val="left"/>
              <w:rPr>
                <w:sz w:val="16"/>
                <w:szCs w:val="16"/>
                <w:lang w:val="fr-BE"/>
              </w:rPr>
            </w:pPr>
            <w:r w:rsidRPr="0093065E">
              <w:rPr>
                <w:sz w:val="16"/>
                <w:szCs w:val="16"/>
                <w:lang w:val="fr-BE"/>
              </w:rPr>
              <w:t>45</w:t>
            </w:r>
          </w:p>
        </w:tc>
        <w:tc>
          <w:tcPr>
            <w:tcW w:w="2268" w:type="dxa"/>
            <w:tcBorders>
              <w:top w:val="nil"/>
              <w:bottom w:val="nil"/>
              <w:right w:val="single" w:sz="12" w:space="0" w:color="auto"/>
            </w:tcBorders>
            <w:vAlign w:val="center"/>
          </w:tcPr>
          <w:p w14:paraId="57905401" w14:textId="77777777" w:rsidR="000F16EB" w:rsidRPr="0093065E" w:rsidRDefault="00D17A1E"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56F391B0" w14:textId="77777777" w:rsidR="000F16EB" w:rsidRPr="0093065E" w:rsidRDefault="00D17A1E"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64A1A" w:rsidRPr="0093065E" w14:paraId="5873740B" w14:textId="77777777" w:rsidTr="00886724">
        <w:trPr>
          <w:trHeight w:val="283"/>
        </w:trPr>
        <w:tc>
          <w:tcPr>
            <w:tcW w:w="4932" w:type="dxa"/>
            <w:tcBorders>
              <w:top w:val="nil"/>
              <w:left w:val="nil"/>
              <w:bottom w:val="nil"/>
              <w:right w:val="nil"/>
            </w:tcBorders>
            <w:vAlign w:val="center"/>
          </w:tcPr>
          <w:p w14:paraId="13F03206" w14:textId="77777777" w:rsidR="00564A1A" w:rsidRPr="0093065E" w:rsidRDefault="00263B2B" w:rsidP="00263B2B">
            <w:pPr>
              <w:tabs>
                <w:tab w:val="right" w:leader="dot" w:pos="4717"/>
              </w:tabs>
              <w:spacing w:line="240" w:lineRule="atLeast"/>
              <w:ind w:left="567"/>
              <w:jc w:val="left"/>
              <w:rPr>
                <w:sz w:val="18"/>
                <w:szCs w:val="18"/>
                <w:lang w:val="fr-BE"/>
              </w:rPr>
            </w:pPr>
            <w:r w:rsidRPr="0093065E">
              <w:rPr>
                <w:rFonts w:cs="Arial"/>
                <w:sz w:val="18"/>
                <w:lang w:val="fr-BE"/>
              </w:rPr>
              <w:t>Impôts</w:t>
            </w:r>
            <w:r w:rsidR="00564A1A" w:rsidRPr="0093065E">
              <w:rPr>
                <w:rFonts w:cs="Arial"/>
                <w:sz w:val="18"/>
                <w:lang w:val="fr-BE"/>
              </w:rPr>
              <w:tab/>
            </w:r>
          </w:p>
        </w:tc>
        <w:tc>
          <w:tcPr>
            <w:tcW w:w="680" w:type="dxa"/>
            <w:tcBorders>
              <w:top w:val="nil"/>
              <w:left w:val="nil"/>
              <w:bottom w:val="nil"/>
              <w:right w:val="single" w:sz="12" w:space="0" w:color="auto"/>
            </w:tcBorders>
            <w:vAlign w:val="center"/>
          </w:tcPr>
          <w:p w14:paraId="00BBD51E" w14:textId="77777777" w:rsidR="00564A1A" w:rsidRPr="0093065E" w:rsidRDefault="00564A1A"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0EB9792" w14:textId="77777777" w:rsidR="00564A1A" w:rsidRPr="0093065E" w:rsidRDefault="00564A1A" w:rsidP="00886724">
            <w:pPr>
              <w:tabs>
                <w:tab w:val="right" w:leader="dot" w:pos="10631"/>
                <w:tab w:val="right" w:leader="dot" w:pos="10773"/>
              </w:tabs>
              <w:spacing w:line="240" w:lineRule="atLeast"/>
              <w:jc w:val="left"/>
              <w:rPr>
                <w:sz w:val="16"/>
                <w:szCs w:val="16"/>
                <w:lang w:val="fr-BE"/>
              </w:rPr>
            </w:pPr>
            <w:r w:rsidRPr="0093065E">
              <w:rPr>
                <w:sz w:val="16"/>
                <w:szCs w:val="16"/>
                <w:lang w:val="fr-BE"/>
              </w:rPr>
              <w:t>450/3</w:t>
            </w:r>
          </w:p>
        </w:tc>
        <w:tc>
          <w:tcPr>
            <w:tcW w:w="2268" w:type="dxa"/>
            <w:tcBorders>
              <w:top w:val="nil"/>
              <w:bottom w:val="nil"/>
              <w:right w:val="single" w:sz="12" w:space="0" w:color="auto"/>
            </w:tcBorders>
            <w:vAlign w:val="center"/>
          </w:tcPr>
          <w:p w14:paraId="2922944F" w14:textId="77777777" w:rsidR="00564A1A" w:rsidRPr="0093065E" w:rsidRDefault="00564A1A"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EA05897" w14:textId="77777777" w:rsidR="00564A1A" w:rsidRPr="0093065E" w:rsidRDefault="00564A1A" w:rsidP="00CD4B61">
            <w:pPr>
              <w:tabs>
                <w:tab w:val="right" w:leader="dot" w:pos="1559"/>
              </w:tabs>
              <w:spacing w:line="240" w:lineRule="atLeast"/>
              <w:jc w:val="left"/>
              <w:rPr>
                <w:sz w:val="18"/>
                <w:szCs w:val="18"/>
                <w:lang w:val="fr-BE"/>
              </w:rPr>
            </w:pPr>
            <w:r w:rsidRPr="0093065E">
              <w:rPr>
                <w:sz w:val="18"/>
                <w:szCs w:val="18"/>
                <w:lang w:val="fr-BE"/>
              </w:rPr>
              <w:tab/>
            </w:r>
          </w:p>
        </w:tc>
      </w:tr>
      <w:tr w:rsidR="00564A1A" w:rsidRPr="0093065E" w14:paraId="32395E69" w14:textId="77777777" w:rsidTr="00886724">
        <w:trPr>
          <w:trHeight w:val="283"/>
        </w:trPr>
        <w:tc>
          <w:tcPr>
            <w:tcW w:w="4932" w:type="dxa"/>
            <w:tcBorders>
              <w:top w:val="nil"/>
              <w:left w:val="nil"/>
              <w:bottom w:val="nil"/>
              <w:right w:val="nil"/>
            </w:tcBorders>
            <w:vAlign w:val="center"/>
          </w:tcPr>
          <w:p w14:paraId="6037A602" w14:textId="77777777" w:rsidR="00564A1A" w:rsidRPr="0093065E" w:rsidRDefault="00564A1A" w:rsidP="00263B2B">
            <w:pPr>
              <w:tabs>
                <w:tab w:val="right" w:leader="dot" w:pos="4717"/>
              </w:tabs>
              <w:spacing w:line="240" w:lineRule="atLeast"/>
              <w:ind w:left="567"/>
              <w:jc w:val="left"/>
              <w:rPr>
                <w:sz w:val="18"/>
                <w:szCs w:val="18"/>
                <w:lang w:val="fr-BE"/>
              </w:rPr>
            </w:pPr>
            <w:r w:rsidRPr="0093065E">
              <w:rPr>
                <w:sz w:val="18"/>
                <w:szCs w:val="18"/>
                <w:lang w:val="fr-BE"/>
              </w:rPr>
              <w:t>Rémun</w:t>
            </w:r>
            <w:r w:rsidR="00263B2B" w:rsidRPr="0093065E">
              <w:rPr>
                <w:sz w:val="18"/>
                <w:szCs w:val="18"/>
                <w:lang w:val="fr-BE"/>
              </w:rPr>
              <w:t>érations et charges sociales</w:t>
            </w:r>
            <w:r w:rsidRPr="0093065E">
              <w:rPr>
                <w:sz w:val="18"/>
                <w:szCs w:val="18"/>
                <w:lang w:val="fr-BE"/>
              </w:rPr>
              <w:tab/>
            </w:r>
          </w:p>
        </w:tc>
        <w:tc>
          <w:tcPr>
            <w:tcW w:w="680" w:type="dxa"/>
            <w:tcBorders>
              <w:top w:val="nil"/>
              <w:left w:val="nil"/>
              <w:bottom w:val="nil"/>
              <w:right w:val="single" w:sz="12" w:space="0" w:color="auto"/>
            </w:tcBorders>
            <w:vAlign w:val="center"/>
          </w:tcPr>
          <w:p w14:paraId="51E876AA" w14:textId="77777777" w:rsidR="00564A1A" w:rsidRPr="0093065E" w:rsidRDefault="00564A1A"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5E1D2CBA" w14:textId="77777777" w:rsidR="00564A1A" w:rsidRPr="0093065E" w:rsidRDefault="00564A1A" w:rsidP="00564A1A">
            <w:pPr>
              <w:tabs>
                <w:tab w:val="right" w:leader="dot" w:pos="10631"/>
                <w:tab w:val="right" w:leader="dot" w:pos="10773"/>
              </w:tabs>
              <w:spacing w:line="240" w:lineRule="atLeast"/>
              <w:jc w:val="left"/>
              <w:rPr>
                <w:sz w:val="16"/>
                <w:szCs w:val="16"/>
                <w:lang w:val="fr-BE"/>
              </w:rPr>
            </w:pPr>
            <w:r w:rsidRPr="0093065E">
              <w:rPr>
                <w:sz w:val="16"/>
                <w:szCs w:val="16"/>
                <w:lang w:val="fr-BE"/>
              </w:rPr>
              <w:t>454/9</w:t>
            </w:r>
          </w:p>
        </w:tc>
        <w:tc>
          <w:tcPr>
            <w:tcW w:w="2268" w:type="dxa"/>
            <w:tcBorders>
              <w:top w:val="nil"/>
              <w:bottom w:val="nil"/>
              <w:right w:val="single" w:sz="12" w:space="0" w:color="auto"/>
            </w:tcBorders>
            <w:vAlign w:val="center"/>
          </w:tcPr>
          <w:p w14:paraId="2049B4AA" w14:textId="77777777" w:rsidR="00564A1A" w:rsidRPr="0093065E" w:rsidRDefault="00D17A1E"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6A4901C" w14:textId="77777777" w:rsidR="00564A1A" w:rsidRPr="0093065E" w:rsidRDefault="00D17A1E" w:rsidP="00CD4B61">
            <w:pPr>
              <w:tabs>
                <w:tab w:val="right" w:leader="dot" w:pos="1559"/>
              </w:tabs>
              <w:spacing w:line="240" w:lineRule="atLeast"/>
              <w:jc w:val="left"/>
              <w:rPr>
                <w:sz w:val="18"/>
                <w:szCs w:val="18"/>
                <w:lang w:val="fr-BE"/>
              </w:rPr>
            </w:pPr>
            <w:r w:rsidRPr="0093065E">
              <w:rPr>
                <w:sz w:val="18"/>
                <w:szCs w:val="18"/>
                <w:lang w:val="fr-BE"/>
              </w:rPr>
              <w:tab/>
            </w:r>
          </w:p>
        </w:tc>
      </w:tr>
      <w:tr w:rsidR="000F16EB" w:rsidRPr="0093065E" w14:paraId="4256797B" w14:textId="77777777" w:rsidTr="00886724">
        <w:trPr>
          <w:trHeight w:val="283"/>
        </w:trPr>
        <w:tc>
          <w:tcPr>
            <w:tcW w:w="4932" w:type="dxa"/>
            <w:tcBorders>
              <w:top w:val="nil"/>
              <w:left w:val="nil"/>
              <w:bottom w:val="nil"/>
              <w:right w:val="nil"/>
            </w:tcBorders>
            <w:vAlign w:val="center"/>
          </w:tcPr>
          <w:p w14:paraId="5DE7AC9F" w14:textId="77777777" w:rsidR="000F16EB" w:rsidRPr="0093065E" w:rsidRDefault="000F16EB" w:rsidP="00263B2B">
            <w:pPr>
              <w:tabs>
                <w:tab w:val="right" w:leader="dot" w:pos="4717"/>
              </w:tabs>
              <w:spacing w:line="240" w:lineRule="atLeast"/>
              <w:ind w:left="284"/>
              <w:jc w:val="left"/>
              <w:rPr>
                <w:sz w:val="18"/>
                <w:szCs w:val="18"/>
                <w:lang w:val="fr-BE"/>
              </w:rPr>
            </w:pPr>
            <w:r w:rsidRPr="0093065E">
              <w:rPr>
                <w:sz w:val="18"/>
                <w:szCs w:val="18"/>
                <w:lang w:val="fr-BE"/>
              </w:rPr>
              <w:t xml:space="preserve">Autres </w:t>
            </w:r>
            <w:r w:rsidR="00564A1A" w:rsidRPr="0093065E">
              <w:rPr>
                <w:sz w:val="18"/>
                <w:szCs w:val="18"/>
                <w:lang w:val="fr-BE"/>
              </w:rPr>
              <w:t>dettes</w:t>
            </w:r>
            <w:r w:rsidRPr="0093065E">
              <w:rPr>
                <w:sz w:val="18"/>
                <w:szCs w:val="18"/>
                <w:lang w:val="fr-BE"/>
              </w:rPr>
              <w:tab/>
            </w:r>
          </w:p>
        </w:tc>
        <w:tc>
          <w:tcPr>
            <w:tcW w:w="680" w:type="dxa"/>
            <w:tcBorders>
              <w:top w:val="nil"/>
              <w:left w:val="nil"/>
              <w:bottom w:val="nil"/>
              <w:right w:val="single" w:sz="12" w:space="0" w:color="auto"/>
            </w:tcBorders>
            <w:vAlign w:val="center"/>
          </w:tcPr>
          <w:p w14:paraId="1BD63EBC" w14:textId="77777777" w:rsidR="000F16EB" w:rsidRPr="0093065E"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05316627" w14:textId="77777777" w:rsidR="000F16EB" w:rsidRPr="0093065E" w:rsidRDefault="00564A1A" w:rsidP="00886724">
            <w:pPr>
              <w:tabs>
                <w:tab w:val="right" w:leader="dot" w:pos="10631"/>
                <w:tab w:val="right" w:leader="dot" w:pos="10773"/>
              </w:tabs>
              <w:spacing w:line="240" w:lineRule="atLeast"/>
              <w:jc w:val="left"/>
              <w:rPr>
                <w:sz w:val="16"/>
                <w:szCs w:val="16"/>
                <w:lang w:val="fr-BE"/>
              </w:rPr>
            </w:pPr>
            <w:r w:rsidRPr="0093065E">
              <w:rPr>
                <w:sz w:val="16"/>
                <w:szCs w:val="16"/>
                <w:lang w:val="fr-BE"/>
              </w:rPr>
              <w:t>47/48</w:t>
            </w:r>
          </w:p>
        </w:tc>
        <w:tc>
          <w:tcPr>
            <w:tcW w:w="2268" w:type="dxa"/>
            <w:tcBorders>
              <w:top w:val="nil"/>
              <w:bottom w:val="nil"/>
              <w:right w:val="single" w:sz="12" w:space="0" w:color="auto"/>
            </w:tcBorders>
            <w:vAlign w:val="center"/>
          </w:tcPr>
          <w:p w14:paraId="53288DF4" w14:textId="77777777" w:rsidR="000F16EB" w:rsidRPr="0093065E" w:rsidRDefault="000F16EB"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55DAB4C9" w14:textId="77777777" w:rsidR="000F16EB" w:rsidRPr="0093065E" w:rsidRDefault="000F16EB" w:rsidP="0088672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0F16EB" w:rsidRPr="0093065E" w14:paraId="08F794BC" w14:textId="77777777" w:rsidTr="00886724">
        <w:trPr>
          <w:trHeight w:val="283"/>
        </w:trPr>
        <w:tc>
          <w:tcPr>
            <w:tcW w:w="4932" w:type="dxa"/>
            <w:tcBorders>
              <w:top w:val="nil"/>
              <w:left w:val="nil"/>
              <w:bottom w:val="nil"/>
              <w:right w:val="nil"/>
            </w:tcBorders>
            <w:vAlign w:val="center"/>
          </w:tcPr>
          <w:p w14:paraId="0A7F4432" w14:textId="77777777" w:rsidR="000F16EB" w:rsidRPr="0093065E" w:rsidRDefault="000F16EB" w:rsidP="00263B2B">
            <w:pPr>
              <w:tabs>
                <w:tab w:val="right" w:leader="dot" w:pos="4717"/>
              </w:tabs>
              <w:spacing w:before="120" w:line="240" w:lineRule="atLeast"/>
              <w:jc w:val="left"/>
              <w:rPr>
                <w:sz w:val="18"/>
                <w:szCs w:val="18"/>
                <w:lang w:val="fr-BE"/>
              </w:rPr>
            </w:pPr>
            <w:r w:rsidRPr="0093065E">
              <w:rPr>
                <w:b/>
                <w:sz w:val="18"/>
                <w:szCs w:val="18"/>
                <w:lang w:val="fr-BE"/>
              </w:rPr>
              <w:t>Comptes de régularisation</w:t>
            </w:r>
            <w:r w:rsidRPr="0093065E">
              <w:rPr>
                <w:sz w:val="18"/>
                <w:szCs w:val="18"/>
                <w:lang w:val="fr-BE"/>
              </w:rPr>
              <w:tab/>
            </w:r>
          </w:p>
        </w:tc>
        <w:tc>
          <w:tcPr>
            <w:tcW w:w="680" w:type="dxa"/>
            <w:tcBorders>
              <w:top w:val="nil"/>
              <w:left w:val="nil"/>
              <w:bottom w:val="nil"/>
              <w:right w:val="single" w:sz="12" w:space="0" w:color="auto"/>
            </w:tcBorders>
            <w:vAlign w:val="center"/>
          </w:tcPr>
          <w:p w14:paraId="4F67E3D7" w14:textId="77777777" w:rsidR="000F16EB" w:rsidRPr="0093065E" w:rsidRDefault="000F16EB" w:rsidP="00564A1A">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single" w:sz="4" w:space="0" w:color="auto"/>
            </w:tcBorders>
            <w:vAlign w:val="center"/>
          </w:tcPr>
          <w:p w14:paraId="5F9C995A" w14:textId="77777777" w:rsidR="000F16EB" w:rsidRPr="0093065E" w:rsidRDefault="000F16EB" w:rsidP="00564A1A">
            <w:pPr>
              <w:tabs>
                <w:tab w:val="right" w:leader="dot" w:pos="10631"/>
                <w:tab w:val="right" w:leader="dot" w:pos="10773"/>
              </w:tabs>
              <w:spacing w:before="120" w:line="240" w:lineRule="atLeast"/>
              <w:jc w:val="left"/>
              <w:rPr>
                <w:sz w:val="16"/>
                <w:szCs w:val="16"/>
                <w:lang w:val="fr-BE"/>
              </w:rPr>
            </w:pPr>
            <w:r w:rsidRPr="0093065E">
              <w:rPr>
                <w:sz w:val="16"/>
                <w:szCs w:val="16"/>
                <w:lang w:val="fr-BE"/>
              </w:rPr>
              <w:t>49</w:t>
            </w:r>
            <w:r w:rsidR="00564A1A" w:rsidRPr="0093065E">
              <w:rPr>
                <w:sz w:val="16"/>
                <w:szCs w:val="16"/>
                <w:lang w:val="fr-BE"/>
              </w:rPr>
              <w:t>2</w:t>
            </w:r>
            <w:r w:rsidRPr="0093065E">
              <w:rPr>
                <w:sz w:val="16"/>
                <w:szCs w:val="16"/>
                <w:lang w:val="fr-BE"/>
              </w:rPr>
              <w:t>/</w:t>
            </w:r>
            <w:r w:rsidR="00564A1A" w:rsidRPr="0093065E">
              <w:rPr>
                <w:sz w:val="16"/>
                <w:szCs w:val="16"/>
                <w:lang w:val="fr-BE"/>
              </w:rPr>
              <w:t>3</w:t>
            </w:r>
          </w:p>
        </w:tc>
        <w:tc>
          <w:tcPr>
            <w:tcW w:w="2268" w:type="dxa"/>
            <w:tcBorders>
              <w:top w:val="nil"/>
              <w:bottom w:val="single" w:sz="4" w:space="0" w:color="auto"/>
              <w:right w:val="single" w:sz="12" w:space="0" w:color="auto"/>
            </w:tcBorders>
            <w:vAlign w:val="center"/>
          </w:tcPr>
          <w:p w14:paraId="15B40144" w14:textId="77777777" w:rsidR="000F16EB" w:rsidRPr="0093065E" w:rsidRDefault="000F16EB" w:rsidP="00886724">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single" w:sz="4" w:space="0" w:color="auto"/>
            </w:tcBorders>
            <w:vAlign w:val="center"/>
          </w:tcPr>
          <w:p w14:paraId="35A152F0" w14:textId="77777777" w:rsidR="000F16EB" w:rsidRPr="0093065E" w:rsidRDefault="000F16EB" w:rsidP="00886724">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0F16EB" w:rsidRPr="0093065E" w14:paraId="75CDAEE6" w14:textId="77777777" w:rsidTr="00886724">
        <w:trPr>
          <w:trHeight w:val="283"/>
        </w:trPr>
        <w:tc>
          <w:tcPr>
            <w:tcW w:w="4932" w:type="dxa"/>
            <w:tcBorders>
              <w:top w:val="nil"/>
              <w:left w:val="nil"/>
              <w:bottom w:val="nil"/>
              <w:right w:val="nil"/>
            </w:tcBorders>
            <w:vAlign w:val="center"/>
          </w:tcPr>
          <w:p w14:paraId="1D11B815" w14:textId="77777777" w:rsidR="000F16EB" w:rsidRPr="0093065E" w:rsidRDefault="000F16EB" w:rsidP="00263B2B">
            <w:pPr>
              <w:tabs>
                <w:tab w:val="right" w:leader="dot" w:pos="4717"/>
              </w:tabs>
              <w:spacing w:before="120" w:after="120" w:line="240" w:lineRule="atLeast"/>
              <w:jc w:val="left"/>
              <w:rPr>
                <w:sz w:val="18"/>
                <w:szCs w:val="18"/>
                <w:lang w:val="fr-BE"/>
              </w:rPr>
            </w:pPr>
            <w:r w:rsidRPr="0093065E">
              <w:rPr>
                <w:b/>
                <w:sz w:val="18"/>
                <w:szCs w:val="18"/>
                <w:lang w:val="fr-BE"/>
              </w:rPr>
              <w:t xml:space="preserve">TOTAL </w:t>
            </w:r>
            <w:r w:rsidR="00D17A1E" w:rsidRPr="0093065E">
              <w:rPr>
                <w:b/>
                <w:sz w:val="18"/>
                <w:szCs w:val="18"/>
                <w:lang w:val="fr-BE"/>
              </w:rPr>
              <w:t>DU PASSIF</w:t>
            </w:r>
            <w:r w:rsidRPr="0093065E">
              <w:rPr>
                <w:sz w:val="18"/>
                <w:szCs w:val="18"/>
                <w:lang w:val="fr-BE"/>
              </w:rPr>
              <w:tab/>
            </w:r>
          </w:p>
        </w:tc>
        <w:tc>
          <w:tcPr>
            <w:tcW w:w="680" w:type="dxa"/>
            <w:tcBorders>
              <w:top w:val="nil"/>
              <w:left w:val="nil"/>
              <w:bottom w:val="nil"/>
              <w:right w:val="single" w:sz="12" w:space="0" w:color="auto"/>
            </w:tcBorders>
            <w:vAlign w:val="center"/>
          </w:tcPr>
          <w:p w14:paraId="4BCFB18E" w14:textId="77777777" w:rsidR="000F16EB" w:rsidRPr="0093065E" w:rsidRDefault="000F16EB" w:rsidP="00886724">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14:paraId="79DB69B4" w14:textId="77777777" w:rsidR="000F16EB" w:rsidRPr="0093065E" w:rsidRDefault="00564A1A" w:rsidP="00564A1A">
            <w:pPr>
              <w:tabs>
                <w:tab w:val="right" w:leader="dot" w:pos="10631"/>
                <w:tab w:val="right" w:leader="dot" w:pos="10773"/>
              </w:tabs>
              <w:spacing w:before="120" w:after="120" w:line="240" w:lineRule="atLeast"/>
              <w:jc w:val="left"/>
              <w:rPr>
                <w:sz w:val="16"/>
                <w:szCs w:val="16"/>
                <w:lang w:val="fr-BE"/>
              </w:rPr>
            </w:pPr>
            <w:r w:rsidRPr="0093065E">
              <w:rPr>
                <w:sz w:val="16"/>
                <w:szCs w:val="16"/>
                <w:lang w:val="fr-BE"/>
              </w:rPr>
              <w:t>1</w:t>
            </w:r>
            <w:r w:rsidR="000F16EB" w:rsidRPr="0093065E">
              <w:rPr>
                <w:sz w:val="16"/>
                <w:szCs w:val="16"/>
                <w:lang w:val="fr-BE"/>
              </w:rPr>
              <w:t>0/</w:t>
            </w:r>
            <w:r w:rsidRPr="0093065E">
              <w:rPr>
                <w:sz w:val="16"/>
                <w:szCs w:val="16"/>
                <w:lang w:val="fr-BE"/>
              </w:rPr>
              <w:t>49</w:t>
            </w:r>
          </w:p>
        </w:tc>
        <w:tc>
          <w:tcPr>
            <w:tcW w:w="2268" w:type="dxa"/>
            <w:tcBorders>
              <w:top w:val="single" w:sz="4" w:space="0" w:color="auto"/>
              <w:bottom w:val="single" w:sz="12" w:space="0" w:color="auto"/>
              <w:right w:val="single" w:sz="12" w:space="0" w:color="auto"/>
            </w:tcBorders>
            <w:vAlign w:val="center"/>
          </w:tcPr>
          <w:p w14:paraId="7173056A" w14:textId="77777777" w:rsidR="000F16EB" w:rsidRPr="0093065E" w:rsidRDefault="000F16EB" w:rsidP="00886724">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14:paraId="64A3AA6B" w14:textId="77777777" w:rsidR="000F16EB" w:rsidRPr="0093065E" w:rsidRDefault="000F16EB" w:rsidP="00886724">
            <w:pPr>
              <w:tabs>
                <w:tab w:val="right" w:leader="dot" w:pos="10631"/>
                <w:tab w:val="right" w:leader="dot" w:pos="10773"/>
              </w:tabs>
              <w:spacing w:before="120" w:after="120" w:line="240" w:lineRule="atLeast"/>
              <w:jc w:val="left"/>
              <w:rPr>
                <w:sz w:val="18"/>
                <w:szCs w:val="18"/>
                <w:lang w:val="fr-BE"/>
              </w:rPr>
            </w:pPr>
          </w:p>
        </w:tc>
      </w:tr>
    </w:tbl>
    <w:p w14:paraId="6EBB9A33" w14:textId="77777777" w:rsidR="00087EE5" w:rsidRPr="0093065E" w:rsidRDefault="00087EE5" w:rsidP="00A85B0F">
      <w:pPr>
        <w:tabs>
          <w:tab w:val="right" w:leader="dot" w:pos="10631"/>
          <w:tab w:val="right" w:leader="dot" w:pos="10773"/>
        </w:tabs>
        <w:spacing w:line="240" w:lineRule="auto"/>
        <w:jc w:val="left"/>
        <w:rPr>
          <w:sz w:val="18"/>
          <w:szCs w:val="18"/>
          <w:lang w:val="fr-BE"/>
        </w:rPr>
      </w:pPr>
    </w:p>
    <w:p w14:paraId="2E177F0E" w14:textId="77777777" w:rsidR="00D17A1E" w:rsidRPr="0093065E" w:rsidRDefault="00D17A1E" w:rsidP="00A85B0F">
      <w:pPr>
        <w:tabs>
          <w:tab w:val="right" w:leader="dot" w:pos="10631"/>
          <w:tab w:val="right" w:leader="dot" w:pos="10773"/>
        </w:tabs>
        <w:spacing w:line="240" w:lineRule="auto"/>
        <w:jc w:val="left"/>
        <w:rPr>
          <w:sz w:val="18"/>
          <w:szCs w:val="18"/>
          <w:lang w:val="fr-BE"/>
        </w:rPr>
      </w:pPr>
    </w:p>
    <w:p w14:paraId="5671FE8C" w14:textId="77777777" w:rsidR="00A14EE2" w:rsidRPr="0093065E" w:rsidRDefault="00A14EE2" w:rsidP="00A85B0F">
      <w:pPr>
        <w:tabs>
          <w:tab w:val="right" w:leader="dot" w:pos="10631"/>
          <w:tab w:val="right" w:leader="dot" w:pos="10773"/>
        </w:tabs>
        <w:spacing w:line="240" w:lineRule="auto"/>
        <w:jc w:val="left"/>
        <w:rPr>
          <w:sz w:val="18"/>
          <w:szCs w:val="18"/>
          <w:lang w:val="fr-BE"/>
        </w:rPr>
        <w:sectPr w:rsidR="00A14EE2"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7783B" w:rsidRPr="0093065E" w14:paraId="72CF2C7E" w14:textId="77777777" w:rsidTr="00AF56AE">
        <w:trPr>
          <w:trHeight w:val="283"/>
        </w:trPr>
        <w:tc>
          <w:tcPr>
            <w:tcW w:w="567" w:type="dxa"/>
            <w:tcBorders>
              <w:left w:val="single" w:sz="6" w:space="0" w:color="auto"/>
              <w:bottom w:val="single" w:sz="6" w:space="0" w:color="auto"/>
              <w:right w:val="single" w:sz="6" w:space="0" w:color="auto"/>
            </w:tcBorders>
            <w:vAlign w:val="center"/>
          </w:tcPr>
          <w:p w14:paraId="6E3F1F1E" w14:textId="77777777" w:rsidR="0057783B" w:rsidRPr="0093065E" w:rsidRDefault="0057783B" w:rsidP="00AF56AE">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0699AF13" w14:textId="77777777" w:rsidR="0057783B" w:rsidRPr="0093065E" w:rsidRDefault="0057783B" w:rsidP="00AF56AE">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50DE120A" w14:textId="77777777" w:rsidR="0057783B" w:rsidRPr="0093065E" w:rsidRDefault="0057783B" w:rsidP="00AF56AE">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7266F4ED" w14:textId="77777777" w:rsidR="0057783B" w:rsidRPr="0093065E" w:rsidRDefault="0057783B" w:rsidP="00F12AE8">
            <w:pPr>
              <w:spacing w:line="240" w:lineRule="atLeast"/>
              <w:jc w:val="left"/>
              <w:rPr>
                <w:lang w:val="fr-BE"/>
              </w:rPr>
            </w:pPr>
            <w:r w:rsidRPr="0093065E">
              <w:rPr>
                <w:lang w:val="fr-BE"/>
              </w:rPr>
              <w:t xml:space="preserve">CONSO </w:t>
            </w:r>
            <w:r w:rsidR="00F12AE8" w:rsidRPr="0093065E">
              <w:rPr>
                <w:lang w:val="fr-BE"/>
              </w:rPr>
              <w:t>4</w:t>
            </w:r>
          </w:p>
        </w:tc>
      </w:tr>
    </w:tbl>
    <w:p w14:paraId="10EADC7B" w14:textId="77777777" w:rsidR="00D17A1E" w:rsidRPr="0093065E" w:rsidRDefault="00D17A1E" w:rsidP="008B1813">
      <w:pPr>
        <w:spacing w:line="240" w:lineRule="auto"/>
        <w:jc w:val="left"/>
        <w:rPr>
          <w:lang w:val="fr-BE"/>
        </w:rPr>
      </w:pPr>
    </w:p>
    <w:p w14:paraId="1D191428" w14:textId="77777777" w:rsidR="00D17A1E" w:rsidRPr="0093065E" w:rsidRDefault="0027164D" w:rsidP="0023582E">
      <w:pPr>
        <w:spacing w:before="120" w:line="240" w:lineRule="atLeast"/>
        <w:jc w:val="left"/>
        <w:rPr>
          <w:i/>
          <w:sz w:val="22"/>
          <w:szCs w:val="22"/>
          <w:lang w:val="fr-BE"/>
        </w:rPr>
      </w:pPr>
      <w:r w:rsidRPr="0093065E">
        <w:rPr>
          <w:b/>
          <w:caps/>
          <w:sz w:val="22"/>
          <w:szCs w:val="22"/>
          <w:lang w:val="fr-BE"/>
        </w:rPr>
        <w:t>Compte de résultats</w:t>
      </w:r>
      <w:r w:rsidR="0057783B" w:rsidRPr="0093065E">
        <w:rPr>
          <w:b/>
          <w:caps/>
          <w:sz w:val="22"/>
          <w:szCs w:val="22"/>
          <w:lang w:val="fr-BE"/>
        </w:rPr>
        <w:t xml:space="preserve"> consolidé </w:t>
      </w:r>
      <w:r w:rsidR="0057783B" w:rsidRPr="0093065E">
        <w:rPr>
          <w:i/>
          <w:sz w:val="18"/>
          <w:szCs w:val="18"/>
          <w:lang w:val="fr-BE"/>
        </w:rPr>
        <w:t>(ventilation des résultats d’exploitation en fonction de leur nature</w:t>
      </w:r>
      <w:r w:rsidR="0057783B" w:rsidRPr="00FE2601">
        <w:rPr>
          <w:i/>
          <w:position w:val="6"/>
          <w:sz w:val="16"/>
          <w:lang w:val="fr-BE"/>
        </w:rPr>
        <w:footnoteReference w:id="10"/>
      </w:r>
      <w:r w:rsidR="008F3918" w:rsidRPr="00FE2601">
        <w:rPr>
          <w:i/>
          <w:sz w:val="18"/>
          <w:szCs w:val="18"/>
          <w:lang w:val="fr-BE"/>
        </w:rPr>
        <w:t>)</w:t>
      </w:r>
    </w:p>
    <w:p w14:paraId="018D0753" w14:textId="77777777" w:rsidR="00D17A1E" w:rsidRPr="0093065E" w:rsidRDefault="00D17A1E" w:rsidP="008B1813">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17A1E" w:rsidRPr="0093065E" w14:paraId="6226F637" w14:textId="77777777" w:rsidTr="00165B6C">
        <w:trPr>
          <w:trHeight w:val="283"/>
        </w:trPr>
        <w:tc>
          <w:tcPr>
            <w:tcW w:w="4932" w:type="dxa"/>
            <w:tcBorders>
              <w:top w:val="nil"/>
              <w:left w:val="nil"/>
              <w:bottom w:val="nil"/>
              <w:right w:val="nil"/>
            </w:tcBorders>
            <w:vAlign w:val="center"/>
          </w:tcPr>
          <w:p w14:paraId="1A5E9AA0" w14:textId="77777777" w:rsidR="00D17A1E" w:rsidRPr="0093065E" w:rsidRDefault="00D17A1E" w:rsidP="00165B6C">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3A5EAAB1" w14:textId="77777777" w:rsidR="00D17A1E" w:rsidRPr="0093065E" w:rsidRDefault="00D17A1E" w:rsidP="00165B6C">
            <w:pPr>
              <w:tabs>
                <w:tab w:val="right" w:leader="dot" w:pos="10631"/>
                <w:tab w:val="right" w:leader="dot" w:pos="10773"/>
              </w:tabs>
              <w:spacing w:line="240" w:lineRule="atLeast"/>
              <w:jc w:val="center"/>
              <w:rPr>
                <w:sz w:val="16"/>
                <w:szCs w:val="16"/>
                <w:lang w:val="fr-BE"/>
              </w:rPr>
            </w:pPr>
            <w:r w:rsidRPr="0093065E">
              <w:rPr>
                <w:sz w:val="16"/>
                <w:szCs w:val="16"/>
                <w:lang w:val="fr-BE"/>
              </w:rPr>
              <w:t>Ann.</w:t>
            </w:r>
          </w:p>
        </w:tc>
        <w:tc>
          <w:tcPr>
            <w:tcW w:w="709" w:type="dxa"/>
            <w:tcBorders>
              <w:bottom w:val="single" w:sz="12" w:space="0" w:color="auto"/>
            </w:tcBorders>
            <w:vAlign w:val="center"/>
          </w:tcPr>
          <w:p w14:paraId="5CC720FA" w14:textId="77777777" w:rsidR="00D17A1E" w:rsidRPr="0093065E" w:rsidRDefault="00D17A1E" w:rsidP="00165B6C">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5E4902B7" w14:textId="77777777" w:rsidR="00D17A1E" w:rsidRPr="0093065E" w:rsidRDefault="00D17A1E" w:rsidP="00165B6C">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31FA15E6" w14:textId="77777777" w:rsidR="00D17A1E" w:rsidRPr="0093065E" w:rsidRDefault="00D17A1E" w:rsidP="00165B6C">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D17A1E" w:rsidRPr="0093065E" w14:paraId="447475E0" w14:textId="77777777" w:rsidTr="00165B6C">
        <w:trPr>
          <w:trHeight w:val="283"/>
        </w:trPr>
        <w:tc>
          <w:tcPr>
            <w:tcW w:w="4932" w:type="dxa"/>
            <w:tcBorders>
              <w:top w:val="nil"/>
              <w:left w:val="nil"/>
              <w:bottom w:val="nil"/>
              <w:right w:val="nil"/>
            </w:tcBorders>
            <w:vAlign w:val="center"/>
          </w:tcPr>
          <w:p w14:paraId="0BC077C5" w14:textId="77777777" w:rsidR="00D17A1E" w:rsidRPr="0093065E" w:rsidRDefault="0027164D" w:rsidP="008B1813">
            <w:pPr>
              <w:tabs>
                <w:tab w:val="right" w:leader="dot" w:pos="4717"/>
              </w:tabs>
              <w:spacing w:before="120" w:line="240" w:lineRule="atLeast"/>
              <w:jc w:val="left"/>
              <w:rPr>
                <w:b/>
                <w:sz w:val="18"/>
                <w:szCs w:val="18"/>
                <w:lang w:val="fr-BE"/>
              </w:rPr>
            </w:pPr>
            <w:r w:rsidRPr="0093065E">
              <w:rPr>
                <w:b/>
                <w:sz w:val="18"/>
                <w:szCs w:val="18"/>
                <w:lang w:val="fr-BE"/>
              </w:rPr>
              <w:t>Ventes et prestations</w:t>
            </w:r>
            <w:r w:rsidR="00D17A1E" w:rsidRPr="0093065E">
              <w:rPr>
                <w:sz w:val="18"/>
                <w:szCs w:val="18"/>
                <w:lang w:val="fr-BE"/>
              </w:rPr>
              <w:tab/>
            </w:r>
          </w:p>
        </w:tc>
        <w:tc>
          <w:tcPr>
            <w:tcW w:w="680" w:type="dxa"/>
            <w:tcBorders>
              <w:top w:val="nil"/>
              <w:left w:val="nil"/>
              <w:bottom w:val="nil"/>
              <w:right w:val="single" w:sz="12" w:space="0" w:color="auto"/>
            </w:tcBorders>
            <w:vAlign w:val="center"/>
          </w:tcPr>
          <w:p w14:paraId="71BF8799" w14:textId="77777777" w:rsidR="00D17A1E" w:rsidRPr="0093065E"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5BC1D9EA" w14:textId="77777777" w:rsidR="00D17A1E" w:rsidRPr="0093065E" w:rsidRDefault="0027164D" w:rsidP="008F3918">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70/</w:t>
            </w:r>
            <w:r w:rsidR="0015620A" w:rsidRPr="0093065E">
              <w:rPr>
                <w:sz w:val="16"/>
                <w:szCs w:val="16"/>
                <w:lang w:val="fr-BE"/>
              </w:rPr>
              <w:t>76A</w:t>
            </w:r>
          </w:p>
        </w:tc>
        <w:tc>
          <w:tcPr>
            <w:tcW w:w="2268" w:type="dxa"/>
            <w:tcBorders>
              <w:top w:val="nil"/>
              <w:bottom w:val="nil"/>
              <w:right w:val="single" w:sz="12" w:space="0" w:color="auto"/>
            </w:tcBorders>
            <w:vAlign w:val="center"/>
          </w:tcPr>
          <w:p w14:paraId="36D1BE0D" w14:textId="77777777" w:rsidR="00D17A1E" w:rsidRPr="0093065E" w:rsidRDefault="00D17A1E" w:rsidP="00CD4B61">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774BC9C" w14:textId="77777777" w:rsidR="00D17A1E" w:rsidRPr="0093065E" w:rsidRDefault="00D17A1E" w:rsidP="00165B6C">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D17A1E" w:rsidRPr="0093065E" w14:paraId="128EF8C1" w14:textId="77777777" w:rsidTr="00165B6C">
        <w:trPr>
          <w:trHeight w:val="283"/>
        </w:trPr>
        <w:tc>
          <w:tcPr>
            <w:tcW w:w="4932" w:type="dxa"/>
            <w:tcBorders>
              <w:top w:val="nil"/>
              <w:left w:val="nil"/>
              <w:bottom w:val="nil"/>
              <w:right w:val="nil"/>
            </w:tcBorders>
            <w:vAlign w:val="center"/>
          </w:tcPr>
          <w:p w14:paraId="42DAFDF9" w14:textId="77777777" w:rsidR="00D17A1E" w:rsidRPr="0093065E" w:rsidRDefault="0027164D" w:rsidP="008B1813">
            <w:pPr>
              <w:tabs>
                <w:tab w:val="right" w:leader="dot" w:pos="4717"/>
              </w:tabs>
              <w:spacing w:line="240" w:lineRule="atLeast"/>
              <w:ind w:left="284"/>
              <w:jc w:val="left"/>
              <w:rPr>
                <w:sz w:val="18"/>
                <w:szCs w:val="18"/>
                <w:lang w:val="fr-BE"/>
              </w:rPr>
            </w:pPr>
            <w:r w:rsidRPr="0093065E">
              <w:rPr>
                <w:sz w:val="18"/>
                <w:szCs w:val="18"/>
                <w:lang w:val="fr-BE"/>
              </w:rPr>
              <w:t>Chiffre d’affaires</w:t>
            </w:r>
            <w:r w:rsidR="00D17A1E" w:rsidRPr="0093065E">
              <w:rPr>
                <w:sz w:val="18"/>
                <w:szCs w:val="18"/>
                <w:lang w:val="fr-BE"/>
              </w:rPr>
              <w:tab/>
            </w:r>
          </w:p>
        </w:tc>
        <w:tc>
          <w:tcPr>
            <w:tcW w:w="680" w:type="dxa"/>
            <w:tcBorders>
              <w:top w:val="nil"/>
              <w:left w:val="nil"/>
              <w:bottom w:val="nil"/>
              <w:right w:val="single" w:sz="12" w:space="0" w:color="auto"/>
            </w:tcBorders>
            <w:vAlign w:val="center"/>
          </w:tcPr>
          <w:p w14:paraId="664E0D00" w14:textId="77777777" w:rsidR="00D17A1E" w:rsidRPr="0093065E" w:rsidRDefault="00886C39" w:rsidP="00165B6C">
            <w:pPr>
              <w:tabs>
                <w:tab w:val="right" w:leader="dot" w:pos="10631"/>
                <w:tab w:val="right" w:leader="dot" w:pos="10773"/>
              </w:tabs>
              <w:spacing w:line="240" w:lineRule="atLeast"/>
              <w:jc w:val="left"/>
              <w:rPr>
                <w:sz w:val="16"/>
                <w:szCs w:val="16"/>
                <w:lang w:val="fr-BE"/>
              </w:rPr>
            </w:pPr>
            <w:r w:rsidRPr="0093065E">
              <w:rPr>
                <w:sz w:val="16"/>
                <w:szCs w:val="16"/>
                <w:lang w:val="fr-BE"/>
              </w:rPr>
              <w:t>5.</w:t>
            </w:r>
            <w:r w:rsidR="00CF133C" w:rsidRPr="0093065E">
              <w:rPr>
                <w:sz w:val="16"/>
                <w:szCs w:val="16"/>
                <w:lang w:val="fr-BE"/>
              </w:rPr>
              <w:t>14</w:t>
            </w:r>
          </w:p>
        </w:tc>
        <w:tc>
          <w:tcPr>
            <w:tcW w:w="709" w:type="dxa"/>
            <w:tcBorders>
              <w:top w:val="nil"/>
              <w:left w:val="single" w:sz="12" w:space="0" w:color="auto"/>
              <w:bottom w:val="nil"/>
            </w:tcBorders>
            <w:vAlign w:val="center"/>
          </w:tcPr>
          <w:p w14:paraId="5B55A725" w14:textId="77777777" w:rsidR="00D17A1E" w:rsidRPr="0093065E" w:rsidRDefault="0027164D" w:rsidP="00165B6C">
            <w:pPr>
              <w:tabs>
                <w:tab w:val="right" w:leader="dot" w:pos="10631"/>
                <w:tab w:val="right" w:leader="dot" w:pos="10773"/>
              </w:tabs>
              <w:spacing w:line="240" w:lineRule="atLeast"/>
              <w:jc w:val="left"/>
              <w:rPr>
                <w:sz w:val="16"/>
                <w:szCs w:val="16"/>
                <w:lang w:val="fr-BE"/>
              </w:rPr>
            </w:pPr>
            <w:r w:rsidRPr="0093065E">
              <w:rPr>
                <w:sz w:val="16"/>
                <w:szCs w:val="16"/>
                <w:lang w:val="fr-BE"/>
              </w:rPr>
              <w:t>70</w:t>
            </w:r>
          </w:p>
        </w:tc>
        <w:tc>
          <w:tcPr>
            <w:tcW w:w="2268" w:type="dxa"/>
            <w:tcBorders>
              <w:top w:val="nil"/>
              <w:bottom w:val="nil"/>
              <w:right w:val="single" w:sz="12" w:space="0" w:color="auto"/>
            </w:tcBorders>
            <w:vAlign w:val="center"/>
          </w:tcPr>
          <w:p w14:paraId="7FFA10BA" w14:textId="77777777" w:rsidR="00D17A1E" w:rsidRPr="0093065E" w:rsidRDefault="00D17A1E" w:rsidP="004F4F32">
            <w:pPr>
              <w:tabs>
                <w:tab w:val="right" w:leader="dot" w:pos="1901"/>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760AB0E" w14:textId="77777777" w:rsidR="00D17A1E" w:rsidRPr="0093065E" w:rsidRDefault="00D17A1E" w:rsidP="00165B6C">
            <w:pPr>
              <w:tabs>
                <w:tab w:val="right" w:leader="dot" w:pos="1901"/>
              </w:tabs>
              <w:spacing w:line="240" w:lineRule="atLeast"/>
              <w:ind w:left="342" w:right="153"/>
              <w:jc w:val="left"/>
              <w:rPr>
                <w:sz w:val="18"/>
                <w:szCs w:val="18"/>
                <w:lang w:val="fr-BE"/>
              </w:rPr>
            </w:pPr>
            <w:r w:rsidRPr="0093065E">
              <w:rPr>
                <w:sz w:val="18"/>
                <w:szCs w:val="18"/>
                <w:lang w:val="fr-BE"/>
              </w:rPr>
              <w:tab/>
            </w:r>
          </w:p>
        </w:tc>
      </w:tr>
      <w:tr w:rsidR="00D17A1E" w:rsidRPr="0093065E" w14:paraId="5B41247E" w14:textId="77777777" w:rsidTr="00165B6C">
        <w:trPr>
          <w:trHeight w:val="283"/>
        </w:trPr>
        <w:tc>
          <w:tcPr>
            <w:tcW w:w="4932" w:type="dxa"/>
            <w:tcBorders>
              <w:top w:val="nil"/>
              <w:left w:val="nil"/>
              <w:bottom w:val="nil"/>
              <w:right w:val="nil"/>
            </w:tcBorders>
            <w:vAlign w:val="center"/>
          </w:tcPr>
          <w:p w14:paraId="11E9AE3A" w14:textId="77777777" w:rsidR="00D17A1E" w:rsidRPr="0093065E" w:rsidRDefault="0027164D" w:rsidP="008B1813">
            <w:pPr>
              <w:tabs>
                <w:tab w:val="right" w:leader="dot" w:pos="4717"/>
              </w:tabs>
              <w:spacing w:line="240" w:lineRule="atLeast"/>
              <w:ind w:left="284"/>
              <w:jc w:val="left"/>
              <w:rPr>
                <w:sz w:val="18"/>
                <w:szCs w:val="18"/>
                <w:lang w:val="fr-BE"/>
              </w:rPr>
            </w:pPr>
            <w:r w:rsidRPr="0093065E">
              <w:rPr>
                <w:rFonts w:cs="Arial"/>
                <w:sz w:val="18"/>
                <w:lang w:val="fr-BE"/>
              </w:rPr>
              <w:t>En-cours de fabrication, produits finis et commandes en cours d'exécution: augmentation (réduction)</w:t>
            </w:r>
            <w:r w:rsidR="00D17A1E" w:rsidRPr="0093065E">
              <w:rPr>
                <w:sz w:val="18"/>
                <w:szCs w:val="18"/>
                <w:lang w:val="fr-BE"/>
              </w:rPr>
              <w:tab/>
            </w:r>
            <w:r w:rsidRPr="0093065E">
              <w:rPr>
                <w:sz w:val="18"/>
                <w:szCs w:val="18"/>
                <w:lang w:val="fr-BE"/>
              </w:rPr>
              <w:t>(+)/(-)</w:t>
            </w:r>
          </w:p>
        </w:tc>
        <w:tc>
          <w:tcPr>
            <w:tcW w:w="680" w:type="dxa"/>
            <w:tcBorders>
              <w:top w:val="nil"/>
              <w:left w:val="nil"/>
              <w:bottom w:val="nil"/>
              <w:right w:val="single" w:sz="12" w:space="0" w:color="auto"/>
            </w:tcBorders>
            <w:vAlign w:val="center"/>
          </w:tcPr>
          <w:p w14:paraId="4CCD9DB1" w14:textId="77777777" w:rsidR="00D17A1E" w:rsidRPr="0093065E" w:rsidRDefault="00D17A1E" w:rsidP="0027164D">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0727791A" w14:textId="77777777" w:rsidR="00D17A1E" w:rsidRPr="0093065E" w:rsidRDefault="0027164D" w:rsidP="0027164D">
            <w:pPr>
              <w:tabs>
                <w:tab w:val="right" w:leader="dot" w:pos="10631"/>
                <w:tab w:val="right" w:leader="dot" w:pos="10773"/>
              </w:tabs>
              <w:spacing w:before="240" w:line="240" w:lineRule="atLeast"/>
              <w:jc w:val="left"/>
              <w:rPr>
                <w:sz w:val="16"/>
                <w:szCs w:val="16"/>
                <w:lang w:val="fr-BE"/>
              </w:rPr>
            </w:pPr>
            <w:r w:rsidRPr="0093065E">
              <w:rPr>
                <w:sz w:val="16"/>
                <w:szCs w:val="16"/>
                <w:lang w:val="fr-BE"/>
              </w:rPr>
              <w:t>71</w:t>
            </w:r>
          </w:p>
        </w:tc>
        <w:tc>
          <w:tcPr>
            <w:tcW w:w="2268" w:type="dxa"/>
            <w:tcBorders>
              <w:top w:val="nil"/>
              <w:bottom w:val="nil"/>
              <w:right w:val="single" w:sz="12" w:space="0" w:color="auto"/>
            </w:tcBorders>
            <w:vAlign w:val="center"/>
          </w:tcPr>
          <w:p w14:paraId="105DA035" w14:textId="77777777" w:rsidR="00D17A1E" w:rsidRPr="0093065E" w:rsidRDefault="00D17A1E" w:rsidP="0027164D">
            <w:pPr>
              <w:tabs>
                <w:tab w:val="right" w:leader="dot" w:pos="1901"/>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72D7C8D9" w14:textId="77777777" w:rsidR="00D17A1E" w:rsidRPr="0093065E" w:rsidRDefault="00D17A1E" w:rsidP="0027164D">
            <w:pPr>
              <w:tabs>
                <w:tab w:val="right" w:leader="dot" w:pos="1901"/>
              </w:tabs>
              <w:spacing w:before="240" w:line="240" w:lineRule="atLeast"/>
              <w:ind w:left="340" w:right="153"/>
              <w:jc w:val="left"/>
              <w:rPr>
                <w:sz w:val="18"/>
                <w:szCs w:val="18"/>
                <w:lang w:val="fr-BE"/>
              </w:rPr>
            </w:pPr>
            <w:r w:rsidRPr="0093065E">
              <w:rPr>
                <w:sz w:val="18"/>
                <w:szCs w:val="18"/>
                <w:lang w:val="fr-BE"/>
              </w:rPr>
              <w:tab/>
            </w:r>
          </w:p>
        </w:tc>
      </w:tr>
      <w:tr w:rsidR="00D17A1E" w:rsidRPr="0093065E" w14:paraId="149D6F6D" w14:textId="77777777" w:rsidTr="00165B6C">
        <w:trPr>
          <w:trHeight w:val="283"/>
        </w:trPr>
        <w:tc>
          <w:tcPr>
            <w:tcW w:w="4932" w:type="dxa"/>
            <w:tcBorders>
              <w:top w:val="nil"/>
              <w:left w:val="nil"/>
              <w:bottom w:val="nil"/>
              <w:right w:val="nil"/>
            </w:tcBorders>
            <w:vAlign w:val="center"/>
          </w:tcPr>
          <w:p w14:paraId="6D21D2C2" w14:textId="77777777" w:rsidR="00D17A1E" w:rsidRPr="0093065E" w:rsidRDefault="0027164D" w:rsidP="008B1813">
            <w:pPr>
              <w:tabs>
                <w:tab w:val="right" w:leader="dot" w:pos="4717"/>
              </w:tabs>
              <w:spacing w:line="240" w:lineRule="atLeast"/>
              <w:ind w:left="284"/>
              <w:jc w:val="left"/>
              <w:rPr>
                <w:sz w:val="18"/>
                <w:szCs w:val="18"/>
                <w:lang w:val="fr-BE"/>
              </w:rPr>
            </w:pPr>
            <w:r w:rsidRPr="0093065E">
              <w:rPr>
                <w:rFonts w:cs="Arial"/>
                <w:sz w:val="18"/>
                <w:lang w:val="fr-BE"/>
              </w:rPr>
              <w:t>Production immobilisée</w:t>
            </w:r>
            <w:r w:rsidR="00D17A1E" w:rsidRPr="0093065E">
              <w:rPr>
                <w:sz w:val="18"/>
                <w:szCs w:val="18"/>
                <w:lang w:val="fr-BE"/>
              </w:rPr>
              <w:tab/>
            </w:r>
          </w:p>
        </w:tc>
        <w:tc>
          <w:tcPr>
            <w:tcW w:w="680" w:type="dxa"/>
            <w:tcBorders>
              <w:top w:val="nil"/>
              <w:left w:val="nil"/>
              <w:bottom w:val="nil"/>
              <w:right w:val="single" w:sz="12" w:space="0" w:color="auto"/>
            </w:tcBorders>
            <w:vAlign w:val="center"/>
          </w:tcPr>
          <w:p w14:paraId="459F4646" w14:textId="77777777" w:rsidR="00D17A1E" w:rsidRPr="0093065E"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0A57D78E" w14:textId="77777777" w:rsidR="00D17A1E" w:rsidRPr="0093065E" w:rsidRDefault="0027164D" w:rsidP="00165B6C">
            <w:pPr>
              <w:tabs>
                <w:tab w:val="right" w:leader="dot" w:pos="10631"/>
                <w:tab w:val="right" w:leader="dot" w:pos="10773"/>
              </w:tabs>
              <w:spacing w:line="240" w:lineRule="atLeast"/>
              <w:jc w:val="left"/>
              <w:rPr>
                <w:sz w:val="16"/>
                <w:szCs w:val="16"/>
                <w:lang w:val="fr-BE"/>
              </w:rPr>
            </w:pPr>
            <w:r w:rsidRPr="0093065E">
              <w:rPr>
                <w:sz w:val="16"/>
                <w:szCs w:val="16"/>
                <w:lang w:val="fr-BE"/>
              </w:rPr>
              <w:t>72</w:t>
            </w:r>
          </w:p>
        </w:tc>
        <w:tc>
          <w:tcPr>
            <w:tcW w:w="2268" w:type="dxa"/>
            <w:tcBorders>
              <w:top w:val="nil"/>
              <w:bottom w:val="nil"/>
              <w:right w:val="single" w:sz="12" w:space="0" w:color="auto"/>
            </w:tcBorders>
            <w:vAlign w:val="center"/>
          </w:tcPr>
          <w:p w14:paraId="66F51A2E" w14:textId="77777777" w:rsidR="00D17A1E" w:rsidRPr="0093065E" w:rsidRDefault="00D17A1E" w:rsidP="00165B6C">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3FA4E5F" w14:textId="77777777" w:rsidR="00D17A1E" w:rsidRPr="0093065E" w:rsidRDefault="00D17A1E" w:rsidP="00165B6C">
            <w:pPr>
              <w:tabs>
                <w:tab w:val="right" w:leader="dot" w:pos="1901"/>
              </w:tabs>
              <w:spacing w:line="240" w:lineRule="atLeast"/>
              <w:ind w:left="342" w:right="153"/>
              <w:jc w:val="left"/>
              <w:rPr>
                <w:sz w:val="18"/>
                <w:szCs w:val="18"/>
                <w:lang w:val="fr-BE"/>
              </w:rPr>
            </w:pPr>
            <w:r w:rsidRPr="0093065E">
              <w:rPr>
                <w:sz w:val="18"/>
                <w:szCs w:val="18"/>
                <w:lang w:val="fr-BE"/>
              </w:rPr>
              <w:tab/>
            </w:r>
          </w:p>
        </w:tc>
      </w:tr>
      <w:tr w:rsidR="00D17A1E" w:rsidRPr="0093065E" w14:paraId="58A0EFFC" w14:textId="77777777" w:rsidTr="00165B6C">
        <w:trPr>
          <w:trHeight w:val="283"/>
        </w:trPr>
        <w:tc>
          <w:tcPr>
            <w:tcW w:w="4932" w:type="dxa"/>
            <w:tcBorders>
              <w:top w:val="nil"/>
              <w:left w:val="nil"/>
              <w:bottom w:val="nil"/>
              <w:right w:val="nil"/>
            </w:tcBorders>
            <w:vAlign w:val="center"/>
          </w:tcPr>
          <w:p w14:paraId="76C86510" w14:textId="77777777" w:rsidR="00D17A1E" w:rsidRPr="0093065E" w:rsidRDefault="0027164D" w:rsidP="008B1813">
            <w:pPr>
              <w:tabs>
                <w:tab w:val="right" w:leader="dot" w:pos="4717"/>
              </w:tabs>
              <w:spacing w:line="240" w:lineRule="atLeast"/>
              <w:ind w:left="284"/>
              <w:jc w:val="left"/>
              <w:rPr>
                <w:sz w:val="18"/>
                <w:szCs w:val="18"/>
                <w:lang w:val="fr-BE"/>
              </w:rPr>
            </w:pPr>
            <w:r w:rsidRPr="0093065E">
              <w:rPr>
                <w:rFonts w:cs="Arial"/>
                <w:sz w:val="18"/>
                <w:lang w:val="fr-BE"/>
              </w:rPr>
              <w:t>Autres produits d'exploitation</w:t>
            </w:r>
            <w:r w:rsidR="00D17A1E" w:rsidRPr="0093065E">
              <w:rPr>
                <w:sz w:val="18"/>
                <w:szCs w:val="18"/>
                <w:lang w:val="fr-BE"/>
              </w:rPr>
              <w:tab/>
            </w:r>
          </w:p>
        </w:tc>
        <w:tc>
          <w:tcPr>
            <w:tcW w:w="680" w:type="dxa"/>
            <w:tcBorders>
              <w:top w:val="nil"/>
              <w:left w:val="nil"/>
              <w:bottom w:val="nil"/>
              <w:right w:val="single" w:sz="12" w:space="0" w:color="auto"/>
            </w:tcBorders>
            <w:vAlign w:val="center"/>
          </w:tcPr>
          <w:p w14:paraId="00DA070F" w14:textId="77777777" w:rsidR="00D17A1E" w:rsidRPr="0093065E"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74D81D2" w14:textId="77777777" w:rsidR="00D17A1E" w:rsidRPr="0093065E" w:rsidRDefault="0027164D" w:rsidP="00165B6C">
            <w:pPr>
              <w:tabs>
                <w:tab w:val="right" w:leader="dot" w:pos="10631"/>
                <w:tab w:val="right" w:leader="dot" w:pos="10773"/>
              </w:tabs>
              <w:spacing w:line="240" w:lineRule="atLeast"/>
              <w:jc w:val="left"/>
              <w:rPr>
                <w:sz w:val="16"/>
                <w:szCs w:val="16"/>
                <w:lang w:val="fr-BE"/>
              </w:rPr>
            </w:pPr>
            <w:r w:rsidRPr="0093065E">
              <w:rPr>
                <w:sz w:val="16"/>
                <w:szCs w:val="16"/>
                <w:lang w:val="fr-BE"/>
              </w:rPr>
              <w:t>74</w:t>
            </w:r>
          </w:p>
        </w:tc>
        <w:tc>
          <w:tcPr>
            <w:tcW w:w="2268" w:type="dxa"/>
            <w:tcBorders>
              <w:top w:val="nil"/>
              <w:bottom w:val="nil"/>
              <w:right w:val="single" w:sz="12" w:space="0" w:color="auto"/>
            </w:tcBorders>
            <w:vAlign w:val="center"/>
          </w:tcPr>
          <w:p w14:paraId="037A380D" w14:textId="77777777" w:rsidR="00D17A1E" w:rsidRPr="0093065E" w:rsidRDefault="00D17A1E" w:rsidP="00165B6C">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02C4F2BD" w14:textId="77777777" w:rsidR="00D17A1E" w:rsidRPr="0093065E" w:rsidRDefault="00D17A1E" w:rsidP="00165B6C">
            <w:pPr>
              <w:tabs>
                <w:tab w:val="right" w:leader="dot" w:pos="1901"/>
              </w:tabs>
              <w:spacing w:line="240" w:lineRule="atLeast"/>
              <w:ind w:left="342" w:right="153"/>
              <w:jc w:val="left"/>
              <w:rPr>
                <w:sz w:val="18"/>
                <w:szCs w:val="18"/>
                <w:lang w:val="fr-BE"/>
              </w:rPr>
            </w:pPr>
            <w:r w:rsidRPr="0093065E">
              <w:rPr>
                <w:sz w:val="18"/>
                <w:szCs w:val="18"/>
                <w:lang w:val="fr-BE"/>
              </w:rPr>
              <w:tab/>
            </w:r>
          </w:p>
        </w:tc>
      </w:tr>
      <w:tr w:rsidR="00886C39" w:rsidRPr="0093065E" w14:paraId="398EB1A3" w14:textId="77777777" w:rsidTr="00BF1C29">
        <w:trPr>
          <w:trHeight w:val="283"/>
        </w:trPr>
        <w:tc>
          <w:tcPr>
            <w:tcW w:w="4932" w:type="dxa"/>
            <w:tcBorders>
              <w:top w:val="nil"/>
              <w:left w:val="nil"/>
              <w:bottom w:val="nil"/>
              <w:right w:val="nil"/>
            </w:tcBorders>
            <w:vAlign w:val="center"/>
          </w:tcPr>
          <w:p w14:paraId="312380A6" w14:textId="77777777" w:rsidR="00886C39" w:rsidRPr="0093065E" w:rsidRDefault="00886C39" w:rsidP="00886C39">
            <w:pPr>
              <w:tabs>
                <w:tab w:val="right" w:leader="dot" w:pos="4717"/>
              </w:tabs>
              <w:spacing w:line="240" w:lineRule="atLeast"/>
              <w:ind w:left="284"/>
              <w:jc w:val="left"/>
              <w:rPr>
                <w:sz w:val="18"/>
                <w:szCs w:val="18"/>
                <w:lang w:val="fr-BE"/>
              </w:rPr>
            </w:pPr>
            <w:r w:rsidRPr="0093065E">
              <w:rPr>
                <w:rFonts w:cs="Arial"/>
                <w:sz w:val="18"/>
                <w:lang w:val="fr-BE"/>
              </w:rPr>
              <w:t>Produits d'exploitation non récurrents</w:t>
            </w:r>
            <w:r w:rsidRPr="0093065E">
              <w:rPr>
                <w:sz w:val="18"/>
                <w:szCs w:val="18"/>
                <w:lang w:val="fr-BE"/>
              </w:rPr>
              <w:tab/>
            </w:r>
          </w:p>
        </w:tc>
        <w:tc>
          <w:tcPr>
            <w:tcW w:w="680" w:type="dxa"/>
            <w:tcBorders>
              <w:top w:val="nil"/>
              <w:left w:val="nil"/>
              <w:bottom w:val="nil"/>
              <w:right w:val="single" w:sz="12" w:space="0" w:color="auto"/>
            </w:tcBorders>
            <w:vAlign w:val="center"/>
          </w:tcPr>
          <w:p w14:paraId="3A0B3294" w14:textId="77777777" w:rsidR="00886C39" w:rsidRPr="0093065E" w:rsidRDefault="00F12AE8" w:rsidP="00BF1C29">
            <w:pPr>
              <w:tabs>
                <w:tab w:val="right" w:leader="dot" w:pos="10631"/>
                <w:tab w:val="right" w:leader="dot" w:pos="10773"/>
              </w:tabs>
              <w:spacing w:line="240" w:lineRule="atLeast"/>
              <w:jc w:val="left"/>
              <w:rPr>
                <w:sz w:val="16"/>
                <w:szCs w:val="16"/>
                <w:lang w:val="fr-BE"/>
              </w:rPr>
            </w:pPr>
            <w:r w:rsidRPr="0093065E">
              <w:rPr>
                <w:sz w:val="16"/>
                <w:szCs w:val="16"/>
                <w:lang w:val="fr-BE"/>
              </w:rPr>
              <w:t>5.</w:t>
            </w:r>
            <w:r w:rsidR="00886C39" w:rsidRPr="0093065E">
              <w:rPr>
                <w:sz w:val="16"/>
                <w:szCs w:val="16"/>
                <w:lang w:val="fr-BE"/>
              </w:rPr>
              <w:t>14</w:t>
            </w:r>
          </w:p>
        </w:tc>
        <w:tc>
          <w:tcPr>
            <w:tcW w:w="709" w:type="dxa"/>
            <w:tcBorders>
              <w:top w:val="nil"/>
              <w:left w:val="single" w:sz="12" w:space="0" w:color="auto"/>
              <w:bottom w:val="nil"/>
            </w:tcBorders>
            <w:vAlign w:val="center"/>
          </w:tcPr>
          <w:p w14:paraId="5AA01C2D" w14:textId="77777777" w:rsidR="00886C39" w:rsidRPr="0093065E" w:rsidRDefault="00886C39" w:rsidP="00BF1C29">
            <w:pPr>
              <w:tabs>
                <w:tab w:val="right" w:leader="dot" w:pos="10631"/>
                <w:tab w:val="right" w:leader="dot" w:pos="10773"/>
              </w:tabs>
              <w:spacing w:line="240" w:lineRule="atLeast"/>
              <w:jc w:val="left"/>
              <w:rPr>
                <w:sz w:val="16"/>
                <w:szCs w:val="16"/>
                <w:lang w:val="fr-BE"/>
              </w:rPr>
            </w:pPr>
            <w:r w:rsidRPr="0093065E">
              <w:rPr>
                <w:sz w:val="16"/>
                <w:szCs w:val="16"/>
                <w:lang w:val="fr-BE"/>
              </w:rPr>
              <w:t>76A</w:t>
            </w:r>
          </w:p>
        </w:tc>
        <w:tc>
          <w:tcPr>
            <w:tcW w:w="2268" w:type="dxa"/>
            <w:tcBorders>
              <w:top w:val="nil"/>
              <w:bottom w:val="nil"/>
              <w:right w:val="single" w:sz="12" w:space="0" w:color="auto"/>
            </w:tcBorders>
            <w:vAlign w:val="center"/>
          </w:tcPr>
          <w:p w14:paraId="4B65BDF8" w14:textId="77777777" w:rsidR="00886C39" w:rsidRPr="0093065E" w:rsidRDefault="00886C39" w:rsidP="00BF1C29">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935A1D9" w14:textId="77777777" w:rsidR="00886C39" w:rsidRPr="0093065E" w:rsidRDefault="00886C39" w:rsidP="00BF1C29">
            <w:pPr>
              <w:tabs>
                <w:tab w:val="right" w:leader="dot" w:pos="1901"/>
              </w:tabs>
              <w:spacing w:line="240" w:lineRule="atLeast"/>
              <w:ind w:left="342" w:right="153"/>
              <w:jc w:val="left"/>
              <w:rPr>
                <w:sz w:val="18"/>
                <w:szCs w:val="18"/>
                <w:lang w:val="fr-BE"/>
              </w:rPr>
            </w:pPr>
            <w:r w:rsidRPr="0093065E">
              <w:rPr>
                <w:sz w:val="18"/>
                <w:szCs w:val="18"/>
                <w:lang w:val="fr-BE"/>
              </w:rPr>
              <w:tab/>
            </w:r>
          </w:p>
        </w:tc>
      </w:tr>
      <w:tr w:rsidR="0027164D" w:rsidRPr="0093065E" w14:paraId="552AE535" w14:textId="77777777" w:rsidTr="00165B6C">
        <w:trPr>
          <w:trHeight w:val="283"/>
        </w:trPr>
        <w:tc>
          <w:tcPr>
            <w:tcW w:w="4932" w:type="dxa"/>
            <w:tcBorders>
              <w:top w:val="nil"/>
              <w:left w:val="nil"/>
              <w:bottom w:val="nil"/>
              <w:right w:val="nil"/>
            </w:tcBorders>
            <w:vAlign w:val="center"/>
          </w:tcPr>
          <w:p w14:paraId="32418FB6" w14:textId="77777777" w:rsidR="0027164D" w:rsidRPr="0093065E" w:rsidRDefault="0027164D" w:rsidP="008B1813">
            <w:pPr>
              <w:tabs>
                <w:tab w:val="right" w:leader="dot" w:pos="4717"/>
              </w:tabs>
              <w:spacing w:before="120" w:line="240" w:lineRule="atLeast"/>
              <w:jc w:val="left"/>
              <w:rPr>
                <w:sz w:val="18"/>
                <w:szCs w:val="18"/>
                <w:lang w:val="fr-BE"/>
              </w:rPr>
            </w:pPr>
            <w:r w:rsidRPr="0093065E">
              <w:rPr>
                <w:b/>
                <w:sz w:val="18"/>
                <w:szCs w:val="18"/>
                <w:lang w:val="fr-BE"/>
              </w:rPr>
              <w:t>Coût des ventes et des prestations</w:t>
            </w:r>
            <w:r w:rsidRPr="0093065E">
              <w:rPr>
                <w:sz w:val="18"/>
                <w:szCs w:val="18"/>
                <w:lang w:val="fr-BE"/>
              </w:rPr>
              <w:tab/>
            </w:r>
          </w:p>
        </w:tc>
        <w:tc>
          <w:tcPr>
            <w:tcW w:w="680" w:type="dxa"/>
            <w:tcBorders>
              <w:top w:val="nil"/>
              <w:left w:val="nil"/>
              <w:bottom w:val="nil"/>
              <w:right w:val="single" w:sz="12" w:space="0" w:color="auto"/>
            </w:tcBorders>
            <w:vAlign w:val="center"/>
          </w:tcPr>
          <w:p w14:paraId="1832F643" w14:textId="77777777" w:rsidR="0027164D" w:rsidRPr="0093065E" w:rsidRDefault="0027164D"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61E2434" w14:textId="77777777" w:rsidR="0027164D" w:rsidRPr="0093065E" w:rsidRDefault="0027164D" w:rsidP="00CF133C">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60/</w:t>
            </w:r>
            <w:r w:rsidR="0015620A" w:rsidRPr="0093065E">
              <w:rPr>
                <w:sz w:val="16"/>
                <w:szCs w:val="16"/>
                <w:lang w:val="fr-BE"/>
              </w:rPr>
              <w:t>66A</w:t>
            </w:r>
          </w:p>
        </w:tc>
        <w:tc>
          <w:tcPr>
            <w:tcW w:w="2268" w:type="dxa"/>
            <w:tcBorders>
              <w:top w:val="nil"/>
              <w:bottom w:val="nil"/>
              <w:right w:val="single" w:sz="12" w:space="0" w:color="auto"/>
            </w:tcBorders>
            <w:vAlign w:val="center"/>
          </w:tcPr>
          <w:p w14:paraId="7D5FE41C" w14:textId="77777777" w:rsidR="0027164D" w:rsidRPr="0093065E" w:rsidRDefault="0027164D" w:rsidP="00165B6C">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2BF04E0" w14:textId="77777777" w:rsidR="0027164D" w:rsidRPr="0093065E" w:rsidRDefault="0027164D" w:rsidP="00165B6C">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D17A1E" w:rsidRPr="0093065E" w14:paraId="146E90FA" w14:textId="77777777" w:rsidTr="00165B6C">
        <w:trPr>
          <w:trHeight w:val="283"/>
        </w:trPr>
        <w:tc>
          <w:tcPr>
            <w:tcW w:w="4932" w:type="dxa"/>
            <w:tcBorders>
              <w:top w:val="nil"/>
              <w:left w:val="nil"/>
              <w:bottom w:val="nil"/>
              <w:right w:val="nil"/>
            </w:tcBorders>
            <w:vAlign w:val="center"/>
          </w:tcPr>
          <w:p w14:paraId="69A8084E" w14:textId="77777777" w:rsidR="00D17A1E" w:rsidRPr="0093065E" w:rsidRDefault="0027164D" w:rsidP="008B1813">
            <w:pPr>
              <w:tabs>
                <w:tab w:val="right" w:leader="dot" w:pos="4717"/>
              </w:tabs>
              <w:spacing w:line="240" w:lineRule="atLeast"/>
              <w:ind w:left="284"/>
              <w:jc w:val="left"/>
              <w:rPr>
                <w:sz w:val="18"/>
                <w:szCs w:val="18"/>
                <w:lang w:val="fr-BE"/>
              </w:rPr>
            </w:pPr>
            <w:r w:rsidRPr="0093065E">
              <w:rPr>
                <w:sz w:val="18"/>
                <w:szCs w:val="18"/>
                <w:lang w:val="fr-BE"/>
              </w:rPr>
              <w:t>Approvisionnements et marchandises</w:t>
            </w:r>
            <w:r w:rsidR="00D17A1E" w:rsidRPr="0093065E">
              <w:rPr>
                <w:sz w:val="18"/>
                <w:szCs w:val="18"/>
                <w:lang w:val="fr-BE"/>
              </w:rPr>
              <w:tab/>
            </w:r>
          </w:p>
        </w:tc>
        <w:tc>
          <w:tcPr>
            <w:tcW w:w="680" w:type="dxa"/>
            <w:tcBorders>
              <w:top w:val="nil"/>
              <w:left w:val="nil"/>
              <w:bottom w:val="nil"/>
              <w:right w:val="single" w:sz="12" w:space="0" w:color="auto"/>
            </w:tcBorders>
            <w:vAlign w:val="center"/>
          </w:tcPr>
          <w:p w14:paraId="6E53814F" w14:textId="77777777" w:rsidR="00D17A1E" w:rsidRPr="0093065E"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14949FE6" w14:textId="77777777" w:rsidR="00D17A1E" w:rsidRPr="0093065E" w:rsidRDefault="000B3F1D" w:rsidP="00165B6C">
            <w:pPr>
              <w:tabs>
                <w:tab w:val="right" w:leader="dot" w:pos="10631"/>
                <w:tab w:val="right" w:leader="dot" w:pos="10773"/>
              </w:tabs>
              <w:spacing w:line="240" w:lineRule="atLeast"/>
              <w:jc w:val="left"/>
              <w:rPr>
                <w:sz w:val="16"/>
                <w:szCs w:val="16"/>
                <w:lang w:val="fr-BE"/>
              </w:rPr>
            </w:pPr>
            <w:r w:rsidRPr="0093065E">
              <w:rPr>
                <w:sz w:val="16"/>
                <w:szCs w:val="16"/>
                <w:lang w:val="fr-BE"/>
              </w:rPr>
              <w:t>60</w:t>
            </w:r>
          </w:p>
        </w:tc>
        <w:tc>
          <w:tcPr>
            <w:tcW w:w="2268" w:type="dxa"/>
            <w:tcBorders>
              <w:top w:val="nil"/>
              <w:bottom w:val="nil"/>
              <w:right w:val="single" w:sz="12" w:space="0" w:color="auto"/>
            </w:tcBorders>
            <w:vAlign w:val="center"/>
          </w:tcPr>
          <w:p w14:paraId="24C6F91F" w14:textId="77777777" w:rsidR="00D17A1E" w:rsidRPr="0093065E" w:rsidRDefault="00D17A1E" w:rsidP="00165B6C">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004FE771" w14:textId="77777777" w:rsidR="00D17A1E" w:rsidRPr="0093065E" w:rsidRDefault="00D17A1E" w:rsidP="00165B6C">
            <w:pPr>
              <w:tabs>
                <w:tab w:val="right" w:leader="dot" w:pos="1901"/>
              </w:tabs>
              <w:spacing w:line="240" w:lineRule="atLeast"/>
              <w:ind w:left="342" w:right="153"/>
              <w:jc w:val="left"/>
              <w:rPr>
                <w:sz w:val="18"/>
                <w:szCs w:val="18"/>
                <w:lang w:val="fr-BE"/>
              </w:rPr>
            </w:pPr>
            <w:r w:rsidRPr="0093065E">
              <w:rPr>
                <w:sz w:val="18"/>
                <w:szCs w:val="18"/>
                <w:lang w:val="fr-BE"/>
              </w:rPr>
              <w:tab/>
            </w:r>
          </w:p>
        </w:tc>
      </w:tr>
      <w:tr w:rsidR="00D17A1E" w:rsidRPr="0093065E" w14:paraId="0E467698" w14:textId="77777777" w:rsidTr="00165B6C">
        <w:trPr>
          <w:trHeight w:val="283"/>
        </w:trPr>
        <w:tc>
          <w:tcPr>
            <w:tcW w:w="4932" w:type="dxa"/>
            <w:tcBorders>
              <w:top w:val="nil"/>
              <w:left w:val="nil"/>
              <w:bottom w:val="nil"/>
              <w:right w:val="nil"/>
            </w:tcBorders>
            <w:vAlign w:val="center"/>
          </w:tcPr>
          <w:p w14:paraId="70BC7FC4" w14:textId="77777777" w:rsidR="00D17A1E" w:rsidRPr="0093065E" w:rsidRDefault="0027164D" w:rsidP="008B1813">
            <w:pPr>
              <w:tabs>
                <w:tab w:val="right" w:leader="dot" w:pos="4717"/>
              </w:tabs>
              <w:spacing w:line="240" w:lineRule="atLeast"/>
              <w:ind w:left="567"/>
              <w:jc w:val="left"/>
              <w:rPr>
                <w:sz w:val="18"/>
                <w:szCs w:val="18"/>
                <w:lang w:val="fr-BE"/>
              </w:rPr>
            </w:pPr>
            <w:r w:rsidRPr="0093065E">
              <w:rPr>
                <w:sz w:val="18"/>
                <w:szCs w:val="18"/>
                <w:lang w:val="fr-BE"/>
              </w:rPr>
              <w:t>Achats</w:t>
            </w:r>
            <w:r w:rsidR="00D17A1E" w:rsidRPr="0093065E">
              <w:rPr>
                <w:sz w:val="18"/>
                <w:szCs w:val="18"/>
                <w:lang w:val="fr-BE"/>
              </w:rPr>
              <w:tab/>
            </w:r>
          </w:p>
        </w:tc>
        <w:tc>
          <w:tcPr>
            <w:tcW w:w="680" w:type="dxa"/>
            <w:tcBorders>
              <w:top w:val="nil"/>
              <w:left w:val="nil"/>
              <w:bottom w:val="nil"/>
              <w:right w:val="single" w:sz="12" w:space="0" w:color="auto"/>
            </w:tcBorders>
            <w:vAlign w:val="center"/>
          </w:tcPr>
          <w:p w14:paraId="0A7E6C36" w14:textId="77777777" w:rsidR="00D17A1E" w:rsidRPr="0093065E"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2F0A0FC9" w14:textId="77777777" w:rsidR="00D17A1E" w:rsidRPr="0093065E" w:rsidRDefault="000B3F1D" w:rsidP="00165B6C">
            <w:pPr>
              <w:tabs>
                <w:tab w:val="right" w:leader="dot" w:pos="10631"/>
                <w:tab w:val="right" w:leader="dot" w:pos="10773"/>
              </w:tabs>
              <w:spacing w:line="240" w:lineRule="atLeast"/>
              <w:jc w:val="left"/>
              <w:rPr>
                <w:sz w:val="16"/>
                <w:szCs w:val="16"/>
                <w:lang w:val="fr-BE"/>
              </w:rPr>
            </w:pPr>
            <w:r w:rsidRPr="0093065E">
              <w:rPr>
                <w:sz w:val="16"/>
                <w:szCs w:val="16"/>
                <w:lang w:val="fr-BE"/>
              </w:rPr>
              <w:t>600/8</w:t>
            </w:r>
          </w:p>
        </w:tc>
        <w:tc>
          <w:tcPr>
            <w:tcW w:w="2268" w:type="dxa"/>
            <w:tcBorders>
              <w:top w:val="nil"/>
              <w:bottom w:val="nil"/>
              <w:right w:val="single" w:sz="12" w:space="0" w:color="auto"/>
            </w:tcBorders>
            <w:vAlign w:val="center"/>
          </w:tcPr>
          <w:p w14:paraId="300C6664" w14:textId="77777777" w:rsidR="00D17A1E" w:rsidRPr="0093065E" w:rsidRDefault="00D17A1E"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6C0D208" w14:textId="77777777" w:rsidR="00D17A1E" w:rsidRPr="0093065E" w:rsidRDefault="00D17A1E" w:rsidP="00CD4B61">
            <w:pPr>
              <w:tabs>
                <w:tab w:val="right" w:leader="dot" w:pos="1559"/>
              </w:tabs>
              <w:spacing w:line="240" w:lineRule="atLeast"/>
              <w:jc w:val="left"/>
              <w:rPr>
                <w:sz w:val="18"/>
                <w:szCs w:val="18"/>
                <w:lang w:val="fr-BE"/>
              </w:rPr>
            </w:pPr>
            <w:r w:rsidRPr="0093065E">
              <w:rPr>
                <w:sz w:val="18"/>
                <w:szCs w:val="18"/>
                <w:lang w:val="fr-BE"/>
              </w:rPr>
              <w:tab/>
            </w:r>
          </w:p>
        </w:tc>
      </w:tr>
      <w:tr w:rsidR="00D17A1E" w:rsidRPr="0093065E" w14:paraId="4023FC4E" w14:textId="77777777" w:rsidTr="00165B6C">
        <w:trPr>
          <w:trHeight w:val="283"/>
        </w:trPr>
        <w:tc>
          <w:tcPr>
            <w:tcW w:w="4932" w:type="dxa"/>
            <w:tcBorders>
              <w:top w:val="nil"/>
              <w:left w:val="nil"/>
              <w:bottom w:val="nil"/>
              <w:right w:val="nil"/>
            </w:tcBorders>
            <w:vAlign w:val="center"/>
          </w:tcPr>
          <w:p w14:paraId="40405818" w14:textId="77777777" w:rsidR="00D17A1E" w:rsidRPr="0093065E" w:rsidRDefault="0027164D" w:rsidP="008B1813">
            <w:pPr>
              <w:tabs>
                <w:tab w:val="right" w:leader="dot" w:pos="4717"/>
              </w:tabs>
              <w:spacing w:line="240" w:lineRule="atLeast"/>
              <w:ind w:left="567"/>
              <w:jc w:val="left"/>
              <w:rPr>
                <w:sz w:val="18"/>
                <w:szCs w:val="18"/>
                <w:lang w:val="fr-BE"/>
              </w:rPr>
            </w:pPr>
            <w:r w:rsidRPr="0093065E">
              <w:rPr>
                <w:sz w:val="18"/>
                <w:szCs w:val="18"/>
                <w:lang w:val="fr-BE"/>
              </w:rPr>
              <w:t>Stocks: réduction (augmentation)</w:t>
            </w:r>
            <w:r w:rsidR="00D17A1E" w:rsidRPr="0093065E">
              <w:rPr>
                <w:sz w:val="18"/>
                <w:szCs w:val="18"/>
                <w:lang w:val="fr-BE"/>
              </w:rPr>
              <w:tab/>
            </w:r>
            <w:r w:rsidRPr="0093065E">
              <w:rPr>
                <w:sz w:val="18"/>
                <w:szCs w:val="18"/>
                <w:lang w:val="fr-BE"/>
              </w:rPr>
              <w:t>(+)/(-)</w:t>
            </w:r>
          </w:p>
        </w:tc>
        <w:tc>
          <w:tcPr>
            <w:tcW w:w="680" w:type="dxa"/>
            <w:tcBorders>
              <w:top w:val="nil"/>
              <w:left w:val="nil"/>
              <w:bottom w:val="nil"/>
              <w:right w:val="single" w:sz="12" w:space="0" w:color="auto"/>
            </w:tcBorders>
            <w:vAlign w:val="center"/>
          </w:tcPr>
          <w:p w14:paraId="7F80775E" w14:textId="77777777" w:rsidR="00D17A1E" w:rsidRPr="0093065E"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E704B81" w14:textId="77777777" w:rsidR="00D17A1E" w:rsidRPr="0093065E" w:rsidRDefault="000B3F1D" w:rsidP="00165B6C">
            <w:pPr>
              <w:tabs>
                <w:tab w:val="right" w:leader="dot" w:pos="10631"/>
                <w:tab w:val="right" w:leader="dot" w:pos="10773"/>
              </w:tabs>
              <w:spacing w:line="240" w:lineRule="atLeast"/>
              <w:jc w:val="left"/>
              <w:rPr>
                <w:sz w:val="16"/>
                <w:szCs w:val="16"/>
                <w:lang w:val="fr-BE"/>
              </w:rPr>
            </w:pPr>
            <w:r w:rsidRPr="0093065E">
              <w:rPr>
                <w:sz w:val="16"/>
                <w:szCs w:val="16"/>
                <w:lang w:val="fr-BE"/>
              </w:rPr>
              <w:t>609</w:t>
            </w:r>
          </w:p>
        </w:tc>
        <w:tc>
          <w:tcPr>
            <w:tcW w:w="2268" w:type="dxa"/>
            <w:tcBorders>
              <w:top w:val="nil"/>
              <w:bottom w:val="nil"/>
              <w:right w:val="single" w:sz="12" w:space="0" w:color="auto"/>
            </w:tcBorders>
            <w:vAlign w:val="center"/>
          </w:tcPr>
          <w:p w14:paraId="350D8588" w14:textId="77777777" w:rsidR="00D17A1E" w:rsidRPr="0093065E" w:rsidRDefault="00D17A1E" w:rsidP="00CD4B61">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2C87B03" w14:textId="77777777" w:rsidR="00D17A1E" w:rsidRPr="0093065E" w:rsidRDefault="00D17A1E" w:rsidP="00CD4B61">
            <w:pPr>
              <w:tabs>
                <w:tab w:val="right" w:leader="dot" w:pos="1559"/>
              </w:tabs>
              <w:spacing w:line="240" w:lineRule="atLeast"/>
              <w:jc w:val="left"/>
              <w:rPr>
                <w:sz w:val="18"/>
                <w:szCs w:val="18"/>
                <w:lang w:val="fr-BE"/>
              </w:rPr>
            </w:pPr>
            <w:r w:rsidRPr="0093065E">
              <w:rPr>
                <w:sz w:val="18"/>
                <w:szCs w:val="18"/>
                <w:lang w:val="fr-BE"/>
              </w:rPr>
              <w:tab/>
            </w:r>
          </w:p>
        </w:tc>
      </w:tr>
      <w:tr w:rsidR="000B3F1D" w:rsidRPr="0093065E" w14:paraId="1E15C343" w14:textId="77777777" w:rsidTr="00165B6C">
        <w:trPr>
          <w:trHeight w:val="283"/>
        </w:trPr>
        <w:tc>
          <w:tcPr>
            <w:tcW w:w="4932" w:type="dxa"/>
            <w:tcBorders>
              <w:top w:val="nil"/>
              <w:left w:val="nil"/>
              <w:bottom w:val="nil"/>
              <w:right w:val="nil"/>
            </w:tcBorders>
            <w:vAlign w:val="center"/>
          </w:tcPr>
          <w:p w14:paraId="3F930A7D" w14:textId="77777777" w:rsidR="000B3F1D" w:rsidRPr="0093065E" w:rsidRDefault="000B3F1D" w:rsidP="008B1813">
            <w:pPr>
              <w:tabs>
                <w:tab w:val="right" w:leader="dot" w:pos="4717"/>
              </w:tabs>
              <w:spacing w:line="240" w:lineRule="atLeast"/>
              <w:ind w:left="284"/>
              <w:jc w:val="left"/>
              <w:rPr>
                <w:sz w:val="18"/>
                <w:szCs w:val="18"/>
                <w:lang w:val="fr-BE"/>
              </w:rPr>
            </w:pPr>
            <w:r w:rsidRPr="0093065E">
              <w:rPr>
                <w:sz w:val="18"/>
                <w:szCs w:val="18"/>
                <w:lang w:val="fr-BE"/>
              </w:rPr>
              <w:t>Services et biens divers</w:t>
            </w:r>
            <w:r w:rsidRPr="0093065E">
              <w:rPr>
                <w:sz w:val="18"/>
                <w:szCs w:val="18"/>
                <w:lang w:val="fr-BE"/>
              </w:rPr>
              <w:tab/>
            </w:r>
          </w:p>
        </w:tc>
        <w:tc>
          <w:tcPr>
            <w:tcW w:w="680" w:type="dxa"/>
            <w:tcBorders>
              <w:top w:val="nil"/>
              <w:left w:val="nil"/>
              <w:bottom w:val="nil"/>
              <w:right w:val="single" w:sz="12" w:space="0" w:color="auto"/>
            </w:tcBorders>
            <w:vAlign w:val="center"/>
          </w:tcPr>
          <w:p w14:paraId="07062233" w14:textId="77777777" w:rsidR="000B3F1D" w:rsidRPr="0093065E" w:rsidRDefault="000B3F1D"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115AA844" w14:textId="77777777" w:rsidR="000B3F1D" w:rsidRPr="0093065E" w:rsidRDefault="000B3F1D" w:rsidP="000B3F1D">
            <w:pPr>
              <w:tabs>
                <w:tab w:val="right" w:leader="dot" w:pos="10631"/>
                <w:tab w:val="right" w:leader="dot" w:pos="10773"/>
              </w:tabs>
              <w:spacing w:line="240" w:lineRule="atLeast"/>
              <w:jc w:val="left"/>
              <w:rPr>
                <w:sz w:val="16"/>
                <w:szCs w:val="16"/>
                <w:lang w:val="fr-BE"/>
              </w:rPr>
            </w:pPr>
            <w:r w:rsidRPr="0093065E">
              <w:rPr>
                <w:sz w:val="16"/>
                <w:szCs w:val="16"/>
                <w:lang w:val="fr-BE"/>
              </w:rPr>
              <w:t>61</w:t>
            </w:r>
          </w:p>
        </w:tc>
        <w:tc>
          <w:tcPr>
            <w:tcW w:w="2268" w:type="dxa"/>
            <w:tcBorders>
              <w:top w:val="nil"/>
              <w:bottom w:val="nil"/>
              <w:right w:val="single" w:sz="12" w:space="0" w:color="auto"/>
            </w:tcBorders>
            <w:vAlign w:val="center"/>
          </w:tcPr>
          <w:p w14:paraId="5DF5F2D9" w14:textId="77777777" w:rsidR="000B3F1D" w:rsidRPr="0093065E" w:rsidRDefault="000B3F1D" w:rsidP="00165B6C">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F7246E0" w14:textId="77777777" w:rsidR="000B3F1D" w:rsidRPr="0093065E" w:rsidRDefault="000B3F1D" w:rsidP="00165B6C">
            <w:pPr>
              <w:tabs>
                <w:tab w:val="right" w:leader="dot" w:pos="1901"/>
              </w:tabs>
              <w:spacing w:line="240" w:lineRule="atLeast"/>
              <w:ind w:left="342" w:right="153"/>
              <w:jc w:val="left"/>
              <w:rPr>
                <w:sz w:val="18"/>
                <w:szCs w:val="18"/>
                <w:lang w:val="fr-BE"/>
              </w:rPr>
            </w:pPr>
            <w:r w:rsidRPr="0093065E">
              <w:rPr>
                <w:sz w:val="18"/>
                <w:szCs w:val="18"/>
                <w:lang w:val="fr-BE"/>
              </w:rPr>
              <w:tab/>
            </w:r>
          </w:p>
        </w:tc>
      </w:tr>
      <w:tr w:rsidR="000B3F1D" w:rsidRPr="0093065E" w14:paraId="2EB779A9" w14:textId="77777777" w:rsidTr="00165B6C">
        <w:trPr>
          <w:trHeight w:val="283"/>
        </w:trPr>
        <w:tc>
          <w:tcPr>
            <w:tcW w:w="4932" w:type="dxa"/>
            <w:tcBorders>
              <w:top w:val="nil"/>
              <w:left w:val="nil"/>
              <w:bottom w:val="nil"/>
              <w:right w:val="nil"/>
            </w:tcBorders>
            <w:vAlign w:val="center"/>
          </w:tcPr>
          <w:p w14:paraId="43F0AA8B" w14:textId="77777777" w:rsidR="000B3F1D" w:rsidRPr="0093065E" w:rsidRDefault="000B3F1D" w:rsidP="00CF133C">
            <w:pPr>
              <w:tabs>
                <w:tab w:val="right" w:leader="dot" w:pos="4717"/>
              </w:tabs>
              <w:spacing w:line="240" w:lineRule="atLeast"/>
              <w:ind w:left="284"/>
              <w:jc w:val="left"/>
              <w:rPr>
                <w:sz w:val="18"/>
                <w:szCs w:val="18"/>
                <w:lang w:val="fr-BE"/>
              </w:rPr>
            </w:pPr>
            <w:r w:rsidRPr="0093065E">
              <w:rPr>
                <w:rFonts w:cs="Arial"/>
                <w:sz w:val="18"/>
                <w:lang w:val="fr-BE"/>
              </w:rPr>
              <w:t>Rémunérations, charges sociales et pensions</w:t>
            </w:r>
            <w:r w:rsidRPr="0093065E">
              <w:rPr>
                <w:sz w:val="18"/>
                <w:szCs w:val="18"/>
                <w:lang w:val="fr-BE"/>
              </w:rPr>
              <w:tab/>
            </w:r>
          </w:p>
        </w:tc>
        <w:tc>
          <w:tcPr>
            <w:tcW w:w="680" w:type="dxa"/>
            <w:tcBorders>
              <w:top w:val="nil"/>
              <w:left w:val="nil"/>
              <w:bottom w:val="nil"/>
              <w:right w:val="single" w:sz="12" w:space="0" w:color="auto"/>
            </w:tcBorders>
            <w:vAlign w:val="center"/>
          </w:tcPr>
          <w:p w14:paraId="02CB8219" w14:textId="77777777" w:rsidR="000B3F1D" w:rsidRPr="0093065E" w:rsidRDefault="00886C39" w:rsidP="00165B6C">
            <w:pPr>
              <w:tabs>
                <w:tab w:val="right" w:leader="dot" w:pos="10631"/>
                <w:tab w:val="right" w:leader="dot" w:pos="10773"/>
              </w:tabs>
              <w:spacing w:line="240" w:lineRule="atLeast"/>
              <w:jc w:val="left"/>
              <w:rPr>
                <w:sz w:val="16"/>
                <w:szCs w:val="16"/>
                <w:lang w:val="fr-BE"/>
              </w:rPr>
            </w:pPr>
            <w:r w:rsidRPr="0093065E">
              <w:rPr>
                <w:sz w:val="16"/>
                <w:szCs w:val="16"/>
                <w:lang w:val="fr-BE"/>
              </w:rPr>
              <w:t>5.</w:t>
            </w:r>
            <w:r w:rsidR="00CF133C" w:rsidRPr="0093065E">
              <w:rPr>
                <w:sz w:val="16"/>
                <w:szCs w:val="16"/>
                <w:lang w:val="fr-BE"/>
              </w:rPr>
              <w:t>14</w:t>
            </w:r>
          </w:p>
        </w:tc>
        <w:tc>
          <w:tcPr>
            <w:tcW w:w="709" w:type="dxa"/>
            <w:tcBorders>
              <w:top w:val="nil"/>
              <w:left w:val="single" w:sz="12" w:space="0" w:color="auto"/>
              <w:bottom w:val="nil"/>
            </w:tcBorders>
            <w:vAlign w:val="center"/>
          </w:tcPr>
          <w:p w14:paraId="544AA643" w14:textId="77777777" w:rsidR="000B3F1D" w:rsidRPr="0093065E" w:rsidRDefault="000B3F1D" w:rsidP="000B3F1D">
            <w:pPr>
              <w:tabs>
                <w:tab w:val="right" w:leader="dot" w:pos="10631"/>
                <w:tab w:val="right" w:leader="dot" w:pos="10773"/>
              </w:tabs>
              <w:spacing w:line="240" w:lineRule="atLeast"/>
              <w:jc w:val="left"/>
              <w:rPr>
                <w:sz w:val="16"/>
                <w:szCs w:val="16"/>
                <w:lang w:val="fr-BE"/>
              </w:rPr>
            </w:pPr>
            <w:r w:rsidRPr="0093065E">
              <w:rPr>
                <w:sz w:val="16"/>
                <w:szCs w:val="16"/>
                <w:lang w:val="fr-BE"/>
              </w:rPr>
              <w:t>62</w:t>
            </w:r>
          </w:p>
        </w:tc>
        <w:tc>
          <w:tcPr>
            <w:tcW w:w="2268" w:type="dxa"/>
            <w:tcBorders>
              <w:top w:val="nil"/>
              <w:bottom w:val="nil"/>
              <w:right w:val="single" w:sz="12" w:space="0" w:color="auto"/>
            </w:tcBorders>
            <w:vAlign w:val="center"/>
          </w:tcPr>
          <w:p w14:paraId="4ED9467C" w14:textId="77777777" w:rsidR="000B3F1D" w:rsidRPr="0093065E" w:rsidRDefault="000B3F1D" w:rsidP="00165B6C">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0071F458" w14:textId="77777777" w:rsidR="000B3F1D" w:rsidRPr="0093065E" w:rsidRDefault="000B3F1D" w:rsidP="00165B6C">
            <w:pPr>
              <w:tabs>
                <w:tab w:val="right" w:leader="dot" w:pos="1901"/>
              </w:tabs>
              <w:spacing w:line="240" w:lineRule="atLeast"/>
              <w:ind w:left="342" w:right="153"/>
              <w:jc w:val="left"/>
              <w:rPr>
                <w:sz w:val="18"/>
                <w:szCs w:val="18"/>
                <w:lang w:val="fr-BE"/>
              </w:rPr>
            </w:pPr>
            <w:r w:rsidRPr="0093065E">
              <w:rPr>
                <w:sz w:val="18"/>
                <w:szCs w:val="18"/>
                <w:lang w:val="fr-BE"/>
              </w:rPr>
              <w:tab/>
            </w:r>
          </w:p>
        </w:tc>
      </w:tr>
      <w:tr w:rsidR="000B3F1D" w:rsidRPr="0093065E" w14:paraId="54331133" w14:textId="77777777" w:rsidTr="00165B6C">
        <w:trPr>
          <w:trHeight w:val="283"/>
        </w:trPr>
        <w:tc>
          <w:tcPr>
            <w:tcW w:w="4932" w:type="dxa"/>
            <w:tcBorders>
              <w:top w:val="nil"/>
              <w:left w:val="nil"/>
              <w:bottom w:val="nil"/>
              <w:right w:val="nil"/>
            </w:tcBorders>
            <w:vAlign w:val="center"/>
          </w:tcPr>
          <w:p w14:paraId="4FC309E2" w14:textId="77777777" w:rsidR="000B3F1D" w:rsidRPr="0093065E" w:rsidRDefault="000B3F1D" w:rsidP="008B1813">
            <w:pPr>
              <w:tabs>
                <w:tab w:val="right" w:leader="dot" w:pos="4717"/>
              </w:tabs>
              <w:spacing w:line="240" w:lineRule="atLeast"/>
              <w:ind w:left="284"/>
              <w:jc w:val="left"/>
              <w:rPr>
                <w:sz w:val="18"/>
                <w:szCs w:val="18"/>
                <w:lang w:val="fr-BE"/>
              </w:rPr>
            </w:pPr>
            <w:r w:rsidRPr="0093065E">
              <w:rPr>
                <w:rFonts w:cs="Arial"/>
                <w:sz w:val="18"/>
                <w:lang w:val="fr-BE"/>
              </w:rPr>
              <w:t>Amortissements et réductions de valeur sur frais d'établissement, sur immobilisations incorporelles et corporelles</w:t>
            </w:r>
            <w:r w:rsidRPr="0093065E">
              <w:rPr>
                <w:sz w:val="18"/>
                <w:szCs w:val="18"/>
                <w:lang w:val="fr-BE"/>
              </w:rPr>
              <w:tab/>
            </w:r>
          </w:p>
        </w:tc>
        <w:tc>
          <w:tcPr>
            <w:tcW w:w="680" w:type="dxa"/>
            <w:tcBorders>
              <w:top w:val="nil"/>
              <w:left w:val="nil"/>
              <w:bottom w:val="nil"/>
              <w:right w:val="single" w:sz="12" w:space="0" w:color="auto"/>
            </w:tcBorders>
            <w:vAlign w:val="center"/>
          </w:tcPr>
          <w:p w14:paraId="085EFF01" w14:textId="77777777" w:rsidR="000B3F1D" w:rsidRPr="0093065E" w:rsidRDefault="000B3F1D" w:rsidP="000B3F1D">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14:paraId="3F6987B4" w14:textId="77777777" w:rsidR="000B3F1D" w:rsidRPr="0093065E" w:rsidRDefault="000B3F1D" w:rsidP="00FA5B82">
            <w:pPr>
              <w:tabs>
                <w:tab w:val="right" w:leader="dot" w:pos="10631"/>
                <w:tab w:val="right" w:leader="dot" w:pos="10773"/>
              </w:tabs>
              <w:spacing w:before="480" w:line="240" w:lineRule="atLeast"/>
              <w:jc w:val="left"/>
              <w:rPr>
                <w:sz w:val="16"/>
                <w:szCs w:val="16"/>
                <w:lang w:val="fr-BE"/>
              </w:rPr>
            </w:pPr>
            <w:r w:rsidRPr="0093065E">
              <w:rPr>
                <w:sz w:val="16"/>
                <w:szCs w:val="16"/>
                <w:lang w:val="fr-BE"/>
              </w:rPr>
              <w:t>6</w:t>
            </w:r>
            <w:r w:rsidR="00FA5B82" w:rsidRPr="0093065E">
              <w:rPr>
                <w:sz w:val="16"/>
                <w:szCs w:val="16"/>
                <w:lang w:val="fr-BE"/>
              </w:rPr>
              <w:t>30</w:t>
            </w:r>
          </w:p>
        </w:tc>
        <w:tc>
          <w:tcPr>
            <w:tcW w:w="2268" w:type="dxa"/>
            <w:tcBorders>
              <w:top w:val="nil"/>
              <w:bottom w:val="nil"/>
              <w:right w:val="single" w:sz="12" w:space="0" w:color="auto"/>
            </w:tcBorders>
            <w:vAlign w:val="center"/>
          </w:tcPr>
          <w:p w14:paraId="4E87E306" w14:textId="77777777" w:rsidR="000B3F1D" w:rsidRPr="0093065E" w:rsidRDefault="000B3F1D" w:rsidP="000B3F1D">
            <w:pPr>
              <w:tabs>
                <w:tab w:val="right" w:leader="dot" w:pos="1901"/>
              </w:tabs>
              <w:spacing w:before="480"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E1D46D4" w14:textId="77777777" w:rsidR="000B3F1D" w:rsidRPr="0093065E" w:rsidRDefault="000B3F1D" w:rsidP="000B3F1D">
            <w:pPr>
              <w:tabs>
                <w:tab w:val="right" w:leader="dot" w:pos="1901"/>
              </w:tabs>
              <w:spacing w:before="480" w:line="240" w:lineRule="atLeast"/>
              <w:ind w:left="342" w:right="153"/>
              <w:jc w:val="left"/>
              <w:rPr>
                <w:sz w:val="18"/>
                <w:szCs w:val="18"/>
                <w:lang w:val="fr-BE"/>
              </w:rPr>
            </w:pPr>
            <w:r w:rsidRPr="0093065E">
              <w:rPr>
                <w:sz w:val="18"/>
                <w:szCs w:val="18"/>
                <w:lang w:val="fr-BE"/>
              </w:rPr>
              <w:tab/>
            </w:r>
          </w:p>
        </w:tc>
      </w:tr>
      <w:tr w:rsidR="000B3F1D" w:rsidRPr="0093065E" w14:paraId="504B7651" w14:textId="77777777" w:rsidTr="00165B6C">
        <w:trPr>
          <w:trHeight w:val="283"/>
        </w:trPr>
        <w:tc>
          <w:tcPr>
            <w:tcW w:w="4932" w:type="dxa"/>
            <w:tcBorders>
              <w:top w:val="nil"/>
              <w:left w:val="nil"/>
              <w:bottom w:val="nil"/>
              <w:right w:val="nil"/>
            </w:tcBorders>
            <w:vAlign w:val="center"/>
          </w:tcPr>
          <w:p w14:paraId="4627B7BB" w14:textId="77777777" w:rsidR="000B3F1D" w:rsidRPr="0093065E" w:rsidRDefault="000B3F1D" w:rsidP="008B1813">
            <w:pPr>
              <w:tabs>
                <w:tab w:val="right" w:leader="dot" w:pos="4717"/>
              </w:tabs>
              <w:spacing w:line="240" w:lineRule="atLeast"/>
              <w:ind w:left="284"/>
              <w:jc w:val="left"/>
              <w:rPr>
                <w:rFonts w:cs="Arial"/>
                <w:sz w:val="18"/>
                <w:lang w:val="fr-BE"/>
              </w:rPr>
            </w:pPr>
            <w:r w:rsidRPr="0093065E">
              <w:rPr>
                <w:rFonts w:cs="Arial"/>
                <w:sz w:val="18"/>
                <w:lang w:val="fr-BE"/>
              </w:rPr>
              <w:t>Réductions de valeur sur stocks, sur commandes en cours d'exécution et sur créances commerciales: dotations (reprises)</w:t>
            </w:r>
            <w:r w:rsidR="00FA5B82" w:rsidRPr="0093065E">
              <w:rPr>
                <w:rFonts w:cs="Arial"/>
                <w:sz w:val="18"/>
                <w:lang w:val="fr-BE"/>
              </w:rPr>
              <w:tab/>
            </w:r>
            <w:r w:rsidR="00FA5B82" w:rsidRPr="0093065E">
              <w:rPr>
                <w:sz w:val="18"/>
                <w:szCs w:val="18"/>
                <w:lang w:val="fr-BE"/>
              </w:rPr>
              <w:t>(+)/(-)</w:t>
            </w:r>
          </w:p>
        </w:tc>
        <w:tc>
          <w:tcPr>
            <w:tcW w:w="680" w:type="dxa"/>
            <w:tcBorders>
              <w:top w:val="nil"/>
              <w:left w:val="nil"/>
              <w:bottom w:val="nil"/>
              <w:right w:val="single" w:sz="12" w:space="0" w:color="auto"/>
            </w:tcBorders>
            <w:vAlign w:val="center"/>
          </w:tcPr>
          <w:p w14:paraId="7CC0517A" w14:textId="77777777" w:rsidR="000B3F1D" w:rsidRPr="0093065E" w:rsidRDefault="000B3F1D" w:rsidP="00FA5B82">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14:paraId="7902BFA3" w14:textId="77777777" w:rsidR="000B3F1D" w:rsidRPr="0093065E" w:rsidRDefault="00FA5B82" w:rsidP="00FA5B82">
            <w:pPr>
              <w:tabs>
                <w:tab w:val="right" w:leader="dot" w:pos="10631"/>
                <w:tab w:val="right" w:leader="dot" w:pos="10773"/>
              </w:tabs>
              <w:spacing w:before="480" w:line="240" w:lineRule="atLeast"/>
              <w:jc w:val="left"/>
              <w:rPr>
                <w:sz w:val="16"/>
                <w:szCs w:val="16"/>
                <w:lang w:val="fr-BE"/>
              </w:rPr>
            </w:pPr>
            <w:r w:rsidRPr="0093065E">
              <w:rPr>
                <w:sz w:val="16"/>
                <w:szCs w:val="16"/>
                <w:lang w:val="fr-BE"/>
              </w:rPr>
              <w:t>631/4</w:t>
            </w:r>
          </w:p>
        </w:tc>
        <w:tc>
          <w:tcPr>
            <w:tcW w:w="2268" w:type="dxa"/>
            <w:tcBorders>
              <w:top w:val="nil"/>
              <w:bottom w:val="nil"/>
              <w:right w:val="single" w:sz="12" w:space="0" w:color="auto"/>
            </w:tcBorders>
            <w:vAlign w:val="center"/>
          </w:tcPr>
          <w:p w14:paraId="797EB60A" w14:textId="77777777" w:rsidR="000B3F1D" w:rsidRPr="0093065E" w:rsidRDefault="00FA5B82" w:rsidP="00FA5B82">
            <w:pPr>
              <w:tabs>
                <w:tab w:val="right" w:leader="dot" w:pos="1901"/>
              </w:tabs>
              <w:spacing w:before="480"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0D1A9825" w14:textId="77777777" w:rsidR="000B3F1D" w:rsidRPr="0093065E" w:rsidRDefault="00FA5B82" w:rsidP="00FA5B82">
            <w:pPr>
              <w:tabs>
                <w:tab w:val="right" w:leader="dot" w:pos="1901"/>
              </w:tabs>
              <w:spacing w:before="480" w:line="240" w:lineRule="atLeast"/>
              <w:ind w:left="342" w:right="153"/>
              <w:jc w:val="left"/>
              <w:rPr>
                <w:sz w:val="18"/>
                <w:szCs w:val="18"/>
                <w:lang w:val="fr-BE"/>
              </w:rPr>
            </w:pPr>
            <w:r w:rsidRPr="0093065E">
              <w:rPr>
                <w:sz w:val="18"/>
                <w:szCs w:val="18"/>
                <w:lang w:val="fr-BE"/>
              </w:rPr>
              <w:tab/>
            </w:r>
          </w:p>
        </w:tc>
      </w:tr>
      <w:tr w:rsidR="000B3F1D" w:rsidRPr="0093065E" w14:paraId="78D44E0D" w14:textId="77777777" w:rsidTr="00165B6C">
        <w:trPr>
          <w:trHeight w:val="283"/>
        </w:trPr>
        <w:tc>
          <w:tcPr>
            <w:tcW w:w="4932" w:type="dxa"/>
            <w:tcBorders>
              <w:top w:val="nil"/>
              <w:left w:val="nil"/>
              <w:bottom w:val="nil"/>
              <w:right w:val="nil"/>
            </w:tcBorders>
            <w:vAlign w:val="center"/>
          </w:tcPr>
          <w:p w14:paraId="7A06E813" w14:textId="77777777" w:rsidR="000B3F1D" w:rsidRPr="0093065E" w:rsidRDefault="000B3F1D" w:rsidP="00263B2B">
            <w:pPr>
              <w:tabs>
                <w:tab w:val="right" w:leader="dot" w:pos="4717"/>
              </w:tabs>
              <w:spacing w:line="240" w:lineRule="atLeast"/>
              <w:ind w:left="284"/>
              <w:jc w:val="left"/>
              <w:rPr>
                <w:sz w:val="18"/>
                <w:szCs w:val="18"/>
                <w:lang w:val="fr-BE"/>
              </w:rPr>
            </w:pPr>
            <w:r w:rsidRPr="0093065E">
              <w:rPr>
                <w:rFonts w:cs="Arial"/>
                <w:sz w:val="18"/>
                <w:lang w:val="fr-BE"/>
              </w:rPr>
              <w:t>Provisions pour risques et charges: dotations (utilisations et reprises)</w:t>
            </w:r>
            <w:r w:rsidRPr="0093065E">
              <w:rPr>
                <w:sz w:val="18"/>
                <w:szCs w:val="18"/>
                <w:lang w:val="fr-BE"/>
              </w:rPr>
              <w:tab/>
            </w:r>
            <w:r w:rsidR="00FA5B82" w:rsidRPr="0093065E">
              <w:rPr>
                <w:sz w:val="18"/>
                <w:szCs w:val="18"/>
                <w:lang w:val="fr-BE"/>
              </w:rPr>
              <w:t>(+)/(-)</w:t>
            </w:r>
          </w:p>
        </w:tc>
        <w:tc>
          <w:tcPr>
            <w:tcW w:w="680" w:type="dxa"/>
            <w:tcBorders>
              <w:top w:val="nil"/>
              <w:left w:val="nil"/>
              <w:bottom w:val="nil"/>
              <w:right w:val="single" w:sz="12" w:space="0" w:color="auto"/>
            </w:tcBorders>
            <w:vAlign w:val="center"/>
          </w:tcPr>
          <w:p w14:paraId="76021B42" w14:textId="77777777" w:rsidR="000B3F1D" w:rsidRPr="0093065E" w:rsidRDefault="000B3F1D" w:rsidP="00FA5B82">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49DCA4A4" w14:textId="77777777" w:rsidR="000B3F1D" w:rsidRPr="0093065E" w:rsidRDefault="00FA5B82" w:rsidP="00DE0554">
            <w:pPr>
              <w:tabs>
                <w:tab w:val="right" w:leader="dot" w:pos="10631"/>
                <w:tab w:val="right" w:leader="dot" w:pos="10773"/>
              </w:tabs>
              <w:spacing w:before="240" w:line="240" w:lineRule="atLeast"/>
              <w:jc w:val="left"/>
              <w:rPr>
                <w:sz w:val="16"/>
                <w:szCs w:val="16"/>
                <w:lang w:val="fr-BE"/>
              </w:rPr>
            </w:pPr>
            <w:r w:rsidRPr="0093065E">
              <w:rPr>
                <w:sz w:val="16"/>
                <w:szCs w:val="16"/>
                <w:lang w:val="fr-BE"/>
              </w:rPr>
              <w:t>635/</w:t>
            </w:r>
            <w:r w:rsidR="00DE0554" w:rsidRPr="0093065E">
              <w:rPr>
                <w:sz w:val="16"/>
                <w:szCs w:val="16"/>
                <w:lang w:val="fr-BE"/>
              </w:rPr>
              <w:t>8</w:t>
            </w:r>
          </w:p>
        </w:tc>
        <w:tc>
          <w:tcPr>
            <w:tcW w:w="2268" w:type="dxa"/>
            <w:tcBorders>
              <w:top w:val="nil"/>
              <w:bottom w:val="nil"/>
              <w:right w:val="single" w:sz="12" w:space="0" w:color="auto"/>
            </w:tcBorders>
            <w:vAlign w:val="center"/>
          </w:tcPr>
          <w:p w14:paraId="30A5168C" w14:textId="77777777" w:rsidR="000B3F1D" w:rsidRPr="0093065E" w:rsidRDefault="000B3F1D" w:rsidP="00FA5B82">
            <w:pPr>
              <w:tabs>
                <w:tab w:val="right" w:leader="dot" w:pos="1901"/>
              </w:tabs>
              <w:spacing w:before="240"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85ED313" w14:textId="77777777" w:rsidR="000B3F1D" w:rsidRPr="0093065E" w:rsidRDefault="000B3F1D" w:rsidP="00FA5B82">
            <w:pPr>
              <w:tabs>
                <w:tab w:val="right" w:leader="dot" w:pos="1901"/>
              </w:tabs>
              <w:spacing w:before="240" w:line="240" w:lineRule="atLeast"/>
              <w:ind w:left="342" w:right="153"/>
              <w:jc w:val="left"/>
              <w:rPr>
                <w:sz w:val="18"/>
                <w:szCs w:val="18"/>
                <w:lang w:val="fr-BE"/>
              </w:rPr>
            </w:pPr>
            <w:r w:rsidRPr="0093065E">
              <w:rPr>
                <w:sz w:val="18"/>
                <w:szCs w:val="18"/>
                <w:lang w:val="fr-BE"/>
              </w:rPr>
              <w:tab/>
            </w:r>
          </w:p>
        </w:tc>
      </w:tr>
      <w:tr w:rsidR="000B3F1D" w:rsidRPr="0093065E" w14:paraId="725C762B" w14:textId="77777777" w:rsidTr="00165B6C">
        <w:trPr>
          <w:trHeight w:val="283"/>
        </w:trPr>
        <w:tc>
          <w:tcPr>
            <w:tcW w:w="4932" w:type="dxa"/>
            <w:tcBorders>
              <w:top w:val="nil"/>
              <w:left w:val="nil"/>
              <w:bottom w:val="nil"/>
              <w:right w:val="nil"/>
            </w:tcBorders>
            <w:vAlign w:val="center"/>
          </w:tcPr>
          <w:p w14:paraId="03C333E0" w14:textId="77777777" w:rsidR="000B3F1D" w:rsidRPr="0093065E" w:rsidRDefault="000B3F1D" w:rsidP="00263B2B">
            <w:pPr>
              <w:tabs>
                <w:tab w:val="right" w:leader="dot" w:pos="4717"/>
              </w:tabs>
              <w:spacing w:line="240" w:lineRule="atLeast"/>
              <w:ind w:left="284"/>
              <w:jc w:val="left"/>
              <w:rPr>
                <w:sz w:val="18"/>
                <w:szCs w:val="18"/>
                <w:lang w:val="fr-BE"/>
              </w:rPr>
            </w:pPr>
            <w:r w:rsidRPr="0093065E">
              <w:rPr>
                <w:rFonts w:cs="Arial"/>
                <w:sz w:val="18"/>
                <w:lang w:val="fr-BE"/>
              </w:rPr>
              <w:t>Autres charges d'exploitation</w:t>
            </w:r>
            <w:r w:rsidRPr="0093065E">
              <w:rPr>
                <w:sz w:val="18"/>
                <w:szCs w:val="18"/>
                <w:lang w:val="fr-BE"/>
              </w:rPr>
              <w:tab/>
            </w:r>
          </w:p>
        </w:tc>
        <w:tc>
          <w:tcPr>
            <w:tcW w:w="680" w:type="dxa"/>
            <w:tcBorders>
              <w:top w:val="nil"/>
              <w:left w:val="nil"/>
              <w:bottom w:val="nil"/>
              <w:right w:val="single" w:sz="12" w:space="0" w:color="auto"/>
            </w:tcBorders>
            <w:vAlign w:val="center"/>
          </w:tcPr>
          <w:p w14:paraId="72A9C242" w14:textId="77777777" w:rsidR="000B3F1D" w:rsidRPr="0093065E" w:rsidRDefault="000B3F1D"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58E4C6B" w14:textId="77777777" w:rsidR="000B3F1D" w:rsidRPr="0093065E" w:rsidRDefault="00FA5B82" w:rsidP="00165B6C">
            <w:pPr>
              <w:tabs>
                <w:tab w:val="right" w:leader="dot" w:pos="10631"/>
                <w:tab w:val="right" w:leader="dot" w:pos="10773"/>
              </w:tabs>
              <w:spacing w:line="240" w:lineRule="atLeast"/>
              <w:jc w:val="left"/>
              <w:rPr>
                <w:sz w:val="16"/>
                <w:szCs w:val="16"/>
                <w:lang w:val="fr-BE"/>
              </w:rPr>
            </w:pPr>
            <w:r w:rsidRPr="0093065E">
              <w:rPr>
                <w:sz w:val="16"/>
                <w:szCs w:val="16"/>
                <w:lang w:val="fr-BE"/>
              </w:rPr>
              <w:t>640</w:t>
            </w:r>
            <w:r w:rsidR="000B3F1D" w:rsidRPr="0093065E">
              <w:rPr>
                <w:sz w:val="16"/>
                <w:szCs w:val="16"/>
                <w:lang w:val="fr-BE"/>
              </w:rPr>
              <w:t>/8</w:t>
            </w:r>
          </w:p>
        </w:tc>
        <w:tc>
          <w:tcPr>
            <w:tcW w:w="2268" w:type="dxa"/>
            <w:tcBorders>
              <w:top w:val="nil"/>
              <w:bottom w:val="nil"/>
              <w:right w:val="single" w:sz="12" w:space="0" w:color="auto"/>
            </w:tcBorders>
            <w:vAlign w:val="center"/>
          </w:tcPr>
          <w:p w14:paraId="6F169B2E" w14:textId="77777777" w:rsidR="000B3F1D" w:rsidRPr="0093065E" w:rsidRDefault="000B3F1D" w:rsidP="00165B6C">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514C2CB8" w14:textId="77777777" w:rsidR="000B3F1D" w:rsidRPr="0093065E" w:rsidRDefault="000B3F1D" w:rsidP="00165B6C">
            <w:pPr>
              <w:tabs>
                <w:tab w:val="right" w:leader="dot" w:pos="1901"/>
              </w:tabs>
              <w:spacing w:line="240" w:lineRule="atLeast"/>
              <w:ind w:left="342" w:right="153"/>
              <w:jc w:val="left"/>
              <w:rPr>
                <w:sz w:val="18"/>
                <w:szCs w:val="18"/>
                <w:lang w:val="fr-BE"/>
              </w:rPr>
            </w:pPr>
            <w:r w:rsidRPr="0093065E">
              <w:rPr>
                <w:sz w:val="18"/>
                <w:szCs w:val="18"/>
                <w:lang w:val="fr-BE"/>
              </w:rPr>
              <w:tab/>
            </w:r>
          </w:p>
        </w:tc>
      </w:tr>
      <w:tr w:rsidR="000B3F1D" w:rsidRPr="0093065E" w14:paraId="5AAB3BE0" w14:textId="77777777" w:rsidTr="00165B6C">
        <w:trPr>
          <w:trHeight w:val="283"/>
        </w:trPr>
        <w:tc>
          <w:tcPr>
            <w:tcW w:w="4932" w:type="dxa"/>
            <w:tcBorders>
              <w:top w:val="nil"/>
              <w:left w:val="nil"/>
              <w:bottom w:val="nil"/>
              <w:right w:val="nil"/>
            </w:tcBorders>
            <w:vAlign w:val="center"/>
          </w:tcPr>
          <w:p w14:paraId="602E3BF7" w14:textId="77777777" w:rsidR="000B3F1D" w:rsidRPr="0093065E" w:rsidRDefault="000B3F1D" w:rsidP="00263B2B">
            <w:pPr>
              <w:tabs>
                <w:tab w:val="right" w:leader="dot" w:pos="4717"/>
              </w:tabs>
              <w:spacing w:line="240" w:lineRule="atLeast"/>
              <w:ind w:left="284"/>
              <w:jc w:val="left"/>
              <w:rPr>
                <w:sz w:val="18"/>
                <w:szCs w:val="18"/>
                <w:lang w:val="fr-BE"/>
              </w:rPr>
            </w:pPr>
            <w:r w:rsidRPr="0093065E">
              <w:rPr>
                <w:rFonts w:cs="Arial"/>
                <w:sz w:val="18"/>
                <w:lang w:val="fr-BE"/>
              </w:rPr>
              <w:t>Charges d'exploitation portées à l'actif au titre de frais de restructuration</w:t>
            </w:r>
            <w:r w:rsidRPr="0093065E">
              <w:rPr>
                <w:sz w:val="18"/>
                <w:szCs w:val="18"/>
                <w:lang w:val="fr-BE"/>
              </w:rPr>
              <w:tab/>
            </w:r>
            <w:r w:rsidR="00FA5B82" w:rsidRPr="0093065E">
              <w:rPr>
                <w:sz w:val="18"/>
                <w:szCs w:val="18"/>
                <w:lang w:val="fr-BE"/>
              </w:rPr>
              <w:t>(-)</w:t>
            </w:r>
          </w:p>
        </w:tc>
        <w:tc>
          <w:tcPr>
            <w:tcW w:w="680" w:type="dxa"/>
            <w:tcBorders>
              <w:top w:val="nil"/>
              <w:left w:val="nil"/>
              <w:bottom w:val="nil"/>
              <w:right w:val="single" w:sz="12" w:space="0" w:color="auto"/>
            </w:tcBorders>
            <w:vAlign w:val="center"/>
          </w:tcPr>
          <w:p w14:paraId="68BF65BE" w14:textId="77777777" w:rsidR="000B3F1D" w:rsidRPr="0093065E" w:rsidRDefault="000B3F1D" w:rsidP="00FA5B82">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11AF2343" w14:textId="77777777" w:rsidR="000B3F1D" w:rsidRPr="0093065E" w:rsidRDefault="00FA5B82" w:rsidP="00FA5B82">
            <w:pPr>
              <w:tabs>
                <w:tab w:val="right" w:leader="dot" w:pos="10631"/>
                <w:tab w:val="right" w:leader="dot" w:pos="10773"/>
              </w:tabs>
              <w:spacing w:before="240" w:line="240" w:lineRule="atLeast"/>
              <w:jc w:val="left"/>
              <w:rPr>
                <w:sz w:val="16"/>
                <w:szCs w:val="16"/>
                <w:lang w:val="fr-BE"/>
              </w:rPr>
            </w:pPr>
            <w:r w:rsidRPr="0093065E">
              <w:rPr>
                <w:sz w:val="16"/>
                <w:szCs w:val="16"/>
                <w:lang w:val="fr-BE"/>
              </w:rPr>
              <w:t>649</w:t>
            </w:r>
          </w:p>
        </w:tc>
        <w:tc>
          <w:tcPr>
            <w:tcW w:w="2268" w:type="dxa"/>
            <w:tcBorders>
              <w:top w:val="nil"/>
              <w:bottom w:val="nil"/>
              <w:right w:val="single" w:sz="12" w:space="0" w:color="auto"/>
            </w:tcBorders>
            <w:vAlign w:val="center"/>
          </w:tcPr>
          <w:p w14:paraId="06E870C6" w14:textId="77777777" w:rsidR="000B3F1D" w:rsidRPr="0093065E" w:rsidRDefault="000B3F1D" w:rsidP="00FA5B82">
            <w:pPr>
              <w:tabs>
                <w:tab w:val="right" w:leader="dot" w:pos="1901"/>
              </w:tabs>
              <w:spacing w:before="240"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E3B0E95" w14:textId="77777777" w:rsidR="000B3F1D" w:rsidRPr="0093065E" w:rsidRDefault="000B3F1D" w:rsidP="00FA5B82">
            <w:pPr>
              <w:tabs>
                <w:tab w:val="right" w:leader="dot" w:pos="1901"/>
              </w:tabs>
              <w:spacing w:before="240" w:line="240" w:lineRule="atLeast"/>
              <w:ind w:left="342" w:right="153"/>
              <w:jc w:val="left"/>
              <w:rPr>
                <w:sz w:val="18"/>
                <w:szCs w:val="18"/>
                <w:lang w:val="fr-BE"/>
              </w:rPr>
            </w:pPr>
            <w:r w:rsidRPr="0093065E">
              <w:rPr>
                <w:sz w:val="18"/>
                <w:szCs w:val="18"/>
                <w:lang w:val="fr-BE"/>
              </w:rPr>
              <w:tab/>
            </w:r>
          </w:p>
        </w:tc>
      </w:tr>
      <w:tr w:rsidR="00D17A1E" w:rsidRPr="0093065E" w14:paraId="226FD4E1" w14:textId="77777777" w:rsidTr="00BC6BC8">
        <w:trPr>
          <w:trHeight w:val="283"/>
        </w:trPr>
        <w:tc>
          <w:tcPr>
            <w:tcW w:w="4932" w:type="dxa"/>
            <w:tcBorders>
              <w:top w:val="nil"/>
              <w:left w:val="nil"/>
              <w:bottom w:val="nil"/>
              <w:right w:val="nil"/>
            </w:tcBorders>
            <w:vAlign w:val="center"/>
          </w:tcPr>
          <w:p w14:paraId="7624E0BB" w14:textId="77777777" w:rsidR="00D17A1E" w:rsidRPr="0093065E" w:rsidRDefault="00F95047" w:rsidP="00263B2B">
            <w:pPr>
              <w:tabs>
                <w:tab w:val="right" w:leader="dot" w:pos="4717"/>
              </w:tabs>
              <w:spacing w:line="240" w:lineRule="atLeast"/>
              <w:ind w:left="284"/>
              <w:jc w:val="left"/>
              <w:rPr>
                <w:sz w:val="18"/>
                <w:szCs w:val="18"/>
                <w:lang w:val="fr-BE"/>
              </w:rPr>
            </w:pPr>
            <w:r w:rsidRPr="0093065E">
              <w:rPr>
                <w:rFonts w:cs="Arial"/>
                <w:sz w:val="18"/>
                <w:lang w:val="fr-BE"/>
              </w:rPr>
              <w:t>Amortissements sur écarts de consolidation positifs</w:t>
            </w:r>
            <w:r w:rsidR="00D17A1E" w:rsidRPr="0093065E">
              <w:rPr>
                <w:sz w:val="18"/>
                <w:szCs w:val="18"/>
                <w:lang w:val="fr-BE"/>
              </w:rPr>
              <w:tab/>
            </w:r>
          </w:p>
        </w:tc>
        <w:tc>
          <w:tcPr>
            <w:tcW w:w="680" w:type="dxa"/>
            <w:tcBorders>
              <w:top w:val="nil"/>
              <w:left w:val="nil"/>
              <w:bottom w:val="nil"/>
              <w:right w:val="single" w:sz="12" w:space="0" w:color="auto"/>
            </w:tcBorders>
            <w:vAlign w:val="center"/>
          </w:tcPr>
          <w:p w14:paraId="7FCE5666" w14:textId="77777777" w:rsidR="00D17A1E" w:rsidRPr="0093065E"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29D5799F" w14:textId="77777777" w:rsidR="00D17A1E" w:rsidRPr="0093065E" w:rsidRDefault="00F95047" w:rsidP="00165B6C">
            <w:pPr>
              <w:tabs>
                <w:tab w:val="right" w:leader="dot" w:pos="10631"/>
                <w:tab w:val="right" w:leader="dot" w:pos="10773"/>
              </w:tabs>
              <w:spacing w:line="240" w:lineRule="atLeast"/>
              <w:jc w:val="left"/>
              <w:rPr>
                <w:sz w:val="16"/>
                <w:szCs w:val="16"/>
                <w:lang w:val="fr-BE"/>
              </w:rPr>
            </w:pPr>
            <w:r w:rsidRPr="0093065E">
              <w:rPr>
                <w:sz w:val="16"/>
                <w:szCs w:val="16"/>
                <w:lang w:val="fr-BE"/>
              </w:rPr>
              <w:t>9960</w:t>
            </w:r>
          </w:p>
        </w:tc>
        <w:tc>
          <w:tcPr>
            <w:tcW w:w="2268" w:type="dxa"/>
            <w:tcBorders>
              <w:top w:val="nil"/>
              <w:bottom w:val="nil"/>
              <w:right w:val="single" w:sz="12" w:space="0" w:color="auto"/>
            </w:tcBorders>
            <w:vAlign w:val="center"/>
          </w:tcPr>
          <w:p w14:paraId="7DA79842" w14:textId="77777777" w:rsidR="00D17A1E" w:rsidRPr="0093065E" w:rsidRDefault="00D17A1E" w:rsidP="00165B6C">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1891177" w14:textId="77777777" w:rsidR="00D17A1E" w:rsidRPr="0093065E" w:rsidRDefault="00D17A1E" w:rsidP="00165B6C">
            <w:pPr>
              <w:tabs>
                <w:tab w:val="right" w:leader="dot" w:pos="1901"/>
              </w:tabs>
              <w:spacing w:line="240" w:lineRule="atLeast"/>
              <w:ind w:left="342" w:right="153"/>
              <w:jc w:val="left"/>
              <w:rPr>
                <w:sz w:val="18"/>
                <w:szCs w:val="18"/>
                <w:lang w:val="fr-BE"/>
              </w:rPr>
            </w:pPr>
            <w:r w:rsidRPr="0093065E">
              <w:rPr>
                <w:sz w:val="18"/>
                <w:szCs w:val="18"/>
                <w:lang w:val="fr-BE"/>
              </w:rPr>
              <w:tab/>
            </w:r>
          </w:p>
        </w:tc>
      </w:tr>
      <w:tr w:rsidR="00886C39" w:rsidRPr="0093065E" w14:paraId="71201753" w14:textId="77777777" w:rsidTr="00BF1C29">
        <w:trPr>
          <w:trHeight w:val="283"/>
        </w:trPr>
        <w:tc>
          <w:tcPr>
            <w:tcW w:w="4932" w:type="dxa"/>
            <w:tcBorders>
              <w:top w:val="nil"/>
              <w:left w:val="nil"/>
              <w:bottom w:val="nil"/>
              <w:right w:val="nil"/>
            </w:tcBorders>
            <w:vAlign w:val="center"/>
          </w:tcPr>
          <w:p w14:paraId="37467CA1" w14:textId="77777777" w:rsidR="00886C39" w:rsidRPr="0093065E" w:rsidRDefault="00886C39" w:rsidP="00886C39">
            <w:pPr>
              <w:tabs>
                <w:tab w:val="right" w:leader="dot" w:pos="4717"/>
              </w:tabs>
              <w:spacing w:line="240" w:lineRule="atLeast"/>
              <w:ind w:left="284"/>
              <w:jc w:val="left"/>
              <w:rPr>
                <w:sz w:val="18"/>
                <w:szCs w:val="18"/>
                <w:lang w:val="fr-BE"/>
              </w:rPr>
            </w:pPr>
            <w:r w:rsidRPr="0093065E">
              <w:rPr>
                <w:rFonts w:cs="Arial"/>
                <w:sz w:val="18"/>
                <w:lang w:val="fr-BE"/>
              </w:rPr>
              <w:t>Charges d’exploitation non récurrentes</w:t>
            </w:r>
            <w:r w:rsidRPr="0093065E">
              <w:rPr>
                <w:sz w:val="18"/>
                <w:szCs w:val="18"/>
                <w:lang w:val="fr-BE"/>
              </w:rPr>
              <w:tab/>
            </w:r>
          </w:p>
        </w:tc>
        <w:tc>
          <w:tcPr>
            <w:tcW w:w="680" w:type="dxa"/>
            <w:tcBorders>
              <w:top w:val="nil"/>
              <w:left w:val="nil"/>
              <w:bottom w:val="nil"/>
              <w:right w:val="single" w:sz="12" w:space="0" w:color="auto"/>
            </w:tcBorders>
            <w:vAlign w:val="center"/>
          </w:tcPr>
          <w:p w14:paraId="2627EB81" w14:textId="77777777" w:rsidR="00886C39" w:rsidRPr="0093065E" w:rsidRDefault="00886C39" w:rsidP="00BF1C29">
            <w:pPr>
              <w:tabs>
                <w:tab w:val="right" w:leader="dot" w:pos="10631"/>
                <w:tab w:val="right" w:leader="dot" w:pos="10773"/>
              </w:tabs>
              <w:spacing w:line="240" w:lineRule="atLeast"/>
              <w:jc w:val="left"/>
              <w:rPr>
                <w:sz w:val="16"/>
                <w:szCs w:val="16"/>
                <w:lang w:val="fr-BE"/>
              </w:rPr>
            </w:pPr>
            <w:r w:rsidRPr="0093065E">
              <w:rPr>
                <w:sz w:val="16"/>
                <w:szCs w:val="16"/>
                <w:lang w:val="fr-BE"/>
              </w:rPr>
              <w:t>5.14</w:t>
            </w:r>
          </w:p>
        </w:tc>
        <w:tc>
          <w:tcPr>
            <w:tcW w:w="709" w:type="dxa"/>
            <w:tcBorders>
              <w:top w:val="nil"/>
              <w:left w:val="single" w:sz="12" w:space="0" w:color="auto"/>
              <w:bottom w:val="nil"/>
            </w:tcBorders>
            <w:vAlign w:val="center"/>
          </w:tcPr>
          <w:p w14:paraId="6482847C" w14:textId="77777777" w:rsidR="00886C39" w:rsidRPr="0093065E" w:rsidRDefault="00886C39" w:rsidP="00BF1C29">
            <w:pPr>
              <w:tabs>
                <w:tab w:val="right" w:leader="dot" w:pos="10631"/>
                <w:tab w:val="right" w:leader="dot" w:pos="10773"/>
              </w:tabs>
              <w:spacing w:line="240" w:lineRule="atLeast"/>
              <w:jc w:val="left"/>
              <w:rPr>
                <w:sz w:val="16"/>
                <w:szCs w:val="16"/>
                <w:lang w:val="fr-BE"/>
              </w:rPr>
            </w:pPr>
            <w:r w:rsidRPr="0093065E">
              <w:rPr>
                <w:sz w:val="16"/>
                <w:szCs w:val="16"/>
                <w:lang w:val="fr-BE"/>
              </w:rPr>
              <w:t>66A</w:t>
            </w:r>
          </w:p>
        </w:tc>
        <w:tc>
          <w:tcPr>
            <w:tcW w:w="2268" w:type="dxa"/>
            <w:tcBorders>
              <w:top w:val="nil"/>
              <w:bottom w:val="nil"/>
              <w:right w:val="single" w:sz="12" w:space="0" w:color="auto"/>
            </w:tcBorders>
            <w:vAlign w:val="center"/>
          </w:tcPr>
          <w:p w14:paraId="7E2173F7" w14:textId="77777777" w:rsidR="00886C39" w:rsidRPr="0093065E" w:rsidRDefault="00886C39" w:rsidP="00BF1C29">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46AD2A6" w14:textId="77777777" w:rsidR="00886C39" w:rsidRPr="0093065E" w:rsidRDefault="00886C39" w:rsidP="00BF1C29">
            <w:pPr>
              <w:tabs>
                <w:tab w:val="right" w:leader="dot" w:pos="1901"/>
              </w:tabs>
              <w:spacing w:line="240" w:lineRule="atLeast"/>
              <w:ind w:left="342" w:right="153"/>
              <w:jc w:val="left"/>
              <w:rPr>
                <w:sz w:val="18"/>
                <w:szCs w:val="18"/>
                <w:lang w:val="fr-BE"/>
              </w:rPr>
            </w:pPr>
            <w:r w:rsidRPr="0093065E">
              <w:rPr>
                <w:sz w:val="18"/>
                <w:szCs w:val="18"/>
                <w:lang w:val="fr-BE"/>
              </w:rPr>
              <w:tab/>
            </w:r>
          </w:p>
        </w:tc>
      </w:tr>
      <w:tr w:rsidR="00D17A1E" w:rsidRPr="0093065E" w14:paraId="03D8BD59" w14:textId="77777777" w:rsidTr="00BC6BC8">
        <w:trPr>
          <w:trHeight w:val="283"/>
        </w:trPr>
        <w:tc>
          <w:tcPr>
            <w:tcW w:w="4932" w:type="dxa"/>
            <w:tcBorders>
              <w:top w:val="nil"/>
              <w:left w:val="nil"/>
              <w:bottom w:val="nil"/>
              <w:right w:val="nil"/>
            </w:tcBorders>
            <w:vAlign w:val="center"/>
          </w:tcPr>
          <w:p w14:paraId="772BB001" w14:textId="77777777" w:rsidR="00D17A1E" w:rsidRPr="0093065E" w:rsidRDefault="00FA5B82" w:rsidP="00BC6BC8">
            <w:pPr>
              <w:tabs>
                <w:tab w:val="right" w:leader="dot" w:pos="4717"/>
              </w:tabs>
              <w:spacing w:before="120" w:after="60" w:line="240" w:lineRule="atLeast"/>
              <w:jc w:val="left"/>
              <w:rPr>
                <w:sz w:val="18"/>
                <w:szCs w:val="18"/>
                <w:lang w:val="fr-BE"/>
              </w:rPr>
            </w:pPr>
            <w:r w:rsidRPr="0093065E">
              <w:rPr>
                <w:rFonts w:cs="Arial"/>
                <w:b/>
                <w:sz w:val="18"/>
                <w:lang w:val="fr-BE"/>
              </w:rPr>
              <w:t>Bénéfice (Perte) d'exploitation</w:t>
            </w:r>
            <w:r w:rsidR="00D17A1E" w:rsidRPr="0093065E">
              <w:rPr>
                <w:sz w:val="18"/>
                <w:szCs w:val="18"/>
                <w:lang w:val="fr-BE"/>
              </w:rPr>
              <w:tab/>
            </w:r>
            <w:r w:rsidRPr="0093065E">
              <w:rPr>
                <w:sz w:val="18"/>
                <w:szCs w:val="18"/>
                <w:lang w:val="fr-BE"/>
              </w:rPr>
              <w:t>(+)/(-)</w:t>
            </w:r>
          </w:p>
        </w:tc>
        <w:tc>
          <w:tcPr>
            <w:tcW w:w="680" w:type="dxa"/>
            <w:tcBorders>
              <w:top w:val="nil"/>
              <w:left w:val="nil"/>
              <w:bottom w:val="nil"/>
              <w:right w:val="single" w:sz="12" w:space="0" w:color="auto"/>
            </w:tcBorders>
            <w:vAlign w:val="center"/>
          </w:tcPr>
          <w:p w14:paraId="620C0315" w14:textId="77777777" w:rsidR="00D17A1E" w:rsidRPr="0093065E" w:rsidRDefault="00D17A1E" w:rsidP="00BC6BC8">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01DF2C0D" w14:textId="77777777" w:rsidR="00D17A1E" w:rsidRPr="0093065E" w:rsidRDefault="00FA5B82" w:rsidP="00BC6BC8">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9901</w:t>
            </w:r>
          </w:p>
        </w:tc>
        <w:tc>
          <w:tcPr>
            <w:tcW w:w="2268" w:type="dxa"/>
            <w:tcBorders>
              <w:top w:val="nil"/>
              <w:bottom w:val="single" w:sz="12" w:space="0" w:color="auto"/>
              <w:right w:val="single" w:sz="12" w:space="0" w:color="auto"/>
            </w:tcBorders>
            <w:vAlign w:val="center"/>
          </w:tcPr>
          <w:p w14:paraId="69A9A604" w14:textId="77777777" w:rsidR="00D17A1E" w:rsidRPr="0093065E" w:rsidRDefault="00D17A1E" w:rsidP="00BC6BC8">
            <w:pPr>
              <w:tabs>
                <w:tab w:val="right" w:leader="dot" w:pos="2043"/>
              </w:tabs>
              <w:spacing w:before="120" w:after="6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single" w:sz="4" w:space="0" w:color="auto"/>
            </w:tcBorders>
            <w:vAlign w:val="center"/>
          </w:tcPr>
          <w:p w14:paraId="2C52E99C" w14:textId="77777777" w:rsidR="00D17A1E" w:rsidRPr="0093065E" w:rsidRDefault="00D17A1E" w:rsidP="00BC6BC8">
            <w:pPr>
              <w:tabs>
                <w:tab w:val="right" w:leader="dot" w:pos="2043"/>
              </w:tabs>
              <w:spacing w:before="120" w:after="60" w:line="240" w:lineRule="atLeast"/>
              <w:ind w:left="483"/>
              <w:jc w:val="left"/>
              <w:rPr>
                <w:sz w:val="18"/>
                <w:szCs w:val="18"/>
                <w:lang w:val="fr-BE"/>
              </w:rPr>
            </w:pPr>
            <w:r w:rsidRPr="0093065E">
              <w:rPr>
                <w:sz w:val="18"/>
                <w:szCs w:val="18"/>
                <w:lang w:val="fr-BE"/>
              </w:rPr>
              <w:tab/>
            </w:r>
          </w:p>
        </w:tc>
      </w:tr>
    </w:tbl>
    <w:p w14:paraId="2CE4B13C" w14:textId="77777777" w:rsidR="00BC6BC8" w:rsidRPr="0093065E" w:rsidRDefault="00BC6BC8">
      <w:pPr>
        <w:rPr>
          <w:lang w:val="fr-BE"/>
        </w:rPr>
      </w:pPr>
    </w:p>
    <w:p w14:paraId="5C702396" w14:textId="77777777" w:rsidR="00BC6BC8" w:rsidRPr="0093065E" w:rsidRDefault="00BC6BC8">
      <w:pPr>
        <w:rPr>
          <w:lang w:val="fr-BE"/>
        </w:rPr>
      </w:pPr>
    </w:p>
    <w:p w14:paraId="551214B2" w14:textId="77777777" w:rsidR="00BC6BC8" w:rsidRPr="0093065E" w:rsidRDefault="00BC6BC8">
      <w:pPr>
        <w:rPr>
          <w:lang w:val="fr-BE"/>
        </w:rPr>
        <w:sectPr w:rsidR="00BC6BC8"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C6BC8" w:rsidRPr="0093065E" w14:paraId="02178A01" w14:textId="77777777" w:rsidTr="00BE7EDB">
        <w:trPr>
          <w:trHeight w:val="283"/>
        </w:trPr>
        <w:tc>
          <w:tcPr>
            <w:tcW w:w="567" w:type="dxa"/>
            <w:tcBorders>
              <w:left w:val="single" w:sz="6" w:space="0" w:color="auto"/>
              <w:bottom w:val="single" w:sz="6" w:space="0" w:color="auto"/>
              <w:right w:val="single" w:sz="6" w:space="0" w:color="auto"/>
            </w:tcBorders>
            <w:vAlign w:val="center"/>
          </w:tcPr>
          <w:p w14:paraId="31B0DD63" w14:textId="77777777" w:rsidR="00BC6BC8" w:rsidRPr="0093065E" w:rsidRDefault="00BC6BC8" w:rsidP="00BE7EDB">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29E7F1" w14:textId="77777777" w:rsidR="00BC6BC8" w:rsidRPr="0093065E" w:rsidRDefault="00BC6BC8" w:rsidP="00BE7EDB">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07B4059C" w14:textId="77777777" w:rsidR="00BC6BC8" w:rsidRPr="0093065E" w:rsidRDefault="00BC6BC8" w:rsidP="00BE7EDB">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2047EB38" w14:textId="77777777" w:rsidR="00BC6BC8" w:rsidRPr="0093065E" w:rsidRDefault="00BC6BC8" w:rsidP="00BE7EDB">
            <w:pPr>
              <w:spacing w:line="240" w:lineRule="atLeast"/>
              <w:jc w:val="left"/>
              <w:rPr>
                <w:lang w:val="fr-BE"/>
              </w:rPr>
            </w:pPr>
            <w:r w:rsidRPr="0093065E">
              <w:rPr>
                <w:lang w:val="fr-BE"/>
              </w:rPr>
              <w:t xml:space="preserve">CONSO </w:t>
            </w:r>
            <w:r w:rsidR="00F12AE8" w:rsidRPr="0093065E">
              <w:rPr>
                <w:lang w:val="fr-BE"/>
              </w:rPr>
              <w:t>4</w:t>
            </w:r>
          </w:p>
        </w:tc>
      </w:tr>
    </w:tbl>
    <w:p w14:paraId="5C1606DA" w14:textId="77777777" w:rsidR="00BC6BC8" w:rsidRPr="0093065E" w:rsidRDefault="00BC6BC8" w:rsidP="00BC6BC8">
      <w:pPr>
        <w:spacing w:line="240" w:lineRule="auto"/>
        <w:jc w:val="left"/>
        <w:rPr>
          <w:lang w:val="fr-BE"/>
        </w:rPr>
      </w:pPr>
    </w:p>
    <w:p w14:paraId="5411C5C5" w14:textId="77777777" w:rsidR="00BC6BC8" w:rsidRPr="0093065E" w:rsidRDefault="00BC6BC8" w:rsidP="00BC6BC8">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BC6BC8" w:rsidRPr="0093065E" w14:paraId="7797B703" w14:textId="77777777" w:rsidTr="00BE7EDB">
        <w:trPr>
          <w:trHeight w:val="283"/>
        </w:trPr>
        <w:tc>
          <w:tcPr>
            <w:tcW w:w="4932" w:type="dxa"/>
            <w:tcBorders>
              <w:top w:val="nil"/>
              <w:left w:val="nil"/>
              <w:bottom w:val="nil"/>
              <w:right w:val="nil"/>
            </w:tcBorders>
            <w:vAlign w:val="center"/>
          </w:tcPr>
          <w:p w14:paraId="48DCE89D" w14:textId="77777777" w:rsidR="00BC6BC8" w:rsidRPr="0093065E" w:rsidRDefault="00BC6BC8" w:rsidP="00BE7EDB">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5DD4A4E7" w14:textId="77777777" w:rsidR="00BC6BC8" w:rsidRPr="0093065E" w:rsidRDefault="00BC6BC8" w:rsidP="00BE7EDB">
            <w:pPr>
              <w:tabs>
                <w:tab w:val="right" w:leader="dot" w:pos="10631"/>
                <w:tab w:val="right" w:leader="dot" w:pos="10773"/>
              </w:tabs>
              <w:spacing w:line="240" w:lineRule="atLeast"/>
              <w:jc w:val="center"/>
              <w:rPr>
                <w:sz w:val="16"/>
                <w:szCs w:val="16"/>
                <w:lang w:val="fr-BE"/>
              </w:rPr>
            </w:pPr>
            <w:r w:rsidRPr="0093065E">
              <w:rPr>
                <w:sz w:val="16"/>
                <w:szCs w:val="16"/>
                <w:lang w:val="fr-BE"/>
              </w:rPr>
              <w:t>Ann.</w:t>
            </w:r>
          </w:p>
        </w:tc>
        <w:tc>
          <w:tcPr>
            <w:tcW w:w="709" w:type="dxa"/>
            <w:tcBorders>
              <w:bottom w:val="single" w:sz="12" w:space="0" w:color="auto"/>
            </w:tcBorders>
            <w:vAlign w:val="center"/>
          </w:tcPr>
          <w:p w14:paraId="41C711E7" w14:textId="77777777" w:rsidR="00BC6BC8" w:rsidRPr="0093065E" w:rsidRDefault="00BC6BC8" w:rsidP="00BE7EDB">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0D06988C" w14:textId="77777777" w:rsidR="00BC6BC8" w:rsidRPr="0093065E" w:rsidRDefault="00BC6BC8" w:rsidP="00BE7EDB">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5116ED3A" w14:textId="77777777" w:rsidR="00BC6BC8" w:rsidRPr="0093065E" w:rsidRDefault="00BC6BC8" w:rsidP="00BE7EDB">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D17A1E" w:rsidRPr="0093065E" w14:paraId="032B78A1" w14:textId="77777777" w:rsidTr="00165B6C">
        <w:trPr>
          <w:trHeight w:val="283"/>
        </w:trPr>
        <w:tc>
          <w:tcPr>
            <w:tcW w:w="4932" w:type="dxa"/>
            <w:tcBorders>
              <w:top w:val="nil"/>
              <w:left w:val="nil"/>
              <w:bottom w:val="nil"/>
              <w:right w:val="nil"/>
            </w:tcBorders>
            <w:vAlign w:val="center"/>
          </w:tcPr>
          <w:p w14:paraId="1254F257" w14:textId="77777777" w:rsidR="00D17A1E" w:rsidRPr="0093065E" w:rsidRDefault="00FA5B82" w:rsidP="008B1813">
            <w:pPr>
              <w:tabs>
                <w:tab w:val="right" w:leader="dot" w:pos="4717"/>
              </w:tabs>
              <w:spacing w:before="120" w:line="240" w:lineRule="atLeast"/>
              <w:jc w:val="left"/>
              <w:rPr>
                <w:sz w:val="18"/>
                <w:szCs w:val="18"/>
                <w:lang w:val="fr-BE"/>
              </w:rPr>
            </w:pPr>
            <w:r w:rsidRPr="0093065E">
              <w:rPr>
                <w:b/>
                <w:sz w:val="18"/>
                <w:szCs w:val="18"/>
                <w:lang w:val="fr-BE"/>
              </w:rPr>
              <w:t>Produits financiers</w:t>
            </w:r>
            <w:r w:rsidR="00D17A1E" w:rsidRPr="0093065E">
              <w:rPr>
                <w:sz w:val="18"/>
                <w:szCs w:val="18"/>
                <w:lang w:val="fr-BE"/>
              </w:rPr>
              <w:tab/>
            </w:r>
          </w:p>
        </w:tc>
        <w:tc>
          <w:tcPr>
            <w:tcW w:w="680" w:type="dxa"/>
            <w:tcBorders>
              <w:top w:val="nil"/>
              <w:left w:val="nil"/>
              <w:bottom w:val="nil"/>
              <w:right w:val="single" w:sz="12" w:space="0" w:color="auto"/>
            </w:tcBorders>
            <w:vAlign w:val="center"/>
          </w:tcPr>
          <w:p w14:paraId="5FE1BE02" w14:textId="77777777" w:rsidR="00D17A1E" w:rsidRPr="0093065E"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2433AB9" w14:textId="77777777" w:rsidR="00D17A1E" w:rsidRPr="0093065E" w:rsidRDefault="00886C39" w:rsidP="00F95047">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75/76B</w:t>
            </w:r>
          </w:p>
        </w:tc>
        <w:tc>
          <w:tcPr>
            <w:tcW w:w="2268" w:type="dxa"/>
            <w:tcBorders>
              <w:top w:val="nil"/>
              <w:bottom w:val="nil"/>
              <w:right w:val="single" w:sz="12" w:space="0" w:color="auto"/>
            </w:tcBorders>
            <w:vAlign w:val="center"/>
          </w:tcPr>
          <w:p w14:paraId="1830CFE8" w14:textId="77777777" w:rsidR="00D17A1E" w:rsidRPr="0093065E" w:rsidRDefault="00D17A1E" w:rsidP="00165B6C">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3A4C522" w14:textId="77777777" w:rsidR="00D17A1E" w:rsidRPr="0093065E" w:rsidRDefault="00D17A1E" w:rsidP="00165B6C">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886C39" w:rsidRPr="0093065E" w14:paraId="34360C01" w14:textId="77777777" w:rsidTr="00BF1C29">
        <w:trPr>
          <w:trHeight w:val="283"/>
        </w:trPr>
        <w:tc>
          <w:tcPr>
            <w:tcW w:w="4932" w:type="dxa"/>
            <w:tcBorders>
              <w:top w:val="nil"/>
              <w:left w:val="nil"/>
              <w:bottom w:val="nil"/>
              <w:right w:val="nil"/>
            </w:tcBorders>
            <w:vAlign w:val="center"/>
          </w:tcPr>
          <w:p w14:paraId="35BF72B5" w14:textId="77777777" w:rsidR="00886C39" w:rsidRPr="0093065E" w:rsidRDefault="00886C39" w:rsidP="00886C39">
            <w:pPr>
              <w:tabs>
                <w:tab w:val="right" w:leader="dot" w:pos="4717"/>
              </w:tabs>
              <w:spacing w:line="240" w:lineRule="atLeast"/>
              <w:ind w:left="284"/>
              <w:jc w:val="left"/>
              <w:rPr>
                <w:sz w:val="18"/>
                <w:szCs w:val="18"/>
                <w:lang w:val="fr-BE"/>
              </w:rPr>
            </w:pPr>
            <w:r w:rsidRPr="0093065E">
              <w:rPr>
                <w:rFonts w:cs="Arial"/>
                <w:sz w:val="18"/>
                <w:lang w:val="fr-BE"/>
              </w:rPr>
              <w:t>Produits financiers récurrents</w:t>
            </w:r>
            <w:r w:rsidRPr="0093065E">
              <w:rPr>
                <w:sz w:val="18"/>
                <w:szCs w:val="18"/>
                <w:lang w:val="fr-BE"/>
              </w:rPr>
              <w:tab/>
            </w:r>
          </w:p>
        </w:tc>
        <w:tc>
          <w:tcPr>
            <w:tcW w:w="680" w:type="dxa"/>
            <w:tcBorders>
              <w:top w:val="nil"/>
              <w:left w:val="nil"/>
              <w:bottom w:val="nil"/>
              <w:right w:val="single" w:sz="12" w:space="0" w:color="auto"/>
            </w:tcBorders>
            <w:vAlign w:val="center"/>
          </w:tcPr>
          <w:p w14:paraId="0CA068C5" w14:textId="77777777" w:rsidR="00886C39" w:rsidRPr="0093065E" w:rsidRDefault="00886C39" w:rsidP="00BF1C2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00DFFDF9" w14:textId="77777777" w:rsidR="00886C39" w:rsidRPr="0093065E" w:rsidRDefault="00886C39" w:rsidP="00BF1C29">
            <w:pPr>
              <w:tabs>
                <w:tab w:val="right" w:leader="dot" w:pos="10631"/>
                <w:tab w:val="right" w:leader="dot" w:pos="10773"/>
              </w:tabs>
              <w:spacing w:line="240" w:lineRule="atLeast"/>
              <w:jc w:val="left"/>
              <w:rPr>
                <w:sz w:val="16"/>
                <w:szCs w:val="16"/>
                <w:lang w:val="fr-BE"/>
              </w:rPr>
            </w:pPr>
            <w:r w:rsidRPr="0093065E">
              <w:rPr>
                <w:sz w:val="16"/>
                <w:szCs w:val="16"/>
                <w:lang w:val="fr-BE"/>
              </w:rPr>
              <w:t>75</w:t>
            </w:r>
          </w:p>
        </w:tc>
        <w:tc>
          <w:tcPr>
            <w:tcW w:w="2268" w:type="dxa"/>
            <w:tcBorders>
              <w:top w:val="nil"/>
              <w:bottom w:val="nil"/>
              <w:right w:val="single" w:sz="12" w:space="0" w:color="auto"/>
            </w:tcBorders>
            <w:vAlign w:val="center"/>
          </w:tcPr>
          <w:p w14:paraId="2C1EF9F9" w14:textId="77777777" w:rsidR="00886C39" w:rsidRPr="0093065E" w:rsidRDefault="00886C39" w:rsidP="00BF1C29">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B6887FF" w14:textId="77777777" w:rsidR="00886C39" w:rsidRPr="0093065E" w:rsidRDefault="00886C39" w:rsidP="00BF1C29">
            <w:pPr>
              <w:tabs>
                <w:tab w:val="right" w:leader="dot" w:pos="1901"/>
              </w:tabs>
              <w:spacing w:line="240" w:lineRule="atLeast"/>
              <w:ind w:left="342" w:right="153"/>
              <w:jc w:val="left"/>
              <w:rPr>
                <w:sz w:val="18"/>
                <w:szCs w:val="18"/>
                <w:lang w:val="fr-BE"/>
              </w:rPr>
            </w:pPr>
            <w:r w:rsidRPr="0093065E">
              <w:rPr>
                <w:sz w:val="18"/>
                <w:szCs w:val="18"/>
                <w:lang w:val="fr-BE"/>
              </w:rPr>
              <w:tab/>
            </w:r>
          </w:p>
        </w:tc>
      </w:tr>
      <w:tr w:rsidR="00D17A1E" w:rsidRPr="0093065E" w14:paraId="15C6F8B8" w14:textId="77777777" w:rsidTr="00165B6C">
        <w:trPr>
          <w:trHeight w:val="283"/>
        </w:trPr>
        <w:tc>
          <w:tcPr>
            <w:tcW w:w="4932" w:type="dxa"/>
            <w:tcBorders>
              <w:top w:val="nil"/>
              <w:left w:val="nil"/>
              <w:bottom w:val="nil"/>
              <w:right w:val="nil"/>
            </w:tcBorders>
            <w:vAlign w:val="center"/>
          </w:tcPr>
          <w:p w14:paraId="187753BD" w14:textId="77777777" w:rsidR="00D17A1E" w:rsidRPr="0093065E" w:rsidRDefault="00FD0C6F" w:rsidP="00886C39">
            <w:pPr>
              <w:tabs>
                <w:tab w:val="right" w:leader="dot" w:pos="4717"/>
              </w:tabs>
              <w:spacing w:line="240" w:lineRule="atLeast"/>
              <w:ind w:left="567"/>
              <w:jc w:val="left"/>
              <w:rPr>
                <w:sz w:val="18"/>
                <w:szCs w:val="18"/>
                <w:lang w:val="fr-BE"/>
              </w:rPr>
            </w:pPr>
            <w:r w:rsidRPr="0093065E">
              <w:rPr>
                <w:sz w:val="18"/>
                <w:szCs w:val="18"/>
                <w:lang w:val="fr-BE"/>
              </w:rPr>
              <w:t>Produits des immobilisations financières</w:t>
            </w:r>
            <w:r w:rsidR="00D17A1E" w:rsidRPr="0093065E">
              <w:rPr>
                <w:sz w:val="18"/>
                <w:szCs w:val="18"/>
                <w:lang w:val="fr-BE"/>
              </w:rPr>
              <w:tab/>
            </w:r>
          </w:p>
        </w:tc>
        <w:tc>
          <w:tcPr>
            <w:tcW w:w="680" w:type="dxa"/>
            <w:tcBorders>
              <w:top w:val="nil"/>
              <w:left w:val="nil"/>
              <w:bottom w:val="nil"/>
              <w:right w:val="single" w:sz="12" w:space="0" w:color="auto"/>
            </w:tcBorders>
            <w:vAlign w:val="center"/>
          </w:tcPr>
          <w:p w14:paraId="34D4372D" w14:textId="77777777" w:rsidR="00D17A1E" w:rsidRPr="0093065E"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C55980E" w14:textId="77777777" w:rsidR="00D17A1E" w:rsidRPr="0093065E" w:rsidRDefault="00FD0C6F" w:rsidP="00165B6C">
            <w:pPr>
              <w:tabs>
                <w:tab w:val="right" w:leader="dot" w:pos="10631"/>
                <w:tab w:val="right" w:leader="dot" w:pos="10773"/>
              </w:tabs>
              <w:spacing w:line="240" w:lineRule="atLeast"/>
              <w:jc w:val="left"/>
              <w:rPr>
                <w:sz w:val="16"/>
                <w:szCs w:val="16"/>
                <w:lang w:val="fr-BE"/>
              </w:rPr>
            </w:pPr>
            <w:r w:rsidRPr="0093065E">
              <w:rPr>
                <w:sz w:val="16"/>
                <w:szCs w:val="16"/>
                <w:lang w:val="fr-BE"/>
              </w:rPr>
              <w:t>750</w:t>
            </w:r>
          </w:p>
        </w:tc>
        <w:tc>
          <w:tcPr>
            <w:tcW w:w="2268" w:type="dxa"/>
            <w:tcBorders>
              <w:top w:val="nil"/>
              <w:bottom w:val="nil"/>
              <w:right w:val="single" w:sz="12" w:space="0" w:color="auto"/>
            </w:tcBorders>
            <w:vAlign w:val="center"/>
          </w:tcPr>
          <w:p w14:paraId="0AB741B5" w14:textId="77777777" w:rsidR="00D17A1E" w:rsidRPr="0093065E" w:rsidRDefault="00D17A1E" w:rsidP="00F9504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3607075" w14:textId="77777777" w:rsidR="00D17A1E" w:rsidRPr="0093065E" w:rsidRDefault="00D17A1E" w:rsidP="00CD4B61">
            <w:pPr>
              <w:tabs>
                <w:tab w:val="right" w:leader="dot" w:pos="1559"/>
              </w:tabs>
              <w:spacing w:line="240" w:lineRule="atLeast"/>
              <w:jc w:val="left"/>
              <w:rPr>
                <w:sz w:val="18"/>
                <w:szCs w:val="18"/>
                <w:lang w:val="fr-BE"/>
              </w:rPr>
            </w:pPr>
            <w:r w:rsidRPr="0093065E">
              <w:rPr>
                <w:sz w:val="18"/>
                <w:szCs w:val="18"/>
                <w:lang w:val="fr-BE"/>
              </w:rPr>
              <w:tab/>
            </w:r>
          </w:p>
        </w:tc>
      </w:tr>
      <w:tr w:rsidR="00D17A1E" w:rsidRPr="0093065E" w14:paraId="21B771CC" w14:textId="77777777" w:rsidTr="00165B6C">
        <w:trPr>
          <w:trHeight w:val="283"/>
        </w:trPr>
        <w:tc>
          <w:tcPr>
            <w:tcW w:w="4932" w:type="dxa"/>
            <w:tcBorders>
              <w:top w:val="nil"/>
              <w:left w:val="nil"/>
              <w:bottom w:val="nil"/>
              <w:right w:val="nil"/>
            </w:tcBorders>
            <w:vAlign w:val="center"/>
          </w:tcPr>
          <w:p w14:paraId="0D4077E0" w14:textId="77777777" w:rsidR="00D17A1E" w:rsidRPr="0093065E" w:rsidRDefault="00FD0C6F" w:rsidP="00886C39">
            <w:pPr>
              <w:tabs>
                <w:tab w:val="right" w:leader="dot" w:pos="4717"/>
              </w:tabs>
              <w:spacing w:line="240" w:lineRule="atLeast"/>
              <w:ind w:left="567"/>
              <w:jc w:val="left"/>
              <w:rPr>
                <w:sz w:val="18"/>
                <w:szCs w:val="18"/>
                <w:lang w:val="fr-BE"/>
              </w:rPr>
            </w:pPr>
            <w:r w:rsidRPr="0093065E">
              <w:rPr>
                <w:sz w:val="18"/>
                <w:szCs w:val="18"/>
                <w:lang w:val="fr-BE"/>
              </w:rPr>
              <w:t>Produits des actifs circulants</w:t>
            </w:r>
            <w:r w:rsidR="00D17A1E" w:rsidRPr="0093065E">
              <w:rPr>
                <w:sz w:val="18"/>
                <w:szCs w:val="18"/>
                <w:lang w:val="fr-BE"/>
              </w:rPr>
              <w:tab/>
            </w:r>
          </w:p>
        </w:tc>
        <w:tc>
          <w:tcPr>
            <w:tcW w:w="680" w:type="dxa"/>
            <w:tcBorders>
              <w:top w:val="nil"/>
              <w:left w:val="nil"/>
              <w:bottom w:val="nil"/>
              <w:right w:val="single" w:sz="12" w:space="0" w:color="auto"/>
            </w:tcBorders>
            <w:vAlign w:val="center"/>
          </w:tcPr>
          <w:p w14:paraId="7D43755B" w14:textId="77777777" w:rsidR="00D17A1E" w:rsidRPr="0093065E"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1FFA31FA" w14:textId="77777777" w:rsidR="00D17A1E" w:rsidRPr="0093065E" w:rsidRDefault="004E7A68" w:rsidP="00165B6C">
            <w:pPr>
              <w:tabs>
                <w:tab w:val="right" w:leader="dot" w:pos="10631"/>
                <w:tab w:val="right" w:leader="dot" w:pos="10773"/>
              </w:tabs>
              <w:spacing w:line="240" w:lineRule="atLeast"/>
              <w:jc w:val="left"/>
              <w:rPr>
                <w:sz w:val="16"/>
                <w:szCs w:val="16"/>
                <w:lang w:val="fr-BE"/>
              </w:rPr>
            </w:pPr>
            <w:r w:rsidRPr="0093065E">
              <w:rPr>
                <w:sz w:val="16"/>
                <w:szCs w:val="16"/>
                <w:lang w:val="fr-BE"/>
              </w:rPr>
              <w:t>751</w:t>
            </w:r>
          </w:p>
        </w:tc>
        <w:tc>
          <w:tcPr>
            <w:tcW w:w="2268" w:type="dxa"/>
            <w:tcBorders>
              <w:top w:val="nil"/>
              <w:bottom w:val="nil"/>
              <w:right w:val="single" w:sz="12" w:space="0" w:color="auto"/>
            </w:tcBorders>
            <w:vAlign w:val="center"/>
          </w:tcPr>
          <w:p w14:paraId="5C5BF87E" w14:textId="77777777" w:rsidR="00D17A1E" w:rsidRPr="0093065E" w:rsidRDefault="00D17A1E" w:rsidP="00F9504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F58EE36" w14:textId="77777777" w:rsidR="00D17A1E" w:rsidRPr="0093065E" w:rsidRDefault="00D17A1E" w:rsidP="00CD4B61">
            <w:pPr>
              <w:tabs>
                <w:tab w:val="right" w:leader="dot" w:pos="1559"/>
              </w:tabs>
              <w:spacing w:line="240" w:lineRule="atLeast"/>
              <w:jc w:val="left"/>
              <w:rPr>
                <w:sz w:val="18"/>
                <w:szCs w:val="18"/>
                <w:lang w:val="fr-BE"/>
              </w:rPr>
            </w:pPr>
            <w:r w:rsidRPr="0093065E">
              <w:rPr>
                <w:sz w:val="18"/>
                <w:szCs w:val="18"/>
                <w:lang w:val="fr-BE"/>
              </w:rPr>
              <w:tab/>
            </w:r>
          </w:p>
        </w:tc>
      </w:tr>
      <w:tr w:rsidR="00D17A1E" w:rsidRPr="0093065E" w14:paraId="4FC3C7FC" w14:textId="77777777" w:rsidTr="00165B6C">
        <w:trPr>
          <w:trHeight w:val="283"/>
        </w:trPr>
        <w:tc>
          <w:tcPr>
            <w:tcW w:w="4932" w:type="dxa"/>
            <w:tcBorders>
              <w:top w:val="nil"/>
              <w:left w:val="nil"/>
              <w:bottom w:val="nil"/>
              <w:right w:val="nil"/>
            </w:tcBorders>
            <w:vAlign w:val="center"/>
          </w:tcPr>
          <w:p w14:paraId="15957355" w14:textId="77777777" w:rsidR="00D17A1E" w:rsidRPr="0093065E" w:rsidRDefault="004E7A68" w:rsidP="00886C39">
            <w:pPr>
              <w:tabs>
                <w:tab w:val="right" w:leader="dot" w:pos="4717"/>
              </w:tabs>
              <w:spacing w:line="240" w:lineRule="atLeast"/>
              <w:ind w:left="567"/>
              <w:jc w:val="left"/>
              <w:rPr>
                <w:sz w:val="18"/>
                <w:szCs w:val="18"/>
                <w:lang w:val="fr-BE"/>
              </w:rPr>
            </w:pPr>
            <w:r w:rsidRPr="0093065E">
              <w:rPr>
                <w:sz w:val="18"/>
                <w:szCs w:val="18"/>
                <w:lang w:val="fr-BE"/>
              </w:rPr>
              <w:t>Autres produits financiers</w:t>
            </w:r>
            <w:r w:rsidR="00D17A1E" w:rsidRPr="0093065E">
              <w:rPr>
                <w:sz w:val="18"/>
                <w:szCs w:val="18"/>
                <w:lang w:val="fr-BE"/>
              </w:rPr>
              <w:tab/>
            </w:r>
          </w:p>
        </w:tc>
        <w:tc>
          <w:tcPr>
            <w:tcW w:w="680" w:type="dxa"/>
            <w:tcBorders>
              <w:top w:val="nil"/>
              <w:left w:val="nil"/>
              <w:bottom w:val="nil"/>
              <w:right w:val="single" w:sz="12" w:space="0" w:color="auto"/>
            </w:tcBorders>
            <w:vAlign w:val="center"/>
          </w:tcPr>
          <w:p w14:paraId="21763DA7" w14:textId="77777777" w:rsidR="00D17A1E" w:rsidRPr="0093065E"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5027E4DE" w14:textId="77777777" w:rsidR="00D17A1E" w:rsidRPr="0093065E" w:rsidRDefault="004E7A68" w:rsidP="00165B6C">
            <w:pPr>
              <w:tabs>
                <w:tab w:val="right" w:leader="dot" w:pos="10631"/>
                <w:tab w:val="right" w:leader="dot" w:pos="10773"/>
              </w:tabs>
              <w:spacing w:line="240" w:lineRule="atLeast"/>
              <w:jc w:val="left"/>
              <w:rPr>
                <w:sz w:val="16"/>
                <w:szCs w:val="16"/>
                <w:lang w:val="fr-BE"/>
              </w:rPr>
            </w:pPr>
            <w:r w:rsidRPr="0093065E">
              <w:rPr>
                <w:sz w:val="16"/>
                <w:szCs w:val="16"/>
                <w:lang w:val="fr-BE"/>
              </w:rPr>
              <w:t>752/9</w:t>
            </w:r>
          </w:p>
        </w:tc>
        <w:tc>
          <w:tcPr>
            <w:tcW w:w="2268" w:type="dxa"/>
            <w:tcBorders>
              <w:top w:val="nil"/>
              <w:bottom w:val="nil"/>
              <w:right w:val="single" w:sz="12" w:space="0" w:color="auto"/>
            </w:tcBorders>
            <w:vAlign w:val="center"/>
          </w:tcPr>
          <w:p w14:paraId="2583F124" w14:textId="77777777" w:rsidR="00D17A1E" w:rsidRPr="0093065E" w:rsidRDefault="00D17A1E" w:rsidP="00F9504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51C6B969" w14:textId="77777777" w:rsidR="00D17A1E" w:rsidRPr="0093065E" w:rsidRDefault="00D17A1E" w:rsidP="00CD4B61">
            <w:pPr>
              <w:tabs>
                <w:tab w:val="right" w:leader="dot" w:pos="1559"/>
              </w:tabs>
              <w:spacing w:line="240" w:lineRule="atLeast"/>
              <w:jc w:val="left"/>
              <w:rPr>
                <w:sz w:val="18"/>
                <w:szCs w:val="18"/>
                <w:lang w:val="fr-BE"/>
              </w:rPr>
            </w:pPr>
            <w:r w:rsidRPr="0093065E">
              <w:rPr>
                <w:sz w:val="18"/>
                <w:szCs w:val="18"/>
                <w:lang w:val="fr-BE"/>
              </w:rPr>
              <w:tab/>
            </w:r>
          </w:p>
        </w:tc>
      </w:tr>
      <w:tr w:rsidR="00886C39" w:rsidRPr="0093065E" w14:paraId="148F74A0" w14:textId="77777777" w:rsidTr="00BF1C29">
        <w:trPr>
          <w:trHeight w:val="283"/>
        </w:trPr>
        <w:tc>
          <w:tcPr>
            <w:tcW w:w="4932" w:type="dxa"/>
            <w:tcBorders>
              <w:top w:val="nil"/>
              <w:left w:val="nil"/>
              <w:bottom w:val="nil"/>
              <w:right w:val="nil"/>
            </w:tcBorders>
            <w:vAlign w:val="center"/>
          </w:tcPr>
          <w:p w14:paraId="24DBFC65" w14:textId="77777777" w:rsidR="00886C39" w:rsidRPr="0093065E" w:rsidRDefault="00886C39" w:rsidP="00886C39">
            <w:pPr>
              <w:tabs>
                <w:tab w:val="right" w:leader="dot" w:pos="4717"/>
              </w:tabs>
              <w:spacing w:line="240" w:lineRule="atLeast"/>
              <w:ind w:left="284"/>
              <w:jc w:val="left"/>
              <w:rPr>
                <w:sz w:val="18"/>
                <w:szCs w:val="18"/>
                <w:lang w:val="fr-BE"/>
              </w:rPr>
            </w:pPr>
            <w:r w:rsidRPr="0093065E">
              <w:rPr>
                <w:rFonts w:cs="Arial"/>
                <w:sz w:val="18"/>
                <w:lang w:val="fr-BE"/>
              </w:rPr>
              <w:t>Produits financiers non récurrents</w:t>
            </w:r>
            <w:r w:rsidRPr="0093065E">
              <w:rPr>
                <w:sz w:val="18"/>
                <w:szCs w:val="18"/>
                <w:lang w:val="fr-BE"/>
              </w:rPr>
              <w:tab/>
            </w:r>
          </w:p>
        </w:tc>
        <w:tc>
          <w:tcPr>
            <w:tcW w:w="680" w:type="dxa"/>
            <w:tcBorders>
              <w:top w:val="nil"/>
              <w:left w:val="nil"/>
              <w:bottom w:val="nil"/>
              <w:right w:val="single" w:sz="12" w:space="0" w:color="auto"/>
            </w:tcBorders>
            <w:vAlign w:val="center"/>
          </w:tcPr>
          <w:p w14:paraId="266E6D1C" w14:textId="77777777" w:rsidR="00886C39" w:rsidRPr="0093065E" w:rsidRDefault="00886C39" w:rsidP="00BF1C29">
            <w:pPr>
              <w:tabs>
                <w:tab w:val="right" w:leader="dot" w:pos="10631"/>
                <w:tab w:val="right" w:leader="dot" w:pos="10773"/>
              </w:tabs>
              <w:spacing w:line="240" w:lineRule="atLeast"/>
              <w:jc w:val="left"/>
              <w:rPr>
                <w:sz w:val="16"/>
                <w:szCs w:val="16"/>
                <w:lang w:val="fr-BE"/>
              </w:rPr>
            </w:pPr>
            <w:r w:rsidRPr="0093065E">
              <w:rPr>
                <w:sz w:val="16"/>
                <w:szCs w:val="16"/>
                <w:lang w:val="fr-BE"/>
              </w:rPr>
              <w:t>5.14</w:t>
            </w:r>
          </w:p>
        </w:tc>
        <w:tc>
          <w:tcPr>
            <w:tcW w:w="709" w:type="dxa"/>
            <w:tcBorders>
              <w:top w:val="nil"/>
              <w:left w:val="single" w:sz="12" w:space="0" w:color="auto"/>
              <w:bottom w:val="nil"/>
            </w:tcBorders>
            <w:vAlign w:val="center"/>
          </w:tcPr>
          <w:p w14:paraId="755C8A69" w14:textId="77777777" w:rsidR="00886C39" w:rsidRPr="0093065E" w:rsidRDefault="00886C39" w:rsidP="00BF1C29">
            <w:pPr>
              <w:tabs>
                <w:tab w:val="right" w:leader="dot" w:pos="10631"/>
                <w:tab w:val="right" w:leader="dot" w:pos="10773"/>
              </w:tabs>
              <w:spacing w:line="240" w:lineRule="atLeast"/>
              <w:jc w:val="left"/>
              <w:rPr>
                <w:sz w:val="16"/>
                <w:szCs w:val="16"/>
                <w:lang w:val="fr-BE"/>
              </w:rPr>
            </w:pPr>
            <w:r w:rsidRPr="0093065E">
              <w:rPr>
                <w:sz w:val="16"/>
                <w:szCs w:val="16"/>
                <w:lang w:val="fr-BE"/>
              </w:rPr>
              <w:t>76B</w:t>
            </w:r>
          </w:p>
        </w:tc>
        <w:tc>
          <w:tcPr>
            <w:tcW w:w="2268" w:type="dxa"/>
            <w:tcBorders>
              <w:top w:val="nil"/>
              <w:bottom w:val="nil"/>
              <w:right w:val="single" w:sz="12" w:space="0" w:color="auto"/>
            </w:tcBorders>
            <w:vAlign w:val="center"/>
          </w:tcPr>
          <w:p w14:paraId="7A36C3AB" w14:textId="77777777" w:rsidR="00886C39" w:rsidRPr="0093065E" w:rsidRDefault="00886C39" w:rsidP="00BF1C29">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1FD7C1F" w14:textId="77777777" w:rsidR="00886C39" w:rsidRPr="0093065E" w:rsidRDefault="00886C39" w:rsidP="00BF1C29">
            <w:pPr>
              <w:tabs>
                <w:tab w:val="right" w:leader="dot" w:pos="1901"/>
              </w:tabs>
              <w:spacing w:line="240" w:lineRule="atLeast"/>
              <w:ind w:left="342" w:right="153"/>
              <w:jc w:val="left"/>
              <w:rPr>
                <w:sz w:val="18"/>
                <w:szCs w:val="18"/>
                <w:lang w:val="fr-BE"/>
              </w:rPr>
            </w:pPr>
            <w:r w:rsidRPr="0093065E">
              <w:rPr>
                <w:sz w:val="18"/>
                <w:szCs w:val="18"/>
                <w:lang w:val="fr-BE"/>
              </w:rPr>
              <w:tab/>
            </w:r>
          </w:p>
        </w:tc>
      </w:tr>
      <w:tr w:rsidR="00D17A1E" w:rsidRPr="0093065E" w14:paraId="0F0D8F73" w14:textId="77777777" w:rsidTr="00165B6C">
        <w:trPr>
          <w:trHeight w:val="283"/>
        </w:trPr>
        <w:tc>
          <w:tcPr>
            <w:tcW w:w="4932" w:type="dxa"/>
            <w:tcBorders>
              <w:top w:val="nil"/>
              <w:left w:val="nil"/>
              <w:bottom w:val="nil"/>
              <w:right w:val="nil"/>
            </w:tcBorders>
            <w:vAlign w:val="center"/>
          </w:tcPr>
          <w:p w14:paraId="5E79DCEA" w14:textId="77777777" w:rsidR="00D17A1E" w:rsidRPr="0093065E" w:rsidRDefault="004E7A68" w:rsidP="008B1813">
            <w:pPr>
              <w:tabs>
                <w:tab w:val="right" w:leader="dot" w:pos="4717"/>
              </w:tabs>
              <w:spacing w:before="120" w:line="240" w:lineRule="atLeast"/>
              <w:jc w:val="left"/>
              <w:rPr>
                <w:sz w:val="18"/>
                <w:szCs w:val="18"/>
                <w:lang w:val="fr-BE"/>
              </w:rPr>
            </w:pPr>
            <w:r w:rsidRPr="0093065E">
              <w:rPr>
                <w:b/>
                <w:sz w:val="18"/>
                <w:szCs w:val="18"/>
                <w:lang w:val="fr-BE"/>
              </w:rPr>
              <w:t>Charges financières</w:t>
            </w:r>
            <w:r w:rsidR="00D17A1E" w:rsidRPr="0093065E">
              <w:rPr>
                <w:sz w:val="18"/>
                <w:szCs w:val="18"/>
                <w:lang w:val="fr-BE"/>
              </w:rPr>
              <w:tab/>
            </w:r>
          </w:p>
        </w:tc>
        <w:tc>
          <w:tcPr>
            <w:tcW w:w="680" w:type="dxa"/>
            <w:tcBorders>
              <w:top w:val="nil"/>
              <w:left w:val="nil"/>
              <w:bottom w:val="nil"/>
              <w:right w:val="single" w:sz="12" w:space="0" w:color="auto"/>
            </w:tcBorders>
            <w:vAlign w:val="center"/>
          </w:tcPr>
          <w:p w14:paraId="041CDF18" w14:textId="77777777" w:rsidR="00D17A1E" w:rsidRPr="0093065E"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2A74647" w14:textId="77777777" w:rsidR="00D17A1E" w:rsidRPr="0093065E" w:rsidRDefault="004E7A68" w:rsidP="00F95047">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65</w:t>
            </w:r>
            <w:r w:rsidR="00886C39" w:rsidRPr="0093065E">
              <w:rPr>
                <w:sz w:val="16"/>
                <w:szCs w:val="16"/>
                <w:lang w:val="fr-BE"/>
              </w:rPr>
              <w:t>/66B</w:t>
            </w:r>
          </w:p>
        </w:tc>
        <w:tc>
          <w:tcPr>
            <w:tcW w:w="2268" w:type="dxa"/>
            <w:tcBorders>
              <w:top w:val="nil"/>
              <w:bottom w:val="nil"/>
              <w:right w:val="single" w:sz="12" w:space="0" w:color="auto"/>
            </w:tcBorders>
            <w:vAlign w:val="center"/>
          </w:tcPr>
          <w:p w14:paraId="463FF23A" w14:textId="77777777" w:rsidR="00D17A1E" w:rsidRPr="0093065E" w:rsidRDefault="00D17A1E" w:rsidP="00165B6C">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E3C6C25" w14:textId="77777777" w:rsidR="00D17A1E" w:rsidRPr="0093065E" w:rsidRDefault="00D17A1E" w:rsidP="00165B6C">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886C39" w:rsidRPr="0093065E" w14:paraId="50DC774C" w14:textId="77777777" w:rsidTr="00BF1C29">
        <w:trPr>
          <w:trHeight w:val="283"/>
        </w:trPr>
        <w:tc>
          <w:tcPr>
            <w:tcW w:w="4932" w:type="dxa"/>
            <w:tcBorders>
              <w:top w:val="nil"/>
              <w:left w:val="nil"/>
              <w:bottom w:val="nil"/>
              <w:right w:val="nil"/>
            </w:tcBorders>
            <w:vAlign w:val="center"/>
          </w:tcPr>
          <w:p w14:paraId="1644F79C" w14:textId="77777777" w:rsidR="00886C39" w:rsidRPr="0093065E" w:rsidRDefault="00886C39" w:rsidP="00886C39">
            <w:pPr>
              <w:tabs>
                <w:tab w:val="right" w:leader="dot" w:pos="4717"/>
              </w:tabs>
              <w:spacing w:line="240" w:lineRule="atLeast"/>
              <w:ind w:left="284"/>
              <w:jc w:val="left"/>
              <w:rPr>
                <w:sz w:val="18"/>
                <w:szCs w:val="18"/>
                <w:lang w:val="fr-BE"/>
              </w:rPr>
            </w:pPr>
            <w:r w:rsidRPr="0093065E">
              <w:rPr>
                <w:rFonts w:cs="Arial"/>
                <w:sz w:val="18"/>
                <w:lang w:val="fr-BE"/>
              </w:rPr>
              <w:t>Charges financières récurrentes</w:t>
            </w:r>
            <w:r w:rsidRPr="0093065E">
              <w:rPr>
                <w:sz w:val="18"/>
                <w:szCs w:val="18"/>
                <w:lang w:val="fr-BE"/>
              </w:rPr>
              <w:tab/>
            </w:r>
          </w:p>
        </w:tc>
        <w:tc>
          <w:tcPr>
            <w:tcW w:w="680" w:type="dxa"/>
            <w:tcBorders>
              <w:top w:val="nil"/>
              <w:left w:val="nil"/>
              <w:bottom w:val="nil"/>
              <w:right w:val="single" w:sz="12" w:space="0" w:color="auto"/>
            </w:tcBorders>
            <w:vAlign w:val="center"/>
          </w:tcPr>
          <w:p w14:paraId="6EDBE46D" w14:textId="77777777" w:rsidR="00886C39" w:rsidRPr="0093065E" w:rsidRDefault="00886C39" w:rsidP="00BF1C2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04D711C0" w14:textId="77777777" w:rsidR="00886C39" w:rsidRPr="0093065E" w:rsidRDefault="00886C39" w:rsidP="00BF1C29">
            <w:pPr>
              <w:tabs>
                <w:tab w:val="right" w:leader="dot" w:pos="10631"/>
                <w:tab w:val="right" w:leader="dot" w:pos="10773"/>
              </w:tabs>
              <w:spacing w:line="240" w:lineRule="atLeast"/>
              <w:jc w:val="left"/>
              <w:rPr>
                <w:sz w:val="16"/>
                <w:szCs w:val="16"/>
                <w:lang w:val="fr-BE"/>
              </w:rPr>
            </w:pPr>
            <w:r w:rsidRPr="0093065E">
              <w:rPr>
                <w:sz w:val="16"/>
                <w:szCs w:val="16"/>
                <w:lang w:val="fr-BE"/>
              </w:rPr>
              <w:t>65</w:t>
            </w:r>
          </w:p>
        </w:tc>
        <w:tc>
          <w:tcPr>
            <w:tcW w:w="2268" w:type="dxa"/>
            <w:tcBorders>
              <w:top w:val="nil"/>
              <w:bottom w:val="nil"/>
              <w:right w:val="single" w:sz="12" w:space="0" w:color="auto"/>
            </w:tcBorders>
            <w:vAlign w:val="center"/>
          </w:tcPr>
          <w:p w14:paraId="49D0B8CF" w14:textId="77777777" w:rsidR="00886C39" w:rsidRPr="0093065E" w:rsidRDefault="00886C39" w:rsidP="00BF1C29">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74EB0AB" w14:textId="77777777" w:rsidR="00886C39" w:rsidRPr="0093065E" w:rsidRDefault="00886C39" w:rsidP="00BF1C29">
            <w:pPr>
              <w:tabs>
                <w:tab w:val="right" w:leader="dot" w:pos="1901"/>
              </w:tabs>
              <w:spacing w:line="240" w:lineRule="atLeast"/>
              <w:ind w:left="342" w:right="153"/>
              <w:jc w:val="left"/>
              <w:rPr>
                <w:sz w:val="18"/>
                <w:szCs w:val="18"/>
                <w:lang w:val="fr-BE"/>
              </w:rPr>
            </w:pPr>
            <w:r w:rsidRPr="0093065E">
              <w:rPr>
                <w:sz w:val="18"/>
                <w:szCs w:val="18"/>
                <w:lang w:val="fr-BE"/>
              </w:rPr>
              <w:tab/>
            </w:r>
          </w:p>
        </w:tc>
      </w:tr>
      <w:tr w:rsidR="00F95047" w:rsidRPr="0093065E" w14:paraId="50ACDCC3" w14:textId="77777777" w:rsidTr="00AF56AE">
        <w:trPr>
          <w:trHeight w:val="283"/>
        </w:trPr>
        <w:tc>
          <w:tcPr>
            <w:tcW w:w="4932" w:type="dxa"/>
            <w:tcBorders>
              <w:top w:val="nil"/>
              <w:left w:val="nil"/>
              <w:bottom w:val="nil"/>
              <w:right w:val="nil"/>
            </w:tcBorders>
            <w:vAlign w:val="center"/>
          </w:tcPr>
          <w:p w14:paraId="34D97D05" w14:textId="77777777" w:rsidR="00F95047" w:rsidRPr="0093065E" w:rsidRDefault="00F95047" w:rsidP="00886C39">
            <w:pPr>
              <w:tabs>
                <w:tab w:val="right" w:leader="dot" w:pos="4717"/>
              </w:tabs>
              <w:spacing w:line="240" w:lineRule="atLeast"/>
              <w:ind w:left="567"/>
              <w:jc w:val="left"/>
              <w:rPr>
                <w:sz w:val="18"/>
                <w:szCs w:val="18"/>
                <w:lang w:val="fr-BE"/>
              </w:rPr>
            </w:pPr>
            <w:r w:rsidRPr="0093065E">
              <w:rPr>
                <w:sz w:val="18"/>
                <w:szCs w:val="18"/>
                <w:lang w:val="fr-BE"/>
              </w:rPr>
              <w:t>Charges des dettes</w:t>
            </w:r>
            <w:r w:rsidRPr="0093065E">
              <w:rPr>
                <w:sz w:val="18"/>
                <w:szCs w:val="18"/>
                <w:lang w:val="fr-BE"/>
              </w:rPr>
              <w:tab/>
            </w:r>
          </w:p>
        </w:tc>
        <w:tc>
          <w:tcPr>
            <w:tcW w:w="680" w:type="dxa"/>
            <w:tcBorders>
              <w:top w:val="nil"/>
              <w:left w:val="nil"/>
              <w:bottom w:val="nil"/>
              <w:right w:val="single" w:sz="12" w:space="0" w:color="auto"/>
            </w:tcBorders>
            <w:vAlign w:val="center"/>
          </w:tcPr>
          <w:p w14:paraId="169DFD90" w14:textId="77777777" w:rsidR="00F95047" w:rsidRPr="0093065E" w:rsidRDefault="00F95047" w:rsidP="00AF56AE">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615417F" w14:textId="77777777" w:rsidR="00F95047" w:rsidRPr="0093065E" w:rsidRDefault="00F95047" w:rsidP="00AF56AE">
            <w:pPr>
              <w:tabs>
                <w:tab w:val="right" w:leader="dot" w:pos="10631"/>
                <w:tab w:val="right" w:leader="dot" w:pos="10773"/>
              </w:tabs>
              <w:spacing w:line="240" w:lineRule="atLeast"/>
              <w:jc w:val="left"/>
              <w:rPr>
                <w:sz w:val="16"/>
                <w:szCs w:val="16"/>
                <w:lang w:val="fr-BE"/>
              </w:rPr>
            </w:pPr>
            <w:r w:rsidRPr="0093065E">
              <w:rPr>
                <w:sz w:val="16"/>
                <w:szCs w:val="16"/>
                <w:lang w:val="fr-BE"/>
              </w:rPr>
              <w:t>650</w:t>
            </w:r>
          </w:p>
        </w:tc>
        <w:tc>
          <w:tcPr>
            <w:tcW w:w="2268" w:type="dxa"/>
            <w:tcBorders>
              <w:top w:val="nil"/>
              <w:bottom w:val="nil"/>
              <w:right w:val="single" w:sz="12" w:space="0" w:color="auto"/>
            </w:tcBorders>
            <w:vAlign w:val="center"/>
          </w:tcPr>
          <w:p w14:paraId="387E8A37" w14:textId="77777777" w:rsidR="00F95047" w:rsidRPr="0093065E" w:rsidRDefault="00F95047" w:rsidP="00F9504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9893B17" w14:textId="77777777" w:rsidR="00F95047" w:rsidRPr="0093065E" w:rsidRDefault="00F95047" w:rsidP="00AF56AE">
            <w:pPr>
              <w:tabs>
                <w:tab w:val="right" w:leader="dot" w:pos="1559"/>
              </w:tabs>
              <w:spacing w:line="240" w:lineRule="atLeast"/>
              <w:jc w:val="left"/>
              <w:rPr>
                <w:sz w:val="18"/>
                <w:szCs w:val="18"/>
                <w:lang w:val="fr-BE"/>
              </w:rPr>
            </w:pPr>
            <w:r w:rsidRPr="0093065E">
              <w:rPr>
                <w:sz w:val="18"/>
                <w:szCs w:val="18"/>
                <w:lang w:val="fr-BE"/>
              </w:rPr>
              <w:tab/>
            </w:r>
          </w:p>
        </w:tc>
      </w:tr>
      <w:tr w:rsidR="004E7A68" w:rsidRPr="0093065E" w14:paraId="62143553" w14:textId="77777777" w:rsidTr="00165B6C">
        <w:trPr>
          <w:trHeight w:val="283"/>
        </w:trPr>
        <w:tc>
          <w:tcPr>
            <w:tcW w:w="4932" w:type="dxa"/>
            <w:tcBorders>
              <w:top w:val="nil"/>
              <w:left w:val="nil"/>
              <w:bottom w:val="nil"/>
              <w:right w:val="nil"/>
            </w:tcBorders>
            <w:vAlign w:val="center"/>
          </w:tcPr>
          <w:p w14:paraId="129E04E7" w14:textId="77777777" w:rsidR="004E7A68" w:rsidRPr="0093065E" w:rsidRDefault="00F95047" w:rsidP="00886C39">
            <w:pPr>
              <w:tabs>
                <w:tab w:val="right" w:leader="dot" w:pos="4717"/>
              </w:tabs>
              <w:spacing w:line="240" w:lineRule="atLeast"/>
              <w:ind w:left="567"/>
              <w:jc w:val="left"/>
              <w:rPr>
                <w:sz w:val="18"/>
                <w:szCs w:val="18"/>
                <w:lang w:val="fr-BE"/>
              </w:rPr>
            </w:pPr>
            <w:r w:rsidRPr="0093065E">
              <w:rPr>
                <w:rFonts w:cs="Arial"/>
                <w:sz w:val="18"/>
                <w:lang w:val="fr-BE"/>
              </w:rPr>
              <w:t>Amortissements sur écarts de consolidation positifs</w:t>
            </w:r>
            <w:r w:rsidR="004E7A68" w:rsidRPr="0093065E">
              <w:rPr>
                <w:sz w:val="18"/>
                <w:szCs w:val="18"/>
                <w:lang w:val="fr-BE"/>
              </w:rPr>
              <w:tab/>
            </w:r>
          </w:p>
        </w:tc>
        <w:tc>
          <w:tcPr>
            <w:tcW w:w="680" w:type="dxa"/>
            <w:tcBorders>
              <w:top w:val="nil"/>
              <w:left w:val="nil"/>
              <w:bottom w:val="nil"/>
              <w:right w:val="single" w:sz="12" w:space="0" w:color="auto"/>
            </w:tcBorders>
            <w:vAlign w:val="center"/>
          </w:tcPr>
          <w:p w14:paraId="532EC026" w14:textId="77777777" w:rsidR="004E7A68" w:rsidRPr="0093065E" w:rsidRDefault="004E7A68"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38E4E6B" w14:textId="77777777" w:rsidR="004E7A68" w:rsidRPr="0093065E" w:rsidRDefault="00F95047" w:rsidP="00165B6C">
            <w:pPr>
              <w:tabs>
                <w:tab w:val="right" w:leader="dot" w:pos="10631"/>
                <w:tab w:val="right" w:leader="dot" w:pos="10773"/>
              </w:tabs>
              <w:spacing w:line="240" w:lineRule="atLeast"/>
              <w:jc w:val="left"/>
              <w:rPr>
                <w:sz w:val="16"/>
                <w:szCs w:val="16"/>
                <w:lang w:val="fr-BE"/>
              </w:rPr>
            </w:pPr>
            <w:r w:rsidRPr="0093065E">
              <w:rPr>
                <w:sz w:val="16"/>
                <w:szCs w:val="16"/>
                <w:lang w:val="fr-BE"/>
              </w:rPr>
              <w:t>9961</w:t>
            </w:r>
          </w:p>
        </w:tc>
        <w:tc>
          <w:tcPr>
            <w:tcW w:w="2268" w:type="dxa"/>
            <w:tcBorders>
              <w:top w:val="nil"/>
              <w:bottom w:val="nil"/>
              <w:right w:val="single" w:sz="12" w:space="0" w:color="auto"/>
            </w:tcBorders>
            <w:vAlign w:val="center"/>
          </w:tcPr>
          <w:p w14:paraId="456325D4" w14:textId="77777777" w:rsidR="004E7A68" w:rsidRPr="0093065E" w:rsidRDefault="004E7A68" w:rsidP="00F9504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07AF1062" w14:textId="77777777" w:rsidR="004E7A68" w:rsidRPr="0093065E" w:rsidRDefault="004E7A68" w:rsidP="00CD4B61">
            <w:pPr>
              <w:tabs>
                <w:tab w:val="right" w:leader="dot" w:pos="1559"/>
              </w:tabs>
              <w:spacing w:line="240" w:lineRule="atLeast"/>
              <w:jc w:val="left"/>
              <w:rPr>
                <w:sz w:val="18"/>
                <w:szCs w:val="18"/>
                <w:lang w:val="fr-BE"/>
              </w:rPr>
            </w:pPr>
            <w:r w:rsidRPr="0093065E">
              <w:rPr>
                <w:sz w:val="18"/>
                <w:szCs w:val="18"/>
                <w:lang w:val="fr-BE"/>
              </w:rPr>
              <w:tab/>
            </w:r>
          </w:p>
        </w:tc>
      </w:tr>
      <w:tr w:rsidR="004E7A68" w:rsidRPr="0093065E" w14:paraId="0F21A9B5" w14:textId="77777777" w:rsidTr="00165B6C">
        <w:trPr>
          <w:trHeight w:val="283"/>
        </w:trPr>
        <w:tc>
          <w:tcPr>
            <w:tcW w:w="4932" w:type="dxa"/>
            <w:tcBorders>
              <w:top w:val="nil"/>
              <w:left w:val="nil"/>
              <w:bottom w:val="nil"/>
              <w:right w:val="nil"/>
            </w:tcBorders>
            <w:vAlign w:val="center"/>
          </w:tcPr>
          <w:p w14:paraId="3C4E940F" w14:textId="77777777" w:rsidR="004E7A68" w:rsidRPr="0093065E" w:rsidRDefault="00551CCA" w:rsidP="00886C39">
            <w:pPr>
              <w:tabs>
                <w:tab w:val="right" w:leader="dot" w:pos="4717"/>
              </w:tabs>
              <w:spacing w:line="240" w:lineRule="atLeast"/>
              <w:ind w:left="567"/>
              <w:jc w:val="left"/>
              <w:rPr>
                <w:sz w:val="18"/>
                <w:szCs w:val="18"/>
                <w:lang w:val="fr-BE"/>
              </w:rPr>
            </w:pPr>
            <w:r w:rsidRPr="0093065E">
              <w:rPr>
                <w:sz w:val="18"/>
                <w:szCs w:val="18"/>
                <w:lang w:val="fr-BE"/>
              </w:rPr>
              <w:t>Réductions de valeur sur actifs circulants autres que stocks, commandes en cours et créances commerciales: dotations (reprises)</w:t>
            </w:r>
            <w:r w:rsidR="004E7A68" w:rsidRPr="0093065E">
              <w:rPr>
                <w:sz w:val="18"/>
                <w:szCs w:val="18"/>
                <w:lang w:val="fr-BE"/>
              </w:rPr>
              <w:tab/>
            </w:r>
            <w:r w:rsidRPr="0093065E">
              <w:rPr>
                <w:sz w:val="18"/>
                <w:szCs w:val="18"/>
                <w:lang w:val="fr-BE"/>
              </w:rPr>
              <w:t>(+)/(-)</w:t>
            </w:r>
          </w:p>
        </w:tc>
        <w:tc>
          <w:tcPr>
            <w:tcW w:w="680" w:type="dxa"/>
            <w:tcBorders>
              <w:top w:val="nil"/>
              <w:left w:val="nil"/>
              <w:bottom w:val="nil"/>
              <w:right w:val="single" w:sz="12" w:space="0" w:color="auto"/>
            </w:tcBorders>
            <w:vAlign w:val="center"/>
          </w:tcPr>
          <w:p w14:paraId="2D92D44C" w14:textId="77777777" w:rsidR="004E7A68" w:rsidRPr="0093065E" w:rsidRDefault="004E7A68" w:rsidP="00551CCA">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14:paraId="74E74112" w14:textId="77777777" w:rsidR="004E7A68" w:rsidRPr="0093065E" w:rsidRDefault="00551CCA" w:rsidP="00551CCA">
            <w:pPr>
              <w:tabs>
                <w:tab w:val="right" w:leader="dot" w:pos="10631"/>
                <w:tab w:val="right" w:leader="dot" w:pos="10773"/>
              </w:tabs>
              <w:spacing w:before="480" w:line="240" w:lineRule="atLeast"/>
              <w:jc w:val="left"/>
              <w:rPr>
                <w:sz w:val="16"/>
                <w:szCs w:val="16"/>
                <w:lang w:val="fr-BE"/>
              </w:rPr>
            </w:pPr>
            <w:r w:rsidRPr="0093065E">
              <w:rPr>
                <w:sz w:val="16"/>
                <w:szCs w:val="16"/>
                <w:lang w:val="fr-BE"/>
              </w:rPr>
              <w:t>6</w:t>
            </w:r>
            <w:r w:rsidR="004E7A68" w:rsidRPr="0093065E">
              <w:rPr>
                <w:sz w:val="16"/>
                <w:szCs w:val="16"/>
                <w:lang w:val="fr-BE"/>
              </w:rPr>
              <w:t>51</w:t>
            </w:r>
          </w:p>
        </w:tc>
        <w:tc>
          <w:tcPr>
            <w:tcW w:w="2268" w:type="dxa"/>
            <w:tcBorders>
              <w:top w:val="nil"/>
              <w:bottom w:val="nil"/>
              <w:right w:val="single" w:sz="12" w:space="0" w:color="auto"/>
            </w:tcBorders>
            <w:vAlign w:val="center"/>
          </w:tcPr>
          <w:p w14:paraId="66B84B18" w14:textId="77777777" w:rsidR="004E7A68" w:rsidRPr="0093065E" w:rsidRDefault="004E7A68" w:rsidP="00F95047">
            <w:pPr>
              <w:tabs>
                <w:tab w:val="right" w:leader="dot" w:pos="1901"/>
              </w:tabs>
              <w:spacing w:before="480"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725C5CA" w14:textId="77777777" w:rsidR="004E7A68" w:rsidRPr="0093065E" w:rsidRDefault="004E7A68" w:rsidP="00CD4B61">
            <w:pPr>
              <w:tabs>
                <w:tab w:val="right" w:leader="dot" w:pos="1559"/>
              </w:tabs>
              <w:spacing w:before="480" w:line="240" w:lineRule="atLeast"/>
              <w:jc w:val="left"/>
              <w:rPr>
                <w:sz w:val="18"/>
                <w:szCs w:val="18"/>
                <w:lang w:val="fr-BE"/>
              </w:rPr>
            </w:pPr>
            <w:r w:rsidRPr="0093065E">
              <w:rPr>
                <w:sz w:val="18"/>
                <w:szCs w:val="18"/>
                <w:lang w:val="fr-BE"/>
              </w:rPr>
              <w:tab/>
            </w:r>
          </w:p>
        </w:tc>
      </w:tr>
      <w:tr w:rsidR="004E7A68" w:rsidRPr="0093065E" w14:paraId="2ADB4060" w14:textId="77777777" w:rsidTr="00165B6C">
        <w:trPr>
          <w:trHeight w:val="283"/>
        </w:trPr>
        <w:tc>
          <w:tcPr>
            <w:tcW w:w="4932" w:type="dxa"/>
            <w:tcBorders>
              <w:top w:val="nil"/>
              <w:left w:val="nil"/>
              <w:bottom w:val="nil"/>
              <w:right w:val="nil"/>
            </w:tcBorders>
            <w:vAlign w:val="center"/>
          </w:tcPr>
          <w:p w14:paraId="197837A2" w14:textId="77777777" w:rsidR="004E7A68" w:rsidRPr="0093065E" w:rsidRDefault="004E7A68" w:rsidP="00886C39">
            <w:pPr>
              <w:tabs>
                <w:tab w:val="right" w:leader="dot" w:pos="4717"/>
              </w:tabs>
              <w:spacing w:line="240" w:lineRule="atLeast"/>
              <w:ind w:left="567"/>
              <w:jc w:val="left"/>
              <w:rPr>
                <w:sz w:val="18"/>
                <w:szCs w:val="18"/>
                <w:lang w:val="fr-BE"/>
              </w:rPr>
            </w:pPr>
            <w:r w:rsidRPr="0093065E">
              <w:rPr>
                <w:sz w:val="18"/>
                <w:szCs w:val="18"/>
                <w:lang w:val="fr-BE"/>
              </w:rPr>
              <w:t xml:space="preserve">Autres </w:t>
            </w:r>
            <w:r w:rsidR="00551CCA" w:rsidRPr="0093065E">
              <w:rPr>
                <w:sz w:val="18"/>
                <w:szCs w:val="18"/>
                <w:lang w:val="fr-BE"/>
              </w:rPr>
              <w:t>charges</w:t>
            </w:r>
            <w:r w:rsidRPr="0093065E">
              <w:rPr>
                <w:sz w:val="18"/>
                <w:szCs w:val="18"/>
                <w:lang w:val="fr-BE"/>
              </w:rPr>
              <w:t xml:space="preserve"> financi</w:t>
            </w:r>
            <w:r w:rsidR="00551CCA" w:rsidRPr="0093065E">
              <w:rPr>
                <w:sz w:val="18"/>
                <w:szCs w:val="18"/>
                <w:lang w:val="fr-BE"/>
              </w:rPr>
              <w:t>è</w:t>
            </w:r>
            <w:r w:rsidRPr="0093065E">
              <w:rPr>
                <w:sz w:val="18"/>
                <w:szCs w:val="18"/>
                <w:lang w:val="fr-BE"/>
              </w:rPr>
              <w:t>r</w:t>
            </w:r>
            <w:r w:rsidR="00551CCA" w:rsidRPr="0093065E">
              <w:rPr>
                <w:sz w:val="18"/>
                <w:szCs w:val="18"/>
                <w:lang w:val="fr-BE"/>
              </w:rPr>
              <w:t>e</w:t>
            </w:r>
            <w:r w:rsidRPr="0093065E">
              <w:rPr>
                <w:sz w:val="18"/>
                <w:szCs w:val="18"/>
                <w:lang w:val="fr-BE"/>
              </w:rPr>
              <w:t>s</w:t>
            </w:r>
            <w:r w:rsidRPr="0093065E">
              <w:rPr>
                <w:sz w:val="18"/>
                <w:szCs w:val="18"/>
                <w:lang w:val="fr-BE"/>
              </w:rPr>
              <w:tab/>
            </w:r>
          </w:p>
        </w:tc>
        <w:tc>
          <w:tcPr>
            <w:tcW w:w="680" w:type="dxa"/>
            <w:tcBorders>
              <w:top w:val="nil"/>
              <w:left w:val="nil"/>
              <w:bottom w:val="nil"/>
              <w:right w:val="single" w:sz="12" w:space="0" w:color="auto"/>
            </w:tcBorders>
            <w:vAlign w:val="center"/>
          </w:tcPr>
          <w:p w14:paraId="33FB0224" w14:textId="77777777" w:rsidR="004E7A68" w:rsidRPr="0093065E" w:rsidRDefault="004E7A68" w:rsidP="00551CCA">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3F8DF313" w14:textId="77777777" w:rsidR="004E7A68" w:rsidRPr="0093065E" w:rsidRDefault="00551CCA" w:rsidP="00165B6C">
            <w:pPr>
              <w:tabs>
                <w:tab w:val="right" w:leader="dot" w:pos="10631"/>
                <w:tab w:val="right" w:leader="dot" w:pos="10773"/>
              </w:tabs>
              <w:spacing w:line="240" w:lineRule="atLeast"/>
              <w:jc w:val="left"/>
              <w:rPr>
                <w:sz w:val="16"/>
                <w:szCs w:val="16"/>
                <w:lang w:val="fr-BE"/>
              </w:rPr>
            </w:pPr>
            <w:r w:rsidRPr="0093065E">
              <w:rPr>
                <w:sz w:val="16"/>
                <w:szCs w:val="16"/>
                <w:lang w:val="fr-BE"/>
              </w:rPr>
              <w:t>6</w:t>
            </w:r>
            <w:r w:rsidR="004E7A68" w:rsidRPr="0093065E">
              <w:rPr>
                <w:sz w:val="16"/>
                <w:szCs w:val="16"/>
                <w:lang w:val="fr-BE"/>
              </w:rPr>
              <w:t>52/9</w:t>
            </w:r>
          </w:p>
        </w:tc>
        <w:tc>
          <w:tcPr>
            <w:tcW w:w="2268" w:type="dxa"/>
            <w:tcBorders>
              <w:top w:val="nil"/>
              <w:bottom w:val="nil"/>
              <w:right w:val="single" w:sz="12" w:space="0" w:color="auto"/>
            </w:tcBorders>
            <w:vAlign w:val="center"/>
          </w:tcPr>
          <w:p w14:paraId="43B2EB21" w14:textId="77777777" w:rsidR="004E7A68" w:rsidRPr="0093065E" w:rsidRDefault="004E7A68" w:rsidP="00F9504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1F338EA" w14:textId="77777777" w:rsidR="004E7A68" w:rsidRPr="0093065E" w:rsidRDefault="004E7A68" w:rsidP="00CD4B61">
            <w:pPr>
              <w:tabs>
                <w:tab w:val="right" w:leader="dot" w:pos="1559"/>
              </w:tabs>
              <w:spacing w:line="240" w:lineRule="atLeast"/>
              <w:jc w:val="left"/>
              <w:rPr>
                <w:sz w:val="18"/>
                <w:szCs w:val="18"/>
                <w:lang w:val="fr-BE"/>
              </w:rPr>
            </w:pPr>
            <w:r w:rsidRPr="0093065E">
              <w:rPr>
                <w:sz w:val="18"/>
                <w:szCs w:val="18"/>
                <w:lang w:val="fr-BE"/>
              </w:rPr>
              <w:tab/>
            </w:r>
          </w:p>
        </w:tc>
      </w:tr>
      <w:tr w:rsidR="00886C39" w:rsidRPr="0093065E" w14:paraId="4A9D1A57" w14:textId="77777777" w:rsidTr="00BF1C29">
        <w:trPr>
          <w:trHeight w:val="283"/>
        </w:trPr>
        <w:tc>
          <w:tcPr>
            <w:tcW w:w="4932" w:type="dxa"/>
            <w:tcBorders>
              <w:top w:val="nil"/>
              <w:left w:val="nil"/>
              <w:bottom w:val="nil"/>
              <w:right w:val="nil"/>
            </w:tcBorders>
            <w:vAlign w:val="center"/>
          </w:tcPr>
          <w:p w14:paraId="384174C6" w14:textId="77777777" w:rsidR="00886C39" w:rsidRPr="0093065E" w:rsidRDefault="00886C39" w:rsidP="00886C39">
            <w:pPr>
              <w:tabs>
                <w:tab w:val="right" w:leader="dot" w:pos="4717"/>
              </w:tabs>
              <w:spacing w:line="240" w:lineRule="atLeast"/>
              <w:ind w:left="284"/>
              <w:jc w:val="left"/>
              <w:rPr>
                <w:sz w:val="18"/>
                <w:szCs w:val="18"/>
                <w:lang w:val="fr-BE"/>
              </w:rPr>
            </w:pPr>
            <w:r w:rsidRPr="0093065E">
              <w:rPr>
                <w:rFonts w:cs="Arial"/>
                <w:sz w:val="18"/>
                <w:lang w:val="fr-BE"/>
              </w:rPr>
              <w:t>Charges financières non récurrentes</w:t>
            </w:r>
            <w:r w:rsidRPr="0093065E">
              <w:rPr>
                <w:sz w:val="18"/>
                <w:szCs w:val="18"/>
                <w:lang w:val="fr-BE"/>
              </w:rPr>
              <w:tab/>
            </w:r>
          </w:p>
        </w:tc>
        <w:tc>
          <w:tcPr>
            <w:tcW w:w="680" w:type="dxa"/>
            <w:tcBorders>
              <w:top w:val="nil"/>
              <w:left w:val="nil"/>
              <w:bottom w:val="nil"/>
              <w:right w:val="single" w:sz="12" w:space="0" w:color="auto"/>
            </w:tcBorders>
            <w:vAlign w:val="center"/>
          </w:tcPr>
          <w:p w14:paraId="422997DC" w14:textId="77777777" w:rsidR="00886C39" w:rsidRPr="0093065E" w:rsidRDefault="00886C39" w:rsidP="00BF1C29">
            <w:pPr>
              <w:tabs>
                <w:tab w:val="right" w:leader="dot" w:pos="10631"/>
                <w:tab w:val="right" w:leader="dot" w:pos="10773"/>
              </w:tabs>
              <w:spacing w:line="240" w:lineRule="atLeast"/>
              <w:jc w:val="left"/>
              <w:rPr>
                <w:sz w:val="16"/>
                <w:szCs w:val="16"/>
                <w:lang w:val="fr-BE"/>
              </w:rPr>
            </w:pPr>
            <w:r w:rsidRPr="0093065E">
              <w:rPr>
                <w:sz w:val="16"/>
                <w:szCs w:val="16"/>
                <w:lang w:val="fr-BE"/>
              </w:rPr>
              <w:t>5.14</w:t>
            </w:r>
          </w:p>
        </w:tc>
        <w:tc>
          <w:tcPr>
            <w:tcW w:w="709" w:type="dxa"/>
            <w:tcBorders>
              <w:top w:val="nil"/>
              <w:left w:val="single" w:sz="12" w:space="0" w:color="auto"/>
              <w:bottom w:val="nil"/>
            </w:tcBorders>
            <w:vAlign w:val="center"/>
          </w:tcPr>
          <w:p w14:paraId="50B3BB25" w14:textId="77777777" w:rsidR="00886C39" w:rsidRPr="0093065E" w:rsidRDefault="00886C39" w:rsidP="00BF1C29">
            <w:pPr>
              <w:tabs>
                <w:tab w:val="right" w:leader="dot" w:pos="10631"/>
                <w:tab w:val="right" w:leader="dot" w:pos="10773"/>
              </w:tabs>
              <w:spacing w:line="240" w:lineRule="atLeast"/>
              <w:jc w:val="left"/>
              <w:rPr>
                <w:sz w:val="16"/>
                <w:szCs w:val="16"/>
                <w:lang w:val="fr-BE"/>
              </w:rPr>
            </w:pPr>
            <w:r w:rsidRPr="0093065E">
              <w:rPr>
                <w:sz w:val="16"/>
                <w:szCs w:val="16"/>
                <w:lang w:val="fr-BE"/>
              </w:rPr>
              <w:t>66B</w:t>
            </w:r>
          </w:p>
        </w:tc>
        <w:tc>
          <w:tcPr>
            <w:tcW w:w="2268" w:type="dxa"/>
            <w:tcBorders>
              <w:top w:val="nil"/>
              <w:bottom w:val="nil"/>
              <w:right w:val="single" w:sz="12" w:space="0" w:color="auto"/>
            </w:tcBorders>
            <w:vAlign w:val="center"/>
          </w:tcPr>
          <w:p w14:paraId="1A1F6DAF" w14:textId="77777777" w:rsidR="00886C39" w:rsidRPr="0093065E" w:rsidRDefault="00886C39" w:rsidP="00BF1C29">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2BF93FD" w14:textId="77777777" w:rsidR="00886C39" w:rsidRPr="0093065E" w:rsidRDefault="00886C39" w:rsidP="00BF1C29">
            <w:pPr>
              <w:tabs>
                <w:tab w:val="right" w:leader="dot" w:pos="1901"/>
              </w:tabs>
              <w:spacing w:line="240" w:lineRule="atLeast"/>
              <w:ind w:left="342" w:right="153"/>
              <w:jc w:val="left"/>
              <w:rPr>
                <w:sz w:val="18"/>
                <w:szCs w:val="18"/>
                <w:lang w:val="fr-BE"/>
              </w:rPr>
            </w:pPr>
            <w:r w:rsidRPr="0093065E">
              <w:rPr>
                <w:sz w:val="18"/>
                <w:szCs w:val="18"/>
                <w:lang w:val="fr-BE"/>
              </w:rPr>
              <w:tab/>
            </w:r>
          </w:p>
        </w:tc>
      </w:tr>
      <w:tr w:rsidR="00BF6F31" w:rsidRPr="0093065E" w14:paraId="12E7D32C" w14:textId="77777777" w:rsidTr="00165B6C">
        <w:trPr>
          <w:trHeight w:val="283"/>
        </w:trPr>
        <w:tc>
          <w:tcPr>
            <w:tcW w:w="4932" w:type="dxa"/>
            <w:tcBorders>
              <w:top w:val="nil"/>
              <w:left w:val="nil"/>
              <w:bottom w:val="nil"/>
              <w:right w:val="nil"/>
            </w:tcBorders>
            <w:vAlign w:val="center"/>
          </w:tcPr>
          <w:p w14:paraId="080855BF" w14:textId="77777777" w:rsidR="00BF6F31" w:rsidRPr="0093065E" w:rsidRDefault="00BF6F31" w:rsidP="00263B2B">
            <w:pPr>
              <w:tabs>
                <w:tab w:val="right" w:leader="dot" w:pos="4717"/>
              </w:tabs>
              <w:spacing w:before="120" w:line="240" w:lineRule="atLeast"/>
              <w:jc w:val="left"/>
              <w:rPr>
                <w:sz w:val="18"/>
                <w:szCs w:val="18"/>
                <w:lang w:val="fr-BE"/>
              </w:rPr>
            </w:pPr>
            <w:r w:rsidRPr="0093065E">
              <w:rPr>
                <w:rFonts w:cs="Arial"/>
                <w:b/>
                <w:sz w:val="18"/>
                <w:lang w:val="fr-BE"/>
              </w:rPr>
              <w:t>Bénéfice (Perte) de l’exercice avant impôts</w:t>
            </w:r>
            <w:r w:rsidRPr="0093065E">
              <w:rPr>
                <w:sz w:val="18"/>
                <w:szCs w:val="18"/>
                <w:lang w:val="fr-BE"/>
              </w:rPr>
              <w:tab/>
              <w:t>(+)/(-)</w:t>
            </w:r>
          </w:p>
        </w:tc>
        <w:tc>
          <w:tcPr>
            <w:tcW w:w="680" w:type="dxa"/>
            <w:tcBorders>
              <w:top w:val="nil"/>
              <w:left w:val="nil"/>
              <w:bottom w:val="nil"/>
              <w:right w:val="single" w:sz="12" w:space="0" w:color="auto"/>
            </w:tcBorders>
            <w:vAlign w:val="center"/>
          </w:tcPr>
          <w:p w14:paraId="42CE4792" w14:textId="77777777" w:rsidR="00BF6F31" w:rsidRPr="0093065E"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E9C74F1" w14:textId="77777777" w:rsidR="00BF6F31" w:rsidRPr="0093065E" w:rsidRDefault="00BF6F31" w:rsidP="00BF6F31">
            <w:pPr>
              <w:tabs>
                <w:tab w:val="right" w:leader="dot" w:pos="10631"/>
                <w:tab w:val="right" w:leader="dot" w:pos="10773"/>
              </w:tabs>
              <w:spacing w:before="120" w:line="240" w:lineRule="atLeast"/>
              <w:jc w:val="left"/>
              <w:rPr>
                <w:sz w:val="16"/>
                <w:szCs w:val="16"/>
                <w:lang w:val="fr-BE"/>
              </w:rPr>
            </w:pPr>
            <w:r w:rsidRPr="0093065E">
              <w:rPr>
                <w:sz w:val="16"/>
                <w:szCs w:val="16"/>
                <w:lang w:val="fr-BE"/>
              </w:rPr>
              <w:t>9903</w:t>
            </w:r>
          </w:p>
        </w:tc>
        <w:tc>
          <w:tcPr>
            <w:tcW w:w="2268" w:type="dxa"/>
            <w:tcBorders>
              <w:top w:val="nil"/>
              <w:bottom w:val="nil"/>
              <w:right w:val="single" w:sz="12" w:space="0" w:color="auto"/>
            </w:tcBorders>
            <w:vAlign w:val="center"/>
          </w:tcPr>
          <w:p w14:paraId="533F37A3" w14:textId="77777777" w:rsidR="00BF6F31" w:rsidRPr="0093065E" w:rsidRDefault="00BF6F31" w:rsidP="00165B6C">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B464C3F" w14:textId="77777777" w:rsidR="00BF6F31" w:rsidRPr="0093065E" w:rsidRDefault="00BF6F31" w:rsidP="00165B6C">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BF6F31" w:rsidRPr="0093065E" w14:paraId="0A69C81A" w14:textId="77777777" w:rsidTr="00165B6C">
        <w:trPr>
          <w:trHeight w:val="283"/>
        </w:trPr>
        <w:tc>
          <w:tcPr>
            <w:tcW w:w="4932" w:type="dxa"/>
            <w:tcBorders>
              <w:top w:val="nil"/>
              <w:left w:val="nil"/>
              <w:bottom w:val="nil"/>
              <w:right w:val="nil"/>
            </w:tcBorders>
            <w:vAlign w:val="center"/>
          </w:tcPr>
          <w:p w14:paraId="629D00FF" w14:textId="77777777" w:rsidR="00BF6F31" w:rsidRPr="0093065E" w:rsidRDefault="00BF6F31" w:rsidP="008B1813">
            <w:pPr>
              <w:tabs>
                <w:tab w:val="right" w:leader="dot" w:pos="4717"/>
              </w:tabs>
              <w:spacing w:before="120" w:line="240" w:lineRule="atLeast"/>
              <w:jc w:val="left"/>
              <w:rPr>
                <w:sz w:val="18"/>
                <w:szCs w:val="18"/>
                <w:lang w:val="fr-BE"/>
              </w:rPr>
            </w:pPr>
            <w:r w:rsidRPr="0093065E">
              <w:rPr>
                <w:b/>
                <w:sz w:val="18"/>
                <w:szCs w:val="18"/>
                <w:lang w:val="fr-BE"/>
              </w:rPr>
              <w:t>Prélèvements sur les impôts différés</w:t>
            </w:r>
            <w:r w:rsidR="00F95047" w:rsidRPr="0093065E">
              <w:rPr>
                <w:b/>
                <w:sz w:val="18"/>
                <w:szCs w:val="18"/>
                <w:lang w:val="fr-BE"/>
              </w:rPr>
              <w:t xml:space="preserve"> et latences fiscales</w:t>
            </w:r>
            <w:r w:rsidRPr="0093065E">
              <w:rPr>
                <w:sz w:val="18"/>
                <w:szCs w:val="18"/>
                <w:lang w:val="fr-BE"/>
              </w:rPr>
              <w:tab/>
            </w:r>
          </w:p>
        </w:tc>
        <w:tc>
          <w:tcPr>
            <w:tcW w:w="680" w:type="dxa"/>
            <w:tcBorders>
              <w:top w:val="nil"/>
              <w:left w:val="nil"/>
              <w:bottom w:val="nil"/>
              <w:right w:val="single" w:sz="12" w:space="0" w:color="auto"/>
            </w:tcBorders>
            <w:vAlign w:val="center"/>
          </w:tcPr>
          <w:p w14:paraId="3C3C1173" w14:textId="77777777" w:rsidR="00BF6F31" w:rsidRPr="0093065E" w:rsidRDefault="00BF6F31" w:rsidP="00F95047">
            <w:pPr>
              <w:tabs>
                <w:tab w:val="right" w:leader="dot" w:pos="10631"/>
                <w:tab w:val="right" w:leader="dot" w:pos="10773"/>
              </w:tabs>
              <w:spacing w:before="360" w:line="240" w:lineRule="atLeast"/>
              <w:jc w:val="left"/>
              <w:rPr>
                <w:sz w:val="16"/>
                <w:szCs w:val="16"/>
                <w:lang w:val="fr-BE"/>
              </w:rPr>
            </w:pPr>
          </w:p>
        </w:tc>
        <w:tc>
          <w:tcPr>
            <w:tcW w:w="709" w:type="dxa"/>
            <w:tcBorders>
              <w:top w:val="nil"/>
              <w:left w:val="single" w:sz="12" w:space="0" w:color="auto"/>
              <w:bottom w:val="nil"/>
            </w:tcBorders>
            <w:vAlign w:val="center"/>
          </w:tcPr>
          <w:p w14:paraId="6776484F" w14:textId="77777777" w:rsidR="00BF6F31" w:rsidRPr="0093065E" w:rsidRDefault="00BF6F31" w:rsidP="00F95047">
            <w:pPr>
              <w:tabs>
                <w:tab w:val="right" w:leader="dot" w:pos="10631"/>
                <w:tab w:val="right" w:leader="dot" w:pos="10773"/>
              </w:tabs>
              <w:spacing w:before="360" w:line="240" w:lineRule="atLeast"/>
              <w:jc w:val="left"/>
              <w:rPr>
                <w:sz w:val="16"/>
                <w:szCs w:val="16"/>
                <w:lang w:val="fr-BE"/>
              </w:rPr>
            </w:pPr>
            <w:r w:rsidRPr="0093065E">
              <w:rPr>
                <w:sz w:val="16"/>
                <w:szCs w:val="16"/>
                <w:lang w:val="fr-BE"/>
              </w:rPr>
              <w:t>780</w:t>
            </w:r>
          </w:p>
        </w:tc>
        <w:tc>
          <w:tcPr>
            <w:tcW w:w="2268" w:type="dxa"/>
            <w:tcBorders>
              <w:top w:val="nil"/>
              <w:bottom w:val="nil"/>
              <w:right w:val="single" w:sz="12" w:space="0" w:color="auto"/>
            </w:tcBorders>
            <w:vAlign w:val="center"/>
          </w:tcPr>
          <w:p w14:paraId="3FC0EF3E" w14:textId="77777777" w:rsidR="00BF6F31" w:rsidRPr="0093065E" w:rsidRDefault="00BF6F31" w:rsidP="00F95047">
            <w:pPr>
              <w:tabs>
                <w:tab w:val="right" w:leader="dot" w:pos="2043"/>
              </w:tabs>
              <w:spacing w:before="36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7A6F09E" w14:textId="77777777" w:rsidR="00BF6F31" w:rsidRPr="0093065E" w:rsidRDefault="00BF6F31" w:rsidP="00F95047">
            <w:pPr>
              <w:tabs>
                <w:tab w:val="right" w:leader="dot" w:pos="2043"/>
              </w:tabs>
              <w:spacing w:before="360" w:line="240" w:lineRule="atLeast"/>
              <w:ind w:left="483"/>
              <w:jc w:val="left"/>
              <w:rPr>
                <w:sz w:val="18"/>
                <w:szCs w:val="18"/>
                <w:lang w:val="fr-BE"/>
              </w:rPr>
            </w:pPr>
            <w:r w:rsidRPr="0093065E">
              <w:rPr>
                <w:sz w:val="18"/>
                <w:szCs w:val="18"/>
                <w:lang w:val="fr-BE"/>
              </w:rPr>
              <w:tab/>
            </w:r>
          </w:p>
        </w:tc>
      </w:tr>
      <w:tr w:rsidR="00BF6F31" w:rsidRPr="0093065E" w14:paraId="10F55FF5" w14:textId="77777777" w:rsidTr="00165B6C">
        <w:trPr>
          <w:trHeight w:val="283"/>
        </w:trPr>
        <w:tc>
          <w:tcPr>
            <w:tcW w:w="4932" w:type="dxa"/>
            <w:tcBorders>
              <w:top w:val="nil"/>
              <w:left w:val="nil"/>
              <w:bottom w:val="nil"/>
              <w:right w:val="nil"/>
            </w:tcBorders>
            <w:vAlign w:val="center"/>
          </w:tcPr>
          <w:p w14:paraId="172E33BD" w14:textId="77777777" w:rsidR="00BF6F31" w:rsidRPr="0093065E" w:rsidRDefault="00D13D7B" w:rsidP="008B1813">
            <w:pPr>
              <w:tabs>
                <w:tab w:val="right" w:leader="dot" w:pos="4717"/>
              </w:tabs>
              <w:spacing w:before="120" w:line="240" w:lineRule="atLeast"/>
              <w:jc w:val="left"/>
              <w:rPr>
                <w:sz w:val="18"/>
                <w:szCs w:val="18"/>
                <w:lang w:val="fr-BE"/>
              </w:rPr>
            </w:pPr>
            <w:r w:rsidRPr="0093065E">
              <w:rPr>
                <w:b/>
                <w:sz w:val="18"/>
                <w:szCs w:val="18"/>
                <w:lang w:val="fr-BE"/>
              </w:rPr>
              <w:t>Transfert</w:t>
            </w:r>
            <w:r w:rsidR="00BF6F31" w:rsidRPr="0093065E">
              <w:rPr>
                <w:b/>
                <w:sz w:val="18"/>
                <w:szCs w:val="18"/>
                <w:lang w:val="fr-BE"/>
              </w:rPr>
              <w:t xml:space="preserve"> aux impôts différés</w:t>
            </w:r>
            <w:r w:rsidR="00F95047" w:rsidRPr="0093065E">
              <w:rPr>
                <w:b/>
                <w:sz w:val="18"/>
                <w:szCs w:val="18"/>
                <w:lang w:val="fr-BE"/>
              </w:rPr>
              <w:t xml:space="preserve"> et latences fiscales</w:t>
            </w:r>
            <w:r w:rsidR="00BF6F31" w:rsidRPr="0093065E">
              <w:rPr>
                <w:sz w:val="18"/>
                <w:szCs w:val="18"/>
                <w:lang w:val="fr-BE"/>
              </w:rPr>
              <w:tab/>
            </w:r>
          </w:p>
        </w:tc>
        <w:tc>
          <w:tcPr>
            <w:tcW w:w="680" w:type="dxa"/>
            <w:tcBorders>
              <w:top w:val="nil"/>
              <w:left w:val="nil"/>
              <w:bottom w:val="nil"/>
              <w:right w:val="single" w:sz="12" w:space="0" w:color="auto"/>
            </w:tcBorders>
            <w:vAlign w:val="center"/>
          </w:tcPr>
          <w:p w14:paraId="6283862A" w14:textId="77777777" w:rsidR="00BF6F31" w:rsidRPr="0093065E"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ABEF569" w14:textId="77777777" w:rsidR="00BF6F31" w:rsidRPr="0093065E" w:rsidRDefault="00BF6F31" w:rsidP="00165B6C">
            <w:pPr>
              <w:tabs>
                <w:tab w:val="right" w:leader="dot" w:pos="10631"/>
                <w:tab w:val="right" w:leader="dot" w:pos="10773"/>
              </w:tabs>
              <w:spacing w:before="120" w:line="240" w:lineRule="atLeast"/>
              <w:jc w:val="left"/>
              <w:rPr>
                <w:sz w:val="16"/>
                <w:szCs w:val="16"/>
                <w:lang w:val="fr-BE"/>
              </w:rPr>
            </w:pPr>
            <w:r w:rsidRPr="0093065E">
              <w:rPr>
                <w:sz w:val="16"/>
                <w:szCs w:val="16"/>
                <w:lang w:val="fr-BE"/>
              </w:rPr>
              <w:t>680</w:t>
            </w:r>
          </w:p>
        </w:tc>
        <w:tc>
          <w:tcPr>
            <w:tcW w:w="2268" w:type="dxa"/>
            <w:tcBorders>
              <w:top w:val="nil"/>
              <w:bottom w:val="nil"/>
              <w:right w:val="single" w:sz="12" w:space="0" w:color="auto"/>
            </w:tcBorders>
            <w:vAlign w:val="center"/>
          </w:tcPr>
          <w:p w14:paraId="3AD9BC86" w14:textId="77777777" w:rsidR="00BF6F31" w:rsidRPr="0093065E" w:rsidRDefault="00BF6F31" w:rsidP="00165B6C">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E22326D" w14:textId="77777777" w:rsidR="00BF6F31" w:rsidRPr="0093065E" w:rsidRDefault="00BF6F31" w:rsidP="00165B6C">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BF6F31" w:rsidRPr="0093065E" w14:paraId="37B6D15D" w14:textId="77777777" w:rsidTr="00165B6C">
        <w:trPr>
          <w:trHeight w:val="283"/>
        </w:trPr>
        <w:tc>
          <w:tcPr>
            <w:tcW w:w="4932" w:type="dxa"/>
            <w:tcBorders>
              <w:top w:val="nil"/>
              <w:left w:val="nil"/>
              <w:bottom w:val="nil"/>
              <w:right w:val="nil"/>
            </w:tcBorders>
            <w:vAlign w:val="center"/>
          </w:tcPr>
          <w:p w14:paraId="306F041C" w14:textId="77777777" w:rsidR="00BF6F31" w:rsidRPr="0093065E" w:rsidRDefault="00BF6F31" w:rsidP="008B1813">
            <w:pPr>
              <w:tabs>
                <w:tab w:val="right" w:leader="dot" w:pos="4717"/>
              </w:tabs>
              <w:spacing w:before="120" w:line="240" w:lineRule="atLeast"/>
              <w:jc w:val="left"/>
              <w:rPr>
                <w:sz w:val="18"/>
                <w:szCs w:val="18"/>
                <w:lang w:val="fr-BE"/>
              </w:rPr>
            </w:pPr>
            <w:r w:rsidRPr="0093065E">
              <w:rPr>
                <w:b/>
                <w:sz w:val="18"/>
                <w:szCs w:val="18"/>
                <w:lang w:val="fr-BE"/>
              </w:rPr>
              <w:t>Impôts sur le résultat</w:t>
            </w:r>
            <w:r w:rsidRPr="0093065E">
              <w:rPr>
                <w:sz w:val="18"/>
                <w:szCs w:val="18"/>
                <w:lang w:val="fr-BE"/>
              </w:rPr>
              <w:tab/>
              <w:t>(+)/(-)</w:t>
            </w:r>
          </w:p>
        </w:tc>
        <w:tc>
          <w:tcPr>
            <w:tcW w:w="680" w:type="dxa"/>
            <w:tcBorders>
              <w:top w:val="nil"/>
              <w:left w:val="nil"/>
              <w:bottom w:val="nil"/>
              <w:right w:val="single" w:sz="12" w:space="0" w:color="auto"/>
            </w:tcBorders>
            <w:vAlign w:val="center"/>
          </w:tcPr>
          <w:p w14:paraId="2DFD724D" w14:textId="77777777" w:rsidR="00BF6F31" w:rsidRPr="0093065E"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F16BC6D" w14:textId="77777777" w:rsidR="00BF6F31" w:rsidRPr="0093065E" w:rsidRDefault="00BF6F31" w:rsidP="00165B6C">
            <w:pPr>
              <w:tabs>
                <w:tab w:val="right" w:leader="dot" w:pos="10631"/>
                <w:tab w:val="right" w:leader="dot" w:pos="10773"/>
              </w:tabs>
              <w:spacing w:before="120" w:line="240" w:lineRule="atLeast"/>
              <w:jc w:val="left"/>
              <w:rPr>
                <w:sz w:val="16"/>
                <w:szCs w:val="16"/>
                <w:lang w:val="fr-BE"/>
              </w:rPr>
            </w:pPr>
            <w:r w:rsidRPr="0093065E">
              <w:rPr>
                <w:sz w:val="16"/>
                <w:szCs w:val="16"/>
                <w:lang w:val="fr-BE"/>
              </w:rPr>
              <w:t>67/77</w:t>
            </w:r>
          </w:p>
        </w:tc>
        <w:tc>
          <w:tcPr>
            <w:tcW w:w="2268" w:type="dxa"/>
            <w:tcBorders>
              <w:top w:val="nil"/>
              <w:bottom w:val="nil"/>
              <w:right w:val="single" w:sz="12" w:space="0" w:color="auto"/>
            </w:tcBorders>
            <w:vAlign w:val="center"/>
          </w:tcPr>
          <w:p w14:paraId="5647943D" w14:textId="77777777" w:rsidR="00BF6F31" w:rsidRPr="0093065E" w:rsidRDefault="00BF6F31" w:rsidP="00165B6C">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30EBEB5" w14:textId="77777777" w:rsidR="00BF6F31" w:rsidRPr="0093065E" w:rsidRDefault="00BF6F31" w:rsidP="00165B6C">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D17A1E" w:rsidRPr="0093065E" w14:paraId="11525ECB" w14:textId="77777777" w:rsidTr="00165B6C">
        <w:trPr>
          <w:trHeight w:val="283"/>
        </w:trPr>
        <w:tc>
          <w:tcPr>
            <w:tcW w:w="4932" w:type="dxa"/>
            <w:tcBorders>
              <w:top w:val="nil"/>
              <w:left w:val="nil"/>
              <w:bottom w:val="nil"/>
              <w:right w:val="nil"/>
            </w:tcBorders>
            <w:vAlign w:val="center"/>
          </w:tcPr>
          <w:p w14:paraId="7B8AABAE" w14:textId="77777777" w:rsidR="00D17A1E" w:rsidRPr="0093065E" w:rsidRDefault="00BF6F31" w:rsidP="008B1813">
            <w:pPr>
              <w:tabs>
                <w:tab w:val="right" w:leader="dot" w:pos="4717"/>
              </w:tabs>
              <w:spacing w:line="240" w:lineRule="atLeast"/>
              <w:ind w:left="284"/>
              <w:jc w:val="left"/>
              <w:rPr>
                <w:sz w:val="18"/>
                <w:szCs w:val="18"/>
                <w:lang w:val="fr-BE"/>
              </w:rPr>
            </w:pPr>
            <w:r w:rsidRPr="0093065E">
              <w:rPr>
                <w:sz w:val="18"/>
                <w:szCs w:val="18"/>
                <w:lang w:val="fr-BE"/>
              </w:rPr>
              <w:t>Impôts</w:t>
            </w:r>
            <w:r w:rsidR="00D17A1E" w:rsidRPr="0093065E">
              <w:rPr>
                <w:sz w:val="18"/>
                <w:szCs w:val="18"/>
                <w:lang w:val="fr-BE"/>
              </w:rPr>
              <w:tab/>
            </w:r>
          </w:p>
        </w:tc>
        <w:tc>
          <w:tcPr>
            <w:tcW w:w="680" w:type="dxa"/>
            <w:tcBorders>
              <w:top w:val="nil"/>
              <w:left w:val="nil"/>
              <w:bottom w:val="nil"/>
              <w:right w:val="single" w:sz="12" w:space="0" w:color="auto"/>
            </w:tcBorders>
            <w:vAlign w:val="center"/>
          </w:tcPr>
          <w:p w14:paraId="11E93CAE" w14:textId="77777777" w:rsidR="00D17A1E" w:rsidRPr="0093065E" w:rsidRDefault="00886C39" w:rsidP="00165B6C">
            <w:pPr>
              <w:tabs>
                <w:tab w:val="right" w:leader="dot" w:pos="10631"/>
                <w:tab w:val="right" w:leader="dot" w:pos="10773"/>
              </w:tabs>
              <w:spacing w:line="240" w:lineRule="atLeast"/>
              <w:jc w:val="left"/>
              <w:rPr>
                <w:sz w:val="16"/>
                <w:szCs w:val="16"/>
                <w:lang w:val="fr-BE"/>
              </w:rPr>
            </w:pPr>
            <w:r w:rsidRPr="0093065E">
              <w:rPr>
                <w:sz w:val="16"/>
                <w:szCs w:val="16"/>
                <w:lang w:val="fr-BE"/>
              </w:rPr>
              <w:t>5</w:t>
            </w:r>
            <w:r w:rsidR="00F95047" w:rsidRPr="0093065E">
              <w:rPr>
                <w:sz w:val="16"/>
                <w:szCs w:val="16"/>
                <w:lang w:val="fr-BE"/>
              </w:rPr>
              <w:t>.14</w:t>
            </w:r>
          </w:p>
        </w:tc>
        <w:tc>
          <w:tcPr>
            <w:tcW w:w="709" w:type="dxa"/>
            <w:tcBorders>
              <w:top w:val="nil"/>
              <w:left w:val="single" w:sz="12" w:space="0" w:color="auto"/>
              <w:bottom w:val="nil"/>
            </w:tcBorders>
            <w:vAlign w:val="center"/>
          </w:tcPr>
          <w:p w14:paraId="3BC9AC76" w14:textId="77777777" w:rsidR="00D17A1E" w:rsidRPr="0093065E" w:rsidRDefault="00BF6F31" w:rsidP="00165B6C">
            <w:pPr>
              <w:tabs>
                <w:tab w:val="right" w:leader="dot" w:pos="10631"/>
                <w:tab w:val="right" w:leader="dot" w:pos="10773"/>
              </w:tabs>
              <w:spacing w:line="240" w:lineRule="atLeast"/>
              <w:jc w:val="left"/>
              <w:rPr>
                <w:sz w:val="16"/>
                <w:szCs w:val="16"/>
                <w:lang w:val="fr-BE"/>
              </w:rPr>
            </w:pPr>
            <w:r w:rsidRPr="0093065E">
              <w:rPr>
                <w:sz w:val="16"/>
                <w:szCs w:val="16"/>
                <w:lang w:val="fr-BE"/>
              </w:rPr>
              <w:t>670/3</w:t>
            </w:r>
          </w:p>
        </w:tc>
        <w:tc>
          <w:tcPr>
            <w:tcW w:w="2268" w:type="dxa"/>
            <w:tcBorders>
              <w:top w:val="nil"/>
              <w:bottom w:val="nil"/>
              <w:right w:val="single" w:sz="12" w:space="0" w:color="auto"/>
            </w:tcBorders>
            <w:vAlign w:val="center"/>
          </w:tcPr>
          <w:p w14:paraId="42EA0F1F" w14:textId="77777777" w:rsidR="00D17A1E" w:rsidRPr="0093065E" w:rsidRDefault="00D17A1E" w:rsidP="00165B6C">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852F374" w14:textId="77777777" w:rsidR="00D17A1E" w:rsidRPr="0093065E" w:rsidRDefault="00D17A1E" w:rsidP="00165B6C">
            <w:pPr>
              <w:tabs>
                <w:tab w:val="right" w:leader="dot" w:pos="1901"/>
              </w:tabs>
              <w:spacing w:line="240" w:lineRule="atLeast"/>
              <w:ind w:left="342" w:right="153"/>
              <w:jc w:val="left"/>
              <w:rPr>
                <w:sz w:val="18"/>
                <w:szCs w:val="18"/>
                <w:lang w:val="fr-BE"/>
              </w:rPr>
            </w:pPr>
            <w:r w:rsidRPr="0093065E">
              <w:rPr>
                <w:sz w:val="18"/>
                <w:szCs w:val="18"/>
                <w:lang w:val="fr-BE"/>
              </w:rPr>
              <w:tab/>
            </w:r>
          </w:p>
        </w:tc>
      </w:tr>
      <w:tr w:rsidR="00BF6F31" w:rsidRPr="0093065E" w14:paraId="2DD4A20C" w14:textId="77777777" w:rsidTr="00165B6C">
        <w:trPr>
          <w:trHeight w:val="283"/>
        </w:trPr>
        <w:tc>
          <w:tcPr>
            <w:tcW w:w="4932" w:type="dxa"/>
            <w:tcBorders>
              <w:top w:val="nil"/>
              <w:left w:val="nil"/>
              <w:bottom w:val="nil"/>
              <w:right w:val="nil"/>
            </w:tcBorders>
            <w:vAlign w:val="center"/>
          </w:tcPr>
          <w:p w14:paraId="200B4752" w14:textId="77777777" w:rsidR="00BF6F31" w:rsidRPr="0093065E" w:rsidRDefault="00BF6F31" w:rsidP="008B1813">
            <w:pPr>
              <w:tabs>
                <w:tab w:val="right" w:leader="dot" w:pos="4717"/>
              </w:tabs>
              <w:spacing w:line="240" w:lineRule="atLeast"/>
              <w:ind w:left="284"/>
              <w:jc w:val="left"/>
              <w:rPr>
                <w:sz w:val="18"/>
                <w:szCs w:val="18"/>
                <w:lang w:val="fr-BE"/>
              </w:rPr>
            </w:pPr>
            <w:r w:rsidRPr="0093065E">
              <w:rPr>
                <w:sz w:val="18"/>
                <w:szCs w:val="18"/>
                <w:lang w:val="fr-BE"/>
              </w:rPr>
              <w:t>Régularisations d’impôts et reprises de provisions fiscales</w:t>
            </w:r>
            <w:r w:rsidRPr="0093065E">
              <w:rPr>
                <w:sz w:val="18"/>
                <w:szCs w:val="18"/>
                <w:lang w:val="fr-BE"/>
              </w:rPr>
              <w:tab/>
            </w:r>
          </w:p>
        </w:tc>
        <w:tc>
          <w:tcPr>
            <w:tcW w:w="680" w:type="dxa"/>
            <w:tcBorders>
              <w:top w:val="nil"/>
              <w:left w:val="nil"/>
              <w:bottom w:val="nil"/>
              <w:right w:val="single" w:sz="12" w:space="0" w:color="auto"/>
            </w:tcBorders>
            <w:vAlign w:val="center"/>
          </w:tcPr>
          <w:p w14:paraId="6BBBE9C1" w14:textId="77777777" w:rsidR="00BF6F31" w:rsidRPr="0093065E" w:rsidRDefault="00BF6F31" w:rsidP="00BF6F31">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23039092" w14:textId="77777777" w:rsidR="00BF6F31" w:rsidRPr="0093065E" w:rsidRDefault="00BF6F31" w:rsidP="00BF6F31">
            <w:pPr>
              <w:tabs>
                <w:tab w:val="right" w:leader="dot" w:pos="10631"/>
                <w:tab w:val="right" w:leader="dot" w:pos="10773"/>
              </w:tabs>
              <w:spacing w:before="240" w:line="240" w:lineRule="atLeast"/>
              <w:jc w:val="left"/>
              <w:rPr>
                <w:sz w:val="16"/>
                <w:szCs w:val="16"/>
                <w:lang w:val="fr-BE"/>
              </w:rPr>
            </w:pPr>
            <w:r w:rsidRPr="0093065E">
              <w:rPr>
                <w:sz w:val="16"/>
                <w:szCs w:val="16"/>
                <w:lang w:val="fr-BE"/>
              </w:rPr>
              <w:t>77</w:t>
            </w:r>
          </w:p>
        </w:tc>
        <w:tc>
          <w:tcPr>
            <w:tcW w:w="2268" w:type="dxa"/>
            <w:tcBorders>
              <w:top w:val="nil"/>
              <w:bottom w:val="nil"/>
              <w:right w:val="single" w:sz="12" w:space="0" w:color="auto"/>
            </w:tcBorders>
            <w:vAlign w:val="center"/>
          </w:tcPr>
          <w:p w14:paraId="5ACDE377" w14:textId="77777777" w:rsidR="00BF6F31" w:rsidRPr="0093065E" w:rsidRDefault="00BF6F31" w:rsidP="00BF6F31">
            <w:pPr>
              <w:tabs>
                <w:tab w:val="right" w:leader="dot" w:pos="1901"/>
              </w:tabs>
              <w:spacing w:before="240"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79C2F70" w14:textId="77777777" w:rsidR="00BF6F31" w:rsidRPr="0093065E" w:rsidRDefault="00BF6F31" w:rsidP="00BF6F31">
            <w:pPr>
              <w:tabs>
                <w:tab w:val="right" w:leader="dot" w:pos="1901"/>
              </w:tabs>
              <w:spacing w:before="240" w:line="240" w:lineRule="atLeast"/>
              <w:ind w:left="342" w:right="153"/>
              <w:jc w:val="left"/>
              <w:rPr>
                <w:sz w:val="18"/>
                <w:szCs w:val="18"/>
                <w:lang w:val="fr-BE"/>
              </w:rPr>
            </w:pPr>
            <w:r w:rsidRPr="0093065E">
              <w:rPr>
                <w:sz w:val="18"/>
                <w:szCs w:val="18"/>
                <w:lang w:val="fr-BE"/>
              </w:rPr>
              <w:tab/>
            </w:r>
          </w:p>
        </w:tc>
      </w:tr>
      <w:tr w:rsidR="00D17A1E" w:rsidRPr="0093065E" w14:paraId="5B266144" w14:textId="77777777" w:rsidTr="00165B6C">
        <w:trPr>
          <w:trHeight w:val="283"/>
        </w:trPr>
        <w:tc>
          <w:tcPr>
            <w:tcW w:w="4932" w:type="dxa"/>
            <w:tcBorders>
              <w:top w:val="nil"/>
              <w:left w:val="nil"/>
              <w:bottom w:val="nil"/>
              <w:right w:val="nil"/>
            </w:tcBorders>
            <w:vAlign w:val="center"/>
          </w:tcPr>
          <w:p w14:paraId="51596F57" w14:textId="77777777" w:rsidR="00D17A1E" w:rsidRPr="0093065E" w:rsidRDefault="00BF6F31" w:rsidP="00263B2B">
            <w:pPr>
              <w:tabs>
                <w:tab w:val="right" w:leader="dot" w:pos="4717"/>
              </w:tabs>
              <w:spacing w:before="120" w:line="240" w:lineRule="atLeast"/>
              <w:jc w:val="left"/>
              <w:rPr>
                <w:sz w:val="18"/>
                <w:szCs w:val="18"/>
                <w:lang w:val="fr-BE"/>
              </w:rPr>
            </w:pPr>
            <w:r w:rsidRPr="0093065E">
              <w:rPr>
                <w:rFonts w:cs="Arial"/>
                <w:b/>
                <w:sz w:val="18"/>
                <w:lang w:val="fr-BE"/>
              </w:rPr>
              <w:t>Bénéfice (Perte) de l’exercice</w:t>
            </w:r>
            <w:r w:rsidRPr="0093065E">
              <w:rPr>
                <w:sz w:val="18"/>
                <w:szCs w:val="18"/>
                <w:lang w:val="fr-BE"/>
              </w:rPr>
              <w:tab/>
              <w:t>(+)/(-)</w:t>
            </w:r>
          </w:p>
        </w:tc>
        <w:tc>
          <w:tcPr>
            <w:tcW w:w="680" w:type="dxa"/>
            <w:tcBorders>
              <w:top w:val="nil"/>
              <w:left w:val="nil"/>
              <w:bottom w:val="nil"/>
              <w:right w:val="single" w:sz="12" w:space="0" w:color="auto"/>
            </w:tcBorders>
            <w:vAlign w:val="center"/>
          </w:tcPr>
          <w:p w14:paraId="6F11334C" w14:textId="77777777" w:rsidR="00D17A1E" w:rsidRPr="0093065E"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01E9CA86" w14:textId="77777777" w:rsidR="00D17A1E" w:rsidRPr="0093065E" w:rsidRDefault="00BF6F31" w:rsidP="00165B6C">
            <w:pPr>
              <w:tabs>
                <w:tab w:val="right" w:leader="dot" w:pos="10631"/>
                <w:tab w:val="right" w:leader="dot" w:pos="10773"/>
              </w:tabs>
              <w:spacing w:before="120" w:line="240" w:lineRule="atLeast"/>
              <w:jc w:val="left"/>
              <w:rPr>
                <w:sz w:val="16"/>
                <w:szCs w:val="16"/>
                <w:lang w:val="fr-BE"/>
              </w:rPr>
            </w:pPr>
            <w:r w:rsidRPr="0093065E">
              <w:rPr>
                <w:sz w:val="16"/>
                <w:szCs w:val="16"/>
                <w:lang w:val="fr-BE"/>
              </w:rPr>
              <w:t>9904</w:t>
            </w:r>
          </w:p>
        </w:tc>
        <w:tc>
          <w:tcPr>
            <w:tcW w:w="2268" w:type="dxa"/>
            <w:tcBorders>
              <w:top w:val="nil"/>
              <w:bottom w:val="nil"/>
              <w:right w:val="single" w:sz="12" w:space="0" w:color="auto"/>
            </w:tcBorders>
            <w:vAlign w:val="center"/>
          </w:tcPr>
          <w:p w14:paraId="010B16FA" w14:textId="77777777" w:rsidR="00D17A1E" w:rsidRPr="0093065E" w:rsidRDefault="00D17A1E" w:rsidP="00165B6C">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17D3351" w14:textId="77777777" w:rsidR="00D17A1E" w:rsidRPr="0093065E" w:rsidRDefault="00D17A1E" w:rsidP="00165B6C">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BF6F31" w:rsidRPr="0093065E" w14:paraId="2CA0A861" w14:textId="77777777" w:rsidTr="00165B6C">
        <w:trPr>
          <w:trHeight w:val="283"/>
        </w:trPr>
        <w:tc>
          <w:tcPr>
            <w:tcW w:w="4932" w:type="dxa"/>
            <w:tcBorders>
              <w:top w:val="nil"/>
              <w:left w:val="nil"/>
              <w:bottom w:val="nil"/>
              <w:right w:val="nil"/>
            </w:tcBorders>
            <w:vAlign w:val="center"/>
          </w:tcPr>
          <w:p w14:paraId="6A6E5943" w14:textId="77777777" w:rsidR="00BF6F31" w:rsidRPr="00FE2601" w:rsidRDefault="00F95047" w:rsidP="00263B2B">
            <w:pPr>
              <w:tabs>
                <w:tab w:val="right" w:leader="dot" w:pos="4717"/>
              </w:tabs>
              <w:spacing w:before="120" w:line="240" w:lineRule="atLeast"/>
              <w:jc w:val="left"/>
              <w:rPr>
                <w:sz w:val="18"/>
                <w:szCs w:val="18"/>
                <w:lang w:val="fr-BE"/>
              </w:rPr>
            </w:pPr>
            <w:r w:rsidRPr="00FE2601">
              <w:rPr>
                <w:rFonts w:cs="Arial"/>
                <w:b/>
                <w:sz w:val="18"/>
                <w:lang w:val="fr-BE"/>
              </w:rPr>
              <w:t xml:space="preserve">Quote-part dans </w:t>
            </w:r>
            <w:r w:rsidR="00A87A4D" w:rsidRPr="00FE2601">
              <w:rPr>
                <w:rFonts w:cs="Arial"/>
                <w:b/>
                <w:sz w:val="18"/>
                <w:lang w:val="fr-BE"/>
              </w:rPr>
              <w:t xml:space="preserve">le résultat </w:t>
            </w:r>
            <w:r w:rsidRPr="00FE2601">
              <w:rPr>
                <w:rFonts w:cs="Arial"/>
                <w:b/>
                <w:sz w:val="18"/>
                <w:lang w:val="fr-BE"/>
              </w:rPr>
              <w:t>des sociétés mises en équivalence</w:t>
            </w:r>
            <w:r w:rsidR="00BF6F31" w:rsidRPr="00FE2601">
              <w:rPr>
                <w:sz w:val="18"/>
                <w:szCs w:val="18"/>
                <w:lang w:val="fr-BE"/>
              </w:rPr>
              <w:tab/>
            </w:r>
            <w:r w:rsidRPr="00FE2601">
              <w:rPr>
                <w:sz w:val="18"/>
                <w:szCs w:val="18"/>
                <w:lang w:val="fr-BE"/>
              </w:rPr>
              <w:t>(+)/(-)</w:t>
            </w:r>
          </w:p>
        </w:tc>
        <w:tc>
          <w:tcPr>
            <w:tcW w:w="680" w:type="dxa"/>
            <w:tcBorders>
              <w:top w:val="nil"/>
              <w:left w:val="nil"/>
              <w:bottom w:val="nil"/>
              <w:right w:val="single" w:sz="12" w:space="0" w:color="auto"/>
            </w:tcBorders>
            <w:vAlign w:val="center"/>
          </w:tcPr>
          <w:p w14:paraId="2663428C" w14:textId="77777777" w:rsidR="00BF6F31" w:rsidRPr="0093065E" w:rsidRDefault="00BF6F31" w:rsidP="00F95047">
            <w:pPr>
              <w:tabs>
                <w:tab w:val="right" w:leader="dot" w:pos="10631"/>
                <w:tab w:val="right" w:leader="dot" w:pos="10773"/>
              </w:tabs>
              <w:spacing w:before="360" w:line="240" w:lineRule="atLeast"/>
              <w:jc w:val="left"/>
              <w:rPr>
                <w:sz w:val="16"/>
                <w:szCs w:val="16"/>
                <w:lang w:val="fr-BE"/>
              </w:rPr>
            </w:pPr>
          </w:p>
        </w:tc>
        <w:tc>
          <w:tcPr>
            <w:tcW w:w="709" w:type="dxa"/>
            <w:tcBorders>
              <w:top w:val="nil"/>
              <w:left w:val="single" w:sz="12" w:space="0" w:color="auto"/>
              <w:bottom w:val="nil"/>
            </w:tcBorders>
            <w:vAlign w:val="center"/>
          </w:tcPr>
          <w:p w14:paraId="48FCBB38" w14:textId="77777777" w:rsidR="00BF6F31" w:rsidRPr="0093065E" w:rsidRDefault="00F95047" w:rsidP="00F95047">
            <w:pPr>
              <w:tabs>
                <w:tab w:val="right" w:leader="dot" w:pos="10631"/>
                <w:tab w:val="right" w:leader="dot" w:pos="10773"/>
              </w:tabs>
              <w:spacing w:before="360" w:line="240" w:lineRule="atLeast"/>
              <w:jc w:val="left"/>
              <w:rPr>
                <w:sz w:val="16"/>
                <w:szCs w:val="16"/>
                <w:lang w:val="fr-BE"/>
              </w:rPr>
            </w:pPr>
            <w:r w:rsidRPr="0093065E">
              <w:rPr>
                <w:sz w:val="16"/>
                <w:szCs w:val="16"/>
                <w:lang w:val="fr-BE"/>
              </w:rPr>
              <w:t>9975</w:t>
            </w:r>
          </w:p>
        </w:tc>
        <w:tc>
          <w:tcPr>
            <w:tcW w:w="2268" w:type="dxa"/>
            <w:tcBorders>
              <w:top w:val="nil"/>
              <w:bottom w:val="nil"/>
              <w:right w:val="single" w:sz="12" w:space="0" w:color="auto"/>
            </w:tcBorders>
            <w:vAlign w:val="center"/>
          </w:tcPr>
          <w:p w14:paraId="22A71C53" w14:textId="77777777" w:rsidR="00BF6F31" w:rsidRPr="0093065E" w:rsidRDefault="00BF6F31" w:rsidP="00F95047">
            <w:pPr>
              <w:tabs>
                <w:tab w:val="right" w:leader="dot" w:pos="2043"/>
              </w:tabs>
              <w:spacing w:before="36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7FF672D7" w14:textId="77777777" w:rsidR="00BF6F31" w:rsidRPr="0093065E" w:rsidRDefault="00BF6F31" w:rsidP="00F95047">
            <w:pPr>
              <w:tabs>
                <w:tab w:val="right" w:leader="dot" w:pos="2043"/>
              </w:tabs>
              <w:spacing w:before="360" w:line="240" w:lineRule="atLeast"/>
              <w:ind w:left="483"/>
              <w:jc w:val="left"/>
              <w:rPr>
                <w:sz w:val="18"/>
                <w:szCs w:val="18"/>
                <w:lang w:val="fr-BE"/>
              </w:rPr>
            </w:pPr>
            <w:r w:rsidRPr="0093065E">
              <w:rPr>
                <w:sz w:val="18"/>
                <w:szCs w:val="18"/>
                <w:lang w:val="fr-BE"/>
              </w:rPr>
              <w:tab/>
            </w:r>
          </w:p>
        </w:tc>
      </w:tr>
      <w:tr w:rsidR="002B3FE7" w:rsidRPr="0093065E" w14:paraId="460FC6AD" w14:textId="77777777" w:rsidTr="004840E7">
        <w:trPr>
          <w:trHeight w:val="283"/>
        </w:trPr>
        <w:tc>
          <w:tcPr>
            <w:tcW w:w="4932" w:type="dxa"/>
            <w:tcBorders>
              <w:top w:val="nil"/>
              <w:left w:val="nil"/>
              <w:bottom w:val="nil"/>
              <w:right w:val="nil"/>
            </w:tcBorders>
            <w:vAlign w:val="center"/>
          </w:tcPr>
          <w:p w14:paraId="2A6857E6" w14:textId="77777777" w:rsidR="002B3FE7" w:rsidRPr="00FE2601" w:rsidRDefault="002B3FE7" w:rsidP="002B3FE7">
            <w:pPr>
              <w:tabs>
                <w:tab w:val="right" w:leader="dot" w:pos="4717"/>
              </w:tabs>
              <w:spacing w:line="240" w:lineRule="atLeast"/>
              <w:ind w:left="284"/>
              <w:jc w:val="left"/>
              <w:rPr>
                <w:sz w:val="18"/>
                <w:szCs w:val="18"/>
                <w:lang w:val="fr-BE"/>
              </w:rPr>
            </w:pPr>
            <w:r w:rsidRPr="00FE2601">
              <w:rPr>
                <w:sz w:val="18"/>
                <w:szCs w:val="18"/>
                <w:lang w:val="fr-BE"/>
              </w:rPr>
              <w:t>Résultats en bénéfice</w:t>
            </w:r>
            <w:r w:rsidRPr="00FE2601">
              <w:rPr>
                <w:sz w:val="18"/>
                <w:szCs w:val="18"/>
                <w:lang w:val="fr-BE"/>
              </w:rPr>
              <w:tab/>
              <w:t>(+)</w:t>
            </w:r>
          </w:p>
        </w:tc>
        <w:tc>
          <w:tcPr>
            <w:tcW w:w="680" w:type="dxa"/>
            <w:tcBorders>
              <w:top w:val="nil"/>
              <w:left w:val="nil"/>
              <w:bottom w:val="nil"/>
              <w:right w:val="single" w:sz="12" w:space="0" w:color="auto"/>
            </w:tcBorders>
            <w:vAlign w:val="center"/>
          </w:tcPr>
          <w:p w14:paraId="0000D10D" w14:textId="77777777" w:rsidR="002B3FE7" w:rsidRPr="0093065E" w:rsidRDefault="002B3FE7" w:rsidP="00BF1C2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3A607F91" w14:textId="77777777" w:rsidR="002B3FE7" w:rsidRPr="0093065E" w:rsidRDefault="002B3FE7" w:rsidP="00BF1C29">
            <w:pPr>
              <w:tabs>
                <w:tab w:val="right" w:leader="dot" w:pos="10631"/>
                <w:tab w:val="right" w:leader="dot" w:pos="10773"/>
              </w:tabs>
              <w:spacing w:line="240" w:lineRule="atLeast"/>
              <w:jc w:val="left"/>
              <w:rPr>
                <w:sz w:val="16"/>
                <w:szCs w:val="16"/>
                <w:lang w:val="fr-BE"/>
              </w:rPr>
            </w:pPr>
            <w:r w:rsidRPr="0093065E">
              <w:rPr>
                <w:sz w:val="16"/>
                <w:szCs w:val="16"/>
                <w:lang w:val="fr-BE"/>
              </w:rPr>
              <w:t>99751</w:t>
            </w:r>
          </w:p>
        </w:tc>
        <w:tc>
          <w:tcPr>
            <w:tcW w:w="2268" w:type="dxa"/>
            <w:tcBorders>
              <w:top w:val="nil"/>
              <w:bottom w:val="nil"/>
              <w:right w:val="single" w:sz="12" w:space="0" w:color="auto"/>
            </w:tcBorders>
            <w:vAlign w:val="center"/>
          </w:tcPr>
          <w:p w14:paraId="230ABF16" w14:textId="77777777" w:rsidR="002B3FE7" w:rsidRPr="0093065E" w:rsidRDefault="002B3FE7" w:rsidP="00BF1C29">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E517559" w14:textId="77777777" w:rsidR="002B3FE7" w:rsidRPr="0093065E" w:rsidRDefault="002B3FE7" w:rsidP="00BF1C29">
            <w:pPr>
              <w:tabs>
                <w:tab w:val="right" w:leader="dot" w:pos="1901"/>
              </w:tabs>
              <w:spacing w:line="240" w:lineRule="atLeast"/>
              <w:ind w:left="342" w:right="153"/>
              <w:jc w:val="left"/>
              <w:rPr>
                <w:sz w:val="18"/>
                <w:szCs w:val="18"/>
                <w:lang w:val="fr-BE"/>
              </w:rPr>
            </w:pPr>
            <w:r w:rsidRPr="0093065E">
              <w:rPr>
                <w:sz w:val="18"/>
                <w:szCs w:val="18"/>
                <w:lang w:val="fr-BE"/>
              </w:rPr>
              <w:tab/>
            </w:r>
          </w:p>
        </w:tc>
      </w:tr>
      <w:tr w:rsidR="002B3FE7" w:rsidRPr="0093065E" w14:paraId="6C3B07C2" w14:textId="77777777" w:rsidTr="004840E7">
        <w:trPr>
          <w:trHeight w:val="283"/>
        </w:trPr>
        <w:tc>
          <w:tcPr>
            <w:tcW w:w="4932" w:type="dxa"/>
            <w:tcBorders>
              <w:top w:val="nil"/>
              <w:left w:val="nil"/>
              <w:bottom w:val="nil"/>
              <w:right w:val="nil"/>
            </w:tcBorders>
            <w:vAlign w:val="center"/>
          </w:tcPr>
          <w:p w14:paraId="6645B1B0" w14:textId="77777777" w:rsidR="002B3FE7" w:rsidRPr="00FE2601" w:rsidRDefault="002B3FE7" w:rsidP="00BF1C29">
            <w:pPr>
              <w:tabs>
                <w:tab w:val="right" w:leader="dot" w:pos="4717"/>
              </w:tabs>
              <w:spacing w:after="60" w:line="240" w:lineRule="atLeast"/>
              <w:ind w:left="284"/>
              <w:jc w:val="left"/>
              <w:rPr>
                <w:sz w:val="18"/>
                <w:szCs w:val="18"/>
                <w:lang w:val="fr-BE"/>
              </w:rPr>
            </w:pPr>
            <w:r w:rsidRPr="00FE2601">
              <w:rPr>
                <w:rFonts w:cs="Arial"/>
                <w:sz w:val="18"/>
                <w:lang w:val="fr-BE"/>
              </w:rPr>
              <w:t>Résultats en perte</w:t>
            </w:r>
            <w:r w:rsidRPr="00FE2601">
              <w:rPr>
                <w:sz w:val="18"/>
                <w:szCs w:val="18"/>
                <w:lang w:val="fr-BE"/>
              </w:rPr>
              <w:tab/>
              <w:t>(-)</w:t>
            </w:r>
          </w:p>
        </w:tc>
        <w:tc>
          <w:tcPr>
            <w:tcW w:w="680" w:type="dxa"/>
            <w:tcBorders>
              <w:top w:val="nil"/>
              <w:left w:val="nil"/>
              <w:bottom w:val="nil"/>
              <w:right w:val="single" w:sz="12" w:space="0" w:color="auto"/>
            </w:tcBorders>
            <w:vAlign w:val="center"/>
          </w:tcPr>
          <w:p w14:paraId="1ABE9AC9" w14:textId="77777777" w:rsidR="002B3FE7" w:rsidRPr="0093065E" w:rsidRDefault="002B3FE7" w:rsidP="00BF1C29">
            <w:pPr>
              <w:tabs>
                <w:tab w:val="right" w:leader="dot" w:pos="10631"/>
                <w:tab w:val="right" w:leader="dot" w:pos="10773"/>
              </w:tabs>
              <w:spacing w:after="60" w:line="240" w:lineRule="atLeast"/>
              <w:jc w:val="left"/>
              <w:rPr>
                <w:sz w:val="16"/>
                <w:szCs w:val="16"/>
                <w:lang w:val="fr-BE"/>
              </w:rPr>
            </w:pPr>
          </w:p>
        </w:tc>
        <w:tc>
          <w:tcPr>
            <w:tcW w:w="709" w:type="dxa"/>
            <w:tcBorders>
              <w:top w:val="nil"/>
              <w:left w:val="single" w:sz="12" w:space="0" w:color="auto"/>
              <w:bottom w:val="nil"/>
            </w:tcBorders>
            <w:vAlign w:val="center"/>
          </w:tcPr>
          <w:p w14:paraId="1D44CF70" w14:textId="77777777" w:rsidR="002B3FE7" w:rsidRPr="0093065E" w:rsidRDefault="002B3FE7" w:rsidP="00BF1C29">
            <w:pPr>
              <w:tabs>
                <w:tab w:val="right" w:leader="dot" w:pos="10631"/>
                <w:tab w:val="right" w:leader="dot" w:pos="10773"/>
              </w:tabs>
              <w:spacing w:after="60" w:line="240" w:lineRule="atLeast"/>
              <w:jc w:val="left"/>
              <w:rPr>
                <w:sz w:val="16"/>
                <w:szCs w:val="16"/>
                <w:lang w:val="fr-BE"/>
              </w:rPr>
            </w:pPr>
            <w:r w:rsidRPr="0093065E">
              <w:rPr>
                <w:sz w:val="16"/>
                <w:szCs w:val="16"/>
                <w:lang w:val="fr-BE"/>
              </w:rPr>
              <w:t>99752</w:t>
            </w:r>
          </w:p>
        </w:tc>
        <w:tc>
          <w:tcPr>
            <w:tcW w:w="2268" w:type="dxa"/>
            <w:tcBorders>
              <w:top w:val="nil"/>
              <w:bottom w:val="nil"/>
              <w:right w:val="single" w:sz="12" w:space="0" w:color="auto"/>
            </w:tcBorders>
            <w:vAlign w:val="center"/>
          </w:tcPr>
          <w:p w14:paraId="73D6BAED" w14:textId="77777777" w:rsidR="002B3FE7" w:rsidRPr="0093065E" w:rsidRDefault="002B3FE7" w:rsidP="00BF1C29">
            <w:pPr>
              <w:tabs>
                <w:tab w:val="right" w:leader="dot" w:pos="1901"/>
              </w:tabs>
              <w:spacing w:after="60"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0FCDFBA1" w14:textId="77777777" w:rsidR="002B3FE7" w:rsidRPr="0093065E" w:rsidRDefault="002B3FE7" w:rsidP="00BF1C29">
            <w:pPr>
              <w:tabs>
                <w:tab w:val="right" w:leader="dot" w:pos="1901"/>
              </w:tabs>
              <w:spacing w:after="60" w:line="240" w:lineRule="atLeast"/>
              <w:ind w:left="342" w:right="153"/>
              <w:jc w:val="left"/>
              <w:rPr>
                <w:sz w:val="18"/>
                <w:szCs w:val="18"/>
                <w:lang w:val="fr-BE"/>
              </w:rPr>
            </w:pPr>
            <w:r w:rsidRPr="0093065E">
              <w:rPr>
                <w:sz w:val="18"/>
                <w:szCs w:val="18"/>
                <w:lang w:val="fr-BE"/>
              </w:rPr>
              <w:tab/>
            </w:r>
          </w:p>
        </w:tc>
      </w:tr>
      <w:tr w:rsidR="00BF6F31" w:rsidRPr="0093065E" w14:paraId="3D508EC6" w14:textId="77777777" w:rsidTr="004840E7">
        <w:trPr>
          <w:trHeight w:val="283"/>
        </w:trPr>
        <w:tc>
          <w:tcPr>
            <w:tcW w:w="4932" w:type="dxa"/>
            <w:tcBorders>
              <w:top w:val="nil"/>
              <w:left w:val="nil"/>
              <w:bottom w:val="nil"/>
              <w:right w:val="nil"/>
            </w:tcBorders>
            <w:vAlign w:val="center"/>
          </w:tcPr>
          <w:p w14:paraId="2FA58720" w14:textId="77777777" w:rsidR="00BF6F31" w:rsidRPr="00FE2601" w:rsidRDefault="00F95047" w:rsidP="008B1813">
            <w:pPr>
              <w:tabs>
                <w:tab w:val="right" w:leader="dot" w:pos="4717"/>
              </w:tabs>
              <w:spacing w:before="120" w:line="240" w:lineRule="atLeast"/>
              <w:jc w:val="left"/>
              <w:rPr>
                <w:sz w:val="18"/>
                <w:szCs w:val="18"/>
                <w:lang w:val="fr-BE"/>
              </w:rPr>
            </w:pPr>
            <w:r w:rsidRPr="00FE2601">
              <w:rPr>
                <w:rFonts w:cs="Arial"/>
                <w:b/>
                <w:sz w:val="18"/>
                <w:lang w:val="fr-BE"/>
              </w:rPr>
              <w:t>Bénéfice</w:t>
            </w:r>
            <w:r w:rsidRPr="00FE2601">
              <w:rPr>
                <w:rFonts w:cs="Arial"/>
                <w:b/>
                <w:color w:val="FF0000"/>
                <w:sz w:val="18"/>
                <w:lang w:val="fr-BE"/>
              </w:rPr>
              <w:t xml:space="preserve"> </w:t>
            </w:r>
            <w:r w:rsidRPr="00FE2601">
              <w:rPr>
                <w:rFonts w:cs="Arial"/>
                <w:b/>
                <w:sz w:val="18"/>
                <w:lang w:val="fr-BE"/>
              </w:rPr>
              <w:t>consolidé</w:t>
            </w:r>
            <w:r w:rsidR="00A87A4D" w:rsidRPr="00FE2601">
              <w:rPr>
                <w:sz w:val="18"/>
                <w:szCs w:val="18"/>
                <w:lang w:val="fr-BE"/>
              </w:rPr>
              <w:t xml:space="preserve"> </w:t>
            </w:r>
            <w:r w:rsidR="00A87A4D" w:rsidRPr="00FE2601">
              <w:rPr>
                <w:b/>
                <w:sz w:val="18"/>
                <w:szCs w:val="18"/>
                <w:lang w:val="fr-BE"/>
              </w:rPr>
              <w:t>(Perte consolidée)</w:t>
            </w:r>
            <w:r w:rsidR="00BF6F31" w:rsidRPr="00FE2601">
              <w:rPr>
                <w:sz w:val="18"/>
                <w:szCs w:val="18"/>
                <w:lang w:val="fr-BE"/>
              </w:rPr>
              <w:tab/>
            </w:r>
            <w:r w:rsidRPr="00FE2601">
              <w:rPr>
                <w:sz w:val="18"/>
                <w:szCs w:val="18"/>
                <w:lang w:val="fr-BE"/>
              </w:rPr>
              <w:t>(+)/(-)</w:t>
            </w:r>
          </w:p>
        </w:tc>
        <w:tc>
          <w:tcPr>
            <w:tcW w:w="680" w:type="dxa"/>
            <w:tcBorders>
              <w:top w:val="nil"/>
              <w:left w:val="nil"/>
              <w:bottom w:val="nil"/>
              <w:right w:val="single" w:sz="12" w:space="0" w:color="auto"/>
            </w:tcBorders>
            <w:vAlign w:val="center"/>
          </w:tcPr>
          <w:p w14:paraId="7C3DB4F5" w14:textId="77777777" w:rsidR="00BF6F31" w:rsidRPr="0093065E"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6540F24" w14:textId="77777777" w:rsidR="00BF6F31" w:rsidRPr="0093065E" w:rsidRDefault="00F95047" w:rsidP="00B77C16">
            <w:pPr>
              <w:tabs>
                <w:tab w:val="right" w:leader="dot" w:pos="10631"/>
                <w:tab w:val="right" w:leader="dot" w:pos="10773"/>
              </w:tabs>
              <w:spacing w:before="120" w:line="240" w:lineRule="atLeast"/>
              <w:jc w:val="left"/>
              <w:rPr>
                <w:sz w:val="16"/>
                <w:szCs w:val="16"/>
                <w:lang w:val="fr-BE"/>
              </w:rPr>
            </w:pPr>
            <w:r w:rsidRPr="0093065E">
              <w:rPr>
                <w:sz w:val="16"/>
                <w:szCs w:val="16"/>
                <w:lang w:val="fr-BE"/>
              </w:rPr>
              <w:t>9976</w:t>
            </w:r>
          </w:p>
        </w:tc>
        <w:tc>
          <w:tcPr>
            <w:tcW w:w="2268" w:type="dxa"/>
            <w:tcBorders>
              <w:top w:val="nil"/>
              <w:bottom w:val="nil"/>
              <w:right w:val="single" w:sz="12" w:space="0" w:color="auto"/>
            </w:tcBorders>
            <w:vAlign w:val="center"/>
          </w:tcPr>
          <w:p w14:paraId="41D5C6E6" w14:textId="77777777" w:rsidR="00BF6F31" w:rsidRPr="0093065E" w:rsidRDefault="00BF6F31" w:rsidP="00165B6C">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13C31D5" w14:textId="77777777" w:rsidR="00BF6F31" w:rsidRPr="0093065E" w:rsidRDefault="00BF6F31" w:rsidP="00165B6C">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F95047" w:rsidRPr="0093065E" w14:paraId="18DC489D" w14:textId="77777777" w:rsidTr="00294D21">
        <w:trPr>
          <w:trHeight w:val="283"/>
        </w:trPr>
        <w:tc>
          <w:tcPr>
            <w:tcW w:w="4932" w:type="dxa"/>
            <w:tcBorders>
              <w:top w:val="nil"/>
              <w:left w:val="nil"/>
              <w:bottom w:val="nil"/>
              <w:right w:val="nil"/>
            </w:tcBorders>
            <w:vAlign w:val="center"/>
          </w:tcPr>
          <w:p w14:paraId="568205F7" w14:textId="77777777" w:rsidR="00F95047" w:rsidRPr="00FE2601" w:rsidRDefault="00294D21" w:rsidP="00AF56AE">
            <w:pPr>
              <w:tabs>
                <w:tab w:val="right" w:leader="dot" w:pos="4717"/>
              </w:tabs>
              <w:spacing w:line="240" w:lineRule="atLeast"/>
              <w:ind w:left="284"/>
              <w:jc w:val="left"/>
              <w:rPr>
                <w:sz w:val="18"/>
                <w:szCs w:val="18"/>
                <w:lang w:val="fr-BE"/>
              </w:rPr>
            </w:pPr>
            <w:r w:rsidRPr="00FE2601">
              <w:rPr>
                <w:sz w:val="18"/>
                <w:szCs w:val="18"/>
                <w:lang w:val="fr-BE"/>
              </w:rPr>
              <w:t>Part des tiers</w:t>
            </w:r>
            <w:r w:rsidR="00A87A4D" w:rsidRPr="00FE2601">
              <w:rPr>
                <w:sz w:val="18"/>
                <w:szCs w:val="18"/>
                <w:lang w:val="fr-BE"/>
              </w:rPr>
              <w:t xml:space="preserve"> dans le résultat</w:t>
            </w:r>
            <w:r w:rsidR="00F95047" w:rsidRPr="00FE2601">
              <w:rPr>
                <w:sz w:val="18"/>
                <w:szCs w:val="18"/>
                <w:lang w:val="fr-BE"/>
              </w:rPr>
              <w:tab/>
            </w:r>
            <w:r w:rsidRPr="00FE2601">
              <w:rPr>
                <w:sz w:val="18"/>
                <w:szCs w:val="18"/>
                <w:lang w:val="fr-BE"/>
              </w:rPr>
              <w:t>(+)/(-)</w:t>
            </w:r>
          </w:p>
        </w:tc>
        <w:tc>
          <w:tcPr>
            <w:tcW w:w="680" w:type="dxa"/>
            <w:tcBorders>
              <w:top w:val="nil"/>
              <w:left w:val="nil"/>
              <w:bottom w:val="nil"/>
              <w:right w:val="single" w:sz="12" w:space="0" w:color="auto"/>
            </w:tcBorders>
            <w:vAlign w:val="center"/>
          </w:tcPr>
          <w:p w14:paraId="552BABDF" w14:textId="77777777" w:rsidR="00F95047" w:rsidRPr="0093065E" w:rsidRDefault="00F95047" w:rsidP="00AF56AE">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076D6D5F" w14:textId="77777777" w:rsidR="00F95047" w:rsidRPr="0093065E" w:rsidRDefault="00294D21" w:rsidP="00AF56AE">
            <w:pPr>
              <w:tabs>
                <w:tab w:val="right" w:leader="dot" w:pos="10631"/>
                <w:tab w:val="right" w:leader="dot" w:pos="10773"/>
              </w:tabs>
              <w:spacing w:line="240" w:lineRule="atLeast"/>
              <w:jc w:val="left"/>
              <w:rPr>
                <w:sz w:val="16"/>
                <w:szCs w:val="16"/>
                <w:lang w:val="fr-BE"/>
              </w:rPr>
            </w:pPr>
            <w:r w:rsidRPr="0093065E">
              <w:rPr>
                <w:sz w:val="16"/>
                <w:szCs w:val="16"/>
                <w:lang w:val="fr-BE"/>
              </w:rPr>
              <w:t>99761</w:t>
            </w:r>
          </w:p>
        </w:tc>
        <w:tc>
          <w:tcPr>
            <w:tcW w:w="2268" w:type="dxa"/>
            <w:tcBorders>
              <w:top w:val="nil"/>
              <w:bottom w:val="nil"/>
              <w:right w:val="single" w:sz="12" w:space="0" w:color="auto"/>
            </w:tcBorders>
            <w:vAlign w:val="center"/>
          </w:tcPr>
          <w:p w14:paraId="0C098372" w14:textId="77777777" w:rsidR="00F95047" w:rsidRPr="0093065E" w:rsidRDefault="00F95047" w:rsidP="00AF56AE">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4046D26" w14:textId="77777777" w:rsidR="00F95047" w:rsidRPr="0093065E" w:rsidRDefault="00F95047" w:rsidP="00B7001A">
            <w:pPr>
              <w:tabs>
                <w:tab w:val="right" w:leader="dot" w:pos="1901"/>
              </w:tabs>
              <w:spacing w:line="240" w:lineRule="atLeast"/>
              <w:ind w:left="342" w:right="153"/>
              <w:jc w:val="left"/>
              <w:rPr>
                <w:sz w:val="18"/>
                <w:szCs w:val="18"/>
                <w:lang w:val="fr-BE"/>
              </w:rPr>
            </w:pPr>
            <w:r w:rsidRPr="0093065E">
              <w:rPr>
                <w:sz w:val="18"/>
                <w:szCs w:val="18"/>
                <w:lang w:val="fr-BE"/>
              </w:rPr>
              <w:tab/>
            </w:r>
          </w:p>
        </w:tc>
      </w:tr>
      <w:tr w:rsidR="00F95047" w:rsidRPr="0093065E" w14:paraId="43BCD65E" w14:textId="77777777" w:rsidTr="00294D21">
        <w:trPr>
          <w:trHeight w:val="283"/>
        </w:trPr>
        <w:tc>
          <w:tcPr>
            <w:tcW w:w="4932" w:type="dxa"/>
            <w:tcBorders>
              <w:top w:val="nil"/>
              <w:left w:val="nil"/>
              <w:bottom w:val="nil"/>
              <w:right w:val="nil"/>
            </w:tcBorders>
            <w:vAlign w:val="center"/>
          </w:tcPr>
          <w:p w14:paraId="55DA6189" w14:textId="77777777" w:rsidR="00F95047" w:rsidRPr="00FE2601" w:rsidRDefault="00294D21" w:rsidP="00B7001A">
            <w:pPr>
              <w:tabs>
                <w:tab w:val="right" w:leader="dot" w:pos="4717"/>
              </w:tabs>
              <w:spacing w:after="60" w:line="240" w:lineRule="atLeast"/>
              <w:ind w:left="284"/>
              <w:jc w:val="left"/>
              <w:rPr>
                <w:sz w:val="18"/>
                <w:szCs w:val="18"/>
                <w:lang w:val="fr-BE"/>
              </w:rPr>
            </w:pPr>
            <w:r w:rsidRPr="00FE2601">
              <w:rPr>
                <w:rFonts w:cs="Arial"/>
                <w:sz w:val="18"/>
                <w:lang w:val="fr-BE"/>
              </w:rPr>
              <w:t>Part du groupe</w:t>
            </w:r>
            <w:r w:rsidR="00A87A4D" w:rsidRPr="00FE2601">
              <w:rPr>
                <w:rFonts w:cs="Arial"/>
                <w:sz w:val="18"/>
                <w:lang w:val="fr-BE"/>
              </w:rPr>
              <w:t xml:space="preserve"> dans le résultat</w:t>
            </w:r>
            <w:r w:rsidR="00F95047" w:rsidRPr="00FE2601">
              <w:rPr>
                <w:sz w:val="18"/>
                <w:szCs w:val="18"/>
                <w:lang w:val="fr-BE"/>
              </w:rPr>
              <w:tab/>
            </w:r>
            <w:r w:rsidRPr="00FE2601">
              <w:rPr>
                <w:sz w:val="18"/>
                <w:szCs w:val="18"/>
                <w:lang w:val="fr-BE"/>
              </w:rPr>
              <w:t>(+)/(-)</w:t>
            </w:r>
          </w:p>
        </w:tc>
        <w:tc>
          <w:tcPr>
            <w:tcW w:w="680" w:type="dxa"/>
            <w:tcBorders>
              <w:top w:val="nil"/>
              <w:left w:val="nil"/>
              <w:bottom w:val="nil"/>
              <w:right w:val="single" w:sz="12" w:space="0" w:color="auto"/>
            </w:tcBorders>
            <w:vAlign w:val="center"/>
          </w:tcPr>
          <w:p w14:paraId="35DCAEF2" w14:textId="77777777" w:rsidR="00F95047" w:rsidRPr="0093065E" w:rsidRDefault="00F95047" w:rsidP="00B7001A">
            <w:pPr>
              <w:tabs>
                <w:tab w:val="right" w:leader="dot" w:pos="10631"/>
                <w:tab w:val="right" w:leader="dot" w:pos="10773"/>
              </w:tabs>
              <w:spacing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6E303C26" w14:textId="77777777" w:rsidR="00F95047" w:rsidRPr="0093065E" w:rsidRDefault="00F95047" w:rsidP="00B7001A">
            <w:pPr>
              <w:tabs>
                <w:tab w:val="right" w:leader="dot" w:pos="10631"/>
                <w:tab w:val="right" w:leader="dot" w:pos="10773"/>
              </w:tabs>
              <w:spacing w:after="60" w:line="240" w:lineRule="atLeast"/>
              <w:jc w:val="left"/>
              <w:rPr>
                <w:sz w:val="16"/>
                <w:szCs w:val="16"/>
                <w:lang w:val="fr-BE"/>
              </w:rPr>
            </w:pPr>
            <w:r w:rsidRPr="0093065E">
              <w:rPr>
                <w:sz w:val="16"/>
                <w:szCs w:val="16"/>
                <w:lang w:val="fr-BE"/>
              </w:rPr>
              <w:t>99</w:t>
            </w:r>
            <w:r w:rsidR="00294D21" w:rsidRPr="0093065E">
              <w:rPr>
                <w:sz w:val="16"/>
                <w:szCs w:val="16"/>
                <w:lang w:val="fr-BE"/>
              </w:rPr>
              <w:t>762</w:t>
            </w:r>
          </w:p>
        </w:tc>
        <w:tc>
          <w:tcPr>
            <w:tcW w:w="2268" w:type="dxa"/>
            <w:tcBorders>
              <w:top w:val="nil"/>
              <w:bottom w:val="single" w:sz="12" w:space="0" w:color="auto"/>
              <w:right w:val="single" w:sz="12" w:space="0" w:color="auto"/>
            </w:tcBorders>
            <w:vAlign w:val="center"/>
          </w:tcPr>
          <w:p w14:paraId="4B806D86" w14:textId="77777777" w:rsidR="00F95047" w:rsidRPr="0093065E" w:rsidRDefault="00F95047" w:rsidP="00B7001A">
            <w:pPr>
              <w:tabs>
                <w:tab w:val="right" w:leader="dot" w:pos="1901"/>
              </w:tabs>
              <w:spacing w:after="60"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single" w:sz="4" w:space="0" w:color="auto"/>
            </w:tcBorders>
            <w:vAlign w:val="center"/>
          </w:tcPr>
          <w:p w14:paraId="18F680ED" w14:textId="77777777" w:rsidR="00F95047" w:rsidRPr="0093065E" w:rsidRDefault="00F95047" w:rsidP="00B7001A">
            <w:pPr>
              <w:tabs>
                <w:tab w:val="right" w:leader="dot" w:pos="1901"/>
              </w:tabs>
              <w:spacing w:after="60" w:line="240" w:lineRule="atLeast"/>
              <w:ind w:left="342" w:right="153"/>
              <w:jc w:val="left"/>
              <w:rPr>
                <w:sz w:val="18"/>
                <w:szCs w:val="18"/>
                <w:lang w:val="fr-BE"/>
              </w:rPr>
            </w:pPr>
            <w:r w:rsidRPr="0093065E">
              <w:rPr>
                <w:sz w:val="18"/>
                <w:szCs w:val="18"/>
                <w:lang w:val="fr-BE"/>
              </w:rPr>
              <w:tab/>
            </w:r>
          </w:p>
        </w:tc>
      </w:tr>
    </w:tbl>
    <w:p w14:paraId="3E78BEEC" w14:textId="77777777" w:rsidR="00862453" w:rsidRPr="0093065E" w:rsidRDefault="00862453" w:rsidP="00A85B0F">
      <w:pPr>
        <w:tabs>
          <w:tab w:val="right" w:leader="dot" w:pos="10631"/>
          <w:tab w:val="right" w:leader="dot" w:pos="10773"/>
        </w:tabs>
        <w:spacing w:line="240" w:lineRule="auto"/>
        <w:jc w:val="left"/>
        <w:rPr>
          <w:sz w:val="18"/>
          <w:szCs w:val="18"/>
          <w:lang w:val="fr-BE"/>
        </w:rPr>
      </w:pPr>
    </w:p>
    <w:p w14:paraId="3941375B" w14:textId="77777777" w:rsidR="00294D21" w:rsidRPr="0093065E" w:rsidRDefault="00294D21" w:rsidP="00A85B0F">
      <w:pPr>
        <w:tabs>
          <w:tab w:val="right" w:leader="dot" w:pos="10631"/>
          <w:tab w:val="right" w:leader="dot" w:pos="10773"/>
        </w:tabs>
        <w:spacing w:line="240" w:lineRule="auto"/>
        <w:jc w:val="left"/>
        <w:rPr>
          <w:sz w:val="18"/>
          <w:szCs w:val="18"/>
          <w:lang w:val="fr-BE"/>
        </w:rPr>
        <w:sectPr w:rsidR="00294D21"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294D21" w:rsidRPr="0093065E" w14:paraId="7BBC38DB" w14:textId="77777777" w:rsidTr="00AF56AE">
        <w:trPr>
          <w:trHeight w:val="283"/>
        </w:trPr>
        <w:tc>
          <w:tcPr>
            <w:tcW w:w="567" w:type="dxa"/>
            <w:tcBorders>
              <w:left w:val="single" w:sz="6" w:space="0" w:color="auto"/>
              <w:bottom w:val="single" w:sz="6" w:space="0" w:color="auto"/>
              <w:right w:val="single" w:sz="6" w:space="0" w:color="auto"/>
            </w:tcBorders>
            <w:vAlign w:val="center"/>
          </w:tcPr>
          <w:p w14:paraId="15F56CD0" w14:textId="77777777" w:rsidR="00294D21" w:rsidRPr="0093065E" w:rsidRDefault="00294D21" w:rsidP="00AF56AE">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035C175F" w14:textId="77777777" w:rsidR="00294D21" w:rsidRPr="0093065E" w:rsidRDefault="00294D21" w:rsidP="00AF56AE">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7EF946A3" w14:textId="77777777" w:rsidR="00294D21" w:rsidRPr="0093065E" w:rsidRDefault="00294D21" w:rsidP="00AF56AE">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3C17E515" w14:textId="77777777" w:rsidR="00294D21" w:rsidRPr="0093065E" w:rsidRDefault="00294D21" w:rsidP="00F12AE8">
            <w:pPr>
              <w:spacing w:line="240" w:lineRule="atLeast"/>
              <w:jc w:val="left"/>
              <w:rPr>
                <w:lang w:val="fr-BE"/>
              </w:rPr>
            </w:pPr>
            <w:r w:rsidRPr="0093065E">
              <w:rPr>
                <w:lang w:val="fr-BE"/>
              </w:rPr>
              <w:t xml:space="preserve">CONSO </w:t>
            </w:r>
            <w:r w:rsidR="00F12AE8" w:rsidRPr="0093065E">
              <w:rPr>
                <w:lang w:val="fr-BE"/>
              </w:rPr>
              <w:t>5</w:t>
            </w:r>
            <w:r w:rsidRPr="0093065E">
              <w:rPr>
                <w:lang w:val="fr-BE"/>
              </w:rPr>
              <w:t>.1</w:t>
            </w:r>
          </w:p>
        </w:tc>
      </w:tr>
    </w:tbl>
    <w:p w14:paraId="7EDE2EC7" w14:textId="77777777" w:rsidR="00294D21" w:rsidRPr="0093065E" w:rsidRDefault="00294D21" w:rsidP="00294D21">
      <w:pPr>
        <w:spacing w:line="240" w:lineRule="auto"/>
        <w:jc w:val="left"/>
        <w:rPr>
          <w:lang w:val="fr-BE"/>
        </w:rPr>
      </w:pPr>
    </w:p>
    <w:p w14:paraId="2CB58700" w14:textId="77777777" w:rsidR="00294D21" w:rsidRPr="0093065E" w:rsidRDefault="00294D21" w:rsidP="00294D21">
      <w:pPr>
        <w:spacing w:before="120" w:line="240" w:lineRule="atLeast"/>
        <w:jc w:val="left"/>
        <w:rPr>
          <w:i/>
          <w:sz w:val="22"/>
          <w:szCs w:val="22"/>
          <w:lang w:val="fr-BE"/>
        </w:rPr>
      </w:pPr>
      <w:r w:rsidRPr="0093065E">
        <w:rPr>
          <w:b/>
          <w:caps/>
          <w:sz w:val="22"/>
          <w:szCs w:val="22"/>
          <w:lang w:val="fr-BE"/>
        </w:rPr>
        <w:t>annexe aux comptes consolidés</w:t>
      </w:r>
    </w:p>
    <w:p w14:paraId="4B08C478" w14:textId="77777777" w:rsidR="00294D21" w:rsidRPr="0093065E" w:rsidRDefault="00294D21" w:rsidP="00294D21">
      <w:pPr>
        <w:spacing w:line="240" w:lineRule="auto"/>
        <w:jc w:val="left"/>
        <w:rPr>
          <w:lang w:val="fr-BE"/>
        </w:rPr>
      </w:pPr>
    </w:p>
    <w:p w14:paraId="2A6615A6" w14:textId="77777777" w:rsidR="00087EE5" w:rsidRPr="0093065E" w:rsidRDefault="00294D21" w:rsidP="00C257B3">
      <w:pPr>
        <w:spacing w:line="240" w:lineRule="auto"/>
        <w:jc w:val="left"/>
        <w:rPr>
          <w:b/>
          <w:caps/>
          <w:lang w:val="fr-BE"/>
        </w:rPr>
      </w:pPr>
      <w:r w:rsidRPr="0093065E">
        <w:rPr>
          <w:b/>
          <w:caps/>
          <w:lang w:val="fr-BE"/>
        </w:rPr>
        <w:t>Liste des filiales consolidées et des sociétés mises en équivalence</w:t>
      </w:r>
    </w:p>
    <w:p w14:paraId="295943EB" w14:textId="77777777" w:rsidR="00B02652" w:rsidRPr="0093065E" w:rsidRDefault="00B02652" w:rsidP="00A85B0F">
      <w:pPr>
        <w:tabs>
          <w:tab w:val="right" w:leader="dot" w:pos="10631"/>
          <w:tab w:val="right" w:leader="dot" w:pos="10773"/>
        </w:tabs>
        <w:spacing w:line="240" w:lineRule="auto"/>
        <w:jc w:val="left"/>
        <w:rPr>
          <w:sz w:val="18"/>
          <w:szCs w:val="18"/>
          <w:lang w:val="fr-BE"/>
        </w:rPr>
      </w:pPr>
    </w:p>
    <w:tbl>
      <w:tblPr>
        <w:tblStyle w:val="TableGrid"/>
        <w:tblW w:w="10828" w:type="dxa"/>
        <w:tblLook w:val="04A0" w:firstRow="1" w:lastRow="0" w:firstColumn="1" w:lastColumn="0" w:noHBand="0" w:noVBand="1"/>
      </w:tblPr>
      <w:tblGrid>
        <w:gridCol w:w="4876"/>
        <w:gridCol w:w="1984"/>
        <w:gridCol w:w="1984"/>
        <w:gridCol w:w="1984"/>
      </w:tblGrid>
      <w:tr w:rsidR="00242FC4" w:rsidRPr="00B718CA" w14:paraId="3D3561A8" w14:textId="77777777" w:rsidTr="00B7001A">
        <w:trPr>
          <w:trHeight w:val="1134"/>
        </w:trPr>
        <w:tc>
          <w:tcPr>
            <w:tcW w:w="4876" w:type="dxa"/>
            <w:tcBorders>
              <w:bottom w:val="single" w:sz="4" w:space="0" w:color="auto"/>
            </w:tcBorders>
            <w:vAlign w:val="center"/>
          </w:tcPr>
          <w:p w14:paraId="608F5434" w14:textId="77777777" w:rsidR="00242FC4" w:rsidRPr="0093065E" w:rsidRDefault="00242FC4" w:rsidP="00B7001A">
            <w:pPr>
              <w:tabs>
                <w:tab w:val="right" w:leader="dot" w:pos="10631"/>
                <w:tab w:val="right" w:leader="dot" w:pos="10773"/>
              </w:tabs>
              <w:spacing w:line="240" w:lineRule="atLeast"/>
              <w:jc w:val="center"/>
              <w:rPr>
                <w:sz w:val="16"/>
                <w:szCs w:val="16"/>
                <w:lang w:val="fr-BE"/>
              </w:rPr>
            </w:pPr>
            <w:r w:rsidRPr="0093065E">
              <w:rPr>
                <w:rFonts w:cs="Arial"/>
                <w:sz w:val="16"/>
                <w:szCs w:val="16"/>
                <w:lang w:val="fr-BE"/>
              </w:rPr>
              <w:t>D</w:t>
            </w:r>
            <w:r w:rsidRPr="0093065E">
              <w:rPr>
                <w:rFonts w:cs="Arial"/>
                <w:caps/>
                <w:sz w:val="16"/>
                <w:szCs w:val="16"/>
                <w:lang w:val="fr-BE"/>
              </w:rPr>
              <w:t>é</w:t>
            </w:r>
            <w:r w:rsidRPr="0093065E">
              <w:rPr>
                <w:rFonts w:cs="Arial"/>
                <w:sz w:val="16"/>
                <w:szCs w:val="16"/>
                <w:lang w:val="fr-BE"/>
              </w:rPr>
              <w:t>NOMINATION, adresse complète du SI</w:t>
            </w:r>
            <w:r w:rsidRPr="0093065E">
              <w:rPr>
                <w:rFonts w:cs="Arial"/>
                <w:caps/>
                <w:sz w:val="16"/>
                <w:szCs w:val="16"/>
                <w:lang w:val="fr-BE"/>
              </w:rPr>
              <w:t>è</w:t>
            </w:r>
            <w:r w:rsidRPr="0093065E">
              <w:rPr>
                <w:rFonts w:cs="Arial"/>
                <w:sz w:val="16"/>
                <w:szCs w:val="16"/>
                <w:lang w:val="fr-BE"/>
              </w:rPr>
              <w:t>GE et, pour les entreprises de droit belge, mention du NUM</w:t>
            </w:r>
            <w:r w:rsidRPr="0093065E">
              <w:rPr>
                <w:rFonts w:cs="Arial"/>
                <w:caps/>
                <w:sz w:val="16"/>
                <w:szCs w:val="16"/>
                <w:lang w:val="fr-BE"/>
              </w:rPr>
              <w:t>é</w:t>
            </w:r>
            <w:r w:rsidRPr="0093065E">
              <w:rPr>
                <w:rFonts w:cs="Arial"/>
                <w:sz w:val="16"/>
                <w:szCs w:val="16"/>
                <w:lang w:val="fr-BE"/>
              </w:rPr>
              <w:t>RO D'ENTREPRISE</w:t>
            </w:r>
          </w:p>
        </w:tc>
        <w:tc>
          <w:tcPr>
            <w:tcW w:w="1984" w:type="dxa"/>
            <w:tcBorders>
              <w:bottom w:val="single" w:sz="4" w:space="0" w:color="auto"/>
            </w:tcBorders>
            <w:vAlign w:val="center"/>
          </w:tcPr>
          <w:p w14:paraId="759E33D1" w14:textId="77777777" w:rsidR="00242FC4" w:rsidRPr="00BB4812" w:rsidRDefault="00242FC4" w:rsidP="00B7001A">
            <w:pPr>
              <w:tabs>
                <w:tab w:val="right" w:leader="dot" w:pos="10631"/>
                <w:tab w:val="right" w:leader="dot" w:pos="10773"/>
              </w:tabs>
              <w:spacing w:line="240" w:lineRule="atLeast"/>
              <w:jc w:val="center"/>
              <w:rPr>
                <w:sz w:val="16"/>
                <w:szCs w:val="16"/>
                <w:lang w:val="de-DE"/>
              </w:rPr>
            </w:pPr>
            <w:r w:rsidRPr="00BB4812">
              <w:rPr>
                <w:sz w:val="16"/>
                <w:szCs w:val="16"/>
                <w:lang w:val="de-DE"/>
              </w:rPr>
              <w:t>Méthode utilisée</w:t>
            </w:r>
          </w:p>
          <w:p w14:paraId="5136CC77" w14:textId="77777777" w:rsidR="00242FC4" w:rsidRPr="00BB4812" w:rsidRDefault="00242FC4" w:rsidP="00B7001A">
            <w:pPr>
              <w:tabs>
                <w:tab w:val="right" w:leader="dot" w:pos="10631"/>
                <w:tab w:val="right" w:leader="dot" w:pos="10773"/>
              </w:tabs>
              <w:spacing w:line="240" w:lineRule="atLeast"/>
              <w:jc w:val="center"/>
              <w:rPr>
                <w:sz w:val="16"/>
                <w:szCs w:val="16"/>
                <w:lang w:val="de-DE"/>
              </w:rPr>
            </w:pPr>
            <w:r w:rsidRPr="00BB4812">
              <w:rPr>
                <w:sz w:val="16"/>
                <w:szCs w:val="16"/>
                <w:lang w:val="de-DE"/>
              </w:rPr>
              <w:t>(G/P/E1/E2/E3/E4</w:t>
            </w:r>
            <w:r w:rsidRPr="00FE2601">
              <w:rPr>
                <w:sz w:val="16"/>
                <w:szCs w:val="16"/>
                <w:lang w:val="de-DE"/>
              </w:rPr>
              <w:t>)</w:t>
            </w:r>
            <w:r w:rsidR="00AD1F56" w:rsidRPr="00FE2601">
              <w:rPr>
                <w:rStyle w:val="FootnoteReference"/>
                <w:sz w:val="14"/>
                <w:szCs w:val="14"/>
                <w:lang w:val="fr-BE"/>
              </w:rPr>
              <w:footnoteReference w:id="11"/>
            </w:r>
            <w:r w:rsidR="00AD1F56" w:rsidRPr="00FE2601">
              <w:rPr>
                <w:sz w:val="16"/>
                <w:szCs w:val="16"/>
                <w:lang w:val="de-DE"/>
              </w:rPr>
              <w:t xml:space="preserve"> </w:t>
            </w:r>
            <w:r w:rsidR="00AD1F56" w:rsidRPr="00FE2601">
              <w:rPr>
                <w:rStyle w:val="FootnoteReference"/>
                <w:sz w:val="14"/>
                <w:szCs w:val="14"/>
                <w:lang w:val="fr-BE"/>
              </w:rPr>
              <w:footnoteReference w:id="12"/>
            </w:r>
          </w:p>
        </w:tc>
        <w:tc>
          <w:tcPr>
            <w:tcW w:w="1984" w:type="dxa"/>
            <w:tcBorders>
              <w:bottom w:val="single" w:sz="4" w:space="0" w:color="auto"/>
            </w:tcBorders>
            <w:vAlign w:val="center"/>
          </w:tcPr>
          <w:p w14:paraId="774022C1" w14:textId="77777777" w:rsidR="00242FC4" w:rsidRPr="0093065E" w:rsidRDefault="00242FC4" w:rsidP="00B7001A">
            <w:pPr>
              <w:tabs>
                <w:tab w:val="right" w:leader="dot" w:pos="10631"/>
                <w:tab w:val="right" w:leader="dot" w:pos="10773"/>
              </w:tabs>
              <w:spacing w:line="240" w:lineRule="atLeast"/>
              <w:jc w:val="center"/>
              <w:rPr>
                <w:sz w:val="14"/>
                <w:szCs w:val="14"/>
                <w:lang w:val="fr-BE"/>
              </w:rPr>
            </w:pPr>
            <w:r w:rsidRPr="0093065E">
              <w:rPr>
                <w:sz w:val="16"/>
                <w:szCs w:val="16"/>
                <w:lang w:val="fr-BE"/>
              </w:rPr>
              <w:t xml:space="preserve">Fraction du capital </w:t>
            </w:r>
            <w:r w:rsidR="002B1EDF" w:rsidRPr="00FE2601">
              <w:rPr>
                <w:sz w:val="16"/>
                <w:szCs w:val="16"/>
                <w:lang w:val="fr-BE"/>
              </w:rPr>
              <w:t xml:space="preserve">ou de l’apport </w:t>
            </w:r>
            <w:r w:rsidRPr="00FE2601">
              <w:rPr>
                <w:sz w:val="16"/>
                <w:szCs w:val="16"/>
                <w:lang w:val="fr-BE"/>
              </w:rPr>
              <w:t>détenue</w:t>
            </w:r>
            <w:r w:rsidR="00AD1F56" w:rsidRPr="00FE2601">
              <w:rPr>
                <w:rStyle w:val="FootnoteReference"/>
                <w:sz w:val="14"/>
                <w:szCs w:val="14"/>
                <w:lang w:val="fr-BE"/>
              </w:rPr>
              <w:footnoteReference w:id="13"/>
            </w:r>
          </w:p>
          <w:p w14:paraId="0BC7980E" w14:textId="77777777" w:rsidR="00242FC4" w:rsidRPr="0093065E" w:rsidRDefault="00242FC4" w:rsidP="00B7001A">
            <w:pPr>
              <w:tabs>
                <w:tab w:val="right" w:leader="dot" w:pos="10631"/>
                <w:tab w:val="right" w:leader="dot" w:pos="10773"/>
              </w:tabs>
              <w:spacing w:line="240" w:lineRule="atLeast"/>
              <w:jc w:val="center"/>
              <w:rPr>
                <w:sz w:val="16"/>
                <w:szCs w:val="16"/>
                <w:lang w:val="fr-BE"/>
              </w:rPr>
            </w:pPr>
            <w:r w:rsidRPr="0093065E">
              <w:rPr>
                <w:sz w:val="16"/>
                <w:szCs w:val="16"/>
                <w:lang w:val="fr-BE"/>
              </w:rPr>
              <w:t>(en %)</w:t>
            </w:r>
          </w:p>
        </w:tc>
        <w:tc>
          <w:tcPr>
            <w:tcW w:w="1984" w:type="dxa"/>
            <w:tcBorders>
              <w:bottom w:val="single" w:sz="4" w:space="0" w:color="auto"/>
            </w:tcBorders>
            <w:vAlign w:val="center"/>
          </w:tcPr>
          <w:p w14:paraId="03210205" w14:textId="77777777" w:rsidR="00242FC4" w:rsidRPr="0093065E" w:rsidRDefault="00242FC4" w:rsidP="00B7001A">
            <w:pPr>
              <w:tabs>
                <w:tab w:val="right" w:leader="dot" w:pos="10631"/>
                <w:tab w:val="right" w:leader="dot" w:pos="10773"/>
              </w:tabs>
              <w:spacing w:line="240" w:lineRule="atLeast"/>
              <w:jc w:val="center"/>
              <w:rPr>
                <w:sz w:val="16"/>
                <w:szCs w:val="16"/>
                <w:lang w:val="fr-BE"/>
              </w:rPr>
            </w:pPr>
            <w:r w:rsidRPr="0093065E">
              <w:rPr>
                <w:sz w:val="16"/>
                <w:szCs w:val="16"/>
                <w:lang w:val="fr-BE"/>
              </w:rPr>
              <w:t xml:space="preserve">Variation du % de détention du </w:t>
            </w:r>
            <w:r w:rsidRPr="00FE2601">
              <w:rPr>
                <w:sz w:val="16"/>
                <w:szCs w:val="16"/>
                <w:lang w:val="fr-BE"/>
              </w:rPr>
              <w:t>capital</w:t>
            </w:r>
            <w:r w:rsidR="002B1EDF" w:rsidRPr="00FE2601">
              <w:rPr>
                <w:sz w:val="16"/>
                <w:szCs w:val="16"/>
                <w:lang w:val="fr-BE"/>
              </w:rPr>
              <w:t xml:space="preserve"> ou de l’apport</w:t>
            </w:r>
            <w:r w:rsidRPr="00FE2601">
              <w:rPr>
                <w:sz w:val="16"/>
                <w:szCs w:val="16"/>
                <w:lang w:val="fr-BE"/>
              </w:rPr>
              <w:t xml:space="preserve"> (par rapport à l’exercice précédent)</w:t>
            </w:r>
            <w:r w:rsidR="00AD1F56" w:rsidRPr="00FE2601">
              <w:rPr>
                <w:rStyle w:val="FootnoteReference"/>
                <w:sz w:val="14"/>
                <w:szCs w:val="14"/>
                <w:lang w:val="fr-BE"/>
              </w:rPr>
              <w:footnoteReference w:id="14"/>
            </w:r>
          </w:p>
        </w:tc>
      </w:tr>
      <w:tr w:rsidR="00242FC4" w:rsidRPr="00B718CA" w14:paraId="1EDE2BFD" w14:textId="77777777" w:rsidTr="00242FC4">
        <w:trPr>
          <w:trHeight w:val="283"/>
        </w:trPr>
        <w:tc>
          <w:tcPr>
            <w:tcW w:w="4876" w:type="dxa"/>
            <w:tcBorders>
              <w:bottom w:val="nil"/>
            </w:tcBorders>
          </w:tcPr>
          <w:p w14:paraId="43F04286"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bottom w:val="nil"/>
            </w:tcBorders>
          </w:tcPr>
          <w:p w14:paraId="7334D602"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bottom w:val="nil"/>
            </w:tcBorders>
          </w:tcPr>
          <w:p w14:paraId="4D0307EE"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bottom w:val="nil"/>
            </w:tcBorders>
          </w:tcPr>
          <w:p w14:paraId="08542362"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7131404F" w14:textId="77777777" w:rsidTr="00AF56AE">
        <w:trPr>
          <w:trHeight w:val="283"/>
        </w:trPr>
        <w:tc>
          <w:tcPr>
            <w:tcW w:w="4876" w:type="dxa"/>
            <w:tcBorders>
              <w:top w:val="nil"/>
              <w:bottom w:val="nil"/>
            </w:tcBorders>
          </w:tcPr>
          <w:p w14:paraId="4C4A4407"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820A672"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79E3E73"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CCEB638"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50B237BA" w14:textId="77777777" w:rsidTr="00AF56AE">
        <w:trPr>
          <w:trHeight w:val="283"/>
        </w:trPr>
        <w:tc>
          <w:tcPr>
            <w:tcW w:w="4876" w:type="dxa"/>
            <w:tcBorders>
              <w:top w:val="nil"/>
              <w:bottom w:val="nil"/>
            </w:tcBorders>
          </w:tcPr>
          <w:p w14:paraId="097CF8DC"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A63C19A"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006F4D6"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5EB5896"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69C32987" w14:textId="77777777" w:rsidTr="00AF56AE">
        <w:trPr>
          <w:trHeight w:val="283"/>
        </w:trPr>
        <w:tc>
          <w:tcPr>
            <w:tcW w:w="4876" w:type="dxa"/>
            <w:tcBorders>
              <w:top w:val="nil"/>
              <w:bottom w:val="nil"/>
            </w:tcBorders>
          </w:tcPr>
          <w:p w14:paraId="6010BBC0"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CFFA524"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66F4199"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5347D99"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5D8D777C" w14:textId="77777777" w:rsidTr="00AF56AE">
        <w:trPr>
          <w:trHeight w:val="283"/>
        </w:trPr>
        <w:tc>
          <w:tcPr>
            <w:tcW w:w="4876" w:type="dxa"/>
            <w:tcBorders>
              <w:top w:val="nil"/>
              <w:bottom w:val="nil"/>
            </w:tcBorders>
          </w:tcPr>
          <w:p w14:paraId="7F1CFCCD"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61B3FBC"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E68BB22"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2DFC4CC"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21E889BE" w14:textId="77777777" w:rsidTr="00AF56AE">
        <w:trPr>
          <w:trHeight w:val="283"/>
        </w:trPr>
        <w:tc>
          <w:tcPr>
            <w:tcW w:w="4876" w:type="dxa"/>
            <w:tcBorders>
              <w:top w:val="nil"/>
              <w:bottom w:val="nil"/>
            </w:tcBorders>
          </w:tcPr>
          <w:p w14:paraId="172DC4CA"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1E343B6"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6A97E27"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F595A42"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658E3AA3" w14:textId="77777777" w:rsidTr="00AF56AE">
        <w:trPr>
          <w:trHeight w:val="283"/>
        </w:trPr>
        <w:tc>
          <w:tcPr>
            <w:tcW w:w="4876" w:type="dxa"/>
            <w:tcBorders>
              <w:top w:val="nil"/>
              <w:bottom w:val="nil"/>
            </w:tcBorders>
          </w:tcPr>
          <w:p w14:paraId="70F909EC"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CFEA304"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FC082BA"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7641534"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624328F9" w14:textId="77777777" w:rsidTr="00AF56AE">
        <w:trPr>
          <w:trHeight w:val="283"/>
        </w:trPr>
        <w:tc>
          <w:tcPr>
            <w:tcW w:w="4876" w:type="dxa"/>
            <w:tcBorders>
              <w:top w:val="nil"/>
              <w:bottom w:val="nil"/>
            </w:tcBorders>
          </w:tcPr>
          <w:p w14:paraId="1C6C7BC0"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8D423E2"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D71523E"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F6CF6C2"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7A86FC20" w14:textId="77777777" w:rsidTr="00AF56AE">
        <w:trPr>
          <w:trHeight w:val="283"/>
        </w:trPr>
        <w:tc>
          <w:tcPr>
            <w:tcW w:w="4876" w:type="dxa"/>
            <w:tcBorders>
              <w:top w:val="nil"/>
              <w:bottom w:val="nil"/>
            </w:tcBorders>
          </w:tcPr>
          <w:p w14:paraId="4587B0A6"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190A221"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4A88CF4"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134329F"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632CA2B8" w14:textId="77777777" w:rsidTr="00AF56AE">
        <w:trPr>
          <w:trHeight w:val="283"/>
        </w:trPr>
        <w:tc>
          <w:tcPr>
            <w:tcW w:w="4876" w:type="dxa"/>
            <w:tcBorders>
              <w:top w:val="nil"/>
              <w:bottom w:val="nil"/>
            </w:tcBorders>
          </w:tcPr>
          <w:p w14:paraId="278351AF"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3E17C5D"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C6CFB2A"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BEC4C01"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77B92CBE" w14:textId="77777777" w:rsidTr="00AF56AE">
        <w:trPr>
          <w:trHeight w:val="283"/>
        </w:trPr>
        <w:tc>
          <w:tcPr>
            <w:tcW w:w="4876" w:type="dxa"/>
            <w:tcBorders>
              <w:top w:val="nil"/>
              <w:bottom w:val="nil"/>
            </w:tcBorders>
          </w:tcPr>
          <w:p w14:paraId="426B5D76"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BED51EF"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A6CFE0A"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25A92A9"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6DD8310E" w14:textId="77777777" w:rsidTr="00AF56AE">
        <w:trPr>
          <w:trHeight w:val="283"/>
        </w:trPr>
        <w:tc>
          <w:tcPr>
            <w:tcW w:w="4876" w:type="dxa"/>
            <w:tcBorders>
              <w:top w:val="nil"/>
              <w:bottom w:val="nil"/>
            </w:tcBorders>
          </w:tcPr>
          <w:p w14:paraId="15F65C94"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74A4E71"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8B01320"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5DA96CE"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3A9A5563" w14:textId="77777777" w:rsidTr="00AF56AE">
        <w:trPr>
          <w:trHeight w:val="283"/>
        </w:trPr>
        <w:tc>
          <w:tcPr>
            <w:tcW w:w="4876" w:type="dxa"/>
            <w:tcBorders>
              <w:top w:val="nil"/>
              <w:bottom w:val="nil"/>
            </w:tcBorders>
          </w:tcPr>
          <w:p w14:paraId="19DEC639"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2672DFC"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B5BD5A5"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D1FDE27"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6444A100" w14:textId="77777777" w:rsidTr="00AF56AE">
        <w:trPr>
          <w:trHeight w:val="283"/>
        </w:trPr>
        <w:tc>
          <w:tcPr>
            <w:tcW w:w="4876" w:type="dxa"/>
            <w:tcBorders>
              <w:top w:val="nil"/>
              <w:bottom w:val="nil"/>
            </w:tcBorders>
          </w:tcPr>
          <w:p w14:paraId="4DCA7AED"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BDAA645"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E298C8B"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B01847D"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35BADE99" w14:textId="77777777" w:rsidTr="00AF56AE">
        <w:trPr>
          <w:trHeight w:val="283"/>
        </w:trPr>
        <w:tc>
          <w:tcPr>
            <w:tcW w:w="4876" w:type="dxa"/>
            <w:tcBorders>
              <w:top w:val="nil"/>
              <w:bottom w:val="nil"/>
            </w:tcBorders>
          </w:tcPr>
          <w:p w14:paraId="37E164ED"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CE9AF76"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BFD3A21"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CABCBEC"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539C8D1C" w14:textId="77777777" w:rsidTr="00AF56AE">
        <w:trPr>
          <w:trHeight w:val="283"/>
        </w:trPr>
        <w:tc>
          <w:tcPr>
            <w:tcW w:w="4876" w:type="dxa"/>
            <w:tcBorders>
              <w:top w:val="nil"/>
              <w:bottom w:val="nil"/>
            </w:tcBorders>
          </w:tcPr>
          <w:p w14:paraId="5CFA6075"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C535048"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33BA395"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1FF8BA1"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22DEF713" w14:textId="77777777" w:rsidTr="00AF56AE">
        <w:trPr>
          <w:trHeight w:val="283"/>
        </w:trPr>
        <w:tc>
          <w:tcPr>
            <w:tcW w:w="4876" w:type="dxa"/>
            <w:tcBorders>
              <w:top w:val="nil"/>
              <w:bottom w:val="nil"/>
            </w:tcBorders>
          </w:tcPr>
          <w:p w14:paraId="37DE3B0C"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38C06F6"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DF3EFC6"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24241B0"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31CF93EA" w14:textId="77777777" w:rsidTr="00AF56AE">
        <w:trPr>
          <w:trHeight w:val="283"/>
        </w:trPr>
        <w:tc>
          <w:tcPr>
            <w:tcW w:w="4876" w:type="dxa"/>
            <w:tcBorders>
              <w:top w:val="nil"/>
              <w:bottom w:val="nil"/>
            </w:tcBorders>
          </w:tcPr>
          <w:p w14:paraId="5EB94A39"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5616100"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3D2ECE2"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DD65033"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7683211A" w14:textId="77777777" w:rsidTr="00AF56AE">
        <w:trPr>
          <w:trHeight w:val="283"/>
        </w:trPr>
        <w:tc>
          <w:tcPr>
            <w:tcW w:w="4876" w:type="dxa"/>
            <w:tcBorders>
              <w:top w:val="nil"/>
              <w:bottom w:val="nil"/>
            </w:tcBorders>
          </w:tcPr>
          <w:p w14:paraId="036A3441"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C635697"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9FDA271"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24D9CC0"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5213D218" w14:textId="77777777" w:rsidTr="00AF56AE">
        <w:trPr>
          <w:trHeight w:val="283"/>
        </w:trPr>
        <w:tc>
          <w:tcPr>
            <w:tcW w:w="4876" w:type="dxa"/>
            <w:tcBorders>
              <w:top w:val="nil"/>
              <w:bottom w:val="nil"/>
            </w:tcBorders>
          </w:tcPr>
          <w:p w14:paraId="1F99DADC"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C6DF06D"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0AD82E1"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B82C031"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5093125F" w14:textId="77777777" w:rsidTr="00AF56AE">
        <w:trPr>
          <w:trHeight w:val="283"/>
        </w:trPr>
        <w:tc>
          <w:tcPr>
            <w:tcW w:w="4876" w:type="dxa"/>
            <w:tcBorders>
              <w:top w:val="nil"/>
              <w:bottom w:val="nil"/>
            </w:tcBorders>
          </w:tcPr>
          <w:p w14:paraId="5D6FC8B2"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47336AC"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3052E70"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8D3633E"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43EB3954" w14:textId="77777777" w:rsidTr="00AF56AE">
        <w:trPr>
          <w:trHeight w:val="283"/>
        </w:trPr>
        <w:tc>
          <w:tcPr>
            <w:tcW w:w="4876" w:type="dxa"/>
            <w:tcBorders>
              <w:top w:val="nil"/>
              <w:bottom w:val="nil"/>
            </w:tcBorders>
          </w:tcPr>
          <w:p w14:paraId="35349FFA"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EEA0F04"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44ED416"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F2B1C58"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6619123E" w14:textId="77777777" w:rsidTr="00AF56AE">
        <w:trPr>
          <w:trHeight w:val="283"/>
        </w:trPr>
        <w:tc>
          <w:tcPr>
            <w:tcW w:w="4876" w:type="dxa"/>
            <w:tcBorders>
              <w:top w:val="nil"/>
              <w:bottom w:val="nil"/>
            </w:tcBorders>
          </w:tcPr>
          <w:p w14:paraId="320331CB"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F9A1043"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46EBA2D"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6E91009"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21260866" w14:textId="77777777" w:rsidTr="00AF56AE">
        <w:trPr>
          <w:trHeight w:val="283"/>
        </w:trPr>
        <w:tc>
          <w:tcPr>
            <w:tcW w:w="4876" w:type="dxa"/>
            <w:tcBorders>
              <w:top w:val="nil"/>
              <w:bottom w:val="nil"/>
            </w:tcBorders>
          </w:tcPr>
          <w:p w14:paraId="6ADDC0CB"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83A17A4"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7A9DDFF"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AB65D4C" w14:textId="77777777" w:rsidR="00242FC4" w:rsidRPr="0093065E" w:rsidRDefault="00242FC4" w:rsidP="00AF56AE">
            <w:pPr>
              <w:tabs>
                <w:tab w:val="right" w:leader="dot" w:pos="10631"/>
                <w:tab w:val="right" w:leader="dot" w:pos="10773"/>
              </w:tabs>
              <w:spacing w:line="240" w:lineRule="auto"/>
              <w:jc w:val="left"/>
              <w:rPr>
                <w:sz w:val="18"/>
                <w:szCs w:val="18"/>
                <w:lang w:val="fr-BE"/>
              </w:rPr>
            </w:pPr>
          </w:p>
        </w:tc>
      </w:tr>
      <w:tr w:rsidR="00242FC4" w:rsidRPr="00B718CA" w14:paraId="69D92D09" w14:textId="77777777" w:rsidTr="00242FC4">
        <w:trPr>
          <w:trHeight w:val="283"/>
        </w:trPr>
        <w:tc>
          <w:tcPr>
            <w:tcW w:w="4876" w:type="dxa"/>
            <w:tcBorders>
              <w:top w:val="nil"/>
              <w:bottom w:val="nil"/>
            </w:tcBorders>
          </w:tcPr>
          <w:p w14:paraId="4B1CF816" w14:textId="77777777" w:rsidR="00242FC4" w:rsidRPr="0093065E" w:rsidRDefault="00242FC4" w:rsidP="00A85B0F">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1664553" w14:textId="77777777" w:rsidR="00242FC4" w:rsidRPr="0093065E" w:rsidRDefault="00242FC4" w:rsidP="00A85B0F">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B7E591E" w14:textId="77777777" w:rsidR="00242FC4" w:rsidRPr="0093065E" w:rsidRDefault="00242FC4" w:rsidP="00A85B0F">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92DB72D" w14:textId="77777777" w:rsidR="00242FC4" w:rsidRPr="0093065E" w:rsidRDefault="00242FC4" w:rsidP="00A85B0F">
            <w:pPr>
              <w:tabs>
                <w:tab w:val="right" w:leader="dot" w:pos="10631"/>
                <w:tab w:val="right" w:leader="dot" w:pos="10773"/>
              </w:tabs>
              <w:spacing w:line="240" w:lineRule="auto"/>
              <w:jc w:val="left"/>
              <w:rPr>
                <w:sz w:val="18"/>
                <w:szCs w:val="18"/>
                <w:lang w:val="fr-BE"/>
              </w:rPr>
            </w:pPr>
          </w:p>
        </w:tc>
      </w:tr>
      <w:tr w:rsidR="00242FC4" w:rsidRPr="00B718CA" w14:paraId="11DA232B" w14:textId="77777777" w:rsidTr="00242FC4">
        <w:trPr>
          <w:trHeight w:val="283"/>
        </w:trPr>
        <w:tc>
          <w:tcPr>
            <w:tcW w:w="4876" w:type="dxa"/>
            <w:tcBorders>
              <w:top w:val="nil"/>
            </w:tcBorders>
          </w:tcPr>
          <w:p w14:paraId="4BA19D7E" w14:textId="77777777" w:rsidR="00242FC4" w:rsidRPr="0093065E" w:rsidRDefault="00242FC4" w:rsidP="00A85B0F">
            <w:pPr>
              <w:tabs>
                <w:tab w:val="right" w:leader="dot" w:pos="10631"/>
                <w:tab w:val="right" w:leader="dot" w:pos="10773"/>
              </w:tabs>
              <w:spacing w:line="240" w:lineRule="auto"/>
              <w:jc w:val="left"/>
              <w:rPr>
                <w:sz w:val="18"/>
                <w:szCs w:val="18"/>
                <w:lang w:val="fr-BE"/>
              </w:rPr>
            </w:pPr>
          </w:p>
        </w:tc>
        <w:tc>
          <w:tcPr>
            <w:tcW w:w="1984" w:type="dxa"/>
            <w:tcBorders>
              <w:top w:val="nil"/>
            </w:tcBorders>
          </w:tcPr>
          <w:p w14:paraId="1223C1D8" w14:textId="77777777" w:rsidR="00242FC4" w:rsidRPr="0093065E" w:rsidRDefault="00242FC4" w:rsidP="00A85B0F">
            <w:pPr>
              <w:tabs>
                <w:tab w:val="right" w:leader="dot" w:pos="10631"/>
                <w:tab w:val="right" w:leader="dot" w:pos="10773"/>
              </w:tabs>
              <w:spacing w:line="240" w:lineRule="auto"/>
              <w:jc w:val="left"/>
              <w:rPr>
                <w:sz w:val="18"/>
                <w:szCs w:val="18"/>
                <w:lang w:val="fr-BE"/>
              </w:rPr>
            </w:pPr>
          </w:p>
        </w:tc>
        <w:tc>
          <w:tcPr>
            <w:tcW w:w="1984" w:type="dxa"/>
            <w:tcBorders>
              <w:top w:val="nil"/>
            </w:tcBorders>
          </w:tcPr>
          <w:p w14:paraId="00D0317F" w14:textId="77777777" w:rsidR="00242FC4" w:rsidRPr="0093065E" w:rsidRDefault="00242FC4" w:rsidP="00A85B0F">
            <w:pPr>
              <w:tabs>
                <w:tab w:val="right" w:leader="dot" w:pos="10631"/>
                <w:tab w:val="right" w:leader="dot" w:pos="10773"/>
              </w:tabs>
              <w:spacing w:line="240" w:lineRule="auto"/>
              <w:jc w:val="left"/>
              <w:rPr>
                <w:sz w:val="18"/>
                <w:szCs w:val="18"/>
                <w:lang w:val="fr-BE"/>
              </w:rPr>
            </w:pPr>
          </w:p>
        </w:tc>
        <w:tc>
          <w:tcPr>
            <w:tcW w:w="1984" w:type="dxa"/>
            <w:tcBorders>
              <w:top w:val="nil"/>
            </w:tcBorders>
          </w:tcPr>
          <w:p w14:paraId="4E078730" w14:textId="77777777" w:rsidR="00242FC4" w:rsidRPr="0093065E" w:rsidRDefault="00242FC4" w:rsidP="00A85B0F">
            <w:pPr>
              <w:tabs>
                <w:tab w:val="right" w:leader="dot" w:pos="10631"/>
                <w:tab w:val="right" w:leader="dot" w:pos="10773"/>
              </w:tabs>
              <w:spacing w:line="240" w:lineRule="auto"/>
              <w:jc w:val="left"/>
              <w:rPr>
                <w:sz w:val="18"/>
                <w:szCs w:val="18"/>
                <w:lang w:val="fr-BE"/>
              </w:rPr>
            </w:pPr>
          </w:p>
        </w:tc>
      </w:tr>
    </w:tbl>
    <w:p w14:paraId="7883E8AF" w14:textId="77777777" w:rsidR="00294D21" w:rsidRPr="0093065E" w:rsidRDefault="00294D21" w:rsidP="00A85B0F">
      <w:pPr>
        <w:tabs>
          <w:tab w:val="right" w:leader="dot" w:pos="10631"/>
          <w:tab w:val="right" w:leader="dot" w:pos="10773"/>
        </w:tabs>
        <w:spacing w:line="240" w:lineRule="auto"/>
        <w:jc w:val="left"/>
        <w:rPr>
          <w:sz w:val="18"/>
          <w:szCs w:val="18"/>
          <w:lang w:val="fr-BE"/>
        </w:rPr>
      </w:pPr>
    </w:p>
    <w:p w14:paraId="77826706" w14:textId="77777777" w:rsidR="00AF56AE" w:rsidRPr="0093065E" w:rsidRDefault="00AF56AE" w:rsidP="00A85B0F">
      <w:pPr>
        <w:tabs>
          <w:tab w:val="right" w:leader="dot" w:pos="10631"/>
          <w:tab w:val="right" w:leader="dot" w:pos="10773"/>
        </w:tabs>
        <w:spacing w:line="240" w:lineRule="auto"/>
        <w:jc w:val="left"/>
        <w:rPr>
          <w:sz w:val="18"/>
          <w:szCs w:val="18"/>
          <w:lang w:val="fr-BE"/>
        </w:rPr>
        <w:sectPr w:rsidR="00AF56AE"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F56AE" w:rsidRPr="0093065E" w14:paraId="2EB6AF52" w14:textId="77777777" w:rsidTr="00AF56AE">
        <w:trPr>
          <w:trHeight w:val="283"/>
        </w:trPr>
        <w:tc>
          <w:tcPr>
            <w:tcW w:w="567" w:type="dxa"/>
            <w:tcBorders>
              <w:left w:val="single" w:sz="6" w:space="0" w:color="auto"/>
              <w:bottom w:val="single" w:sz="6" w:space="0" w:color="auto"/>
              <w:right w:val="single" w:sz="6" w:space="0" w:color="auto"/>
            </w:tcBorders>
            <w:vAlign w:val="center"/>
          </w:tcPr>
          <w:p w14:paraId="60B74F48" w14:textId="77777777" w:rsidR="00AF56AE" w:rsidRPr="0093065E" w:rsidRDefault="00AF56AE" w:rsidP="00AF56AE">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36971F7" w14:textId="77777777" w:rsidR="00AF56AE" w:rsidRPr="0093065E" w:rsidRDefault="00AF56AE" w:rsidP="00AF56AE">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2F4617C1" w14:textId="77777777" w:rsidR="00AF56AE" w:rsidRPr="0093065E" w:rsidRDefault="00AF56AE" w:rsidP="00AF56AE">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2F0A06E1" w14:textId="77777777" w:rsidR="00AF56AE" w:rsidRPr="0093065E" w:rsidRDefault="00AF56AE" w:rsidP="00AF56AE">
            <w:pPr>
              <w:spacing w:line="240" w:lineRule="atLeast"/>
              <w:jc w:val="left"/>
              <w:rPr>
                <w:lang w:val="fr-BE"/>
              </w:rPr>
            </w:pPr>
            <w:r w:rsidRPr="0093065E">
              <w:rPr>
                <w:lang w:val="fr-BE"/>
              </w:rPr>
              <w:t xml:space="preserve">CONSO </w:t>
            </w:r>
            <w:r w:rsidR="00F12AE8" w:rsidRPr="0093065E">
              <w:rPr>
                <w:lang w:val="fr-BE"/>
              </w:rPr>
              <w:t>5.</w:t>
            </w:r>
            <w:r w:rsidRPr="0093065E">
              <w:rPr>
                <w:lang w:val="fr-BE"/>
              </w:rPr>
              <w:t>1 bis</w:t>
            </w:r>
          </w:p>
        </w:tc>
      </w:tr>
    </w:tbl>
    <w:p w14:paraId="31709E81" w14:textId="77777777" w:rsidR="00AF56AE" w:rsidRPr="0093065E" w:rsidRDefault="00AF56AE" w:rsidP="00AF56AE">
      <w:pPr>
        <w:spacing w:line="240" w:lineRule="auto"/>
        <w:jc w:val="left"/>
        <w:rPr>
          <w:sz w:val="18"/>
          <w:szCs w:val="18"/>
          <w:lang w:val="fr-BE"/>
        </w:rPr>
      </w:pPr>
    </w:p>
    <w:p w14:paraId="487D79CE" w14:textId="77777777" w:rsidR="00AF56AE" w:rsidRPr="0093065E" w:rsidRDefault="00AF56AE" w:rsidP="00AF56AE">
      <w:pPr>
        <w:spacing w:line="240" w:lineRule="auto"/>
        <w:jc w:val="left"/>
        <w:rPr>
          <w:sz w:val="18"/>
          <w:szCs w:val="18"/>
          <w:lang w:val="fr-BE"/>
        </w:rPr>
      </w:pPr>
    </w:p>
    <w:p w14:paraId="10B69D7E" w14:textId="77777777" w:rsidR="00AF56AE" w:rsidRPr="0093065E" w:rsidRDefault="00AF56AE" w:rsidP="00C257B3">
      <w:pPr>
        <w:spacing w:line="240" w:lineRule="auto"/>
        <w:jc w:val="left"/>
        <w:rPr>
          <w:b/>
          <w:caps/>
          <w:lang w:val="fr-BE"/>
        </w:rPr>
      </w:pPr>
      <w:r w:rsidRPr="0093065E">
        <w:rPr>
          <w:b/>
          <w:caps/>
          <w:lang w:val="fr-BE"/>
        </w:rPr>
        <w:t xml:space="preserve">Liste des filiales consolidées et des sociétés mises en équivalence </w:t>
      </w:r>
      <w:r w:rsidRPr="0093065E">
        <w:rPr>
          <w:b/>
          <w:lang w:val="fr-BE"/>
        </w:rPr>
        <w:t>(suite)</w:t>
      </w:r>
    </w:p>
    <w:p w14:paraId="48C4B374" w14:textId="77777777" w:rsidR="00AF56AE" w:rsidRPr="0093065E" w:rsidRDefault="00AF56AE" w:rsidP="00C257B3">
      <w:pPr>
        <w:spacing w:line="240" w:lineRule="auto"/>
        <w:jc w:val="left"/>
        <w:rPr>
          <w:sz w:val="18"/>
          <w:szCs w:val="18"/>
          <w:lang w:val="fr-BE"/>
        </w:rPr>
      </w:pPr>
    </w:p>
    <w:tbl>
      <w:tblPr>
        <w:tblStyle w:val="TableGrid"/>
        <w:tblW w:w="10828" w:type="dxa"/>
        <w:tblLook w:val="04A0" w:firstRow="1" w:lastRow="0" w:firstColumn="1" w:lastColumn="0" w:noHBand="0" w:noVBand="1"/>
      </w:tblPr>
      <w:tblGrid>
        <w:gridCol w:w="4876"/>
        <w:gridCol w:w="1984"/>
        <w:gridCol w:w="1984"/>
        <w:gridCol w:w="1984"/>
      </w:tblGrid>
      <w:tr w:rsidR="00AF56AE" w:rsidRPr="00B718CA" w14:paraId="35C7E5D4" w14:textId="77777777" w:rsidTr="00B7001A">
        <w:trPr>
          <w:trHeight w:val="1134"/>
        </w:trPr>
        <w:tc>
          <w:tcPr>
            <w:tcW w:w="4876" w:type="dxa"/>
            <w:tcBorders>
              <w:bottom w:val="single" w:sz="4" w:space="0" w:color="auto"/>
            </w:tcBorders>
            <w:vAlign w:val="center"/>
          </w:tcPr>
          <w:p w14:paraId="3D254A53" w14:textId="77777777" w:rsidR="00AF56AE" w:rsidRPr="0093065E" w:rsidRDefault="00AF56AE" w:rsidP="00B7001A">
            <w:pPr>
              <w:tabs>
                <w:tab w:val="right" w:leader="dot" w:pos="10631"/>
                <w:tab w:val="right" w:leader="dot" w:pos="10773"/>
              </w:tabs>
              <w:spacing w:line="240" w:lineRule="atLeast"/>
              <w:jc w:val="center"/>
              <w:rPr>
                <w:sz w:val="16"/>
                <w:szCs w:val="16"/>
                <w:lang w:val="fr-BE"/>
              </w:rPr>
            </w:pPr>
            <w:r w:rsidRPr="0093065E">
              <w:rPr>
                <w:rFonts w:cs="Arial"/>
                <w:sz w:val="16"/>
                <w:szCs w:val="16"/>
                <w:lang w:val="fr-BE"/>
              </w:rPr>
              <w:t>D</w:t>
            </w:r>
            <w:r w:rsidRPr="0093065E">
              <w:rPr>
                <w:rFonts w:cs="Arial"/>
                <w:caps/>
                <w:sz w:val="16"/>
                <w:szCs w:val="16"/>
                <w:lang w:val="fr-BE"/>
              </w:rPr>
              <w:t>é</w:t>
            </w:r>
            <w:r w:rsidRPr="0093065E">
              <w:rPr>
                <w:rFonts w:cs="Arial"/>
                <w:sz w:val="16"/>
                <w:szCs w:val="16"/>
                <w:lang w:val="fr-BE"/>
              </w:rPr>
              <w:t>NOMINATION, adresse complète du SI</w:t>
            </w:r>
            <w:r w:rsidRPr="0093065E">
              <w:rPr>
                <w:rFonts w:cs="Arial"/>
                <w:caps/>
                <w:sz w:val="16"/>
                <w:szCs w:val="16"/>
                <w:lang w:val="fr-BE"/>
              </w:rPr>
              <w:t>è</w:t>
            </w:r>
            <w:r w:rsidRPr="0093065E">
              <w:rPr>
                <w:rFonts w:cs="Arial"/>
                <w:sz w:val="16"/>
                <w:szCs w:val="16"/>
                <w:lang w:val="fr-BE"/>
              </w:rPr>
              <w:t>GE et, pour les entreprises de droit belge, mention du NUM</w:t>
            </w:r>
            <w:r w:rsidRPr="0093065E">
              <w:rPr>
                <w:rFonts w:cs="Arial"/>
                <w:caps/>
                <w:sz w:val="16"/>
                <w:szCs w:val="16"/>
                <w:lang w:val="fr-BE"/>
              </w:rPr>
              <w:t>é</w:t>
            </w:r>
            <w:r w:rsidRPr="0093065E">
              <w:rPr>
                <w:rFonts w:cs="Arial"/>
                <w:sz w:val="16"/>
                <w:szCs w:val="16"/>
                <w:lang w:val="fr-BE"/>
              </w:rPr>
              <w:t>RO D'ENTREPRISE</w:t>
            </w:r>
          </w:p>
        </w:tc>
        <w:tc>
          <w:tcPr>
            <w:tcW w:w="1984" w:type="dxa"/>
            <w:tcBorders>
              <w:bottom w:val="single" w:sz="4" w:space="0" w:color="auto"/>
            </w:tcBorders>
            <w:vAlign w:val="center"/>
          </w:tcPr>
          <w:p w14:paraId="5AA11C2E" w14:textId="77777777" w:rsidR="00AF56AE" w:rsidRPr="00BB4812" w:rsidRDefault="00AF56AE" w:rsidP="00B7001A">
            <w:pPr>
              <w:tabs>
                <w:tab w:val="right" w:leader="dot" w:pos="10631"/>
                <w:tab w:val="right" w:leader="dot" w:pos="10773"/>
              </w:tabs>
              <w:spacing w:line="240" w:lineRule="atLeast"/>
              <w:jc w:val="center"/>
              <w:rPr>
                <w:sz w:val="16"/>
                <w:szCs w:val="16"/>
                <w:lang w:val="de-DE"/>
              </w:rPr>
            </w:pPr>
            <w:r w:rsidRPr="00BB4812">
              <w:rPr>
                <w:sz w:val="16"/>
                <w:szCs w:val="16"/>
                <w:lang w:val="de-DE"/>
              </w:rPr>
              <w:t>Méthode utilisée</w:t>
            </w:r>
          </w:p>
          <w:p w14:paraId="71C2FC3B" w14:textId="77777777" w:rsidR="00AF56AE" w:rsidRPr="00BB4812" w:rsidRDefault="00AF56AE" w:rsidP="00B7001A">
            <w:pPr>
              <w:tabs>
                <w:tab w:val="right" w:leader="dot" w:pos="10631"/>
                <w:tab w:val="right" w:leader="dot" w:pos="10773"/>
              </w:tabs>
              <w:spacing w:line="240" w:lineRule="atLeast"/>
              <w:jc w:val="center"/>
              <w:rPr>
                <w:sz w:val="16"/>
                <w:szCs w:val="16"/>
                <w:lang w:val="de-DE"/>
              </w:rPr>
            </w:pPr>
            <w:r w:rsidRPr="00BB4812">
              <w:rPr>
                <w:sz w:val="16"/>
                <w:szCs w:val="16"/>
                <w:lang w:val="de-DE"/>
              </w:rPr>
              <w:t>(G/P/E1/E2/E3/E4</w:t>
            </w:r>
          </w:p>
        </w:tc>
        <w:tc>
          <w:tcPr>
            <w:tcW w:w="1984" w:type="dxa"/>
            <w:tcBorders>
              <w:bottom w:val="single" w:sz="4" w:space="0" w:color="auto"/>
            </w:tcBorders>
            <w:vAlign w:val="center"/>
          </w:tcPr>
          <w:p w14:paraId="6053565F" w14:textId="77777777" w:rsidR="00AF56AE" w:rsidRPr="0093065E" w:rsidRDefault="00AF56AE" w:rsidP="00B7001A">
            <w:pPr>
              <w:tabs>
                <w:tab w:val="right" w:leader="dot" w:pos="10631"/>
                <w:tab w:val="right" w:leader="dot" w:pos="10773"/>
              </w:tabs>
              <w:spacing w:line="240" w:lineRule="atLeast"/>
              <w:jc w:val="center"/>
              <w:rPr>
                <w:sz w:val="16"/>
                <w:szCs w:val="16"/>
                <w:lang w:val="fr-BE"/>
              </w:rPr>
            </w:pPr>
            <w:r w:rsidRPr="0093065E">
              <w:rPr>
                <w:sz w:val="16"/>
                <w:szCs w:val="16"/>
                <w:lang w:val="fr-BE"/>
              </w:rPr>
              <w:t xml:space="preserve">Fraction </w:t>
            </w:r>
            <w:r w:rsidR="00BA48E0">
              <w:rPr>
                <w:sz w:val="16"/>
                <w:szCs w:val="16"/>
                <w:lang w:val="fr-BE"/>
              </w:rPr>
              <w:t xml:space="preserve">détenue </w:t>
            </w:r>
            <w:r w:rsidRPr="0093065E">
              <w:rPr>
                <w:sz w:val="16"/>
                <w:szCs w:val="16"/>
                <w:lang w:val="fr-BE"/>
              </w:rPr>
              <w:t xml:space="preserve">du </w:t>
            </w:r>
            <w:r w:rsidRPr="00FE2601">
              <w:rPr>
                <w:sz w:val="16"/>
                <w:szCs w:val="16"/>
                <w:lang w:val="fr-BE"/>
              </w:rPr>
              <w:t xml:space="preserve">capital </w:t>
            </w:r>
            <w:r w:rsidR="002B1EDF" w:rsidRPr="00FE2601">
              <w:rPr>
                <w:sz w:val="16"/>
                <w:szCs w:val="16"/>
                <w:lang w:val="fr-BE"/>
              </w:rPr>
              <w:t xml:space="preserve">ou de l’apport </w:t>
            </w:r>
          </w:p>
          <w:p w14:paraId="78256CED" w14:textId="77777777" w:rsidR="00AF56AE" w:rsidRPr="0093065E" w:rsidRDefault="00AF56AE" w:rsidP="00B7001A">
            <w:pPr>
              <w:tabs>
                <w:tab w:val="right" w:leader="dot" w:pos="10631"/>
                <w:tab w:val="right" w:leader="dot" w:pos="10773"/>
              </w:tabs>
              <w:spacing w:line="240" w:lineRule="atLeast"/>
              <w:jc w:val="center"/>
              <w:rPr>
                <w:sz w:val="16"/>
                <w:szCs w:val="16"/>
                <w:lang w:val="fr-BE"/>
              </w:rPr>
            </w:pPr>
            <w:r w:rsidRPr="0093065E">
              <w:rPr>
                <w:sz w:val="16"/>
                <w:szCs w:val="16"/>
                <w:lang w:val="fr-BE"/>
              </w:rPr>
              <w:t>(en %)</w:t>
            </w:r>
          </w:p>
        </w:tc>
        <w:tc>
          <w:tcPr>
            <w:tcW w:w="1984" w:type="dxa"/>
            <w:tcBorders>
              <w:bottom w:val="single" w:sz="4" w:space="0" w:color="auto"/>
            </w:tcBorders>
            <w:vAlign w:val="center"/>
          </w:tcPr>
          <w:p w14:paraId="4ED0A7F3" w14:textId="77777777" w:rsidR="00AF56AE" w:rsidRPr="0093065E" w:rsidRDefault="00AF56AE" w:rsidP="00B7001A">
            <w:pPr>
              <w:tabs>
                <w:tab w:val="right" w:leader="dot" w:pos="10631"/>
                <w:tab w:val="right" w:leader="dot" w:pos="10773"/>
              </w:tabs>
              <w:spacing w:line="240" w:lineRule="atLeast"/>
              <w:jc w:val="center"/>
              <w:rPr>
                <w:sz w:val="16"/>
                <w:szCs w:val="16"/>
                <w:lang w:val="fr-BE"/>
              </w:rPr>
            </w:pPr>
            <w:r w:rsidRPr="0093065E">
              <w:rPr>
                <w:sz w:val="16"/>
                <w:szCs w:val="16"/>
                <w:lang w:val="fr-BE"/>
              </w:rPr>
              <w:t xml:space="preserve">Variation du % de détention du </w:t>
            </w:r>
            <w:r w:rsidRPr="00FE2601">
              <w:rPr>
                <w:sz w:val="16"/>
                <w:szCs w:val="16"/>
                <w:lang w:val="fr-BE"/>
              </w:rPr>
              <w:t xml:space="preserve">capital </w:t>
            </w:r>
            <w:r w:rsidR="002B1EDF" w:rsidRPr="00FE2601">
              <w:rPr>
                <w:sz w:val="16"/>
                <w:szCs w:val="16"/>
                <w:lang w:val="fr-BE"/>
              </w:rPr>
              <w:t xml:space="preserve">ou de l’apport </w:t>
            </w:r>
            <w:r w:rsidRPr="00FE2601">
              <w:rPr>
                <w:sz w:val="16"/>
                <w:szCs w:val="16"/>
                <w:lang w:val="fr-BE"/>
              </w:rPr>
              <w:t>(par rapport à l’exercice précédent)</w:t>
            </w:r>
          </w:p>
        </w:tc>
      </w:tr>
      <w:tr w:rsidR="00AF56AE" w:rsidRPr="00B718CA" w14:paraId="0DE9F375" w14:textId="77777777" w:rsidTr="00AF56AE">
        <w:trPr>
          <w:trHeight w:val="283"/>
        </w:trPr>
        <w:tc>
          <w:tcPr>
            <w:tcW w:w="4876" w:type="dxa"/>
            <w:tcBorders>
              <w:bottom w:val="nil"/>
            </w:tcBorders>
          </w:tcPr>
          <w:p w14:paraId="50C8B39B"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bottom w:val="nil"/>
            </w:tcBorders>
          </w:tcPr>
          <w:p w14:paraId="3E9F26FD"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bottom w:val="nil"/>
            </w:tcBorders>
          </w:tcPr>
          <w:p w14:paraId="7AA77E0A"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bottom w:val="nil"/>
            </w:tcBorders>
          </w:tcPr>
          <w:p w14:paraId="069B4670"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6AF4FE5C" w14:textId="77777777" w:rsidTr="00AF56AE">
        <w:trPr>
          <w:trHeight w:val="283"/>
        </w:trPr>
        <w:tc>
          <w:tcPr>
            <w:tcW w:w="4876" w:type="dxa"/>
            <w:tcBorders>
              <w:top w:val="nil"/>
              <w:bottom w:val="nil"/>
            </w:tcBorders>
          </w:tcPr>
          <w:p w14:paraId="632D8EE4"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5CFB44A"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C447790"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9ABB2BF"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75A83422" w14:textId="77777777" w:rsidTr="00AF56AE">
        <w:trPr>
          <w:trHeight w:val="283"/>
        </w:trPr>
        <w:tc>
          <w:tcPr>
            <w:tcW w:w="4876" w:type="dxa"/>
            <w:tcBorders>
              <w:top w:val="nil"/>
              <w:bottom w:val="nil"/>
            </w:tcBorders>
          </w:tcPr>
          <w:p w14:paraId="53CEF95F"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641855B"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AA5D7B6"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7515149"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296B9838" w14:textId="77777777" w:rsidTr="00AF56AE">
        <w:trPr>
          <w:trHeight w:val="283"/>
        </w:trPr>
        <w:tc>
          <w:tcPr>
            <w:tcW w:w="4876" w:type="dxa"/>
            <w:tcBorders>
              <w:top w:val="nil"/>
              <w:bottom w:val="nil"/>
            </w:tcBorders>
          </w:tcPr>
          <w:p w14:paraId="50E4FBA7"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B9726E2"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0BB978C"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7B1C1FB"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2F1B0952" w14:textId="77777777" w:rsidTr="00AF56AE">
        <w:trPr>
          <w:trHeight w:val="283"/>
        </w:trPr>
        <w:tc>
          <w:tcPr>
            <w:tcW w:w="4876" w:type="dxa"/>
            <w:tcBorders>
              <w:top w:val="nil"/>
              <w:bottom w:val="nil"/>
            </w:tcBorders>
          </w:tcPr>
          <w:p w14:paraId="1FBB749D"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5755D75"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28F5B13"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0A5AE43"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38102BA4" w14:textId="77777777" w:rsidTr="00AF56AE">
        <w:trPr>
          <w:trHeight w:val="283"/>
        </w:trPr>
        <w:tc>
          <w:tcPr>
            <w:tcW w:w="4876" w:type="dxa"/>
            <w:tcBorders>
              <w:top w:val="nil"/>
              <w:bottom w:val="nil"/>
            </w:tcBorders>
          </w:tcPr>
          <w:p w14:paraId="3B41657B"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6DEFF97"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40030E0"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65FE63A"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61C97752" w14:textId="77777777" w:rsidTr="00AF56AE">
        <w:trPr>
          <w:trHeight w:val="283"/>
        </w:trPr>
        <w:tc>
          <w:tcPr>
            <w:tcW w:w="4876" w:type="dxa"/>
            <w:tcBorders>
              <w:top w:val="nil"/>
              <w:bottom w:val="nil"/>
            </w:tcBorders>
          </w:tcPr>
          <w:p w14:paraId="5F6713FC"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076897C"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E8512D8"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230B62B"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446278E2" w14:textId="77777777" w:rsidTr="00AF56AE">
        <w:trPr>
          <w:trHeight w:val="283"/>
        </w:trPr>
        <w:tc>
          <w:tcPr>
            <w:tcW w:w="4876" w:type="dxa"/>
            <w:tcBorders>
              <w:top w:val="nil"/>
              <w:bottom w:val="nil"/>
            </w:tcBorders>
          </w:tcPr>
          <w:p w14:paraId="08F36D9E"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DC0FE4B"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FE8706A"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32D855F"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3700E382" w14:textId="77777777" w:rsidTr="00AF56AE">
        <w:trPr>
          <w:trHeight w:val="283"/>
        </w:trPr>
        <w:tc>
          <w:tcPr>
            <w:tcW w:w="4876" w:type="dxa"/>
            <w:tcBorders>
              <w:top w:val="nil"/>
              <w:bottom w:val="nil"/>
            </w:tcBorders>
          </w:tcPr>
          <w:p w14:paraId="10C45B1C"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7E7EEF4"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7C6DFCD"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384C185"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21E57AD6" w14:textId="77777777" w:rsidTr="00AF56AE">
        <w:trPr>
          <w:trHeight w:val="283"/>
        </w:trPr>
        <w:tc>
          <w:tcPr>
            <w:tcW w:w="4876" w:type="dxa"/>
            <w:tcBorders>
              <w:top w:val="nil"/>
              <w:bottom w:val="nil"/>
            </w:tcBorders>
          </w:tcPr>
          <w:p w14:paraId="3824C40D"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581E7AF"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3A210EC"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B6FFA63"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05061A6C" w14:textId="77777777" w:rsidTr="00AF56AE">
        <w:trPr>
          <w:trHeight w:val="283"/>
        </w:trPr>
        <w:tc>
          <w:tcPr>
            <w:tcW w:w="4876" w:type="dxa"/>
            <w:tcBorders>
              <w:top w:val="nil"/>
              <w:bottom w:val="nil"/>
            </w:tcBorders>
          </w:tcPr>
          <w:p w14:paraId="7BA63988"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2FA15C9"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F2291C4"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C3EEC90"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34A4BCC2" w14:textId="77777777" w:rsidTr="00AF56AE">
        <w:trPr>
          <w:trHeight w:val="283"/>
        </w:trPr>
        <w:tc>
          <w:tcPr>
            <w:tcW w:w="4876" w:type="dxa"/>
            <w:tcBorders>
              <w:top w:val="nil"/>
              <w:bottom w:val="nil"/>
            </w:tcBorders>
          </w:tcPr>
          <w:p w14:paraId="563046FF"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5209375"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DC5BBC9"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5C1BE0C"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0636968C" w14:textId="77777777" w:rsidTr="00AF56AE">
        <w:trPr>
          <w:trHeight w:val="283"/>
        </w:trPr>
        <w:tc>
          <w:tcPr>
            <w:tcW w:w="4876" w:type="dxa"/>
            <w:tcBorders>
              <w:top w:val="nil"/>
              <w:bottom w:val="nil"/>
            </w:tcBorders>
          </w:tcPr>
          <w:p w14:paraId="2EEA359F"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A17D1C0"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ED6AD69"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CC755E1"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316BD66A" w14:textId="77777777" w:rsidTr="00AF56AE">
        <w:trPr>
          <w:trHeight w:val="283"/>
        </w:trPr>
        <w:tc>
          <w:tcPr>
            <w:tcW w:w="4876" w:type="dxa"/>
            <w:tcBorders>
              <w:top w:val="nil"/>
              <w:bottom w:val="nil"/>
            </w:tcBorders>
          </w:tcPr>
          <w:p w14:paraId="773A2B6F"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DA13278"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C19E3DB"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8474697"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36A954A0" w14:textId="77777777" w:rsidTr="00AF56AE">
        <w:trPr>
          <w:trHeight w:val="283"/>
        </w:trPr>
        <w:tc>
          <w:tcPr>
            <w:tcW w:w="4876" w:type="dxa"/>
            <w:tcBorders>
              <w:top w:val="nil"/>
              <w:bottom w:val="nil"/>
            </w:tcBorders>
          </w:tcPr>
          <w:p w14:paraId="110D65E5"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A0ABD4F"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90D659B"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1FF9FFC"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1A85DC59" w14:textId="77777777" w:rsidTr="00AF56AE">
        <w:trPr>
          <w:trHeight w:val="283"/>
        </w:trPr>
        <w:tc>
          <w:tcPr>
            <w:tcW w:w="4876" w:type="dxa"/>
            <w:tcBorders>
              <w:top w:val="nil"/>
              <w:bottom w:val="nil"/>
            </w:tcBorders>
          </w:tcPr>
          <w:p w14:paraId="19203BF2"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4A860C6"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A9545B3"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B9FBF97"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03E4367B" w14:textId="77777777" w:rsidTr="00AF56AE">
        <w:trPr>
          <w:trHeight w:val="283"/>
        </w:trPr>
        <w:tc>
          <w:tcPr>
            <w:tcW w:w="4876" w:type="dxa"/>
            <w:tcBorders>
              <w:top w:val="nil"/>
              <w:bottom w:val="nil"/>
            </w:tcBorders>
          </w:tcPr>
          <w:p w14:paraId="1C6309AB"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E76959A"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655FC6D"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BC1C660"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6D0EECBB" w14:textId="77777777" w:rsidTr="00AF56AE">
        <w:trPr>
          <w:trHeight w:val="283"/>
        </w:trPr>
        <w:tc>
          <w:tcPr>
            <w:tcW w:w="4876" w:type="dxa"/>
            <w:tcBorders>
              <w:top w:val="nil"/>
              <w:bottom w:val="nil"/>
            </w:tcBorders>
          </w:tcPr>
          <w:p w14:paraId="650ACBD9"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A3B2264"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9A33901"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5CEE409"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36C92528" w14:textId="77777777" w:rsidTr="00AF56AE">
        <w:trPr>
          <w:trHeight w:val="283"/>
        </w:trPr>
        <w:tc>
          <w:tcPr>
            <w:tcW w:w="4876" w:type="dxa"/>
            <w:tcBorders>
              <w:top w:val="nil"/>
              <w:bottom w:val="nil"/>
            </w:tcBorders>
          </w:tcPr>
          <w:p w14:paraId="709CBC5D"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7F3347F"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831B797"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65CF254"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2D5BDFAE" w14:textId="77777777" w:rsidTr="00AF56AE">
        <w:trPr>
          <w:trHeight w:val="283"/>
        </w:trPr>
        <w:tc>
          <w:tcPr>
            <w:tcW w:w="4876" w:type="dxa"/>
            <w:tcBorders>
              <w:top w:val="nil"/>
              <w:bottom w:val="nil"/>
            </w:tcBorders>
          </w:tcPr>
          <w:p w14:paraId="5DA3428D"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B3CFEF3"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E0DA76A"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CDC6000"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709CE0CC" w14:textId="77777777" w:rsidTr="00AF56AE">
        <w:trPr>
          <w:trHeight w:val="283"/>
        </w:trPr>
        <w:tc>
          <w:tcPr>
            <w:tcW w:w="4876" w:type="dxa"/>
            <w:tcBorders>
              <w:top w:val="nil"/>
              <w:bottom w:val="nil"/>
            </w:tcBorders>
          </w:tcPr>
          <w:p w14:paraId="38A0DD78"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E5D1478"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3E70B33"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1A56191"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6F8954C4" w14:textId="77777777" w:rsidTr="00AF56AE">
        <w:trPr>
          <w:trHeight w:val="283"/>
        </w:trPr>
        <w:tc>
          <w:tcPr>
            <w:tcW w:w="4876" w:type="dxa"/>
            <w:tcBorders>
              <w:top w:val="nil"/>
              <w:bottom w:val="nil"/>
            </w:tcBorders>
          </w:tcPr>
          <w:p w14:paraId="4D68EC51"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D3EC328"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BD1A64D"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4E5D0D5"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6F31E0B4" w14:textId="77777777" w:rsidTr="00AF56AE">
        <w:trPr>
          <w:trHeight w:val="283"/>
        </w:trPr>
        <w:tc>
          <w:tcPr>
            <w:tcW w:w="4876" w:type="dxa"/>
            <w:tcBorders>
              <w:top w:val="nil"/>
              <w:bottom w:val="nil"/>
            </w:tcBorders>
          </w:tcPr>
          <w:p w14:paraId="0285D7CC"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3B4527F"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7CDC47B"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BF77435"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4E626097" w14:textId="77777777" w:rsidTr="00AF56AE">
        <w:trPr>
          <w:trHeight w:val="283"/>
        </w:trPr>
        <w:tc>
          <w:tcPr>
            <w:tcW w:w="4876" w:type="dxa"/>
            <w:tcBorders>
              <w:top w:val="nil"/>
              <w:bottom w:val="nil"/>
            </w:tcBorders>
          </w:tcPr>
          <w:p w14:paraId="67865638"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7A693DD"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C833FE1"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236763B"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46892E19" w14:textId="77777777" w:rsidTr="00AF56AE">
        <w:trPr>
          <w:trHeight w:val="283"/>
        </w:trPr>
        <w:tc>
          <w:tcPr>
            <w:tcW w:w="4876" w:type="dxa"/>
            <w:tcBorders>
              <w:top w:val="nil"/>
              <w:bottom w:val="nil"/>
            </w:tcBorders>
          </w:tcPr>
          <w:p w14:paraId="2F2072AC"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ADC06F5"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60389A5"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0C451F6"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46A9E5B9" w14:textId="77777777" w:rsidTr="00AF56AE">
        <w:trPr>
          <w:trHeight w:val="283"/>
        </w:trPr>
        <w:tc>
          <w:tcPr>
            <w:tcW w:w="4876" w:type="dxa"/>
            <w:tcBorders>
              <w:top w:val="nil"/>
              <w:bottom w:val="nil"/>
            </w:tcBorders>
          </w:tcPr>
          <w:p w14:paraId="17BA45DC"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016B50E"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22CB366"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7EB3DAC"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11335864" w14:textId="77777777" w:rsidTr="00AF56AE">
        <w:trPr>
          <w:trHeight w:val="283"/>
        </w:trPr>
        <w:tc>
          <w:tcPr>
            <w:tcW w:w="4876" w:type="dxa"/>
            <w:tcBorders>
              <w:top w:val="nil"/>
              <w:bottom w:val="nil"/>
            </w:tcBorders>
          </w:tcPr>
          <w:p w14:paraId="7EDEB5CE"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0F1AA9A"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22ABF13"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CF0E950"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57F3D619" w14:textId="77777777" w:rsidTr="00AF56AE">
        <w:trPr>
          <w:trHeight w:val="283"/>
        </w:trPr>
        <w:tc>
          <w:tcPr>
            <w:tcW w:w="4876" w:type="dxa"/>
            <w:tcBorders>
              <w:top w:val="nil"/>
              <w:bottom w:val="nil"/>
            </w:tcBorders>
          </w:tcPr>
          <w:p w14:paraId="79D29BE3"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FB35013"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D139F13"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4CA8241"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31824199" w14:textId="77777777" w:rsidTr="00AF56AE">
        <w:trPr>
          <w:trHeight w:val="283"/>
        </w:trPr>
        <w:tc>
          <w:tcPr>
            <w:tcW w:w="4876" w:type="dxa"/>
            <w:tcBorders>
              <w:top w:val="nil"/>
              <w:bottom w:val="nil"/>
            </w:tcBorders>
          </w:tcPr>
          <w:p w14:paraId="406958CB"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4804A2D"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8AA5F6F"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B1C2347"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0351B195" w14:textId="77777777" w:rsidTr="00AF56AE">
        <w:trPr>
          <w:trHeight w:val="283"/>
        </w:trPr>
        <w:tc>
          <w:tcPr>
            <w:tcW w:w="4876" w:type="dxa"/>
            <w:tcBorders>
              <w:top w:val="nil"/>
              <w:bottom w:val="nil"/>
            </w:tcBorders>
          </w:tcPr>
          <w:p w14:paraId="6D1B4626"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A5F0927"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AEF05FE"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EC5BF88"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185B64E3" w14:textId="77777777" w:rsidTr="00AF56AE">
        <w:trPr>
          <w:trHeight w:val="283"/>
        </w:trPr>
        <w:tc>
          <w:tcPr>
            <w:tcW w:w="4876" w:type="dxa"/>
            <w:tcBorders>
              <w:top w:val="nil"/>
              <w:bottom w:val="nil"/>
            </w:tcBorders>
          </w:tcPr>
          <w:p w14:paraId="70164744"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1B8E701"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D82E01D"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0DC8EB4"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25328C21" w14:textId="77777777" w:rsidTr="00AF56AE">
        <w:trPr>
          <w:trHeight w:val="283"/>
        </w:trPr>
        <w:tc>
          <w:tcPr>
            <w:tcW w:w="4876" w:type="dxa"/>
            <w:tcBorders>
              <w:top w:val="nil"/>
              <w:bottom w:val="nil"/>
            </w:tcBorders>
          </w:tcPr>
          <w:p w14:paraId="053A159C"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05BBD8B"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A8335FD"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6BB2978"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2DD08D96" w14:textId="77777777" w:rsidTr="00AF56AE">
        <w:trPr>
          <w:trHeight w:val="283"/>
        </w:trPr>
        <w:tc>
          <w:tcPr>
            <w:tcW w:w="4876" w:type="dxa"/>
            <w:tcBorders>
              <w:top w:val="nil"/>
              <w:bottom w:val="nil"/>
            </w:tcBorders>
          </w:tcPr>
          <w:p w14:paraId="1F3695EC"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C22409A"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914FA76"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4D94247"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2E5C4192" w14:textId="77777777" w:rsidTr="00AF56AE">
        <w:trPr>
          <w:trHeight w:val="283"/>
        </w:trPr>
        <w:tc>
          <w:tcPr>
            <w:tcW w:w="4876" w:type="dxa"/>
            <w:tcBorders>
              <w:top w:val="nil"/>
              <w:bottom w:val="nil"/>
            </w:tcBorders>
          </w:tcPr>
          <w:p w14:paraId="34D48DA2"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94A4708"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193ED2E"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2FEA712"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4348D873" w14:textId="77777777" w:rsidTr="00AF56AE">
        <w:trPr>
          <w:trHeight w:val="283"/>
        </w:trPr>
        <w:tc>
          <w:tcPr>
            <w:tcW w:w="4876" w:type="dxa"/>
            <w:tcBorders>
              <w:top w:val="nil"/>
              <w:bottom w:val="nil"/>
            </w:tcBorders>
          </w:tcPr>
          <w:p w14:paraId="244C4466"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CE8C60A"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9021DF7"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1444646"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18C229EF" w14:textId="77777777" w:rsidTr="00AF56AE">
        <w:trPr>
          <w:trHeight w:val="283"/>
        </w:trPr>
        <w:tc>
          <w:tcPr>
            <w:tcW w:w="4876" w:type="dxa"/>
            <w:tcBorders>
              <w:top w:val="nil"/>
              <w:bottom w:val="nil"/>
            </w:tcBorders>
          </w:tcPr>
          <w:p w14:paraId="5CA498A1"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1804510"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0E631DC"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A137D7E"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300DB4DC" w14:textId="77777777" w:rsidTr="00AF56AE">
        <w:trPr>
          <w:trHeight w:val="283"/>
        </w:trPr>
        <w:tc>
          <w:tcPr>
            <w:tcW w:w="4876" w:type="dxa"/>
            <w:tcBorders>
              <w:top w:val="nil"/>
              <w:bottom w:val="nil"/>
            </w:tcBorders>
          </w:tcPr>
          <w:p w14:paraId="6BCF8386"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2F59362"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223D90F"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44B1912"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35478B7B" w14:textId="77777777" w:rsidTr="00AF56AE">
        <w:trPr>
          <w:trHeight w:val="283"/>
        </w:trPr>
        <w:tc>
          <w:tcPr>
            <w:tcW w:w="4876" w:type="dxa"/>
            <w:tcBorders>
              <w:top w:val="nil"/>
              <w:bottom w:val="nil"/>
            </w:tcBorders>
          </w:tcPr>
          <w:p w14:paraId="18E0364A"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C8F6A9B"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4F99F37"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75DD1D5"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7B2AD416" w14:textId="77777777" w:rsidTr="00AF56AE">
        <w:trPr>
          <w:trHeight w:val="283"/>
        </w:trPr>
        <w:tc>
          <w:tcPr>
            <w:tcW w:w="4876" w:type="dxa"/>
            <w:tcBorders>
              <w:top w:val="nil"/>
              <w:bottom w:val="nil"/>
            </w:tcBorders>
          </w:tcPr>
          <w:p w14:paraId="14BEC2E1"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546F95E"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ED97DDD"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8BE64B9"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7224DC0F" w14:textId="77777777" w:rsidTr="00AF56AE">
        <w:trPr>
          <w:trHeight w:val="283"/>
        </w:trPr>
        <w:tc>
          <w:tcPr>
            <w:tcW w:w="4876" w:type="dxa"/>
            <w:tcBorders>
              <w:top w:val="nil"/>
              <w:bottom w:val="nil"/>
            </w:tcBorders>
          </w:tcPr>
          <w:p w14:paraId="351749C0"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9752B08"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F00BB67"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A225507"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07494551" w14:textId="77777777" w:rsidTr="00AF56AE">
        <w:trPr>
          <w:trHeight w:val="283"/>
        </w:trPr>
        <w:tc>
          <w:tcPr>
            <w:tcW w:w="4876" w:type="dxa"/>
            <w:tcBorders>
              <w:top w:val="nil"/>
              <w:bottom w:val="nil"/>
            </w:tcBorders>
          </w:tcPr>
          <w:p w14:paraId="0B1B2895"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BF09CCB"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8BBE838"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BC88954"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r w:rsidR="00AF56AE" w:rsidRPr="00B718CA" w14:paraId="7B43B931" w14:textId="77777777" w:rsidTr="00AF56AE">
        <w:trPr>
          <w:trHeight w:val="283"/>
        </w:trPr>
        <w:tc>
          <w:tcPr>
            <w:tcW w:w="4876" w:type="dxa"/>
            <w:tcBorders>
              <w:top w:val="nil"/>
            </w:tcBorders>
          </w:tcPr>
          <w:p w14:paraId="20F4FA30"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tcBorders>
          </w:tcPr>
          <w:p w14:paraId="712EBB08"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tcBorders>
          </w:tcPr>
          <w:p w14:paraId="28CA1992"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tcBorders>
          </w:tcPr>
          <w:p w14:paraId="6C43ACA9" w14:textId="77777777" w:rsidR="00AF56AE" w:rsidRPr="0093065E" w:rsidRDefault="00AF56AE" w:rsidP="00AF56AE">
            <w:pPr>
              <w:tabs>
                <w:tab w:val="right" w:leader="dot" w:pos="10631"/>
                <w:tab w:val="right" w:leader="dot" w:pos="10773"/>
              </w:tabs>
              <w:spacing w:line="240" w:lineRule="auto"/>
              <w:jc w:val="left"/>
              <w:rPr>
                <w:sz w:val="18"/>
                <w:szCs w:val="18"/>
                <w:lang w:val="fr-BE"/>
              </w:rPr>
            </w:pPr>
          </w:p>
        </w:tc>
      </w:tr>
    </w:tbl>
    <w:p w14:paraId="702478EB" w14:textId="77777777" w:rsidR="00AF56AE" w:rsidRPr="0093065E" w:rsidRDefault="00AF56AE" w:rsidP="00C257B3">
      <w:pPr>
        <w:spacing w:line="240" w:lineRule="auto"/>
        <w:jc w:val="left"/>
        <w:rPr>
          <w:sz w:val="18"/>
          <w:szCs w:val="18"/>
          <w:lang w:val="fr-BE"/>
        </w:rPr>
      </w:pPr>
    </w:p>
    <w:p w14:paraId="423FD3C5" w14:textId="77777777" w:rsidR="00B02652" w:rsidRPr="0093065E" w:rsidRDefault="00AF56AE" w:rsidP="00AF56AE">
      <w:pPr>
        <w:tabs>
          <w:tab w:val="left" w:pos="284"/>
        </w:tabs>
        <w:spacing w:line="240" w:lineRule="atLeast"/>
        <w:jc w:val="right"/>
        <w:rPr>
          <w:sz w:val="18"/>
          <w:lang w:val="fr-BE"/>
        </w:rPr>
      </w:pPr>
      <w:r w:rsidRPr="0093065E">
        <w:rPr>
          <w:sz w:val="18"/>
          <w:lang w:val="fr-BE"/>
        </w:rPr>
        <w:t xml:space="preserve">(éventuellement suite aux pages CONSO </w:t>
      </w:r>
      <w:r w:rsidR="00F12AE8" w:rsidRPr="0093065E">
        <w:rPr>
          <w:sz w:val="18"/>
          <w:lang w:val="fr-BE"/>
        </w:rPr>
        <w:t>5.</w:t>
      </w:r>
      <w:r w:rsidRPr="0093065E">
        <w:rPr>
          <w:sz w:val="18"/>
          <w:lang w:val="fr-BE"/>
        </w:rPr>
        <w:t>1 ter, ...........)</w:t>
      </w:r>
    </w:p>
    <w:p w14:paraId="25AC04E9" w14:textId="77777777" w:rsidR="00527415" w:rsidRPr="0093065E" w:rsidRDefault="00527415" w:rsidP="00AF56AE">
      <w:pPr>
        <w:tabs>
          <w:tab w:val="left" w:pos="284"/>
        </w:tabs>
        <w:spacing w:line="240" w:lineRule="atLeast"/>
        <w:jc w:val="right"/>
        <w:rPr>
          <w:sz w:val="18"/>
          <w:lang w:val="fr-BE"/>
        </w:rPr>
      </w:pPr>
    </w:p>
    <w:p w14:paraId="5345180A" w14:textId="77777777" w:rsidR="00527415" w:rsidRPr="0093065E" w:rsidRDefault="00527415" w:rsidP="00AF56AE">
      <w:pPr>
        <w:tabs>
          <w:tab w:val="left" w:pos="284"/>
        </w:tabs>
        <w:spacing w:line="240" w:lineRule="atLeast"/>
        <w:jc w:val="right"/>
        <w:rPr>
          <w:sz w:val="18"/>
          <w:lang w:val="fr-BE"/>
        </w:rPr>
        <w:sectPr w:rsidR="00527415"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B39A0" w:rsidRPr="0093065E" w14:paraId="353D2550" w14:textId="77777777" w:rsidTr="00C06951">
        <w:trPr>
          <w:trHeight w:val="283"/>
        </w:trPr>
        <w:tc>
          <w:tcPr>
            <w:tcW w:w="567" w:type="dxa"/>
            <w:tcBorders>
              <w:left w:val="single" w:sz="6" w:space="0" w:color="auto"/>
              <w:bottom w:val="single" w:sz="6" w:space="0" w:color="auto"/>
              <w:right w:val="single" w:sz="6" w:space="0" w:color="auto"/>
            </w:tcBorders>
            <w:vAlign w:val="center"/>
          </w:tcPr>
          <w:p w14:paraId="1CB816B8" w14:textId="77777777" w:rsidR="007B39A0" w:rsidRPr="0093065E" w:rsidRDefault="007B39A0" w:rsidP="00C06951">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5D4C5793" w14:textId="77777777" w:rsidR="007B39A0" w:rsidRPr="0093065E" w:rsidRDefault="007B39A0"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54C88E39" w14:textId="77777777" w:rsidR="007B39A0" w:rsidRPr="0093065E" w:rsidRDefault="007B39A0"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2D050929" w14:textId="77777777" w:rsidR="007B39A0" w:rsidRPr="0093065E" w:rsidRDefault="007B39A0" w:rsidP="007B39A0">
            <w:pPr>
              <w:spacing w:line="240" w:lineRule="atLeast"/>
              <w:jc w:val="left"/>
              <w:rPr>
                <w:lang w:val="fr-BE"/>
              </w:rPr>
            </w:pPr>
            <w:r w:rsidRPr="0093065E">
              <w:rPr>
                <w:lang w:val="fr-BE"/>
              </w:rPr>
              <w:t xml:space="preserve">CONSO </w:t>
            </w:r>
            <w:r w:rsidR="00F12AE8" w:rsidRPr="0093065E">
              <w:rPr>
                <w:lang w:val="fr-BE"/>
              </w:rPr>
              <w:t>5.</w:t>
            </w:r>
            <w:r w:rsidRPr="0093065E">
              <w:rPr>
                <w:lang w:val="fr-BE"/>
              </w:rPr>
              <w:t>2</w:t>
            </w:r>
          </w:p>
        </w:tc>
      </w:tr>
    </w:tbl>
    <w:p w14:paraId="05CD497B" w14:textId="77777777" w:rsidR="007B39A0" w:rsidRPr="0093065E" w:rsidRDefault="007B39A0" w:rsidP="007B39A0">
      <w:pPr>
        <w:spacing w:line="240" w:lineRule="auto"/>
        <w:jc w:val="left"/>
        <w:rPr>
          <w:sz w:val="18"/>
          <w:szCs w:val="18"/>
          <w:lang w:val="fr-BE"/>
        </w:rPr>
      </w:pPr>
    </w:p>
    <w:p w14:paraId="2F8897E0" w14:textId="77777777" w:rsidR="007B39A0" w:rsidRPr="0093065E" w:rsidRDefault="007B39A0" w:rsidP="007B39A0">
      <w:pPr>
        <w:spacing w:line="240" w:lineRule="auto"/>
        <w:jc w:val="left"/>
        <w:rPr>
          <w:sz w:val="18"/>
          <w:szCs w:val="18"/>
          <w:lang w:val="fr-BE"/>
        </w:rPr>
      </w:pPr>
    </w:p>
    <w:p w14:paraId="26373BF3" w14:textId="77777777" w:rsidR="007B39A0" w:rsidRPr="00FE2601" w:rsidRDefault="007B39A0" w:rsidP="007B39A0">
      <w:pPr>
        <w:spacing w:line="240" w:lineRule="auto"/>
        <w:jc w:val="left"/>
        <w:rPr>
          <w:sz w:val="18"/>
          <w:szCs w:val="18"/>
          <w:lang w:val="fr-BE"/>
        </w:rPr>
      </w:pPr>
      <w:r w:rsidRPr="0093065E">
        <w:rPr>
          <w:b/>
          <w:caps/>
          <w:lang w:val="fr-BE"/>
        </w:rPr>
        <w:t>Liste des filiales exclusives et communes non REPRISES</w:t>
      </w:r>
      <w:r w:rsidRPr="0093065E">
        <w:rPr>
          <w:b/>
          <w:caps/>
          <w:sz w:val="18"/>
          <w:lang w:val="fr-BE"/>
        </w:rPr>
        <w:t xml:space="preserve"> </w:t>
      </w:r>
      <w:r w:rsidRPr="0093065E">
        <w:rPr>
          <w:b/>
          <w:i/>
          <w:caps/>
          <w:sz w:val="18"/>
          <w:lang w:val="fr-BE"/>
        </w:rPr>
        <w:t>(</w:t>
      </w:r>
      <w:r w:rsidRPr="0093065E">
        <w:rPr>
          <w:b/>
          <w:i/>
          <w:sz w:val="18"/>
          <w:lang w:val="fr-BE"/>
        </w:rPr>
        <w:t xml:space="preserve">en vertu de </w:t>
      </w:r>
      <w:r w:rsidRPr="00FE2601">
        <w:rPr>
          <w:b/>
          <w:i/>
          <w:sz w:val="18"/>
          <w:lang w:val="fr-BE"/>
        </w:rPr>
        <w:t xml:space="preserve">l'article </w:t>
      </w:r>
      <w:r w:rsidR="00DF6BDE" w:rsidRPr="00FE2601">
        <w:rPr>
          <w:b/>
          <w:i/>
          <w:color w:val="000000"/>
          <w:sz w:val="18"/>
          <w:szCs w:val="18"/>
          <w:lang w:val="fr-BE"/>
        </w:rPr>
        <w:t xml:space="preserve">3:97 </w:t>
      </w:r>
      <w:r w:rsidRPr="00FE2601">
        <w:rPr>
          <w:b/>
          <w:i/>
          <w:sz w:val="18"/>
          <w:lang w:val="fr-BE"/>
        </w:rPr>
        <w:t xml:space="preserve">de l'arrêté royal du </w:t>
      </w:r>
      <w:r w:rsidR="00DF6BDE" w:rsidRPr="00FE2601">
        <w:rPr>
          <w:b/>
          <w:i/>
          <w:sz w:val="18"/>
          <w:lang w:val="fr-BE"/>
        </w:rPr>
        <w:t>29</w:t>
      </w:r>
      <w:r w:rsidR="00FE2601" w:rsidRPr="00FE2601">
        <w:rPr>
          <w:b/>
          <w:i/>
          <w:sz w:val="18"/>
          <w:lang w:val="fr-BE"/>
        </w:rPr>
        <w:t> </w:t>
      </w:r>
      <w:r w:rsidR="00DF6BDE" w:rsidRPr="00FE2601">
        <w:rPr>
          <w:b/>
          <w:i/>
          <w:sz w:val="18"/>
          <w:lang w:val="fr-BE"/>
        </w:rPr>
        <w:t xml:space="preserve">avril 2019 </w:t>
      </w:r>
      <w:r w:rsidRPr="00FE2601">
        <w:rPr>
          <w:b/>
          <w:i/>
          <w:sz w:val="18"/>
          <w:lang w:val="fr-BE"/>
        </w:rPr>
        <w:t>portant exécution du Code des sociétés</w:t>
      </w:r>
      <w:r w:rsidR="00DF6BDE" w:rsidRPr="00FE2601">
        <w:rPr>
          <w:b/>
          <w:i/>
          <w:sz w:val="18"/>
          <w:lang w:val="fr-BE"/>
        </w:rPr>
        <w:t xml:space="preserve"> et des associations</w:t>
      </w:r>
      <w:r w:rsidRPr="00FE2601">
        <w:rPr>
          <w:b/>
          <w:i/>
          <w:caps/>
          <w:sz w:val="18"/>
          <w:lang w:val="fr-BE"/>
        </w:rPr>
        <w:t>)</w:t>
      </w:r>
      <w:r w:rsidRPr="00FE2601">
        <w:rPr>
          <w:b/>
          <w:caps/>
          <w:sz w:val="18"/>
          <w:lang w:val="fr-BE"/>
        </w:rPr>
        <w:t xml:space="preserve"> </w:t>
      </w:r>
      <w:r w:rsidRPr="00FE2601">
        <w:rPr>
          <w:b/>
          <w:caps/>
          <w:lang w:val="fr-BE"/>
        </w:rPr>
        <w:t xml:space="preserve">et des SOCIéTes associées non mises en équivalence </w:t>
      </w:r>
      <w:r w:rsidRPr="00FE2601">
        <w:rPr>
          <w:b/>
          <w:i/>
          <w:caps/>
          <w:sz w:val="18"/>
          <w:lang w:val="fr-BE"/>
        </w:rPr>
        <w:t>(</w:t>
      </w:r>
      <w:r w:rsidRPr="00FE2601">
        <w:rPr>
          <w:b/>
          <w:i/>
          <w:sz w:val="18"/>
          <w:lang w:val="fr-BE"/>
        </w:rPr>
        <w:t xml:space="preserve">en vertu de l'article </w:t>
      </w:r>
      <w:r w:rsidR="00DF6BDE" w:rsidRPr="00FE2601">
        <w:rPr>
          <w:b/>
          <w:i/>
          <w:sz w:val="18"/>
          <w:szCs w:val="18"/>
          <w:lang w:val="fr-BE"/>
        </w:rPr>
        <w:t xml:space="preserve">3:148 </w:t>
      </w:r>
      <w:r w:rsidRPr="00FE2601">
        <w:rPr>
          <w:b/>
          <w:i/>
          <w:sz w:val="18"/>
          <w:lang w:val="fr-BE"/>
        </w:rPr>
        <w:t>du même arrêté)</w:t>
      </w:r>
    </w:p>
    <w:p w14:paraId="3003AF5F" w14:textId="77777777" w:rsidR="007B39A0" w:rsidRPr="00FE2601" w:rsidRDefault="007B39A0" w:rsidP="00C257B3">
      <w:pPr>
        <w:spacing w:line="240" w:lineRule="auto"/>
        <w:jc w:val="left"/>
        <w:rPr>
          <w:sz w:val="18"/>
          <w:szCs w:val="18"/>
          <w:lang w:val="fr-BE"/>
        </w:rPr>
      </w:pPr>
    </w:p>
    <w:tbl>
      <w:tblPr>
        <w:tblStyle w:val="TableGrid"/>
        <w:tblW w:w="10828" w:type="dxa"/>
        <w:tblLook w:val="04A0" w:firstRow="1" w:lastRow="0" w:firstColumn="1" w:lastColumn="0" w:noHBand="0" w:noVBand="1"/>
      </w:tblPr>
      <w:tblGrid>
        <w:gridCol w:w="4876"/>
        <w:gridCol w:w="1984"/>
        <w:gridCol w:w="1984"/>
        <w:gridCol w:w="1984"/>
      </w:tblGrid>
      <w:tr w:rsidR="007B39A0" w:rsidRPr="00B718CA" w14:paraId="2B1F5A4B" w14:textId="77777777" w:rsidTr="00B7001A">
        <w:trPr>
          <w:trHeight w:val="1134"/>
        </w:trPr>
        <w:tc>
          <w:tcPr>
            <w:tcW w:w="4876" w:type="dxa"/>
            <w:tcBorders>
              <w:bottom w:val="single" w:sz="4" w:space="0" w:color="auto"/>
            </w:tcBorders>
            <w:vAlign w:val="center"/>
          </w:tcPr>
          <w:p w14:paraId="186B9E0A" w14:textId="77777777" w:rsidR="007B39A0" w:rsidRPr="00FE2601" w:rsidRDefault="007B39A0" w:rsidP="00B7001A">
            <w:pPr>
              <w:tabs>
                <w:tab w:val="right" w:leader="dot" w:pos="10631"/>
                <w:tab w:val="right" w:leader="dot" w:pos="10773"/>
              </w:tabs>
              <w:spacing w:line="240" w:lineRule="atLeast"/>
              <w:jc w:val="center"/>
              <w:rPr>
                <w:sz w:val="16"/>
                <w:szCs w:val="16"/>
                <w:lang w:val="fr-BE"/>
              </w:rPr>
            </w:pPr>
            <w:r w:rsidRPr="00FE2601">
              <w:rPr>
                <w:rFonts w:cs="Arial"/>
                <w:sz w:val="16"/>
                <w:szCs w:val="16"/>
                <w:lang w:val="fr-BE"/>
              </w:rPr>
              <w:t>D</w:t>
            </w:r>
            <w:r w:rsidRPr="00FE2601">
              <w:rPr>
                <w:rFonts w:cs="Arial"/>
                <w:caps/>
                <w:sz w:val="16"/>
                <w:szCs w:val="16"/>
                <w:lang w:val="fr-BE"/>
              </w:rPr>
              <w:t>é</w:t>
            </w:r>
            <w:r w:rsidRPr="00FE2601">
              <w:rPr>
                <w:rFonts w:cs="Arial"/>
                <w:sz w:val="16"/>
                <w:szCs w:val="16"/>
                <w:lang w:val="fr-BE"/>
              </w:rPr>
              <w:t>NOMINATION, adresse complète du SI</w:t>
            </w:r>
            <w:r w:rsidRPr="00FE2601">
              <w:rPr>
                <w:rFonts w:cs="Arial"/>
                <w:caps/>
                <w:sz w:val="16"/>
                <w:szCs w:val="16"/>
                <w:lang w:val="fr-BE"/>
              </w:rPr>
              <w:t>è</w:t>
            </w:r>
            <w:r w:rsidRPr="00FE2601">
              <w:rPr>
                <w:rFonts w:cs="Arial"/>
                <w:sz w:val="16"/>
                <w:szCs w:val="16"/>
                <w:lang w:val="fr-BE"/>
              </w:rPr>
              <w:t>GE et, pour les entreprises de droit belge, mention du NUM</w:t>
            </w:r>
            <w:r w:rsidRPr="00FE2601">
              <w:rPr>
                <w:rFonts w:cs="Arial"/>
                <w:caps/>
                <w:sz w:val="16"/>
                <w:szCs w:val="16"/>
                <w:lang w:val="fr-BE"/>
              </w:rPr>
              <w:t>é</w:t>
            </w:r>
            <w:r w:rsidRPr="00FE2601">
              <w:rPr>
                <w:rFonts w:cs="Arial"/>
                <w:sz w:val="16"/>
                <w:szCs w:val="16"/>
                <w:lang w:val="fr-BE"/>
              </w:rPr>
              <w:t>RO D'ENTREPRISE</w:t>
            </w:r>
          </w:p>
        </w:tc>
        <w:tc>
          <w:tcPr>
            <w:tcW w:w="1984" w:type="dxa"/>
            <w:tcBorders>
              <w:bottom w:val="single" w:sz="4" w:space="0" w:color="auto"/>
            </w:tcBorders>
            <w:vAlign w:val="center"/>
          </w:tcPr>
          <w:p w14:paraId="739AA6E4" w14:textId="77777777" w:rsidR="007B39A0" w:rsidRPr="00FE2601" w:rsidRDefault="007B39A0" w:rsidP="00B7001A">
            <w:pPr>
              <w:spacing w:line="240" w:lineRule="atLeast"/>
              <w:jc w:val="center"/>
              <w:rPr>
                <w:rFonts w:cs="Arial"/>
                <w:sz w:val="16"/>
                <w:lang w:val="fr-BE"/>
              </w:rPr>
            </w:pPr>
            <w:r w:rsidRPr="00FE2601">
              <w:rPr>
                <w:rFonts w:cs="Arial"/>
                <w:sz w:val="16"/>
                <w:lang w:val="fr-BE"/>
              </w:rPr>
              <w:t>Motif de l'exclusion</w:t>
            </w:r>
          </w:p>
          <w:p w14:paraId="0F01810D" w14:textId="77777777" w:rsidR="007B39A0" w:rsidRPr="00FE2601" w:rsidRDefault="007B39A0" w:rsidP="00B7001A">
            <w:pPr>
              <w:tabs>
                <w:tab w:val="right" w:leader="dot" w:pos="10631"/>
                <w:tab w:val="right" w:leader="dot" w:pos="10773"/>
              </w:tabs>
              <w:spacing w:line="240" w:lineRule="atLeast"/>
              <w:jc w:val="center"/>
              <w:rPr>
                <w:sz w:val="16"/>
                <w:szCs w:val="16"/>
                <w:lang w:val="fr-BE"/>
              </w:rPr>
            </w:pPr>
            <w:r w:rsidRPr="00FE2601">
              <w:rPr>
                <w:rFonts w:cs="Arial"/>
                <w:sz w:val="16"/>
                <w:lang w:val="fr-BE"/>
              </w:rPr>
              <w:t>(A, B, C, D ou E)</w:t>
            </w:r>
            <w:r w:rsidR="00317358" w:rsidRPr="00FE2601">
              <w:rPr>
                <w:rStyle w:val="FootnoteReference"/>
                <w:rFonts w:cs="Arial"/>
                <w:sz w:val="14"/>
                <w:szCs w:val="14"/>
                <w:lang w:val="fr-BE"/>
              </w:rPr>
              <w:footnoteReference w:id="15"/>
            </w:r>
          </w:p>
        </w:tc>
        <w:tc>
          <w:tcPr>
            <w:tcW w:w="1984" w:type="dxa"/>
            <w:tcBorders>
              <w:bottom w:val="single" w:sz="4" w:space="0" w:color="auto"/>
            </w:tcBorders>
            <w:vAlign w:val="center"/>
          </w:tcPr>
          <w:p w14:paraId="40C37E33" w14:textId="77777777" w:rsidR="007B39A0" w:rsidRPr="00FE2601" w:rsidRDefault="007B39A0" w:rsidP="00B7001A">
            <w:pPr>
              <w:tabs>
                <w:tab w:val="right" w:leader="dot" w:pos="10631"/>
                <w:tab w:val="right" w:leader="dot" w:pos="10773"/>
              </w:tabs>
              <w:spacing w:line="240" w:lineRule="atLeast"/>
              <w:jc w:val="center"/>
              <w:rPr>
                <w:sz w:val="16"/>
                <w:szCs w:val="16"/>
                <w:lang w:val="fr-BE"/>
              </w:rPr>
            </w:pPr>
            <w:r w:rsidRPr="00FE2601">
              <w:rPr>
                <w:sz w:val="16"/>
                <w:szCs w:val="16"/>
                <w:lang w:val="fr-BE"/>
              </w:rPr>
              <w:t xml:space="preserve">Fraction du capital </w:t>
            </w:r>
            <w:r w:rsidR="00DF6BDE" w:rsidRPr="00FE2601">
              <w:rPr>
                <w:sz w:val="16"/>
                <w:szCs w:val="16"/>
                <w:lang w:val="fr-BE"/>
              </w:rPr>
              <w:t xml:space="preserve">ou de l’apport </w:t>
            </w:r>
            <w:r w:rsidRPr="00FE2601">
              <w:rPr>
                <w:sz w:val="16"/>
                <w:szCs w:val="16"/>
                <w:lang w:val="fr-BE"/>
              </w:rPr>
              <w:t>détenue</w:t>
            </w:r>
            <w:r w:rsidR="00317358" w:rsidRPr="00FE2601">
              <w:rPr>
                <w:rStyle w:val="FootnoteReference"/>
                <w:sz w:val="14"/>
                <w:szCs w:val="14"/>
                <w:lang w:val="fr-BE"/>
              </w:rPr>
              <w:footnoteReference w:id="16"/>
            </w:r>
          </w:p>
          <w:p w14:paraId="290CFB1E" w14:textId="77777777" w:rsidR="007B39A0" w:rsidRPr="00FE2601" w:rsidRDefault="007B39A0" w:rsidP="00B7001A">
            <w:pPr>
              <w:tabs>
                <w:tab w:val="right" w:leader="dot" w:pos="10631"/>
                <w:tab w:val="right" w:leader="dot" w:pos="10773"/>
              </w:tabs>
              <w:spacing w:line="240" w:lineRule="atLeast"/>
              <w:jc w:val="center"/>
              <w:rPr>
                <w:sz w:val="16"/>
                <w:szCs w:val="16"/>
                <w:lang w:val="fr-BE"/>
              </w:rPr>
            </w:pPr>
            <w:r w:rsidRPr="00FE2601">
              <w:rPr>
                <w:sz w:val="16"/>
                <w:szCs w:val="16"/>
                <w:lang w:val="fr-BE"/>
              </w:rPr>
              <w:t>(en %)</w:t>
            </w:r>
          </w:p>
        </w:tc>
        <w:tc>
          <w:tcPr>
            <w:tcW w:w="1984" w:type="dxa"/>
            <w:tcBorders>
              <w:bottom w:val="single" w:sz="4" w:space="0" w:color="auto"/>
            </w:tcBorders>
            <w:vAlign w:val="center"/>
          </w:tcPr>
          <w:p w14:paraId="720A8723" w14:textId="77777777" w:rsidR="007B39A0" w:rsidRPr="0093065E" w:rsidRDefault="007B39A0" w:rsidP="00B7001A">
            <w:pPr>
              <w:tabs>
                <w:tab w:val="right" w:leader="dot" w:pos="10631"/>
                <w:tab w:val="right" w:leader="dot" w:pos="10773"/>
              </w:tabs>
              <w:spacing w:line="240" w:lineRule="atLeast"/>
              <w:jc w:val="center"/>
              <w:rPr>
                <w:sz w:val="16"/>
                <w:szCs w:val="16"/>
                <w:lang w:val="fr-BE"/>
              </w:rPr>
            </w:pPr>
            <w:r w:rsidRPr="00FE2601">
              <w:rPr>
                <w:sz w:val="16"/>
                <w:szCs w:val="16"/>
                <w:lang w:val="fr-BE"/>
              </w:rPr>
              <w:t xml:space="preserve">Variation du % de détention du capital </w:t>
            </w:r>
            <w:r w:rsidR="00DF6BDE" w:rsidRPr="00FE2601">
              <w:rPr>
                <w:sz w:val="16"/>
                <w:szCs w:val="16"/>
                <w:lang w:val="fr-BE"/>
              </w:rPr>
              <w:t xml:space="preserve">ou de l’apport </w:t>
            </w:r>
            <w:r w:rsidRPr="00FE2601">
              <w:rPr>
                <w:sz w:val="16"/>
                <w:szCs w:val="16"/>
                <w:lang w:val="fr-BE"/>
              </w:rPr>
              <w:t>(par rapport à l’exercice précédent)</w:t>
            </w:r>
            <w:r w:rsidR="00317358" w:rsidRPr="00FE2601">
              <w:rPr>
                <w:rStyle w:val="FootnoteReference"/>
                <w:sz w:val="14"/>
                <w:szCs w:val="14"/>
                <w:lang w:val="fr-BE"/>
              </w:rPr>
              <w:footnoteReference w:id="17"/>
            </w:r>
          </w:p>
        </w:tc>
      </w:tr>
      <w:tr w:rsidR="007B39A0" w:rsidRPr="00B718CA" w14:paraId="3EC62B3B" w14:textId="77777777" w:rsidTr="00C06951">
        <w:trPr>
          <w:trHeight w:val="283"/>
        </w:trPr>
        <w:tc>
          <w:tcPr>
            <w:tcW w:w="4876" w:type="dxa"/>
            <w:tcBorders>
              <w:bottom w:val="nil"/>
            </w:tcBorders>
          </w:tcPr>
          <w:p w14:paraId="6CD7C869"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bottom w:val="nil"/>
            </w:tcBorders>
          </w:tcPr>
          <w:p w14:paraId="2D3043D4"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bottom w:val="nil"/>
            </w:tcBorders>
          </w:tcPr>
          <w:p w14:paraId="2FA6F435"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bottom w:val="nil"/>
            </w:tcBorders>
          </w:tcPr>
          <w:p w14:paraId="32F36714"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55A81110" w14:textId="77777777" w:rsidTr="00C06951">
        <w:trPr>
          <w:trHeight w:val="283"/>
        </w:trPr>
        <w:tc>
          <w:tcPr>
            <w:tcW w:w="4876" w:type="dxa"/>
            <w:tcBorders>
              <w:top w:val="nil"/>
              <w:bottom w:val="nil"/>
            </w:tcBorders>
          </w:tcPr>
          <w:p w14:paraId="53753C6A"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39BA15F"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48AA4D0"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5E1773C"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350B6CDF" w14:textId="77777777" w:rsidTr="00C06951">
        <w:trPr>
          <w:trHeight w:val="283"/>
        </w:trPr>
        <w:tc>
          <w:tcPr>
            <w:tcW w:w="4876" w:type="dxa"/>
            <w:tcBorders>
              <w:top w:val="nil"/>
              <w:bottom w:val="nil"/>
            </w:tcBorders>
          </w:tcPr>
          <w:p w14:paraId="2BA36B9B"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763D627"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C1B5C87"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0B97007"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66D57290" w14:textId="77777777" w:rsidTr="00C06951">
        <w:trPr>
          <w:trHeight w:val="283"/>
        </w:trPr>
        <w:tc>
          <w:tcPr>
            <w:tcW w:w="4876" w:type="dxa"/>
            <w:tcBorders>
              <w:top w:val="nil"/>
              <w:bottom w:val="nil"/>
            </w:tcBorders>
          </w:tcPr>
          <w:p w14:paraId="125C86EC"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2B0D265"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4842B2E"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D797048"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7A7A5525" w14:textId="77777777" w:rsidTr="00C06951">
        <w:trPr>
          <w:trHeight w:val="283"/>
        </w:trPr>
        <w:tc>
          <w:tcPr>
            <w:tcW w:w="4876" w:type="dxa"/>
            <w:tcBorders>
              <w:top w:val="nil"/>
              <w:bottom w:val="nil"/>
            </w:tcBorders>
          </w:tcPr>
          <w:p w14:paraId="2598FA9F"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8D36659"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10A5433"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44D09B5"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4D5882C4" w14:textId="77777777" w:rsidTr="00C06951">
        <w:trPr>
          <w:trHeight w:val="283"/>
        </w:trPr>
        <w:tc>
          <w:tcPr>
            <w:tcW w:w="4876" w:type="dxa"/>
            <w:tcBorders>
              <w:top w:val="nil"/>
              <w:bottom w:val="nil"/>
            </w:tcBorders>
          </w:tcPr>
          <w:p w14:paraId="422157F7"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4386B63"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37C6179"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5B434BF"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242DCBD4" w14:textId="77777777" w:rsidTr="00C06951">
        <w:trPr>
          <w:trHeight w:val="283"/>
        </w:trPr>
        <w:tc>
          <w:tcPr>
            <w:tcW w:w="4876" w:type="dxa"/>
            <w:tcBorders>
              <w:top w:val="nil"/>
              <w:bottom w:val="nil"/>
            </w:tcBorders>
          </w:tcPr>
          <w:p w14:paraId="579D6AF3"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D1CCCA2"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4E35351"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0003CEC"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5D266B03" w14:textId="77777777" w:rsidTr="00C06951">
        <w:trPr>
          <w:trHeight w:val="283"/>
        </w:trPr>
        <w:tc>
          <w:tcPr>
            <w:tcW w:w="4876" w:type="dxa"/>
            <w:tcBorders>
              <w:top w:val="nil"/>
              <w:bottom w:val="nil"/>
            </w:tcBorders>
          </w:tcPr>
          <w:p w14:paraId="0BF1504C"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3A2316D"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04EF6D1"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05F900F"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2AB9C95D" w14:textId="77777777" w:rsidTr="00C06951">
        <w:trPr>
          <w:trHeight w:val="283"/>
        </w:trPr>
        <w:tc>
          <w:tcPr>
            <w:tcW w:w="4876" w:type="dxa"/>
            <w:tcBorders>
              <w:top w:val="nil"/>
              <w:bottom w:val="nil"/>
            </w:tcBorders>
          </w:tcPr>
          <w:p w14:paraId="25E42A95"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D425D76"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6084EB6"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7C06398"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7D838EB2" w14:textId="77777777" w:rsidTr="00C06951">
        <w:trPr>
          <w:trHeight w:val="283"/>
        </w:trPr>
        <w:tc>
          <w:tcPr>
            <w:tcW w:w="4876" w:type="dxa"/>
            <w:tcBorders>
              <w:top w:val="nil"/>
              <w:bottom w:val="nil"/>
            </w:tcBorders>
          </w:tcPr>
          <w:p w14:paraId="346EB41A"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6000F95"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B627B35"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C1D5CF3"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75DD3852" w14:textId="77777777" w:rsidTr="00C06951">
        <w:trPr>
          <w:trHeight w:val="283"/>
        </w:trPr>
        <w:tc>
          <w:tcPr>
            <w:tcW w:w="4876" w:type="dxa"/>
            <w:tcBorders>
              <w:top w:val="nil"/>
              <w:bottom w:val="nil"/>
            </w:tcBorders>
          </w:tcPr>
          <w:p w14:paraId="3B063A40"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8F57F31"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D1D61C0"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B3BF2C4"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58AADB30" w14:textId="77777777" w:rsidTr="00C06951">
        <w:trPr>
          <w:trHeight w:val="283"/>
        </w:trPr>
        <w:tc>
          <w:tcPr>
            <w:tcW w:w="4876" w:type="dxa"/>
            <w:tcBorders>
              <w:top w:val="nil"/>
              <w:bottom w:val="nil"/>
            </w:tcBorders>
          </w:tcPr>
          <w:p w14:paraId="42C68A04"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5A98867"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3E2C629"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DD8FE92"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01518B5F" w14:textId="77777777" w:rsidTr="00C06951">
        <w:trPr>
          <w:trHeight w:val="283"/>
        </w:trPr>
        <w:tc>
          <w:tcPr>
            <w:tcW w:w="4876" w:type="dxa"/>
            <w:tcBorders>
              <w:top w:val="nil"/>
              <w:bottom w:val="nil"/>
            </w:tcBorders>
          </w:tcPr>
          <w:p w14:paraId="2DA7AA76"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4434B89"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4B57200"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FE362C8"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092B1D8F" w14:textId="77777777" w:rsidTr="00C06951">
        <w:trPr>
          <w:trHeight w:val="283"/>
        </w:trPr>
        <w:tc>
          <w:tcPr>
            <w:tcW w:w="4876" w:type="dxa"/>
            <w:tcBorders>
              <w:top w:val="nil"/>
              <w:bottom w:val="nil"/>
            </w:tcBorders>
          </w:tcPr>
          <w:p w14:paraId="305C609A"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2F2CA69"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74C1B04"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DB523CB"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1F5CF2C8" w14:textId="77777777" w:rsidTr="00C06951">
        <w:trPr>
          <w:trHeight w:val="283"/>
        </w:trPr>
        <w:tc>
          <w:tcPr>
            <w:tcW w:w="4876" w:type="dxa"/>
            <w:tcBorders>
              <w:top w:val="nil"/>
              <w:bottom w:val="nil"/>
            </w:tcBorders>
          </w:tcPr>
          <w:p w14:paraId="56199F42"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FFF9C8A"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C2533BE"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A3F0984"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48BE83F8" w14:textId="77777777" w:rsidTr="00C06951">
        <w:trPr>
          <w:trHeight w:val="283"/>
        </w:trPr>
        <w:tc>
          <w:tcPr>
            <w:tcW w:w="4876" w:type="dxa"/>
            <w:tcBorders>
              <w:top w:val="nil"/>
              <w:bottom w:val="nil"/>
            </w:tcBorders>
          </w:tcPr>
          <w:p w14:paraId="4BDAB6BA"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0A0CFC5"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44F7602"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76F0279"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0E704616" w14:textId="77777777" w:rsidTr="00C06951">
        <w:trPr>
          <w:trHeight w:val="283"/>
        </w:trPr>
        <w:tc>
          <w:tcPr>
            <w:tcW w:w="4876" w:type="dxa"/>
            <w:tcBorders>
              <w:top w:val="nil"/>
              <w:bottom w:val="nil"/>
            </w:tcBorders>
          </w:tcPr>
          <w:p w14:paraId="4FD99AC8"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A13D4C1"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5D5D1BF"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6DC59DD"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2A2A4A6D" w14:textId="77777777" w:rsidTr="00C06951">
        <w:trPr>
          <w:trHeight w:val="283"/>
        </w:trPr>
        <w:tc>
          <w:tcPr>
            <w:tcW w:w="4876" w:type="dxa"/>
            <w:tcBorders>
              <w:top w:val="nil"/>
              <w:bottom w:val="nil"/>
            </w:tcBorders>
          </w:tcPr>
          <w:p w14:paraId="043D6275"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1F6D947"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5FA4A2B"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DFC1123"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280D9E63" w14:textId="77777777" w:rsidTr="00C06951">
        <w:trPr>
          <w:trHeight w:val="283"/>
        </w:trPr>
        <w:tc>
          <w:tcPr>
            <w:tcW w:w="4876" w:type="dxa"/>
            <w:tcBorders>
              <w:top w:val="nil"/>
              <w:bottom w:val="nil"/>
            </w:tcBorders>
          </w:tcPr>
          <w:p w14:paraId="337601DA"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131E242"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1C1E48F"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669E89E"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6CD25ACC" w14:textId="77777777" w:rsidTr="00C06951">
        <w:trPr>
          <w:trHeight w:val="283"/>
        </w:trPr>
        <w:tc>
          <w:tcPr>
            <w:tcW w:w="4876" w:type="dxa"/>
            <w:tcBorders>
              <w:top w:val="nil"/>
              <w:bottom w:val="nil"/>
            </w:tcBorders>
          </w:tcPr>
          <w:p w14:paraId="2D821426"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24BB860"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DED36C4"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05AF769"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33B439FD" w14:textId="77777777" w:rsidTr="00C06951">
        <w:trPr>
          <w:trHeight w:val="283"/>
        </w:trPr>
        <w:tc>
          <w:tcPr>
            <w:tcW w:w="4876" w:type="dxa"/>
            <w:tcBorders>
              <w:top w:val="nil"/>
              <w:bottom w:val="nil"/>
            </w:tcBorders>
          </w:tcPr>
          <w:p w14:paraId="5CF2346D"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2D21E3A"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1DE6EBC"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D4B1011"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4AC0C0C0" w14:textId="77777777" w:rsidTr="00C06951">
        <w:trPr>
          <w:trHeight w:val="283"/>
        </w:trPr>
        <w:tc>
          <w:tcPr>
            <w:tcW w:w="4876" w:type="dxa"/>
            <w:tcBorders>
              <w:top w:val="nil"/>
              <w:bottom w:val="nil"/>
            </w:tcBorders>
          </w:tcPr>
          <w:p w14:paraId="24216246"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FC3D639"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6FE046E"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59FC9A85"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2CD4ABCE" w14:textId="77777777" w:rsidTr="00C06951">
        <w:trPr>
          <w:trHeight w:val="283"/>
        </w:trPr>
        <w:tc>
          <w:tcPr>
            <w:tcW w:w="4876" w:type="dxa"/>
            <w:tcBorders>
              <w:top w:val="nil"/>
              <w:bottom w:val="nil"/>
            </w:tcBorders>
          </w:tcPr>
          <w:p w14:paraId="5FAF56D2"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4A2A4A8"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E93B039"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2DC69D4"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0FCA35F0" w14:textId="77777777" w:rsidTr="00C06951">
        <w:trPr>
          <w:trHeight w:val="283"/>
        </w:trPr>
        <w:tc>
          <w:tcPr>
            <w:tcW w:w="4876" w:type="dxa"/>
            <w:tcBorders>
              <w:top w:val="nil"/>
              <w:bottom w:val="nil"/>
            </w:tcBorders>
          </w:tcPr>
          <w:p w14:paraId="75CFC3BE"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E953BEC"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E2895C9"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607440A"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7CE622BD" w14:textId="77777777" w:rsidTr="00C06951">
        <w:trPr>
          <w:trHeight w:val="283"/>
        </w:trPr>
        <w:tc>
          <w:tcPr>
            <w:tcW w:w="4876" w:type="dxa"/>
            <w:tcBorders>
              <w:top w:val="nil"/>
              <w:bottom w:val="nil"/>
            </w:tcBorders>
          </w:tcPr>
          <w:p w14:paraId="5B83E6DE"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E3CB2B4"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29A09E5A"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1E79905"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72B7085A" w14:textId="77777777" w:rsidTr="00C06951">
        <w:trPr>
          <w:trHeight w:val="283"/>
        </w:trPr>
        <w:tc>
          <w:tcPr>
            <w:tcW w:w="4876" w:type="dxa"/>
            <w:tcBorders>
              <w:top w:val="nil"/>
              <w:bottom w:val="nil"/>
            </w:tcBorders>
          </w:tcPr>
          <w:p w14:paraId="23CFA945"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709D723D"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3347483"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6E66A439"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158C6CB5" w14:textId="77777777" w:rsidTr="00C06951">
        <w:trPr>
          <w:trHeight w:val="283"/>
        </w:trPr>
        <w:tc>
          <w:tcPr>
            <w:tcW w:w="4876" w:type="dxa"/>
            <w:tcBorders>
              <w:top w:val="nil"/>
              <w:bottom w:val="nil"/>
            </w:tcBorders>
          </w:tcPr>
          <w:p w14:paraId="72C86964"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D80158C"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5C744D9"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8A8FA05"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3932A83A" w14:textId="77777777" w:rsidTr="00C06951">
        <w:trPr>
          <w:trHeight w:val="283"/>
        </w:trPr>
        <w:tc>
          <w:tcPr>
            <w:tcW w:w="4876" w:type="dxa"/>
            <w:tcBorders>
              <w:top w:val="nil"/>
              <w:bottom w:val="nil"/>
            </w:tcBorders>
          </w:tcPr>
          <w:p w14:paraId="47331BE4"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0EC1E641"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3FAAF8B8"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D149206"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25FAC8D5" w14:textId="77777777" w:rsidTr="00C06951">
        <w:trPr>
          <w:trHeight w:val="283"/>
        </w:trPr>
        <w:tc>
          <w:tcPr>
            <w:tcW w:w="4876" w:type="dxa"/>
            <w:tcBorders>
              <w:top w:val="nil"/>
              <w:bottom w:val="nil"/>
            </w:tcBorders>
          </w:tcPr>
          <w:p w14:paraId="676C8DD0"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A894F1C"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10ACCA41"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14:paraId="4FD7D45D"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r w:rsidR="007B39A0" w:rsidRPr="00B718CA" w14:paraId="7EBD181D" w14:textId="77777777" w:rsidTr="00C06951">
        <w:trPr>
          <w:trHeight w:val="283"/>
        </w:trPr>
        <w:tc>
          <w:tcPr>
            <w:tcW w:w="4876" w:type="dxa"/>
            <w:tcBorders>
              <w:top w:val="nil"/>
            </w:tcBorders>
          </w:tcPr>
          <w:p w14:paraId="20F74D13"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tcBorders>
          </w:tcPr>
          <w:p w14:paraId="4A54A67F"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tcBorders>
          </w:tcPr>
          <w:p w14:paraId="2C8432C0"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tcBorders>
          </w:tcPr>
          <w:p w14:paraId="669BB6B4" w14:textId="77777777" w:rsidR="007B39A0" w:rsidRPr="0093065E" w:rsidRDefault="007B39A0" w:rsidP="00C06951">
            <w:pPr>
              <w:tabs>
                <w:tab w:val="right" w:leader="dot" w:pos="10631"/>
                <w:tab w:val="right" w:leader="dot" w:pos="10773"/>
              </w:tabs>
              <w:spacing w:line="240" w:lineRule="auto"/>
              <w:jc w:val="left"/>
              <w:rPr>
                <w:sz w:val="18"/>
                <w:szCs w:val="18"/>
                <w:lang w:val="fr-BE"/>
              </w:rPr>
            </w:pPr>
          </w:p>
        </w:tc>
      </w:tr>
    </w:tbl>
    <w:p w14:paraId="375312FC" w14:textId="77777777" w:rsidR="0050326F" w:rsidRPr="0093065E" w:rsidRDefault="0050326F" w:rsidP="00C257B3">
      <w:pPr>
        <w:spacing w:line="240" w:lineRule="atLeast"/>
        <w:jc w:val="left"/>
        <w:rPr>
          <w:sz w:val="18"/>
          <w:lang w:val="fr-BE"/>
        </w:rPr>
      </w:pPr>
    </w:p>
    <w:p w14:paraId="090C3088" w14:textId="77777777" w:rsidR="00527415" w:rsidRPr="0093065E" w:rsidRDefault="0050326F" w:rsidP="00C257B3">
      <w:pPr>
        <w:spacing w:line="240" w:lineRule="atLeast"/>
        <w:jc w:val="right"/>
        <w:rPr>
          <w:sz w:val="18"/>
          <w:lang w:val="fr-BE"/>
        </w:rPr>
      </w:pPr>
      <w:r w:rsidRPr="0093065E">
        <w:rPr>
          <w:sz w:val="18"/>
          <w:lang w:val="fr-BE"/>
        </w:rPr>
        <w:t xml:space="preserve">(éventuellement suite aux pages CONSO </w:t>
      </w:r>
      <w:r w:rsidR="00F12AE8" w:rsidRPr="0093065E">
        <w:rPr>
          <w:sz w:val="18"/>
          <w:lang w:val="fr-BE"/>
        </w:rPr>
        <w:t>5.</w:t>
      </w:r>
      <w:r w:rsidRPr="0093065E">
        <w:rPr>
          <w:sz w:val="18"/>
          <w:lang w:val="fr-BE"/>
        </w:rPr>
        <w:t xml:space="preserve">2 bis, </w:t>
      </w:r>
      <w:r w:rsidR="00F12AE8" w:rsidRPr="0093065E">
        <w:rPr>
          <w:sz w:val="18"/>
          <w:lang w:val="fr-BE"/>
        </w:rPr>
        <w:t>5.</w:t>
      </w:r>
      <w:r w:rsidRPr="0093065E">
        <w:rPr>
          <w:sz w:val="18"/>
          <w:lang w:val="fr-BE"/>
        </w:rPr>
        <w:t>2 ter, ..........)</w:t>
      </w:r>
    </w:p>
    <w:p w14:paraId="33AE82DC" w14:textId="77777777" w:rsidR="0050326F" w:rsidRPr="0093065E" w:rsidRDefault="0050326F" w:rsidP="0050326F">
      <w:pPr>
        <w:tabs>
          <w:tab w:val="left" w:pos="284"/>
        </w:tabs>
        <w:spacing w:line="240" w:lineRule="atLeast"/>
        <w:jc w:val="left"/>
        <w:rPr>
          <w:sz w:val="18"/>
          <w:lang w:val="fr-BE"/>
        </w:rPr>
        <w:sectPr w:rsidR="0050326F"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0326F" w:rsidRPr="0093065E" w14:paraId="7055E3C1" w14:textId="77777777" w:rsidTr="00C06951">
        <w:trPr>
          <w:trHeight w:val="283"/>
        </w:trPr>
        <w:tc>
          <w:tcPr>
            <w:tcW w:w="567" w:type="dxa"/>
            <w:tcBorders>
              <w:left w:val="single" w:sz="6" w:space="0" w:color="auto"/>
              <w:bottom w:val="single" w:sz="6" w:space="0" w:color="auto"/>
              <w:right w:val="single" w:sz="6" w:space="0" w:color="auto"/>
            </w:tcBorders>
            <w:vAlign w:val="center"/>
          </w:tcPr>
          <w:p w14:paraId="48DF0744" w14:textId="77777777" w:rsidR="0050326F" w:rsidRPr="0093065E" w:rsidRDefault="0050326F" w:rsidP="00C06951">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2F269146" w14:textId="77777777" w:rsidR="0050326F" w:rsidRPr="0093065E" w:rsidRDefault="0050326F"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759FEE89" w14:textId="77777777" w:rsidR="0050326F" w:rsidRPr="0093065E" w:rsidRDefault="0050326F"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138F023F" w14:textId="77777777" w:rsidR="0050326F" w:rsidRPr="0093065E" w:rsidRDefault="0050326F" w:rsidP="0050326F">
            <w:pPr>
              <w:spacing w:line="240" w:lineRule="atLeast"/>
              <w:jc w:val="left"/>
              <w:rPr>
                <w:lang w:val="fr-BE"/>
              </w:rPr>
            </w:pPr>
            <w:r w:rsidRPr="0093065E">
              <w:rPr>
                <w:lang w:val="fr-BE"/>
              </w:rPr>
              <w:t xml:space="preserve">CONSO </w:t>
            </w:r>
            <w:r w:rsidR="00F12AE8" w:rsidRPr="0093065E">
              <w:rPr>
                <w:lang w:val="fr-BE"/>
              </w:rPr>
              <w:t>5.</w:t>
            </w:r>
            <w:r w:rsidRPr="0093065E">
              <w:rPr>
                <w:lang w:val="fr-BE"/>
              </w:rPr>
              <w:t>3</w:t>
            </w:r>
          </w:p>
        </w:tc>
      </w:tr>
    </w:tbl>
    <w:p w14:paraId="2A0F5E26" w14:textId="77777777" w:rsidR="0050326F" w:rsidRPr="0093065E" w:rsidRDefault="0050326F" w:rsidP="0050326F">
      <w:pPr>
        <w:spacing w:line="240" w:lineRule="auto"/>
        <w:jc w:val="left"/>
        <w:rPr>
          <w:sz w:val="18"/>
          <w:szCs w:val="18"/>
          <w:lang w:val="fr-BE"/>
        </w:rPr>
      </w:pPr>
    </w:p>
    <w:p w14:paraId="2A9B952C" w14:textId="77777777" w:rsidR="0050326F" w:rsidRPr="0093065E" w:rsidRDefault="0050326F" w:rsidP="0050326F">
      <w:pPr>
        <w:spacing w:line="240" w:lineRule="auto"/>
        <w:jc w:val="left"/>
        <w:rPr>
          <w:sz w:val="18"/>
          <w:szCs w:val="18"/>
          <w:lang w:val="fr-BE"/>
        </w:rPr>
      </w:pPr>
    </w:p>
    <w:p w14:paraId="2DB689C2" w14:textId="77777777" w:rsidR="0050326F" w:rsidRPr="0093065E" w:rsidRDefault="0050326F" w:rsidP="0050326F">
      <w:pPr>
        <w:spacing w:line="240" w:lineRule="atLeast"/>
        <w:ind w:right="-2"/>
        <w:jc w:val="left"/>
        <w:rPr>
          <w:b/>
          <w:caps/>
          <w:lang w:val="fr-BE"/>
        </w:rPr>
      </w:pPr>
      <w:r w:rsidRPr="0093065E">
        <w:rPr>
          <w:b/>
          <w:caps/>
          <w:lang w:val="fr-BE"/>
        </w:rPr>
        <w:t>Sociétés autres que les filiales et les sociétés associées</w:t>
      </w:r>
    </w:p>
    <w:p w14:paraId="4ECFA9F9" w14:textId="77777777" w:rsidR="0050326F" w:rsidRPr="0093065E" w:rsidRDefault="0050326F" w:rsidP="0050326F">
      <w:pPr>
        <w:spacing w:line="240" w:lineRule="atLeast"/>
        <w:ind w:right="-2"/>
        <w:jc w:val="left"/>
        <w:rPr>
          <w:b/>
          <w:caps/>
          <w:sz w:val="18"/>
          <w:lang w:val="fr-BE"/>
        </w:rPr>
      </w:pPr>
    </w:p>
    <w:p w14:paraId="0FB88EC6" w14:textId="77777777" w:rsidR="0050326F" w:rsidRPr="00FE2601" w:rsidRDefault="0050326F" w:rsidP="00555281">
      <w:pPr>
        <w:spacing w:line="240" w:lineRule="auto"/>
        <w:ind w:right="68"/>
        <w:rPr>
          <w:sz w:val="18"/>
          <w:lang w:val="fr-BE"/>
        </w:rPr>
      </w:pPr>
      <w:r w:rsidRPr="0093065E">
        <w:rPr>
          <w:sz w:val="18"/>
          <w:lang w:val="fr-BE"/>
        </w:rPr>
        <w:t xml:space="preserve">Ci-dessous sont reprises les sociétés, autres que celles </w:t>
      </w:r>
      <w:r w:rsidRPr="00FE2601">
        <w:rPr>
          <w:sz w:val="18"/>
          <w:lang w:val="fr-BE"/>
        </w:rPr>
        <w:t xml:space="preserve">visées aux sections CONSO </w:t>
      </w:r>
      <w:r w:rsidR="00F12AE8" w:rsidRPr="00FE2601">
        <w:rPr>
          <w:sz w:val="18"/>
          <w:lang w:val="fr-BE"/>
        </w:rPr>
        <w:t>5.</w:t>
      </w:r>
      <w:r w:rsidRPr="00FE2601">
        <w:rPr>
          <w:sz w:val="18"/>
          <w:lang w:val="fr-BE"/>
        </w:rPr>
        <w:t xml:space="preserve">1 et CONSO </w:t>
      </w:r>
      <w:r w:rsidR="00F12AE8" w:rsidRPr="00FE2601">
        <w:rPr>
          <w:sz w:val="18"/>
          <w:lang w:val="fr-BE"/>
        </w:rPr>
        <w:t>5.</w:t>
      </w:r>
      <w:r w:rsidRPr="00FE2601">
        <w:rPr>
          <w:sz w:val="18"/>
          <w:lang w:val="fr-BE"/>
        </w:rPr>
        <w:t xml:space="preserve">2 de l'annexe, dans lesquelles les entreprises comprises dans la consolidation et celles laissées en dehors </w:t>
      </w:r>
      <w:r w:rsidRPr="00FE2601">
        <w:rPr>
          <w:i/>
          <w:sz w:val="18"/>
          <w:lang w:val="fr-BE"/>
        </w:rPr>
        <w:t xml:space="preserve">(au titre des articles </w:t>
      </w:r>
      <w:r w:rsidR="00D3482B" w:rsidRPr="00FE2601">
        <w:rPr>
          <w:i/>
          <w:sz w:val="18"/>
          <w:lang w:val="fr-BE"/>
        </w:rPr>
        <w:t>3:97</w:t>
      </w:r>
      <w:r w:rsidR="00125BF9" w:rsidRPr="00FE2601">
        <w:rPr>
          <w:i/>
          <w:sz w:val="18"/>
          <w:lang w:val="fr-BE"/>
        </w:rPr>
        <w:t xml:space="preserve"> </w:t>
      </w:r>
      <w:r w:rsidRPr="00FE2601">
        <w:rPr>
          <w:i/>
          <w:sz w:val="18"/>
          <w:lang w:val="fr-BE"/>
        </w:rPr>
        <w:t xml:space="preserve">et </w:t>
      </w:r>
      <w:r w:rsidR="00D3482B" w:rsidRPr="00FE2601">
        <w:rPr>
          <w:i/>
          <w:sz w:val="18"/>
          <w:lang w:val="fr-BE"/>
        </w:rPr>
        <w:t xml:space="preserve">3:98 </w:t>
      </w:r>
      <w:r w:rsidRPr="00FE2601">
        <w:rPr>
          <w:i/>
          <w:sz w:val="18"/>
          <w:lang w:val="fr-BE"/>
        </w:rPr>
        <w:t xml:space="preserve">de l'arrêté royal du </w:t>
      </w:r>
      <w:r w:rsidR="00D3482B" w:rsidRPr="00FE2601">
        <w:rPr>
          <w:i/>
          <w:sz w:val="18"/>
          <w:lang w:val="fr-BE"/>
        </w:rPr>
        <w:t xml:space="preserve">29 avril 2019 </w:t>
      </w:r>
      <w:r w:rsidRPr="00FE2601">
        <w:rPr>
          <w:i/>
          <w:sz w:val="18"/>
          <w:lang w:val="fr-BE"/>
        </w:rPr>
        <w:t>portant exécution du Code des sociétés</w:t>
      </w:r>
      <w:r w:rsidR="001D22A6" w:rsidRPr="00FE2601">
        <w:rPr>
          <w:i/>
          <w:sz w:val="18"/>
          <w:lang w:val="fr-BE"/>
        </w:rPr>
        <w:t xml:space="preserve"> et des associations</w:t>
      </w:r>
      <w:r w:rsidRPr="00FE2601">
        <w:rPr>
          <w:i/>
          <w:sz w:val="18"/>
          <w:lang w:val="fr-BE"/>
        </w:rPr>
        <w:t>)</w:t>
      </w:r>
      <w:r w:rsidRPr="00FE2601">
        <w:rPr>
          <w:sz w:val="18"/>
          <w:lang w:val="fr-BE"/>
        </w:rPr>
        <w:t xml:space="preserve"> détiennent, soit elles-mêmes, soit par une personne agissant en son nom mais pour leur compte, un pourcentage du capital </w:t>
      </w:r>
      <w:r w:rsidR="00D3482B" w:rsidRPr="00FE2601">
        <w:rPr>
          <w:sz w:val="18"/>
          <w:lang w:val="fr-BE"/>
        </w:rPr>
        <w:t xml:space="preserve">ou de l’apport </w:t>
      </w:r>
      <w:r w:rsidRPr="00FE2601">
        <w:rPr>
          <w:sz w:val="18"/>
          <w:lang w:val="fr-BE"/>
        </w:rPr>
        <w:t>de 10 % au moins. Ces informations peuvent être omises lorsqu'elles ne sont que d'un intérêt négligeable au regard du principe de l'image fidèle.</w:t>
      </w:r>
    </w:p>
    <w:p w14:paraId="364A0930" w14:textId="77777777" w:rsidR="0050326F" w:rsidRPr="00FE2601" w:rsidRDefault="0050326F" w:rsidP="00C257B3">
      <w:pPr>
        <w:spacing w:line="240" w:lineRule="atLeast"/>
        <w:jc w:val="left"/>
        <w:rPr>
          <w:sz w:val="18"/>
          <w:lang w:val="fr-BE"/>
        </w:rPr>
      </w:pPr>
    </w:p>
    <w:tbl>
      <w:tblPr>
        <w:tblStyle w:val="TableGrid"/>
        <w:tblW w:w="10805" w:type="dxa"/>
        <w:tblLook w:val="04A0" w:firstRow="1" w:lastRow="0" w:firstColumn="1" w:lastColumn="0" w:noHBand="0" w:noVBand="1"/>
      </w:tblPr>
      <w:tblGrid>
        <w:gridCol w:w="4592"/>
        <w:gridCol w:w="1020"/>
        <w:gridCol w:w="1132"/>
        <w:gridCol w:w="679"/>
        <w:gridCol w:w="1691"/>
        <w:gridCol w:w="1691"/>
      </w:tblGrid>
      <w:tr w:rsidR="00BE59D8" w:rsidRPr="00B718CA" w14:paraId="5613C5F7" w14:textId="77777777" w:rsidTr="00BE59D8">
        <w:tc>
          <w:tcPr>
            <w:tcW w:w="4592" w:type="dxa"/>
            <w:vMerge w:val="restart"/>
            <w:vAlign w:val="center"/>
          </w:tcPr>
          <w:p w14:paraId="514F464F" w14:textId="77777777" w:rsidR="00306D54" w:rsidRPr="00FE2601" w:rsidRDefault="00BE59D8" w:rsidP="00306D54">
            <w:pPr>
              <w:spacing w:before="40" w:line="240" w:lineRule="auto"/>
              <w:jc w:val="center"/>
              <w:rPr>
                <w:rFonts w:cs="Arial"/>
                <w:sz w:val="16"/>
                <w:lang w:val="fr-BE"/>
              </w:rPr>
            </w:pPr>
            <w:r w:rsidRPr="00FE2601">
              <w:rPr>
                <w:rFonts w:cs="Arial"/>
                <w:sz w:val="16"/>
                <w:lang w:val="fr-BE"/>
              </w:rPr>
              <w:t>D</w:t>
            </w:r>
            <w:r w:rsidRPr="00FE2601">
              <w:rPr>
                <w:rFonts w:cs="Arial"/>
                <w:caps/>
                <w:sz w:val="16"/>
                <w:lang w:val="fr-BE"/>
              </w:rPr>
              <w:t>é</w:t>
            </w:r>
            <w:r w:rsidRPr="00FE2601">
              <w:rPr>
                <w:rFonts w:cs="Arial"/>
                <w:sz w:val="16"/>
                <w:lang w:val="fr-BE"/>
              </w:rPr>
              <w:t>NOMINATION, adresse complète du SI</w:t>
            </w:r>
            <w:r w:rsidRPr="00FE2601">
              <w:rPr>
                <w:rFonts w:cs="Arial"/>
                <w:caps/>
                <w:sz w:val="16"/>
                <w:lang w:val="fr-BE"/>
              </w:rPr>
              <w:t>è</w:t>
            </w:r>
            <w:r w:rsidRPr="00FE2601">
              <w:rPr>
                <w:rFonts w:cs="Arial"/>
                <w:sz w:val="16"/>
                <w:lang w:val="fr-BE"/>
              </w:rPr>
              <w:t xml:space="preserve">GE et, </w:t>
            </w:r>
          </w:p>
          <w:p w14:paraId="694936AA" w14:textId="77777777" w:rsidR="00306D54" w:rsidRPr="00FE2601" w:rsidRDefault="00BE59D8" w:rsidP="00306D54">
            <w:pPr>
              <w:spacing w:before="40" w:line="240" w:lineRule="auto"/>
              <w:jc w:val="center"/>
              <w:rPr>
                <w:rFonts w:cs="Arial"/>
                <w:sz w:val="16"/>
                <w:lang w:val="fr-BE"/>
              </w:rPr>
            </w:pPr>
            <w:r w:rsidRPr="00FE2601">
              <w:rPr>
                <w:rFonts w:cs="Arial"/>
                <w:sz w:val="16"/>
                <w:lang w:val="fr-BE"/>
              </w:rPr>
              <w:t>pour les entreprises de droit belge, mention du</w:t>
            </w:r>
          </w:p>
          <w:p w14:paraId="38C2FC2A" w14:textId="77777777" w:rsidR="00BE59D8" w:rsidRPr="00FE2601" w:rsidRDefault="00BE59D8" w:rsidP="00306D54">
            <w:pPr>
              <w:spacing w:before="40" w:line="240" w:lineRule="auto"/>
              <w:jc w:val="center"/>
              <w:rPr>
                <w:sz w:val="16"/>
                <w:szCs w:val="16"/>
                <w:lang w:val="fr-BE"/>
              </w:rPr>
            </w:pPr>
            <w:r w:rsidRPr="00FE2601">
              <w:rPr>
                <w:rFonts w:cs="Arial"/>
                <w:sz w:val="16"/>
                <w:lang w:val="fr-BE"/>
              </w:rPr>
              <w:t>NUM</w:t>
            </w:r>
            <w:r w:rsidRPr="00FE2601">
              <w:rPr>
                <w:rFonts w:cs="Arial"/>
                <w:caps/>
                <w:sz w:val="16"/>
                <w:lang w:val="fr-BE"/>
              </w:rPr>
              <w:t>é</w:t>
            </w:r>
            <w:r w:rsidRPr="00FE2601">
              <w:rPr>
                <w:rFonts w:cs="Arial"/>
                <w:sz w:val="16"/>
                <w:lang w:val="fr-BE"/>
              </w:rPr>
              <w:t>RO D'ENTREPRISE</w:t>
            </w:r>
          </w:p>
        </w:tc>
        <w:tc>
          <w:tcPr>
            <w:tcW w:w="1020" w:type="dxa"/>
            <w:vMerge w:val="restart"/>
            <w:vAlign w:val="center"/>
          </w:tcPr>
          <w:p w14:paraId="2B509A05" w14:textId="77777777" w:rsidR="00BE59D8" w:rsidRPr="00FE2601" w:rsidRDefault="00BE59D8" w:rsidP="00306D54">
            <w:pPr>
              <w:spacing w:before="40" w:after="40" w:line="240" w:lineRule="auto"/>
              <w:jc w:val="center"/>
              <w:rPr>
                <w:rFonts w:cs="Arial"/>
                <w:sz w:val="16"/>
                <w:lang w:val="fr-BE"/>
              </w:rPr>
            </w:pPr>
            <w:r w:rsidRPr="00FE2601">
              <w:rPr>
                <w:rFonts w:cs="Arial"/>
                <w:sz w:val="16"/>
                <w:lang w:val="fr-BE"/>
              </w:rPr>
              <w:t>Fraction du capital</w:t>
            </w:r>
            <w:r w:rsidR="00D3482B" w:rsidRPr="00FE2601">
              <w:rPr>
                <w:rFonts w:cs="Arial"/>
                <w:sz w:val="16"/>
                <w:lang w:val="fr-BE"/>
              </w:rPr>
              <w:t xml:space="preserve"> ou de l’apport </w:t>
            </w:r>
            <w:r w:rsidRPr="00FE2601">
              <w:rPr>
                <w:rFonts w:cs="Arial"/>
                <w:sz w:val="16"/>
                <w:lang w:val="fr-BE"/>
              </w:rPr>
              <w:t>détenue</w:t>
            </w:r>
            <w:r w:rsidR="00125BF9" w:rsidRPr="00FE2601">
              <w:rPr>
                <w:rStyle w:val="FootnoteReference"/>
                <w:rFonts w:cs="Arial"/>
                <w:sz w:val="14"/>
                <w:szCs w:val="14"/>
                <w:lang w:val="fr-BE"/>
              </w:rPr>
              <w:footnoteReference w:id="18"/>
            </w:r>
          </w:p>
          <w:p w14:paraId="5CDEA82D" w14:textId="77777777" w:rsidR="00BE59D8" w:rsidRPr="00FE2601" w:rsidRDefault="00BE59D8" w:rsidP="00306D54">
            <w:pPr>
              <w:tabs>
                <w:tab w:val="left" w:pos="284"/>
              </w:tabs>
              <w:spacing w:before="40" w:after="40" w:line="240" w:lineRule="auto"/>
              <w:jc w:val="center"/>
              <w:rPr>
                <w:sz w:val="16"/>
                <w:szCs w:val="16"/>
                <w:lang w:val="fr-BE"/>
              </w:rPr>
            </w:pPr>
            <w:r w:rsidRPr="00FE2601">
              <w:rPr>
                <w:rFonts w:cs="Arial"/>
                <w:sz w:val="16"/>
                <w:lang w:val="fr-BE"/>
              </w:rPr>
              <w:t>(en %)</w:t>
            </w:r>
          </w:p>
        </w:tc>
        <w:tc>
          <w:tcPr>
            <w:tcW w:w="5193" w:type="dxa"/>
            <w:gridSpan w:val="4"/>
            <w:vAlign w:val="center"/>
          </w:tcPr>
          <w:p w14:paraId="64E6BAA2" w14:textId="77777777" w:rsidR="00BE59D8" w:rsidRPr="00FE2601" w:rsidRDefault="00BE59D8" w:rsidP="00306D54">
            <w:pPr>
              <w:spacing w:before="40" w:after="60" w:line="240" w:lineRule="auto"/>
              <w:jc w:val="center"/>
              <w:rPr>
                <w:sz w:val="16"/>
                <w:szCs w:val="16"/>
                <w:lang w:val="fr-BE"/>
              </w:rPr>
            </w:pPr>
            <w:r w:rsidRPr="00FE2601">
              <w:rPr>
                <w:sz w:val="16"/>
                <w:szCs w:val="16"/>
                <w:lang w:val="fr-BE"/>
              </w:rPr>
              <w:t>Informations reprises des derniers comptes annuels</w:t>
            </w:r>
            <w:r w:rsidR="00125BF9" w:rsidRPr="00FE2601">
              <w:rPr>
                <w:rStyle w:val="FootnoteReference"/>
                <w:sz w:val="14"/>
                <w:szCs w:val="14"/>
                <w:lang w:val="fr-BE"/>
              </w:rPr>
              <w:footnoteReference w:id="19"/>
            </w:r>
          </w:p>
        </w:tc>
      </w:tr>
      <w:tr w:rsidR="00BE59D8" w:rsidRPr="00FE2601" w14:paraId="5C9E3C36" w14:textId="77777777" w:rsidTr="00306D54">
        <w:tc>
          <w:tcPr>
            <w:tcW w:w="4592" w:type="dxa"/>
            <w:vMerge/>
          </w:tcPr>
          <w:p w14:paraId="4F9E741E" w14:textId="77777777" w:rsidR="00BE59D8" w:rsidRPr="00FE2601" w:rsidRDefault="00BE59D8" w:rsidP="00306D54">
            <w:pPr>
              <w:tabs>
                <w:tab w:val="left" w:pos="284"/>
              </w:tabs>
              <w:spacing w:before="40" w:after="40" w:line="240" w:lineRule="auto"/>
              <w:jc w:val="left"/>
              <w:rPr>
                <w:sz w:val="16"/>
                <w:szCs w:val="16"/>
                <w:lang w:val="fr-BE"/>
              </w:rPr>
            </w:pPr>
          </w:p>
        </w:tc>
        <w:tc>
          <w:tcPr>
            <w:tcW w:w="1020" w:type="dxa"/>
            <w:vMerge/>
          </w:tcPr>
          <w:p w14:paraId="0CD97626" w14:textId="77777777" w:rsidR="00BE59D8" w:rsidRPr="00FE2601" w:rsidRDefault="00BE59D8" w:rsidP="00306D54">
            <w:pPr>
              <w:tabs>
                <w:tab w:val="left" w:pos="284"/>
              </w:tabs>
              <w:spacing w:before="40" w:after="40" w:line="240" w:lineRule="auto"/>
              <w:jc w:val="left"/>
              <w:rPr>
                <w:sz w:val="16"/>
                <w:szCs w:val="16"/>
                <w:lang w:val="fr-BE"/>
              </w:rPr>
            </w:pPr>
          </w:p>
        </w:tc>
        <w:tc>
          <w:tcPr>
            <w:tcW w:w="1132" w:type="dxa"/>
            <w:vMerge w:val="restart"/>
            <w:vAlign w:val="center"/>
          </w:tcPr>
          <w:p w14:paraId="0D963BB7" w14:textId="77777777" w:rsidR="00BE59D8" w:rsidRPr="00FE2601" w:rsidRDefault="00BE59D8" w:rsidP="00306D54">
            <w:pPr>
              <w:spacing w:before="40" w:after="40" w:line="240" w:lineRule="auto"/>
              <w:jc w:val="center"/>
              <w:rPr>
                <w:sz w:val="16"/>
                <w:szCs w:val="16"/>
                <w:lang w:val="fr-BE"/>
              </w:rPr>
            </w:pPr>
            <w:r w:rsidRPr="00FE2601">
              <w:rPr>
                <w:sz w:val="16"/>
                <w:szCs w:val="16"/>
                <w:lang w:val="fr-BE"/>
              </w:rPr>
              <w:t>Comptes annuels arrêtés le</w:t>
            </w:r>
          </w:p>
        </w:tc>
        <w:tc>
          <w:tcPr>
            <w:tcW w:w="679" w:type="dxa"/>
            <w:vMerge w:val="restart"/>
            <w:vAlign w:val="center"/>
          </w:tcPr>
          <w:p w14:paraId="577D9FE4" w14:textId="77777777" w:rsidR="00BE59D8" w:rsidRPr="00FE2601" w:rsidRDefault="00BE59D8" w:rsidP="00306D54">
            <w:pPr>
              <w:tabs>
                <w:tab w:val="left" w:pos="284"/>
              </w:tabs>
              <w:spacing w:before="40" w:after="40" w:line="240" w:lineRule="auto"/>
              <w:jc w:val="center"/>
              <w:rPr>
                <w:sz w:val="16"/>
                <w:szCs w:val="16"/>
                <w:lang w:val="fr-BE"/>
              </w:rPr>
            </w:pPr>
            <w:r w:rsidRPr="00FE2601">
              <w:rPr>
                <w:sz w:val="16"/>
                <w:szCs w:val="16"/>
                <w:lang w:val="fr-BE"/>
              </w:rPr>
              <w:t>Code devise</w:t>
            </w:r>
          </w:p>
        </w:tc>
        <w:tc>
          <w:tcPr>
            <w:tcW w:w="1691" w:type="dxa"/>
            <w:vAlign w:val="center"/>
          </w:tcPr>
          <w:p w14:paraId="096BC174" w14:textId="77777777" w:rsidR="00BE59D8" w:rsidRPr="00FE2601" w:rsidRDefault="00BE59D8" w:rsidP="00306D54">
            <w:pPr>
              <w:spacing w:before="60" w:after="60" w:line="240" w:lineRule="auto"/>
              <w:jc w:val="center"/>
              <w:rPr>
                <w:sz w:val="16"/>
                <w:szCs w:val="16"/>
                <w:lang w:val="fr-BE"/>
              </w:rPr>
            </w:pPr>
            <w:r w:rsidRPr="00FE2601">
              <w:rPr>
                <w:sz w:val="16"/>
                <w:szCs w:val="16"/>
                <w:lang w:val="fr-BE"/>
              </w:rPr>
              <w:t>Capitaux propres</w:t>
            </w:r>
          </w:p>
        </w:tc>
        <w:tc>
          <w:tcPr>
            <w:tcW w:w="1691" w:type="dxa"/>
            <w:vAlign w:val="center"/>
          </w:tcPr>
          <w:p w14:paraId="05E92788" w14:textId="77777777" w:rsidR="00BE59D8" w:rsidRPr="00FE2601" w:rsidRDefault="00BE59D8" w:rsidP="00306D54">
            <w:pPr>
              <w:spacing w:before="60" w:after="60" w:line="240" w:lineRule="auto"/>
              <w:jc w:val="center"/>
              <w:rPr>
                <w:sz w:val="16"/>
                <w:szCs w:val="16"/>
                <w:lang w:val="fr-BE"/>
              </w:rPr>
            </w:pPr>
            <w:r w:rsidRPr="00FE2601">
              <w:rPr>
                <w:sz w:val="16"/>
                <w:szCs w:val="16"/>
                <w:lang w:val="fr-BE"/>
              </w:rPr>
              <w:t xml:space="preserve">Résultat </w:t>
            </w:r>
            <w:r w:rsidR="00306D54" w:rsidRPr="00FE2601">
              <w:rPr>
                <w:sz w:val="16"/>
                <w:szCs w:val="16"/>
                <w:lang w:val="fr-BE"/>
              </w:rPr>
              <w:t>n</w:t>
            </w:r>
            <w:r w:rsidRPr="00FE2601">
              <w:rPr>
                <w:sz w:val="16"/>
                <w:szCs w:val="16"/>
                <w:lang w:val="fr-BE"/>
              </w:rPr>
              <w:t>et</w:t>
            </w:r>
          </w:p>
        </w:tc>
      </w:tr>
      <w:tr w:rsidR="00BE59D8" w:rsidRPr="00B718CA" w14:paraId="0DA20FB7" w14:textId="77777777" w:rsidTr="00306D54">
        <w:tc>
          <w:tcPr>
            <w:tcW w:w="4592" w:type="dxa"/>
            <w:vMerge/>
            <w:tcBorders>
              <w:bottom w:val="single" w:sz="4" w:space="0" w:color="auto"/>
            </w:tcBorders>
          </w:tcPr>
          <w:p w14:paraId="3D78B91C" w14:textId="77777777" w:rsidR="00BE59D8" w:rsidRPr="00FE2601" w:rsidRDefault="00BE59D8" w:rsidP="00306D54">
            <w:pPr>
              <w:tabs>
                <w:tab w:val="left" w:pos="284"/>
              </w:tabs>
              <w:spacing w:before="40" w:after="40" w:line="240" w:lineRule="auto"/>
              <w:jc w:val="left"/>
              <w:rPr>
                <w:sz w:val="16"/>
                <w:szCs w:val="16"/>
                <w:lang w:val="fr-BE"/>
              </w:rPr>
            </w:pPr>
          </w:p>
        </w:tc>
        <w:tc>
          <w:tcPr>
            <w:tcW w:w="1020" w:type="dxa"/>
            <w:vMerge/>
            <w:tcBorders>
              <w:bottom w:val="single" w:sz="4" w:space="0" w:color="auto"/>
            </w:tcBorders>
          </w:tcPr>
          <w:p w14:paraId="5B624AAD" w14:textId="77777777" w:rsidR="00BE59D8" w:rsidRPr="00FE2601" w:rsidRDefault="00BE59D8" w:rsidP="00306D54">
            <w:pPr>
              <w:tabs>
                <w:tab w:val="left" w:pos="284"/>
              </w:tabs>
              <w:spacing w:before="40" w:after="40" w:line="240" w:lineRule="auto"/>
              <w:jc w:val="left"/>
              <w:rPr>
                <w:sz w:val="16"/>
                <w:szCs w:val="16"/>
                <w:lang w:val="fr-BE"/>
              </w:rPr>
            </w:pPr>
          </w:p>
        </w:tc>
        <w:tc>
          <w:tcPr>
            <w:tcW w:w="1132" w:type="dxa"/>
            <w:vMerge/>
            <w:tcBorders>
              <w:bottom w:val="single" w:sz="4" w:space="0" w:color="auto"/>
            </w:tcBorders>
          </w:tcPr>
          <w:p w14:paraId="64D7B114" w14:textId="77777777" w:rsidR="00BE59D8" w:rsidRPr="00FE2601" w:rsidRDefault="00BE59D8" w:rsidP="00306D54">
            <w:pPr>
              <w:tabs>
                <w:tab w:val="left" w:pos="284"/>
              </w:tabs>
              <w:spacing w:before="40" w:after="40" w:line="240" w:lineRule="auto"/>
              <w:jc w:val="left"/>
              <w:rPr>
                <w:sz w:val="16"/>
                <w:szCs w:val="16"/>
                <w:lang w:val="fr-BE"/>
              </w:rPr>
            </w:pPr>
          </w:p>
        </w:tc>
        <w:tc>
          <w:tcPr>
            <w:tcW w:w="679" w:type="dxa"/>
            <w:vMerge/>
            <w:tcBorders>
              <w:bottom w:val="single" w:sz="4" w:space="0" w:color="auto"/>
            </w:tcBorders>
          </w:tcPr>
          <w:p w14:paraId="41B12B20" w14:textId="77777777" w:rsidR="00BE59D8" w:rsidRPr="00FE2601" w:rsidRDefault="00BE59D8" w:rsidP="00306D54">
            <w:pPr>
              <w:tabs>
                <w:tab w:val="left" w:pos="284"/>
              </w:tabs>
              <w:spacing w:before="40" w:after="40" w:line="240" w:lineRule="auto"/>
              <w:jc w:val="left"/>
              <w:rPr>
                <w:sz w:val="16"/>
                <w:szCs w:val="16"/>
                <w:lang w:val="fr-BE"/>
              </w:rPr>
            </w:pPr>
          </w:p>
        </w:tc>
        <w:tc>
          <w:tcPr>
            <w:tcW w:w="3382" w:type="dxa"/>
            <w:gridSpan w:val="2"/>
            <w:tcBorders>
              <w:bottom w:val="single" w:sz="4" w:space="0" w:color="auto"/>
            </w:tcBorders>
            <w:vAlign w:val="center"/>
          </w:tcPr>
          <w:p w14:paraId="44D042D1" w14:textId="77777777" w:rsidR="00BE59D8" w:rsidRPr="00FE2601" w:rsidRDefault="00BE59D8" w:rsidP="00306D54">
            <w:pPr>
              <w:spacing w:before="40" w:after="40" w:line="240" w:lineRule="auto"/>
              <w:jc w:val="center"/>
              <w:rPr>
                <w:rFonts w:cs="Arial"/>
                <w:sz w:val="16"/>
                <w:lang w:val="fr-BE"/>
              </w:rPr>
            </w:pPr>
            <w:r w:rsidRPr="00FE2601">
              <w:rPr>
                <w:rFonts w:cs="Arial"/>
                <w:sz w:val="16"/>
                <w:lang w:val="fr-BE"/>
              </w:rPr>
              <w:t>(+) ou (-)</w:t>
            </w:r>
          </w:p>
          <w:p w14:paraId="04A01DC0" w14:textId="77777777" w:rsidR="00BE59D8" w:rsidRPr="0093065E" w:rsidRDefault="00BE59D8" w:rsidP="00306D54">
            <w:pPr>
              <w:spacing w:before="40" w:after="40" w:line="240" w:lineRule="auto"/>
              <w:jc w:val="center"/>
              <w:rPr>
                <w:sz w:val="16"/>
                <w:szCs w:val="16"/>
                <w:lang w:val="fr-BE"/>
              </w:rPr>
            </w:pPr>
            <w:r w:rsidRPr="00FE2601">
              <w:rPr>
                <w:rFonts w:cs="Arial"/>
                <w:i/>
                <w:sz w:val="16"/>
                <w:lang w:val="fr-BE"/>
              </w:rPr>
              <w:t>(en milliers de devises)</w:t>
            </w:r>
          </w:p>
        </w:tc>
      </w:tr>
      <w:tr w:rsidR="00BE59D8" w:rsidRPr="00B718CA" w14:paraId="24F59811" w14:textId="77777777" w:rsidTr="00306D54">
        <w:trPr>
          <w:trHeight w:val="283"/>
        </w:trPr>
        <w:tc>
          <w:tcPr>
            <w:tcW w:w="4592" w:type="dxa"/>
            <w:tcBorders>
              <w:bottom w:val="nil"/>
            </w:tcBorders>
          </w:tcPr>
          <w:p w14:paraId="1D41A577" w14:textId="77777777" w:rsidR="00BE59D8" w:rsidRPr="0093065E" w:rsidRDefault="00BE59D8" w:rsidP="0050326F">
            <w:pPr>
              <w:tabs>
                <w:tab w:val="left" w:pos="284"/>
              </w:tabs>
              <w:spacing w:line="240" w:lineRule="atLeast"/>
              <w:jc w:val="left"/>
              <w:rPr>
                <w:sz w:val="16"/>
                <w:szCs w:val="16"/>
                <w:lang w:val="fr-BE"/>
              </w:rPr>
            </w:pPr>
          </w:p>
        </w:tc>
        <w:tc>
          <w:tcPr>
            <w:tcW w:w="1020" w:type="dxa"/>
            <w:tcBorders>
              <w:bottom w:val="nil"/>
            </w:tcBorders>
          </w:tcPr>
          <w:p w14:paraId="7A7592BB" w14:textId="77777777" w:rsidR="00BE59D8" w:rsidRPr="0093065E" w:rsidRDefault="00BE59D8" w:rsidP="0050326F">
            <w:pPr>
              <w:tabs>
                <w:tab w:val="left" w:pos="284"/>
              </w:tabs>
              <w:spacing w:line="240" w:lineRule="atLeast"/>
              <w:jc w:val="left"/>
              <w:rPr>
                <w:sz w:val="16"/>
                <w:szCs w:val="16"/>
                <w:lang w:val="fr-BE"/>
              </w:rPr>
            </w:pPr>
          </w:p>
        </w:tc>
        <w:tc>
          <w:tcPr>
            <w:tcW w:w="1132" w:type="dxa"/>
            <w:tcBorders>
              <w:bottom w:val="nil"/>
            </w:tcBorders>
          </w:tcPr>
          <w:p w14:paraId="0B8AFB3C" w14:textId="77777777" w:rsidR="00BE59D8" w:rsidRPr="0093065E" w:rsidRDefault="00BE59D8" w:rsidP="0050326F">
            <w:pPr>
              <w:tabs>
                <w:tab w:val="left" w:pos="284"/>
              </w:tabs>
              <w:spacing w:line="240" w:lineRule="atLeast"/>
              <w:jc w:val="left"/>
              <w:rPr>
                <w:sz w:val="16"/>
                <w:szCs w:val="16"/>
                <w:lang w:val="fr-BE"/>
              </w:rPr>
            </w:pPr>
          </w:p>
        </w:tc>
        <w:tc>
          <w:tcPr>
            <w:tcW w:w="679" w:type="dxa"/>
            <w:tcBorders>
              <w:bottom w:val="nil"/>
            </w:tcBorders>
          </w:tcPr>
          <w:p w14:paraId="6DD4E477" w14:textId="77777777" w:rsidR="00BE59D8" w:rsidRPr="0093065E" w:rsidRDefault="00BE59D8" w:rsidP="0050326F">
            <w:pPr>
              <w:tabs>
                <w:tab w:val="left" w:pos="284"/>
              </w:tabs>
              <w:spacing w:line="240" w:lineRule="atLeast"/>
              <w:jc w:val="left"/>
              <w:rPr>
                <w:sz w:val="16"/>
                <w:szCs w:val="16"/>
                <w:lang w:val="fr-BE"/>
              </w:rPr>
            </w:pPr>
          </w:p>
        </w:tc>
        <w:tc>
          <w:tcPr>
            <w:tcW w:w="1691" w:type="dxa"/>
            <w:tcBorders>
              <w:bottom w:val="nil"/>
            </w:tcBorders>
          </w:tcPr>
          <w:p w14:paraId="1B4DA7DD" w14:textId="77777777" w:rsidR="00BE59D8" w:rsidRPr="0093065E" w:rsidRDefault="00BE59D8" w:rsidP="0050326F">
            <w:pPr>
              <w:tabs>
                <w:tab w:val="left" w:pos="284"/>
              </w:tabs>
              <w:spacing w:line="240" w:lineRule="atLeast"/>
              <w:jc w:val="left"/>
              <w:rPr>
                <w:sz w:val="16"/>
                <w:szCs w:val="16"/>
                <w:lang w:val="fr-BE"/>
              </w:rPr>
            </w:pPr>
          </w:p>
        </w:tc>
        <w:tc>
          <w:tcPr>
            <w:tcW w:w="1691" w:type="dxa"/>
            <w:tcBorders>
              <w:bottom w:val="nil"/>
            </w:tcBorders>
          </w:tcPr>
          <w:p w14:paraId="0D2D7BDD" w14:textId="77777777" w:rsidR="00BE59D8" w:rsidRPr="0093065E" w:rsidRDefault="00BE59D8" w:rsidP="0050326F">
            <w:pPr>
              <w:tabs>
                <w:tab w:val="left" w:pos="284"/>
              </w:tabs>
              <w:spacing w:line="240" w:lineRule="atLeast"/>
              <w:jc w:val="left"/>
              <w:rPr>
                <w:sz w:val="16"/>
                <w:szCs w:val="16"/>
                <w:lang w:val="fr-BE"/>
              </w:rPr>
            </w:pPr>
          </w:p>
        </w:tc>
      </w:tr>
      <w:tr w:rsidR="00306D54" w:rsidRPr="00B718CA" w14:paraId="74A74DB0" w14:textId="77777777" w:rsidTr="00C06951">
        <w:trPr>
          <w:trHeight w:val="283"/>
        </w:trPr>
        <w:tc>
          <w:tcPr>
            <w:tcW w:w="4592" w:type="dxa"/>
            <w:tcBorders>
              <w:top w:val="nil"/>
              <w:bottom w:val="nil"/>
            </w:tcBorders>
          </w:tcPr>
          <w:p w14:paraId="7CD7824A"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72AE40F9"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21FF8679"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62D686BA"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5AFB854E"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7E35E536"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70F877C8" w14:textId="77777777" w:rsidTr="00C06951">
        <w:trPr>
          <w:trHeight w:val="283"/>
        </w:trPr>
        <w:tc>
          <w:tcPr>
            <w:tcW w:w="4592" w:type="dxa"/>
            <w:tcBorders>
              <w:top w:val="nil"/>
              <w:bottom w:val="nil"/>
            </w:tcBorders>
          </w:tcPr>
          <w:p w14:paraId="515C498E"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5C7EA6B9"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01CEF4C2"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7B905904"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6BB3E48A"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6F537D3D"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374BF23E" w14:textId="77777777" w:rsidTr="00C06951">
        <w:trPr>
          <w:trHeight w:val="283"/>
        </w:trPr>
        <w:tc>
          <w:tcPr>
            <w:tcW w:w="4592" w:type="dxa"/>
            <w:tcBorders>
              <w:top w:val="nil"/>
              <w:bottom w:val="nil"/>
            </w:tcBorders>
          </w:tcPr>
          <w:p w14:paraId="07181FC8"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4387F354"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518EB5C8"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6AE09272"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445F029F"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0BF4541F"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165A78D8" w14:textId="77777777" w:rsidTr="00C06951">
        <w:trPr>
          <w:trHeight w:val="283"/>
        </w:trPr>
        <w:tc>
          <w:tcPr>
            <w:tcW w:w="4592" w:type="dxa"/>
            <w:tcBorders>
              <w:top w:val="nil"/>
              <w:bottom w:val="nil"/>
            </w:tcBorders>
          </w:tcPr>
          <w:p w14:paraId="77990B36"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45501CE4"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2D711D7D"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678502E6"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74CD1E1F"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7C099307"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7AD24BFF" w14:textId="77777777" w:rsidTr="00C06951">
        <w:trPr>
          <w:trHeight w:val="283"/>
        </w:trPr>
        <w:tc>
          <w:tcPr>
            <w:tcW w:w="4592" w:type="dxa"/>
            <w:tcBorders>
              <w:top w:val="nil"/>
              <w:bottom w:val="nil"/>
            </w:tcBorders>
          </w:tcPr>
          <w:p w14:paraId="27DAAF57"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0B857147"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19576E03"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4A242BED"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68B5FDD5"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28D7D34F"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1467C2F1" w14:textId="77777777" w:rsidTr="00C06951">
        <w:trPr>
          <w:trHeight w:val="283"/>
        </w:trPr>
        <w:tc>
          <w:tcPr>
            <w:tcW w:w="4592" w:type="dxa"/>
            <w:tcBorders>
              <w:top w:val="nil"/>
              <w:bottom w:val="nil"/>
            </w:tcBorders>
          </w:tcPr>
          <w:p w14:paraId="70BA6EB8"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3B367710"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33828225"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30C79D69"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74EE820F"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7D006D23"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19C7B51C" w14:textId="77777777" w:rsidTr="00C06951">
        <w:trPr>
          <w:trHeight w:val="283"/>
        </w:trPr>
        <w:tc>
          <w:tcPr>
            <w:tcW w:w="4592" w:type="dxa"/>
            <w:tcBorders>
              <w:top w:val="nil"/>
              <w:bottom w:val="nil"/>
            </w:tcBorders>
          </w:tcPr>
          <w:p w14:paraId="6BAE4854"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1819A1E0"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2A63BC75"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4F41A32E"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241DEAEA"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2AC9C643"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526E8704" w14:textId="77777777" w:rsidTr="00C06951">
        <w:trPr>
          <w:trHeight w:val="283"/>
        </w:trPr>
        <w:tc>
          <w:tcPr>
            <w:tcW w:w="4592" w:type="dxa"/>
            <w:tcBorders>
              <w:top w:val="nil"/>
              <w:bottom w:val="nil"/>
            </w:tcBorders>
          </w:tcPr>
          <w:p w14:paraId="1D7BB290"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2D7E0B6A"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5788B7D3"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3300FD15"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47F9E9E4"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598EB2CF"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7E32433D" w14:textId="77777777" w:rsidTr="00C06951">
        <w:trPr>
          <w:trHeight w:val="283"/>
        </w:trPr>
        <w:tc>
          <w:tcPr>
            <w:tcW w:w="4592" w:type="dxa"/>
            <w:tcBorders>
              <w:top w:val="nil"/>
              <w:bottom w:val="nil"/>
            </w:tcBorders>
          </w:tcPr>
          <w:p w14:paraId="753E79CB"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78D35CAD"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5F974378"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49043EB7"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42E6D071"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2BD75059"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25C5F9D9" w14:textId="77777777" w:rsidTr="00C06951">
        <w:trPr>
          <w:trHeight w:val="283"/>
        </w:trPr>
        <w:tc>
          <w:tcPr>
            <w:tcW w:w="4592" w:type="dxa"/>
            <w:tcBorders>
              <w:top w:val="nil"/>
              <w:bottom w:val="nil"/>
            </w:tcBorders>
          </w:tcPr>
          <w:p w14:paraId="694A845A"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6AC46103"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0ACA94A6"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18B54EA4"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7E96B51A"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76AEAA3E"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4FC32632" w14:textId="77777777" w:rsidTr="00C06951">
        <w:trPr>
          <w:trHeight w:val="283"/>
        </w:trPr>
        <w:tc>
          <w:tcPr>
            <w:tcW w:w="4592" w:type="dxa"/>
            <w:tcBorders>
              <w:top w:val="nil"/>
              <w:bottom w:val="nil"/>
            </w:tcBorders>
          </w:tcPr>
          <w:p w14:paraId="370EADE8"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49328056"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31724207"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075BD7C5"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69715025"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3B1C8265"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436E5D54" w14:textId="77777777" w:rsidTr="00C06951">
        <w:trPr>
          <w:trHeight w:val="283"/>
        </w:trPr>
        <w:tc>
          <w:tcPr>
            <w:tcW w:w="4592" w:type="dxa"/>
            <w:tcBorders>
              <w:top w:val="nil"/>
              <w:bottom w:val="nil"/>
            </w:tcBorders>
          </w:tcPr>
          <w:p w14:paraId="0C9D2D46"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04DE997F"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6AB3400D"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79AD2549"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027C5750"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772E39DA"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0A320D81" w14:textId="77777777" w:rsidTr="00C06951">
        <w:trPr>
          <w:trHeight w:val="283"/>
        </w:trPr>
        <w:tc>
          <w:tcPr>
            <w:tcW w:w="4592" w:type="dxa"/>
            <w:tcBorders>
              <w:top w:val="nil"/>
              <w:bottom w:val="nil"/>
            </w:tcBorders>
          </w:tcPr>
          <w:p w14:paraId="7BFF371A"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08F1ED9D"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44355B9A"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4E080C4B"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25CC81EC"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31A10B0F"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6BBF7C4A" w14:textId="77777777" w:rsidTr="00C06951">
        <w:trPr>
          <w:trHeight w:val="283"/>
        </w:trPr>
        <w:tc>
          <w:tcPr>
            <w:tcW w:w="4592" w:type="dxa"/>
            <w:tcBorders>
              <w:top w:val="nil"/>
              <w:bottom w:val="nil"/>
            </w:tcBorders>
          </w:tcPr>
          <w:p w14:paraId="3D3CB32E"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5CB2B0B8"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4E3267D9"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7EC6C3F9"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2A5926FD"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39397162"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159BE86C" w14:textId="77777777" w:rsidTr="00C06951">
        <w:trPr>
          <w:trHeight w:val="283"/>
        </w:trPr>
        <w:tc>
          <w:tcPr>
            <w:tcW w:w="4592" w:type="dxa"/>
            <w:tcBorders>
              <w:top w:val="nil"/>
              <w:bottom w:val="nil"/>
            </w:tcBorders>
          </w:tcPr>
          <w:p w14:paraId="2C100BDC"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7EA3BCD4"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6A8FFCE9"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30E66610"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11E6517A"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4BD06ABE"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10E70357" w14:textId="77777777" w:rsidTr="00C06951">
        <w:trPr>
          <w:trHeight w:val="283"/>
        </w:trPr>
        <w:tc>
          <w:tcPr>
            <w:tcW w:w="4592" w:type="dxa"/>
            <w:tcBorders>
              <w:top w:val="nil"/>
              <w:bottom w:val="nil"/>
            </w:tcBorders>
          </w:tcPr>
          <w:p w14:paraId="19303235"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6902CCDB"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2B79D0D7"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7B4D956E"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6A6A882E"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13F74A38"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4D7ECED2" w14:textId="77777777" w:rsidTr="00C06951">
        <w:trPr>
          <w:trHeight w:val="283"/>
        </w:trPr>
        <w:tc>
          <w:tcPr>
            <w:tcW w:w="4592" w:type="dxa"/>
            <w:tcBorders>
              <w:top w:val="nil"/>
              <w:bottom w:val="nil"/>
            </w:tcBorders>
          </w:tcPr>
          <w:p w14:paraId="0977CE8A"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543B44DF"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00CDF675"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78749901"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2C1EA58A"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2EC16CFC"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6BDB0505" w14:textId="77777777" w:rsidTr="00C06951">
        <w:trPr>
          <w:trHeight w:val="283"/>
        </w:trPr>
        <w:tc>
          <w:tcPr>
            <w:tcW w:w="4592" w:type="dxa"/>
            <w:tcBorders>
              <w:top w:val="nil"/>
              <w:bottom w:val="nil"/>
            </w:tcBorders>
          </w:tcPr>
          <w:p w14:paraId="14D12EE0"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38000006"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730DA5F1"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6DA3FE7E"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47671000"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57DD9CF3"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367ADA52" w14:textId="77777777" w:rsidTr="00C06951">
        <w:trPr>
          <w:trHeight w:val="283"/>
        </w:trPr>
        <w:tc>
          <w:tcPr>
            <w:tcW w:w="4592" w:type="dxa"/>
            <w:tcBorders>
              <w:top w:val="nil"/>
              <w:bottom w:val="nil"/>
            </w:tcBorders>
          </w:tcPr>
          <w:p w14:paraId="4C5C7C7D"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1320A200"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65F3A4A0"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4EFF8B08"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3C8583E1"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69211DA3"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289B1B05" w14:textId="77777777" w:rsidTr="00C06951">
        <w:trPr>
          <w:trHeight w:val="283"/>
        </w:trPr>
        <w:tc>
          <w:tcPr>
            <w:tcW w:w="4592" w:type="dxa"/>
            <w:tcBorders>
              <w:top w:val="nil"/>
              <w:bottom w:val="nil"/>
            </w:tcBorders>
          </w:tcPr>
          <w:p w14:paraId="2216490B"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4BFCE8E3"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407F27A7"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69210DAD"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3416A826"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643D8EC6"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13B71ED2" w14:textId="77777777" w:rsidTr="00C06951">
        <w:trPr>
          <w:trHeight w:val="283"/>
        </w:trPr>
        <w:tc>
          <w:tcPr>
            <w:tcW w:w="4592" w:type="dxa"/>
            <w:tcBorders>
              <w:top w:val="nil"/>
              <w:bottom w:val="nil"/>
            </w:tcBorders>
          </w:tcPr>
          <w:p w14:paraId="61686788"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7D58A8A4"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4D4A8C6B"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3FF9D3FD"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6E46790F"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209F20B9"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508E138D" w14:textId="77777777" w:rsidTr="00C06951">
        <w:trPr>
          <w:trHeight w:val="283"/>
        </w:trPr>
        <w:tc>
          <w:tcPr>
            <w:tcW w:w="4592" w:type="dxa"/>
            <w:tcBorders>
              <w:top w:val="nil"/>
              <w:bottom w:val="nil"/>
            </w:tcBorders>
          </w:tcPr>
          <w:p w14:paraId="732607F2"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150BCED2"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010A042B"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784E89BC"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7806E044"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3AD67688"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43DC31C9" w14:textId="77777777" w:rsidTr="00C06951">
        <w:trPr>
          <w:trHeight w:val="283"/>
        </w:trPr>
        <w:tc>
          <w:tcPr>
            <w:tcW w:w="4592" w:type="dxa"/>
            <w:tcBorders>
              <w:top w:val="nil"/>
              <w:bottom w:val="nil"/>
            </w:tcBorders>
          </w:tcPr>
          <w:p w14:paraId="7590E162"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522372A6"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34F2227F"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482233F5"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63302554"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4914F3DD"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44C689BD" w14:textId="77777777" w:rsidTr="00C06951">
        <w:trPr>
          <w:trHeight w:val="283"/>
        </w:trPr>
        <w:tc>
          <w:tcPr>
            <w:tcW w:w="4592" w:type="dxa"/>
            <w:tcBorders>
              <w:top w:val="nil"/>
              <w:bottom w:val="nil"/>
            </w:tcBorders>
          </w:tcPr>
          <w:p w14:paraId="716ED750"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44471C76"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771BB334"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7CB6D802"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0D89CA54"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7A23A6E5"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6262B539" w14:textId="77777777" w:rsidTr="00C06951">
        <w:trPr>
          <w:trHeight w:val="283"/>
        </w:trPr>
        <w:tc>
          <w:tcPr>
            <w:tcW w:w="4592" w:type="dxa"/>
            <w:tcBorders>
              <w:top w:val="nil"/>
              <w:bottom w:val="nil"/>
            </w:tcBorders>
          </w:tcPr>
          <w:p w14:paraId="0F9EFCE4"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61587983"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1A3A89C2"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52C391EB"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33C1D849"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2E934249"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7971E5A2" w14:textId="77777777" w:rsidTr="00C06951">
        <w:trPr>
          <w:trHeight w:val="283"/>
        </w:trPr>
        <w:tc>
          <w:tcPr>
            <w:tcW w:w="4592" w:type="dxa"/>
            <w:tcBorders>
              <w:top w:val="nil"/>
              <w:bottom w:val="nil"/>
            </w:tcBorders>
          </w:tcPr>
          <w:p w14:paraId="7FCF2937"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496D1732"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791FA883"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4E909124"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1B1CED1E"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3FC165F9"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3B66D607" w14:textId="77777777" w:rsidTr="00C06951">
        <w:trPr>
          <w:trHeight w:val="283"/>
        </w:trPr>
        <w:tc>
          <w:tcPr>
            <w:tcW w:w="4592" w:type="dxa"/>
            <w:tcBorders>
              <w:top w:val="nil"/>
              <w:bottom w:val="nil"/>
            </w:tcBorders>
          </w:tcPr>
          <w:p w14:paraId="21837270"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4AC9EC75"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3F812011"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57B804AA"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4997DB74"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61CAC7FB"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31974C5E" w14:textId="77777777" w:rsidTr="00C06951">
        <w:trPr>
          <w:trHeight w:val="283"/>
        </w:trPr>
        <w:tc>
          <w:tcPr>
            <w:tcW w:w="4592" w:type="dxa"/>
            <w:tcBorders>
              <w:top w:val="nil"/>
              <w:bottom w:val="nil"/>
            </w:tcBorders>
          </w:tcPr>
          <w:p w14:paraId="732DAF52"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3AABC264"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6A4D5BDB"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34C9BF1E"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3AB5C494"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6A434412"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3B8837E0" w14:textId="77777777" w:rsidTr="00C06951">
        <w:trPr>
          <w:trHeight w:val="283"/>
        </w:trPr>
        <w:tc>
          <w:tcPr>
            <w:tcW w:w="4592" w:type="dxa"/>
            <w:tcBorders>
              <w:top w:val="nil"/>
              <w:bottom w:val="nil"/>
            </w:tcBorders>
          </w:tcPr>
          <w:p w14:paraId="14598639"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497EE48A"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241265F0"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70DD7FED"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7C819BD5"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13443A96"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57E1B84B" w14:textId="77777777" w:rsidTr="00C06951">
        <w:trPr>
          <w:trHeight w:val="283"/>
        </w:trPr>
        <w:tc>
          <w:tcPr>
            <w:tcW w:w="4592" w:type="dxa"/>
            <w:tcBorders>
              <w:top w:val="nil"/>
              <w:bottom w:val="nil"/>
            </w:tcBorders>
          </w:tcPr>
          <w:p w14:paraId="73D46CBB" w14:textId="77777777" w:rsidR="00306D54" w:rsidRPr="0093065E" w:rsidRDefault="00306D54" w:rsidP="00C06951">
            <w:pPr>
              <w:tabs>
                <w:tab w:val="left" w:pos="284"/>
              </w:tabs>
              <w:spacing w:line="240" w:lineRule="atLeast"/>
              <w:jc w:val="left"/>
              <w:rPr>
                <w:sz w:val="16"/>
                <w:szCs w:val="16"/>
                <w:lang w:val="fr-BE"/>
              </w:rPr>
            </w:pPr>
          </w:p>
        </w:tc>
        <w:tc>
          <w:tcPr>
            <w:tcW w:w="1020" w:type="dxa"/>
            <w:tcBorders>
              <w:top w:val="nil"/>
              <w:bottom w:val="nil"/>
            </w:tcBorders>
          </w:tcPr>
          <w:p w14:paraId="375C3267" w14:textId="77777777" w:rsidR="00306D54" w:rsidRPr="0093065E" w:rsidRDefault="00306D54" w:rsidP="00C06951">
            <w:pPr>
              <w:tabs>
                <w:tab w:val="left" w:pos="284"/>
              </w:tabs>
              <w:spacing w:line="240" w:lineRule="atLeast"/>
              <w:jc w:val="left"/>
              <w:rPr>
                <w:sz w:val="16"/>
                <w:szCs w:val="16"/>
                <w:lang w:val="fr-BE"/>
              </w:rPr>
            </w:pPr>
          </w:p>
        </w:tc>
        <w:tc>
          <w:tcPr>
            <w:tcW w:w="1132" w:type="dxa"/>
            <w:tcBorders>
              <w:top w:val="nil"/>
              <w:bottom w:val="nil"/>
            </w:tcBorders>
          </w:tcPr>
          <w:p w14:paraId="6706659E" w14:textId="77777777" w:rsidR="00306D54" w:rsidRPr="0093065E" w:rsidRDefault="00306D54" w:rsidP="00C06951">
            <w:pPr>
              <w:tabs>
                <w:tab w:val="left" w:pos="284"/>
              </w:tabs>
              <w:spacing w:line="240" w:lineRule="atLeast"/>
              <w:jc w:val="left"/>
              <w:rPr>
                <w:sz w:val="16"/>
                <w:szCs w:val="16"/>
                <w:lang w:val="fr-BE"/>
              </w:rPr>
            </w:pPr>
          </w:p>
        </w:tc>
        <w:tc>
          <w:tcPr>
            <w:tcW w:w="679" w:type="dxa"/>
            <w:tcBorders>
              <w:top w:val="nil"/>
              <w:bottom w:val="nil"/>
            </w:tcBorders>
          </w:tcPr>
          <w:p w14:paraId="7B75542F"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5F2B7D98" w14:textId="77777777" w:rsidR="00306D54" w:rsidRPr="0093065E" w:rsidRDefault="00306D54" w:rsidP="00C06951">
            <w:pPr>
              <w:tabs>
                <w:tab w:val="left" w:pos="284"/>
              </w:tabs>
              <w:spacing w:line="240" w:lineRule="atLeast"/>
              <w:jc w:val="left"/>
              <w:rPr>
                <w:sz w:val="16"/>
                <w:szCs w:val="16"/>
                <w:lang w:val="fr-BE"/>
              </w:rPr>
            </w:pPr>
          </w:p>
        </w:tc>
        <w:tc>
          <w:tcPr>
            <w:tcW w:w="1691" w:type="dxa"/>
            <w:tcBorders>
              <w:top w:val="nil"/>
              <w:bottom w:val="nil"/>
            </w:tcBorders>
          </w:tcPr>
          <w:p w14:paraId="227E0710" w14:textId="77777777" w:rsidR="00306D54" w:rsidRPr="0093065E" w:rsidRDefault="00306D54" w:rsidP="00C06951">
            <w:pPr>
              <w:tabs>
                <w:tab w:val="left" w:pos="284"/>
              </w:tabs>
              <w:spacing w:line="240" w:lineRule="atLeast"/>
              <w:jc w:val="left"/>
              <w:rPr>
                <w:sz w:val="16"/>
                <w:szCs w:val="16"/>
                <w:lang w:val="fr-BE"/>
              </w:rPr>
            </w:pPr>
          </w:p>
        </w:tc>
      </w:tr>
      <w:tr w:rsidR="00306D54" w:rsidRPr="00B718CA" w14:paraId="7CCB2825" w14:textId="77777777" w:rsidTr="00306D54">
        <w:trPr>
          <w:trHeight w:val="283"/>
        </w:trPr>
        <w:tc>
          <w:tcPr>
            <w:tcW w:w="4592" w:type="dxa"/>
            <w:tcBorders>
              <w:top w:val="nil"/>
              <w:bottom w:val="nil"/>
            </w:tcBorders>
          </w:tcPr>
          <w:p w14:paraId="0967FA07" w14:textId="77777777" w:rsidR="00306D54" w:rsidRPr="0093065E" w:rsidRDefault="00306D54" w:rsidP="0050326F">
            <w:pPr>
              <w:tabs>
                <w:tab w:val="left" w:pos="284"/>
              </w:tabs>
              <w:spacing w:line="240" w:lineRule="atLeast"/>
              <w:jc w:val="left"/>
              <w:rPr>
                <w:sz w:val="16"/>
                <w:szCs w:val="16"/>
                <w:lang w:val="fr-BE"/>
              </w:rPr>
            </w:pPr>
          </w:p>
        </w:tc>
        <w:tc>
          <w:tcPr>
            <w:tcW w:w="1020" w:type="dxa"/>
            <w:tcBorders>
              <w:top w:val="nil"/>
              <w:bottom w:val="nil"/>
            </w:tcBorders>
          </w:tcPr>
          <w:p w14:paraId="74EF9DC8" w14:textId="77777777" w:rsidR="00306D54" w:rsidRPr="0093065E" w:rsidRDefault="00306D54" w:rsidP="0050326F">
            <w:pPr>
              <w:tabs>
                <w:tab w:val="left" w:pos="284"/>
              </w:tabs>
              <w:spacing w:line="240" w:lineRule="atLeast"/>
              <w:jc w:val="left"/>
              <w:rPr>
                <w:sz w:val="16"/>
                <w:szCs w:val="16"/>
                <w:lang w:val="fr-BE"/>
              </w:rPr>
            </w:pPr>
          </w:p>
        </w:tc>
        <w:tc>
          <w:tcPr>
            <w:tcW w:w="1132" w:type="dxa"/>
            <w:tcBorders>
              <w:top w:val="nil"/>
              <w:bottom w:val="nil"/>
            </w:tcBorders>
          </w:tcPr>
          <w:p w14:paraId="2784E730" w14:textId="77777777" w:rsidR="00306D54" w:rsidRPr="0093065E" w:rsidRDefault="00306D54" w:rsidP="0050326F">
            <w:pPr>
              <w:tabs>
                <w:tab w:val="left" w:pos="284"/>
              </w:tabs>
              <w:spacing w:line="240" w:lineRule="atLeast"/>
              <w:jc w:val="left"/>
              <w:rPr>
                <w:sz w:val="16"/>
                <w:szCs w:val="16"/>
                <w:lang w:val="fr-BE"/>
              </w:rPr>
            </w:pPr>
          </w:p>
        </w:tc>
        <w:tc>
          <w:tcPr>
            <w:tcW w:w="679" w:type="dxa"/>
            <w:tcBorders>
              <w:top w:val="nil"/>
              <w:bottom w:val="nil"/>
            </w:tcBorders>
          </w:tcPr>
          <w:p w14:paraId="30A5D4B6" w14:textId="77777777" w:rsidR="00306D54" w:rsidRPr="0093065E" w:rsidRDefault="00306D54" w:rsidP="0050326F">
            <w:pPr>
              <w:tabs>
                <w:tab w:val="left" w:pos="284"/>
              </w:tabs>
              <w:spacing w:line="240" w:lineRule="atLeast"/>
              <w:jc w:val="left"/>
              <w:rPr>
                <w:sz w:val="16"/>
                <w:szCs w:val="16"/>
                <w:lang w:val="fr-BE"/>
              </w:rPr>
            </w:pPr>
          </w:p>
        </w:tc>
        <w:tc>
          <w:tcPr>
            <w:tcW w:w="1691" w:type="dxa"/>
            <w:tcBorders>
              <w:top w:val="nil"/>
              <w:bottom w:val="nil"/>
            </w:tcBorders>
          </w:tcPr>
          <w:p w14:paraId="64DE0D67" w14:textId="77777777" w:rsidR="00306D54" w:rsidRPr="0093065E" w:rsidRDefault="00306D54" w:rsidP="0050326F">
            <w:pPr>
              <w:tabs>
                <w:tab w:val="left" w:pos="284"/>
              </w:tabs>
              <w:spacing w:line="240" w:lineRule="atLeast"/>
              <w:jc w:val="left"/>
              <w:rPr>
                <w:sz w:val="16"/>
                <w:szCs w:val="16"/>
                <w:lang w:val="fr-BE"/>
              </w:rPr>
            </w:pPr>
          </w:p>
        </w:tc>
        <w:tc>
          <w:tcPr>
            <w:tcW w:w="1691" w:type="dxa"/>
            <w:tcBorders>
              <w:top w:val="nil"/>
              <w:bottom w:val="nil"/>
            </w:tcBorders>
          </w:tcPr>
          <w:p w14:paraId="35B5069B" w14:textId="77777777" w:rsidR="00306D54" w:rsidRPr="0093065E" w:rsidRDefault="00306D54" w:rsidP="0050326F">
            <w:pPr>
              <w:tabs>
                <w:tab w:val="left" w:pos="284"/>
              </w:tabs>
              <w:spacing w:line="240" w:lineRule="atLeast"/>
              <w:jc w:val="left"/>
              <w:rPr>
                <w:sz w:val="16"/>
                <w:szCs w:val="16"/>
                <w:lang w:val="fr-BE"/>
              </w:rPr>
            </w:pPr>
          </w:p>
        </w:tc>
      </w:tr>
      <w:tr w:rsidR="00306D54" w:rsidRPr="00B718CA" w14:paraId="37FC9E1F" w14:textId="77777777" w:rsidTr="00306D54">
        <w:trPr>
          <w:trHeight w:val="283"/>
        </w:trPr>
        <w:tc>
          <w:tcPr>
            <w:tcW w:w="4592" w:type="dxa"/>
            <w:tcBorders>
              <w:top w:val="nil"/>
              <w:bottom w:val="nil"/>
            </w:tcBorders>
          </w:tcPr>
          <w:p w14:paraId="18D00A5B" w14:textId="77777777" w:rsidR="00306D54" w:rsidRPr="0093065E" w:rsidRDefault="00306D54" w:rsidP="0050326F">
            <w:pPr>
              <w:tabs>
                <w:tab w:val="left" w:pos="284"/>
              </w:tabs>
              <w:spacing w:line="240" w:lineRule="atLeast"/>
              <w:jc w:val="left"/>
              <w:rPr>
                <w:sz w:val="16"/>
                <w:szCs w:val="16"/>
                <w:lang w:val="fr-BE"/>
              </w:rPr>
            </w:pPr>
          </w:p>
        </w:tc>
        <w:tc>
          <w:tcPr>
            <w:tcW w:w="1020" w:type="dxa"/>
            <w:tcBorders>
              <w:top w:val="nil"/>
              <w:bottom w:val="nil"/>
            </w:tcBorders>
          </w:tcPr>
          <w:p w14:paraId="002A02BB" w14:textId="77777777" w:rsidR="00306D54" w:rsidRPr="0093065E" w:rsidRDefault="00306D54" w:rsidP="0050326F">
            <w:pPr>
              <w:tabs>
                <w:tab w:val="left" w:pos="284"/>
              </w:tabs>
              <w:spacing w:line="240" w:lineRule="atLeast"/>
              <w:jc w:val="left"/>
              <w:rPr>
                <w:sz w:val="16"/>
                <w:szCs w:val="16"/>
                <w:lang w:val="fr-BE"/>
              </w:rPr>
            </w:pPr>
          </w:p>
        </w:tc>
        <w:tc>
          <w:tcPr>
            <w:tcW w:w="1132" w:type="dxa"/>
            <w:tcBorders>
              <w:top w:val="nil"/>
              <w:bottom w:val="nil"/>
            </w:tcBorders>
          </w:tcPr>
          <w:p w14:paraId="66B75FDA" w14:textId="77777777" w:rsidR="00306D54" w:rsidRPr="0093065E" w:rsidRDefault="00306D54" w:rsidP="0050326F">
            <w:pPr>
              <w:tabs>
                <w:tab w:val="left" w:pos="284"/>
              </w:tabs>
              <w:spacing w:line="240" w:lineRule="atLeast"/>
              <w:jc w:val="left"/>
              <w:rPr>
                <w:sz w:val="16"/>
                <w:szCs w:val="16"/>
                <w:lang w:val="fr-BE"/>
              </w:rPr>
            </w:pPr>
          </w:p>
        </w:tc>
        <w:tc>
          <w:tcPr>
            <w:tcW w:w="679" w:type="dxa"/>
            <w:tcBorders>
              <w:top w:val="nil"/>
              <w:bottom w:val="nil"/>
            </w:tcBorders>
          </w:tcPr>
          <w:p w14:paraId="23E51693" w14:textId="77777777" w:rsidR="00306D54" w:rsidRPr="0093065E" w:rsidRDefault="00306D54" w:rsidP="0050326F">
            <w:pPr>
              <w:tabs>
                <w:tab w:val="left" w:pos="284"/>
              </w:tabs>
              <w:spacing w:line="240" w:lineRule="atLeast"/>
              <w:jc w:val="left"/>
              <w:rPr>
                <w:sz w:val="16"/>
                <w:szCs w:val="16"/>
                <w:lang w:val="fr-BE"/>
              </w:rPr>
            </w:pPr>
          </w:p>
        </w:tc>
        <w:tc>
          <w:tcPr>
            <w:tcW w:w="1691" w:type="dxa"/>
            <w:tcBorders>
              <w:top w:val="nil"/>
              <w:bottom w:val="nil"/>
            </w:tcBorders>
          </w:tcPr>
          <w:p w14:paraId="269FC83E" w14:textId="77777777" w:rsidR="00306D54" w:rsidRPr="0093065E" w:rsidRDefault="00306D54" w:rsidP="0050326F">
            <w:pPr>
              <w:tabs>
                <w:tab w:val="left" w:pos="284"/>
              </w:tabs>
              <w:spacing w:line="240" w:lineRule="atLeast"/>
              <w:jc w:val="left"/>
              <w:rPr>
                <w:sz w:val="16"/>
                <w:szCs w:val="16"/>
                <w:lang w:val="fr-BE"/>
              </w:rPr>
            </w:pPr>
          </w:p>
        </w:tc>
        <w:tc>
          <w:tcPr>
            <w:tcW w:w="1691" w:type="dxa"/>
            <w:tcBorders>
              <w:top w:val="nil"/>
              <w:bottom w:val="nil"/>
            </w:tcBorders>
          </w:tcPr>
          <w:p w14:paraId="5AD1A6E6" w14:textId="77777777" w:rsidR="00306D54" w:rsidRPr="0093065E" w:rsidRDefault="00306D54" w:rsidP="0050326F">
            <w:pPr>
              <w:tabs>
                <w:tab w:val="left" w:pos="284"/>
              </w:tabs>
              <w:spacing w:line="240" w:lineRule="atLeast"/>
              <w:jc w:val="left"/>
              <w:rPr>
                <w:sz w:val="16"/>
                <w:szCs w:val="16"/>
                <w:lang w:val="fr-BE"/>
              </w:rPr>
            </w:pPr>
          </w:p>
        </w:tc>
      </w:tr>
      <w:tr w:rsidR="00306D54" w:rsidRPr="00B718CA" w14:paraId="4A4EEFFF" w14:textId="77777777" w:rsidTr="00306D54">
        <w:trPr>
          <w:trHeight w:val="283"/>
        </w:trPr>
        <w:tc>
          <w:tcPr>
            <w:tcW w:w="4592" w:type="dxa"/>
            <w:tcBorders>
              <w:top w:val="nil"/>
            </w:tcBorders>
          </w:tcPr>
          <w:p w14:paraId="714AD98F" w14:textId="77777777" w:rsidR="00306D54" w:rsidRPr="0093065E" w:rsidRDefault="00306D54" w:rsidP="0050326F">
            <w:pPr>
              <w:tabs>
                <w:tab w:val="left" w:pos="284"/>
              </w:tabs>
              <w:spacing w:line="240" w:lineRule="atLeast"/>
              <w:jc w:val="left"/>
              <w:rPr>
                <w:sz w:val="16"/>
                <w:szCs w:val="16"/>
                <w:lang w:val="fr-BE"/>
              </w:rPr>
            </w:pPr>
          </w:p>
        </w:tc>
        <w:tc>
          <w:tcPr>
            <w:tcW w:w="1020" w:type="dxa"/>
            <w:tcBorders>
              <w:top w:val="nil"/>
            </w:tcBorders>
          </w:tcPr>
          <w:p w14:paraId="5F893C08" w14:textId="77777777" w:rsidR="00306D54" w:rsidRPr="0093065E" w:rsidRDefault="00306D54" w:rsidP="0050326F">
            <w:pPr>
              <w:tabs>
                <w:tab w:val="left" w:pos="284"/>
              </w:tabs>
              <w:spacing w:line="240" w:lineRule="atLeast"/>
              <w:jc w:val="left"/>
              <w:rPr>
                <w:sz w:val="16"/>
                <w:szCs w:val="16"/>
                <w:lang w:val="fr-BE"/>
              </w:rPr>
            </w:pPr>
          </w:p>
        </w:tc>
        <w:tc>
          <w:tcPr>
            <w:tcW w:w="1132" w:type="dxa"/>
            <w:tcBorders>
              <w:top w:val="nil"/>
            </w:tcBorders>
          </w:tcPr>
          <w:p w14:paraId="2ED0ED21" w14:textId="77777777" w:rsidR="00306D54" w:rsidRPr="0093065E" w:rsidRDefault="00306D54" w:rsidP="0050326F">
            <w:pPr>
              <w:tabs>
                <w:tab w:val="left" w:pos="284"/>
              </w:tabs>
              <w:spacing w:line="240" w:lineRule="atLeast"/>
              <w:jc w:val="left"/>
              <w:rPr>
                <w:sz w:val="16"/>
                <w:szCs w:val="16"/>
                <w:lang w:val="fr-BE"/>
              </w:rPr>
            </w:pPr>
          </w:p>
        </w:tc>
        <w:tc>
          <w:tcPr>
            <w:tcW w:w="679" w:type="dxa"/>
            <w:tcBorders>
              <w:top w:val="nil"/>
            </w:tcBorders>
          </w:tcPr>
          <w:p w14:paraId="2025C5E2" w14:textId="77777777" w:rsidR="00306D54" w:rsidRPr="0093065E" w:rsidRDefault="00306D54" w:rsidP="0050326F">
            <w:pPr>
              <w:tabs>
                <w:tab w:val="left" w:pos="284"/>
              </w:tabs>
              <w:spacing w:line="240" w:lineRule="atLeast"/>
              <w:jc w:val="left"/>
              <w:rPr>
                <w:sz w:val="16"/>
                <w:szCs w:val="16"/>
                <w:lang w:val="fr-BE"/>
              </w:rPr>
            </w:pPr>
          </w:p>
        </w:tc>
        <w:tc>
          <w:tcPr>
            <w:tcW w:w="1691" w:type="dxa"/>
            <w:tcBorders>
              <w:top w:val="nil"/>
            </w:tcBorders>
          </w:tcPr>
          <w:p w14:paraId="64254019" w14:textId="77777777" w:rsidR="00306D54" w:rsidRPr="0093065E" w:rsidRDefault="00306D54" w:rsidP="0050326F">
            <w:pPr>
              <w:tabs>
                <w:tab w:val="left" w:pos="284"/>
              </w:tabs>
              <w:spacing w:line="240" w:lineRule="atLeast"/>
              <w:jc w:val="left"/>
              <w:rPr>
                <w:sz w:val="16"/>
                <w:szCs w:val="16"/>
                <w:lang w:val="fr-BE"/>
              </w:rPr>
            </w:pPr>
          </w:p>
        </w:tc>
        <w:tc>
          <w:tcPr>
            <w:tcW w:w="1691" w:type="dxa"/>
            <w:tcBorders>
              <w:top w:val="nil"/>
            </w:tcBorders>
          </w:tcPr>
          <w:p w14:paraId="0418E67D" w14:textId="77777777" w:rsidR="00306D54" w:rsidRPr="0093065E" w:rsidRDefault="00306D54" w:rsidP="0050326F">
            <w:pPr>
              <w:tabs>
                <w:tab w:val="left" w:pos="284"/>
              </w:tabs>
              <w:spacing w:line="240" w:lineRule="atLeast"/>
              <w:jc w:val="left"/>
              <w:rPr>
                <w:sz w:val="16"/>
                <w:szCs w:val="16"/>
                <w:lang w:val="fr-BE"/>
              </w:rPr>
            </w:pPr>
          </w:p>
        </w:tc>
      </w:tr>
    </w:tbl>
    <w:p w14:paraId="5159F861" w14:textId="77777777" w:rsidR="0050326F" w:rsidRPr="0093065E" w:rsidRDefault="0050326F" w:rsidP="00C257B3">
      <w:pPr>
        <w:spacing w:line="240" w:lineRule="atLeast"/>
        <w:jc w:val="left"/>
        <w:rPr>
          <w:sz w:val="18"/>
          <w:lang w:val="fr-BE"/>
        </w:rPr>
      </w:pPr>
    </w:p>
    <w:p w14:paraId="039A8CEA" w14:textId="77777777" w:rsidR="0050326F" w:rsidRPr="0093065E" w:rsidRDefault="00306D54" w:rsidP="00C257B3">
      <w:pPr>
        <w:spacing w:line="240" w:lineRule="atLeast"/>
        <w:jc w:val="right"/>
        <w:rPr>
          <w:sz w:val="18"/>
          <w:lang w:val="fr-BE"/>
        </w:rPr>
      </w:pPr>
      <w:r w:rsidRPr="0093065E">
        <w:rPr>
          <w:sz w:val="18"/>
          <w:lang w:val="fr-BE"/>
        </w:rPr>
        <w:t xml:space="preserve">(éventuellement suite aux pages CONSO </w:t>
      </w:r>
      <w:r w:rsidR="00F12AE8" w:rsidRPr="0093065E">
        <w:rPr>
          <w:sz w:val="18"/>
          <w:lang w:val="fr-BE"/>
        </w:rPr>
        <w:t>5.</w:t>
      </w:r>
      <w:r w:rsidRPr="0093065E">
        <w:rPr>
          <w:sz w:val="18"/>
          <w:lang w:val="fr-BE"/>
        </w:rPr>
        <w:t xml:space="preserve">3 bis, </w:t>
      </w:r>
      <w:r w:rsidR="00F12AE8" w:rsidRPr="0093065E">
        <w:rPr>
          <w:sz w:val="18"/>
          <w:lang w:val="fr-BE"/>
        </w:rPr>
        <w:t>5.</w:t>
      </w:r>
      <w:r w:rsidRPr="0093065E">
        <w:rPr>
          <w:sz w:val="18"/>
          <w:lang w:val="fr-BE"/>
        </w:rPr>
        <w:t>3 ter, ........)</w:t>
      </w:r>
    </w:p>
    <w:p w14:paraId="5B1CA128" w14:textId="77777777" w:rsidR="00306D54" w:rsidRPr="0093065E" w:rsidRDefault="00306D54" w:rsidP="00306D54">
      <w:pPr>
        <w:tabs>
          <w:tab w:val="left" w:pos="284"/>
        </w:tabs>
        <w:spacing w:line="240" w:lineRule="atLeast"/>
        <w:jc w:val="left"/>
        <w:rPr>
          <w:sz w:val="18"/>
          <w:lang w:val="fr-BE"/>
        </w:rPr>
      </w:pPr>
    </w:p>
    <w:p w14:paraId="745F658D" w14:textId="77777777" w:rsidR="00306D54" w:rsidRPr="0093065E" w:rsidRDefault="00306D54" w:rsidP="00306D54">
      <w:pPr>
        <w:tabs>
          <w:tab w:val="left" w:pos="284"/>
        </w:tabs>
        <w:spacing w:line="240" w:lineRule="atLeast"/>
        <w:jc w:val="left"/>
        <w:rPr>
          <w:sz w:val="18"/>
          <w:lang w:val="fr-BE"/>
        </w:rPr>
        <w:sectPr w:rsidR="00306D54"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06D54" w:rsidRPr="0093065E" w14:paraId="5EC2D626" w14:textId="77777777" w:rsidTr="00C06951">
        <w:trPr>
          <w:trHeight w:val="283"/>
        </w:trPr>
        <w:tc>
          <w:tcPr>
            <w:tcW w:w="567" w:type="dxa"/>
            <w:tcBorders>
              <w:left w:val="single" w:sz="6" w:space="0" w:color="auto"/>
              <w:bottom w:val="single" w:sz="6" w:space="0" w:color="auto"/>
              <w:right w:val="single" w:sz="6" w:space="0" w:color="auto"/>
            </w:tcBorders>
            <w:vAlign w:val="center"/>
          </w:tcPr>
          <w:p w14:paraId="0AC7D341" w14:textId="77777777" w:rsidR="00306D54" w:rsidRPr="0093065E" w:rsidRDefault="00306D54" w:rsidP="00C06951">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2F001000" w14:textId="77777777" w:rsidR="00306D54" w:rsidRPr="0093065E" w:rsidRDefault="00306D54"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307289FF" w14:textId="77777777" w:rsidR="00306D54" w:rsidRPr="0093065E" w:rsidRDefault="00306D54"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3524C5BE" w14:textId="77777777" w:rsidR="00306D54" w:rsidRPr="0093065E" w:rsidRDefault="00306D54" w:rsidP="00306D54">
            <w:pPr>
              <w:spacing w:line="240" w:lineRule="atLeast"/>
              <w:jc w:val="left"/>
              <w:rPr>
                <w:lang w:val="fr-BE"/>
              </w:rPr>
            </w:pPr>
            <w:r w:rsidRPr="0093065E">
              <w:rPr>
                <w:lang w:val="fr-BE"/>
              </w:rPr>
              <w:t xml:space="preserve">CONSO </w:t>
            </w:r>
            <w:r w:rsidR="00F12AE8" w:rsidRPr="0093065E">
              <w:rPr>
                <w:lang w:val="fr-BE"/>
              </w:rPr>
              <w:t>5.</w:t>
            </w:r>
            <w:r w:rsidRPr="0093065E">
              <w:rPr>
                <w:lang w:val="fr-BE"/>
              </w:rPr>
              <w:t>4</w:t>
            </w:r>
          </w:p>
        </w:tc>
      </w:tr>
    </w:tbl>
    <w:p w14:paraId="739E5E9F" w14:textId="77777777" w:rsidR="00306D54" w:rsidRPr="0093065E" w:rsidRDefault="00306D54" w:rsidP="00306D54">
      <w:pPr>
        <w:spacing w:line="240" w:lineRule="auto"/>
        <w:jc w:val="left"/>
        <w:rPr>
          <w:sz w:val="18"/>
          <w:szCs w:val="18"/>
          <w:lang w:val="fr-BE"/>
        </w:rPr>
      </w:pPr>
    </w:p>
    <w:p w14:paraId="1DA0EC68" w14:textId="77777777" w:rsidR="00306D54" w:rsidRPr="0093065E" w:rsidRDefault="00306D54" w:rsidP="00306D54">
      <w:pPr>
        <w:spacing w:line="240" w:lineRule="auto"/>
        <w:jc w:val="left"/>
        <w:rPr>
          <w:sz w:val="18"/>
          <w:szCs w:val="18"/>
          <w:lang w:val="fr-BE"/>
        </w:rPr>
      </w:pPr>
    </w:p>
    <w:p w14:paraId="419A01F6" w14:textId="77777777" w:rsidR="00306D54" w:rsidRPr="0093065E" w:rsidRDefault="00306D54" w:rsidP="00306D54">
      <w:pPr>
        <w:spacing w:line="240" w:lineRule="atLeast"/>
        <w:ind w:right="-2"/>
        <w:jc w:val="left"/>
        <w:rPr>
          <w:b/>
          <w:u w:val="single"/>
          <w:lang w:val="fr-BE"/>
        </w:rPr>
      </w:pPr>
      <w:r w:rsidRPr="0093065E">
        <w:rPr>
          <w:b/>
          <w:caps/>
          <w:lang w:val="fr-BE"/>
        </w:rPr>
        <w:t>Consortium</w:t>
      </w:r>
    </w:p>
    <w:p w14:paraId="4C4A0C57" w14:textId="77777777" w:rsidR="00306D54" w:rsidRPr="0093065E" w:rsidRDefault="00306D54" w:rsidP="00306D54">
      <w:pPr>
        <w:spacing w:line="240" w:lineRule="atLeast"/>
        <w:ind w:right="-2"/>
        <w:jc w:val="left"/>
        <w:rPr>
          <w:b/>
          <w:sz w:val="18"/>
          <w:lang w:val="fr-BE"/>
        </w:rPr>
      </w:pPr>
    </w:p>
    <w:p w14:paraId="4FC83481" w14:textId="77777777" w:rsidR="00306D54" w:rsidRPr="0093065E" w:rsidRDefault="00306D54" w:rsidP="00555281">
      <w:pPr>
        <w:spacing w:line="240" w:lineRule="auto"/>
        <w:jc w:val="left"/>
        <w:rPr>
          <w:sz w:val="18"/>
          <w:lang w:val="fr-BE"/>
        </w:rPr>
      </w:pPr>
      <w:r w:rsidRPr="0093065E">
        <w:rPr>
          <w:sz w:val="18"/>
          <w:lang w:val="fr-BE"/>
        </w:rPr>
        <w:t xml:space="preserve">Identification des entreprises, membres du consortium avec pour chacune d’elles la liste des filiales, la méthode de consolidation appliquée à chaque filiale et la fraction du </w:t>
      </w:r>
      <w:r w:rsidRPr="00FE2601">
        <w:rPr>
          <w:sz w:val="18"/>
          <w:lang w:val="fr-BE"/>
        </w:rPr>
        <w:t xml:space="preserve">capital </w:t>
      </w:r>
      <w:r w:rsidR="00393070" w:rsidRPr="00FE2601">
        <w:rPr>
          <w:sz w:val="18"/>
          <w:lang w:val="fr-BE"/>
        </w:rPr>
        <w:t xml:space="preserve">ou de l’apport </w:t>
      </w:r>
      <w:r w:rsidRPr="00FE2601">
        <w:rPr>
          <w:sz w:val="18"/>
          <w:lang w:val="fr-BE"/>
        </w:rPr>
        <w:t>détenue</w:t>
      </w:r>
      <w:r w:rsidRPr="0093065E">
        <w:rPr>
          <w:sz w:val="18"/>
          <w:lang w:val="fr-BE"/>
        </w:rPr>
        <w:t>.</w:t>
      </w:r>
    </w:p>
    <w:p w14:paraId="4E931CF8" w14:textId="77777777" w:rsidR="00306D54" w:rsidRPr="0093065E" w:rsidRDefault="00306D54" w:rsidP="00306D54">
      <w:pPr>
        <w:spacing w:line="240" w:lineRule="atLeast"/>
        <w:ind w:right="-2"/>
        <w:jc w:val="left"/>
        <w:rPr>
          <w:sz w:val="18"/>
          <w:lang w:val="fr-BE"/>
        </w:rPr>
      </w:pPr>
    </w:p>
    <w:p w14:paraId="7CCB2357" w14:textId="77777777" w:rsidR="00306D54" w:rsidRPr="0093065E" w:rsidRDefault="00306D54" w:rsidP="00306D54">
      <w:pPr>
        <w:spacing w:line="240" w:lineRule="atLeast"/>
        <w:ind w:right="-2"/>
        <w:jc w:val="left"/>
        <w:rPr>
          <w:sz w:val="18"/>
          <w:lang w:val="fr-BE"/>
        </w:rPr>
      </w:pPr>
    </w:p>
    <w:p w14:paraId="1817CB3A" w14:textId="77777777" w:rsidR="00306D54" w:rsidRPr="0093065E" w:rsidRDefault="00306D54" w:rsidP="00306D54">
      <w:pPr>
        <w:spacing w:line="240" w:lineRule="atLeast"/>
        <w:ind w:right="-2"/>
        <w:jc w:val="left"/>
        <w:rPr>
          <w:b/>
          <w:sz w:val="18"/>
          <w:lang w:val="fr-BE"/>
        </w:rPr>
      </w:pPr>
    </w:p>
    <w:p w14:paraId="63DC250B" w14:textId="77777777" w:rsidR="00306D54" w:rsidRPr="0093065E" w:rsidRDefault="00306D54" w:rsidP="00306D54">
      <w:pPr>
        <w:tabs>
          <w:tab w:val="right" w:pos="284"/>
          <w:tab w:val="right" w:pos="426"/>
          <w:tab w:val="right" w:pos="567"/>
        </w:tabs>
        <w:spacing w:line="360" w:lineRule="atLeast"/>
        <w:ind w:left="426" w:right="-2" w:hanging="426"/>
        <w:jc w:val="left"/>
        <w:rPr>
          <w:sz w:val="18"/>
          <w:lang w:val="fr-BE"/>
        </w:rPr>
        <w:sectPr w:rsidR="00306D54" w:rsidRPr="0093065E" w:rsidSect="00C257B3">
          <w:pgSz w:w="11907" w:h="16840" w:code="9"/>
          <w:pgMar w:top="567" w:right="567" w:bottom="567" w:left="567" w:header="567" w:footer="567" w:gutter="0"/>
          <w:cols w:space="708"/>
        </w:sectPr>
      </w:pPr>
    </w:p>
    <w:tbl>
      <w:tblPr>
        <w:tblStyle w:val="TableGrid"/>
        <w:tblW w:w="10828" w:type="dxa"/>
        <w:tblLook w:val="04A0" w:firstRow="1" w:lastRow="0" w:firstColumn="1" w:lastColumn="0" w:noHBand="0" w:noVBand="1"/>
      </w:tblPr>
      <w:tblGrid>
        <w:gridCol w:w="567"/>
        <w:gridCol w:w="2891"/>
        <w:gridCol w:w="5669"/>
        <w:gridCol w:w="1701"/>
      </w:tblGrid>
      <w:tr w:rsidR="00306D54" w:rsidRPr="0093065E" w14:paraId="5768E7BE" w14:textId="77777777" w:rsidTr="00C06951">
        <w:trPr>
          <w:trHeight w:val="283"/>
        </w:trPr>
        <w:tc>
          <w:tcPr>
            <w:tcW w:w="567" w:type="dxa"/>
            <w:tcBorders>
              <w:left w:val="single" w:sz="6" w:space="0" w:color="auto"/>
              <w:bottom w:val="single" w:sz="6" w:space="0" w:color="auto"/>
              <w:right w:val="single" w:sz="6" w:space="0" w:color="auto"/>
            </w:tcBorders>
            <w:vAlign w:val="center"/>
          </w:tcPr>
          <w:p w14:paraId="0F8600F3" w14:textId="77777777" w:rsidR="00306D54" w:rsidRPr="0093065E" w:rsidRDefault="00306D54" w:rsidP="00C06951">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22DF179C" w14:textId="77777777" w:rsidR="00306D54" w:rsidRPr="0093065E" w:rsidRDefault="00306D54"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63999163" w14:textId="77777777" w:rsidR="00306D54" w:rsidRPr="0093065E" w:rsidRDefault="00306D54"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156B7B61" w14:textId="77777777" w:rsidR="00306D54" w:rsidRPr="0093065E" w:rsidRDefault="00306D54" w:rsidP="00306D54">
            <w:pPr>
              <w:spacing w:line="240" w:lineRule="atLeast"/>
              <w:jc w:val="left"/>
              <w:rPr>
                <w:lang w:val="fr-BE"/>
              </w:rPr>
            </w:pPr>
            <w:r w:rsidRPr="0093065E">
              <w:rPr>
                <w:lang w:val="fr-BE"/>
              </w:rPr>
              <w:t xml:space="preserve">CONSO </w:t>
            </w:r>
            <w:r w:rsidR="00F12AE8" w:rsidRPr="0093065E">
              <w:rPr>
                <w:lang w:val="fr-BE"/>
              </w:rPr>
              <w:t>5.</w:t>
            </w:r>
            <w:r w:rsidRPr="0093065E">
              <w:rPr>
                <w:lang w:val="fr-BE"/>
              </w:rPr>
              <w:t>5</w:t>
            </w:r>
          </w:p>
        </w:tc>
      </w:tr>
    </w:tbl>
    <w:p w14:paraId="6E8F4401" w14:textId="77777777" w:rsidR="00306D54" w:rsidRPr="0093065E" w:rsidRDefault="00306D54" w:rsidP="00306D54">
      <w:pPr>
        <w:spacing w:line="240" w:lineRule="auto"/>
        <w:jc w:val="left"/>
        <w:rPr>
          <w:sz w:val="18"/>
          <w:szCs w:val="18"/>
          <w:lang w:val="fr-BE"/>
        </w:rPr>
      </w:pPr>
    </w:p>
    <w:p w14:paraId="0930CE5B" w14:textId="77777777" w:rsidR="00306D54" w:rsidRPr="0093065E" w:rsidRDefault="00306D54" w:rsidP="00306D54">
      <w:pPr>
        <w:spacing w:line="240" w:lineRule="auto"/>
        <w:jc w:val="left"/>
        <w:rPr>
          <w:sz w:val="18"/>
          <w:szCs w:val="18"/>
          <w:lang w:val="fr-BE"/>
        </w:rPr>
      </w:pPr>
    </w:p>
    <w:p w14:paraId="3069336E" w14:textId="77777777" w:rsidR="00306D54" w:rsidRPr="0093065E" w:rsidRDefault="00306D54" w:rsidP="00306D54">
      <w:pPr>
        <w:spacing w:line="240" w:lineRule="atLeast"/>
        <w:ind w:right="-2"/>
        <w:rPr>
          <w:b/>
          <w:u w:val="single"/>
          <w:lang w:val="fr-BE"/>
        </w:rPr>
      </w:pPr>
      <w:r w:rsidRPr="0093065E">
        <w:rPr>
          <w:b/>
          <w:caps/>
          <w:lang w:val="fr-BE"/>
        </w:rPr>
        <w:t>Critères de consolidation et modifications du périmètre de consolidation</w:t>
      </w:r>
    </w:p>
    <w:p w14:paraId="4EE6C98B" w14:textId="77777777" w:rsidR="00306D54" w:rsidRPr="0093065E" w:rsidRDefault="00306D54" w:rsidP="00306D54">
      <w:pPr>
        <w:spacing w:line="240" w:lineRule="auto"/>
        <w:ind w:right="-2"/>
        <w:rPr>
          <w:b/>
          <w:sz w:val="18"/>
          <w:lang w:val="fr-BE"/>
        </w:rPr>
      </w:pPr>
    </w:p>
    <w:p w14:paraId="06CEB763" w14:textId="77777777" w:rsidR="00306D54" w:rsidRPr="0093065E" w:rsidRDefault="00306D54" w:rsidP="00555281">
      <w:pPr>
        <w:spacing w:line="240" w:lineRule="auto"/>
        <w:ind w:right="57"/>
        <w:rPr>
          <w:sz w:val="18"/>
          <w:lang w:val="fr-BE"/>
        </w:rPr>
      </w:pPr>
      <w:r w:rsidRPr="0093065E">
        <w:rPr>
          <w:sz w:val="18"/>
          <w:lang w:val="fr-BE"/>
        </w:rPr>
        <w:t xml:space="preserve">Si ces informations sont d’importance significative, l’identification des critères qui président à la mise en oeuvre des méthodes de consolidation par intégration globale et proportionnelle et de la méthode de mise en équivalence ainsi </w:t>
      </w:r>
      <w:r w:rsidRPr="00FE2601">
        <w:rPr>
          <w:sz w:val="18"/>
          <w:lang w:val="fr-BE"/>
        </w:rPr>
        <w:t xml:space="preserve">que des cas, avec justification, où il est dérogé à ces critères </w:t>
      </w:r>
      <w:r w:rsidRPr="00FE2601">
        <w:rPr>
          <w:i/>
          <w:sz w:val="18"/>
          <w:lang w:val="fr-BE"/>
        </w:rPr>
        <w:t xml:space="preserve">(en vertu de l’article </w:t>
      </w:r>
      <w:r w:rsidR="00393070" w:rsidRPr="00FE2601">
        <w:rPr>
          <w:rFonts w:cs="Arial"/>
          <w:i/>
          <w:sz w:val="18"/>
          <w:szCs w:val="18"/>
          <w:lang w:val="fr-BE"/>
        </w:rPr>
        <w:t>3:156</w:t>
      </w:r>
      <w:r w:rsidRPr="00FE2601">
        <w:rPr>
          <w:i/>
          <w:sz w:val="18"/>
          <w:lang w:val="fr-BE"/>
        </w:rPr>
        <w:t xml:space="preserve">, I. de l’arrêté royal du </w:t>
      </w:r>
      <w:r w:rsidR="00393070" w:rsidRPr="00FE2601">
        <w:rPr>
          <w:i/>
          <w:sz w:val="18"/>
          <w:lang w:val="fr-BE"/>
        </w:rPr>
        <w:t xml:space="preserve">29 avril 2019 </w:t>
      </w:r>
      <w:r w:rsidRPr="00FE2601">
        <w:rPr>
          <w:i/>
          <w:sz w:val="18"/>
          <w:lang w:val="fr-BE"/>
        </w:rPr>
        <w:t>portant exécution du Code des sociétés</w:t>
      </w:r>
      <w:r w:rsidR="00393070" w:rsidRPr="00FE2601">
        <w:rPr>
          <w:i/>
          <w:sz w:val="18"/>
          <w:lang w:val="fr-BE"/>
        </w:rPr>
        <w:t xml:space="preserve"> et des associations</w:t>
      </w:r>
      <w:r w:rsidRPr="00FE2601">
        <w:rPr>
          <w:i/>
          <w:sz w:val="18"/>
          <w:lang w:val="fr-BE"/>
        </w:rPr>
        <w:t>)</w:t>
      </w:r>
      <w:r w:rsidRPr="00FE2601">
        <w:rPr>
          <w:sz w:val="18"/>
          <w:lang w:val="fr-BE"/>
        </w:rPr>
        <w:t>.</w:t>
      </w:r>
    </w:p>
    <w:p w14:paraId="435DF4EE" w14:textId="77777777" w:rsidR="00306D54" w:rsidRPr="0093065E" w:rsidRDefault="00306D54" w:rsidP="002A21FD">
      <w:pPr>
        <w:spacing w:line="240" w:lineRule="atLeast"/>
        <w:rPr>
          <w:b/>
          <w:sz w:val="18"/>
          <w:lang w:val="fr-BE"/>
        </w:rPr>
      </w:pPr>
    </w:p>
    <w:p w14:paraId="068A2F7F" w14:textId="77777777" w:rsidR="00306D54" w:rsidRPr="0093065E" w:rsidRDefault="00306D54" w:rsidP="00306D54">
      <w:pPr>
        <w:tabs>
          <w:tab w:val="right" w:leader="dot" w:pos="10632"/>
        </w:tabs>
        <w:spacing w:line="240" w:lineRule="atLeast"/>
        <w:jc w:val="left"/>
        <w:rPr>
          <w:sz w:val="18"/>
          <w:szCs w:val="18"/>
          <w:lang w:val="fr-BE"/>
        </w:rPr>
      </w:pPr>
      <w:r w:rsidRPr="0093065E">
        <w:rPr>
          <w:sz w:val="18"/>
          <w:szCs w:val="18"/>
          <w:lang w:val="fr-BE"/>
        </w:rPr>
        <w:tab/>
      </w:r>
    </w:p>
    <w:p w14:paraId="7E4CD73A" w14:textId="77777777" w:rsidR="00306D54" w:rsidRPr="0093065E" w:rsidRDefault="00306D54" w:rsidP="00306D54">
      <w:pPr>
        <w:tabs>
          <w:tab w:val="right" w:leader="dot" w:pos="10632"/>
        </w:tabs>
        <w:spacing w:line="240" w:lineRule="atLeast"/>
        <w:jc w:val="left"/>
        <w:rPr>
          <w:sz w:val="18"/>
          <w:szCs w:val="18"/>
          <w:lang w:val="fr-BE"/>
        </w:rPr>
      </w:pPr>
      <w:r w:rsidRPr="0093065E">
        <w:rPr>
          <w:sz w:val="18"/>
          <w:szCs w:val="18"/>
          <w:lang w:val="fr-BE"/>
        </w:rPr>
        <w:tab/>
      </w:r>
    </w:p>
    <w:p w14:paraId="64E9BFD5" w14:textId="77777777" w:rsidR="00306D54" w:rsidRPr="0093065E" w:rsidRDefault="00306D54" w:rsidP="00306D54">
      <w:pPr>
        <w:tabs>
          <w:tab w:val="right" w:leader="dot" w:pos="10632"/>
        </w:tabs>
        <w:spacing w:line="240" w:lineRule="atLeast"/>
        <w:jc w:val="left"/>
        <w:rPr>
          <w:sz w:val="18"/>
          <w:szCs w:val="18"/>
          <w:lang w:val="fr-BE"/>
        </w:rPr>
      </w:pPr>
      <w:r w:rsidRPr="0093065E">
        <w:rPr>
          <w:sz w:val="18"/>
          <w:szCs w:val="18"/>
          <w:lang w:val="fr-BE"/>
        </w:rPr>
        <w:tab/>
      </w:r>
    </w:p>
    <w:p w14:paraId="767140A4" w14:textId="77777777" w:rsidR="00306D54" w:rsidRPr="0093065E" w:rsidRDefault="00306D54" w:rsidP="00306D54">
      <w:pPr>
        <w:tabs>
          <w:tab w:val="right" w:leader="dot" w:pos="10632"/>
        </w:tabs>
        <w:spacing w:line="240" w:lineRule="atLeast"/>
        <w:jc w:val="left"/>
        <w:rPr>
          <w:sz w:val="18"/>
          <w:szCs w:val="18"/>
          <w:lang w:val="fr-BE"/>
        </w:rPr>
      </w:pPr>
      <w:r w:rsidRPr="0093065E">
        <w:rPr>
          <w:sz w:val="18"/>
          <w:szCs w:val="18"/>
          <w:lang w:val="fr-BE"/>
        </w:rPr>
        <w:tab/>
      </w:r>
    </w:p>
    <w:p w14:paraId="71C9D3DA"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66D15132"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0724E6E0"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2DB9CE95"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4C36EE3D"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725E7844"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2D38CE4D"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774F34B7"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34A63B08"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683360C5"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16144E9E"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2418D034"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66F81555"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565751CB" w14:textId="77777777" w:rsidR="002A21FD" w:rsidRPr="0093065E" w:rsidRDefault="002A21FD" w:rsidP="00306D54">
      <w:pPr>
        <w:spacing w:line="240" w:lineRule="atLeast"/>
        <w:ind w:right="-2"/>
        <w:jc w:val="left"/>
        <w:rPr>
          <w:b/>
          <w:sz w:val="18"/>
          <w:lang w:val="fr-BE"/>
        </w:rPr>
      </w:pPr>
    </w:p>
    <w:p w14:paraId="6EE9B282" w14:textId="77777777" w:rsidR="002A21FD" w:rsidRPr="0093065E" w:rsidRDefault="002A21FD" w:rsidP="00306D54">
      <w:pPr>
        <w:spacing w:line="240" w:lineRule="atLeast"/>
        <w:ind w:right="-2"/>
        <w:jc w:val="left"/>
        <w:rPr>
          <w:b/>
          <w:sz w:val="18"/>
          <w:lang w:val="fr-BE"/>
        </w:rPr>
      </w:pPr>
    </w:p>
    <w:p w14:paraId="1672164C" w14:textId="77777777" w:rsidR="002A21FD" w:rsidRPr="0093065E" w:rsidRDefault="002A21FD" w:rsidP="00555281">
      <w:pPr>
        <w:spacing w:line="240" w:lineRule="auto"/>
        <w:ind w:right="57"/>
        <w:rPr>
          <w:sz w:val="18"/>
          <w:lang w:val="fr-BE"/>
        </w:rPr>
      </w:pPr>
      <w:r w:rsidRPr="0093065E">
        <w:rPr>
          <w:sz w:val="18"/>
          <w:lang w:val="fr-BE"/>
        </w:rPr>
        <w:t xml:space="preserve">Renseignements qui rendent significative la comparaison avec les comptes consolidés de l’année précédente si la composition de l’ensemble consolidé a subi au cours de l’exercice une modification notable </w:t>
      </w:r>
      <w:r w:rsidRPr="0093065E">
        <w:rPr>
          <w:i/>
          <w:sz w:val="18"/>
          <w:lang w:val="fr-BE"/>
        </w:rPr>
        <w:t xml:space="preserve">(en vertu de l’article </w:t>
      </w:r>
      <w:r w:rsidR="00393070" w:rsidRPr="00FE2601">
        <w:rPr>
          <w:rFonts w:cs="Arial"/>
          <w:i/>
          <w:sz w:val="18"/>
          <w:szCs w:val="18"/>
          <w:lang w:val="fr-BE"/>
        </w:rPr>
        <w:t xml:space="preserve">3:102 </w:t>
      </w:r>
      <w:r w:rsidRPr="00FE2601">
        <w:rPr>
          <w:i/>
          <w:sz w:val="18"/>
          <w:lang w:val="fr-BE"/>
        </w:rPr>
        <w:t>de</w:t>
      </w:r>
      <w:r w:rsidRPr="0093065E">
        <w:rPr>
          <w:i/>
          <w:sz w:val="18"/>
          <w:lang w:val="fr-BE"/>
        </w:rPr>
        <w:t xml:space="preserve"> l’arrêté royal précité)</w:t>
      </w:r>
      <w:r w:rsidRPr="0093065E">
        <w:rPr>
          <w:sz w:val="18"/>
          <w:lang w:val="fr-BE"/>
        </w:rPr>
        <w:t>.</w:t>
      </w:r>
    </w:p>
    <w:p w14:paraId="31CE18D5" w14:textId="77777777" w:rsidR="002A21FD" w:rsidRPr="0093065E" w:rsidRDefault="002A21FD" w:rsidP="00306D54">
      <w:pPr>
        <w:spacing w:line="240" w:lineRule="atLeast"/>
        <w:ind w:right="-2"/>
        <w:jc w:val="left"/>
        <w:rPr>
          <w:b/>
          <w:sz w:val="18"/>
          <w:lang w:val="fr-BE"/>
        </w:rPr>
      </w:pPr>
    </w:p>
    <w:p w14:paraId="4A9B7833"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495F07AE"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5DB67F2B"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3D39701C"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5F8EB3B1"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00907F1F"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4269785E"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633B7927"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7BA3ABA6"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50FD0161"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152ACCAB"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25FA7B36"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15559E36"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10A33E0F"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61908104"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7FB25FCC"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79122425" w14:textId="77777777" w:rsidR="002A21FD" w:rsidRPr="0093065E" w:rsidRDefault="002A21FD" w:rsidP="002A21FD">
      <w:pPr>
        <w:tabs>
          <w:tab w:val="right" w:leader="dot" w:pos="10632"/>
        </w:tabs>
        <w:spacing w:line="240" w:lineRule="atLeast"/>
        <w:jc w:val="left"/>
        <w:rPr>
          <w:sz w:val="18"/>
          <w:szCs w:val="18"/>
          <w:lang w:val="fr-BE"/>
        </w:rPr>
      </w:pPr>
      <w:r w:rsidRPr="0093065E">
        <w:rPr>
          <w:sz w:val="18"/>
          <w:szCs w:val="18"/>
          <w:lang w:val="fr-BE"/>
        </w:rPr>
        <w:tab/>
      </w:r>
    </w:p>
    <w:p w14:paraId="48019634" w14:textId="77777777" w:rsidR="002A21FD" w:rsidRPr="0093065E" w:rsidRDefault="002A21FD" w:rsidP="00306D54">
      <w:pPr>
        <w:spacing w:line="240" w:lineRule="atLeast"/>
        <w:ind w:right="-2"/>
        <w:jc w:val="left"/>
        <w:rPr>
          <w:b/>
          <w:sz w:val="18"/>
          <w:lang w:val="fr-BE"/>
        </w:rPr>
      </w:pPr>
    </w:p>
    <w:p w14:paraId="7FEC1EFB" w14:textId="77777777" w:rsidR="002A21FD" w:rsidRPr="0093065E" w:rsidRDefault="002A21FD" w:rsidP="00306D54">
      <w:pPr>
        <w:spacing w:line="240" w:lineRule="atLeast"/>
        <w:ind w:right="-2"/>
        <w:jc w:val="left"/>
        <w:rPr>
          <w:b/>
          <w:sz w:val="18"/>
          <w:lang w:val="fr-BE"/>
        </w:rPr>
      </w:pPr>
    </w:p>
    <w:p w14:paraId="206D7813" w14:textId="77777777" w:rsidR="002A21FD" w:rsidRPr="0093065E" w:rsidRDefault="002A21FD" w:rsidP="002A21FD">
      <w:pPr>
        <w:spacing w:line="240" w:lineRule="atLeast"/>
        <w:ind w:right="56"/>
        <w:jc w:val="right"/>
        <w:rPr>
          <w:sz w:val="18"/>
          <w:lang w:val="fr-BE"/>
        </w:rPr>
      </w:pPr>
      <w:r w:rsidRPr="0093065E">
        <w:rPr>
          <w:sz w:val="18"/>
          <w:lang w:val="fr-BE"/>
        </w:rPr>
        <w:t xml:space="preserve">(éventuellement suite aux pages CONSO </w:t>
      </w:r>
      <w:r w:rsidR="00F12AE8" w:rsidRPr="0093065E">
        <w:rPr>
          <w:sz w:val="18"/>
          <w:lang w:val="fr-BE"/>
        </w:rPr>
        <w:t>5.</w:t>
      </w:r>
      <w:r w:rsidRPr="0093065E">
        <w:rPr>
          <w:sz w:val="18"/>
          <w:lang w:val="fr-BE"/>
        </w:rPr>
        <w:t xml:space="preserve">5 bis, </w:t>
      </w:r>
      <w:r w:rsidR="00F12AE8" w:rsidRPr="0093065E">
        <w:rPr>
          <w:sz w:val="18"/>
          <w:lang w:val="fr-BE"/>
        </w:rPr>
        <w:t>5.</w:t>
      </w:r>
      <w:r w:rsidRPr="0093065E">
        <w:rPr>
          <w:sz w:val="18"/>
          <w:lang w:val="fr-BE"/>
        </w:rPr>
        <w:t>5 ter, ........)</w:t>
      </w:r>
    </w:p>
    <w:p w14:paraId="22A4322B" w14:textId="77777777" w:rsidR="002A21FD" w:rsidRPr="0093065E" w:rsidRDefault="002A21FD" w:rsidP="002A21FD">
      <w:pPr>
        <w:spacing w:line="240" w:lineRule="atLeast"/>
        <w:ind w:right="56"/>
        <w:jc w:val="left"/>
        <w:rPr>
          <w:sz w:val="18"/>
          <w:lang w:val="fr-BE"/>
        </w:rPr>
      </w:pPr>
    </w:p>
    <w:p w14:paraId="1025571E" w14:textId="77777777" w:rsidR="002A21FD" w:rsidRPr="0093065E" w:rsidRDefault="002A21FD" w:rsidP="002A21FD">
      <w:pPr>
        <w:spacing w:line="240" w:lineRule="atLeast"/>
        <w:ind w:right="56"/>
        <w:jc w:val="left"/>
        <w:rPr>
          <w:b/>
          <w:sz w:val="18"/>
          <w:lang w:val="fr-BE"/>
        </w:rPr>
      </w:pPr>
    </w:p>
    <w:p w14:paraId="038BD5EC" w14:textId="77777777" w:rsidR="002A21FD" w:rsidRPr="0093065E" w:rsidRDefault="002A21FD" w:rsidP="002A21FD">
      <w:pPr>
        <w:spacing w:line="240" w:lineRule="atLeast"/>
        <w:ind w:right="56"/>
        <w:jc w:val="left"/>
        <w:rPr>
          <w:b/>
          <w:sz w:val="18"/>
          <w:lang w:val="fr-BE"/>
        </w:rPr>
        <w:sectPr w:rsidR="002A21FD"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2A21FD" w:rsidRPr="0093065E" w14:paraId="05656238" w14:textId="77777777" w:rsidTr="00C06951">
        <w:trPr>
          <w:trHeight w:val="283"/>
        </w:trPr>
        <w:tc>
          <w:tcPr>
            <w:tcW w:w="567" w:type="dxa"/>
            <w:tcBorders>
              <w:left w:val="single" w:sz="6" w:space="0" w:color="auto"/>
              <w:bottom w:val="single" w:sz="6" w:space="0" w:color="auto"/>
              <w:right w:val="single" w:sz="6" w:space="0" w:color="auto"/>
            </w:tcBorders>
            <w:vAlign w:val="center"/>
          </w:tcPr>
          <w:p w14:paraId="269A5ECE" w14:textId="77777777" w:rsidR="002A21FD" w:rsidRPr="0093065E" w:rsidRDefault="002A21FD" w:rsidP="00C06951">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0B33D4CA" w14:textId="77777777" w:rsidR="002A21FD" w:rsidRPr="0093065E" w:rsidRDefault="002A21FD"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5E76F597" w14:textId="77777777" w:rsidR="002A21FD" w:rsidRPr="0093065E" w:rsidRDefault="002A21FD"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14B88224" w14:textId="77777777" w:rsidR="002A21FD" w:rsidRPr="0093065E" w:rsidRDefault="002A21FD" w:rsidP="002A21FD">
            <w:pPr>
              <w:spacing w:line="240" w:lineRule="atLeast"/>
              <w:jc w:val="left"/>
              <w:rPr>
                <w:lang w:val="fr-BE"/>
              </w:rPr>
            </w:pPr>
            <w:r w:rsidRPr="0093065E">
              <w:rPr>
                <w:lang w:val="fr-BE"/>
              </w:rPr>
              <w:t xml:space="preserve">CONSO </w:t>
            </w:r>
            <w:r w:rsidR="00F12AE8" w:rsidRPr="0093065E">
              <w:rPr>
                <w:lang w:val="fr-BE"/>
              </w:rPr>
              <w:t>5.</w:t>
            </w:r>
            <w:r w:rsidRPr="0093065E">
              <w:rPr>
                <w:lang w:val="fr-BE"/>
              </w:rPr>
              <w:t>6</w:t>
            </w:r>
          </w:p>
        </w:tc>
      </w:tr>
    </w:tbl>
    <w:p w14:paraId="1D75A83B" w14:textId="77777777" w:rsidR="002A21FD" w:rsidRPr="0093065E" w:rsidRDefault="002A21FD" w:rsidP="002A21FD">
      <w:pPr>
        <w:spacing w:line="240" w:lineRule="auto"/>
        <w:jc w:val="left"/>
        <w:rPr>
          <w:sz w:val="18"/>
          <w:szCs w:val="18"/>
          <w:lang w:val="fr-BE"/>
        </w:rPr>
      </w:pPr>
    </w:p>
    <w:p w14:paraId="45C3A784" w14:textId="77777777" w:rsidR="00156292" w:rsidRPr="0093065E" w:rsidRDefault="00156292" w:rsidP="002A21FD">
      <w:pPr>
        <w:spacing w:line="240" w:lineRule="auto"/>
        <w:jc w:val="left"/>
        <w:rPr>
          <w:sz w:val="18"/>
          <w:szCs w:val="18"/>
          <w:lang w:val="fr-BE"/>
        </w:rPr>
      </w:pPr>
    </w:p>
    <w:p w14:paraId="7DFE42C0" w14:textId="77777777" w:rsidR="002A21FD" w:rsidRPr="0093065E" w:rsidRDefault="002A21FD" w:rsidP="002A21FD">
      <w:pPr>
        <w:spacing w:line="240" w:lineRule="atLeast"/>
        <w:ind w:right="283"/>
        <w:rPr>
          <w:b/>
          <w:u w:val="single"/>
          <w:lang w:val="fr-BE"/>
        </w:rPr>
      </w:pPr>
      <w:r w:rsidRPr="0093065E">
        <w:rPr>
          <w:b/>
          <w:caps/>
          <w:lang w:val="fr-BE"/>
        </w:rPr>
        <w:t xml:space="preserve">Règles d'évaluation </w:t>
      </w:r>
    </w:p>
    <w:p w14:paraId="1E53AAC0" w14:textId="77777777" w:rsidR="002A21FD" w:rsidRPr="0093065E" w:rsidRDefault="002A21FD" w:rsidP="00C257B3">
      <w:pPr>
        <w:spacing w:line="360" w:lineRule="auto"/>
        <w:rPr>
          <w:sz w:val="18"/>
          <w:lang w:val="fr-BE"/>
        </w:rPr>
      </w:pPr>
    </w:p>
    <w:p w14:paraId="0ACA49EA" w14:textId="77777777" w:rsidR="002A21FD" w:rsidRPr="0093065E" w:rsidRDefault="002A21FD" w:rsidP="00C257B3">
      <w:pPr>
        <w:spacing w:line="240" w:lineRule="auto"/>
        <w:rPr>
          <w:b/>
          <w:sz w:val="18"/>
          <w:lang w:val="fr-BE"/>
        </w:rPr>
      </w:pPr>
      <w:r w:rsidRPr="0093065E">
        <w:rPr>
          <w:b/>
          <w:sz w:val="18"/>
          <w:lang w:val="fr-BE"/>
        </w:rPr>
        <w:t>Relevé des critères d’importance significative ayant présidé à l'évaluation des différents postes des comptes consolidés, notamment les critères relatifs</w:t>
      </w:r>
    </w:p>
    <w:p w14:paraId="0D825866" w14:textId="77777777" w:rsidR="002A21FD" w:rsidRPr="0093065E" w:rsidRDefault="002A21FD" w:rsidP="002A21FD">
      <w:pPr>
        <w:spacing w:line="240" w:lineRule="auto"/>
        <w:ind w:right="283"/>
        <w:rPr>
          <w:sz w:val="18"/>
          <w:lang w:val="fr-BE"/>
        </w:rPr>
      </w:pPr>
    </w:p>
    <w:p w14:paraId="5C85F1FB" w14:textId="77777777" w:rsidR="002A21FD" w:rsidRPr="0093065E" w:rsidRDefault="002A21FD" w:rsidP="002A21FD">
      <w:pPr>
        <w:spacing w:line="240" w:lineRule="auto"/>
        <w:ind w:left="284" w:right="283" w:hanging="284"/>
        <w:rPr>
          <w:sz w:val="18"/>
          <w:lang w:val="fr-BE"/>
        </w:rPr>
      </w:pPr>
      <w:r w:rsidRPr="0093065E">
        <w:rPr>
          <w:sz w:val="18"/>
          <w:lang w:val="fr-BE"/>
        </w:rPr>
        <w:t>-</w:t>
      </w:r>
      <w:r w:rsidRPr="0093065E">
        <w:rPr>
          <w:sz w:val="18"/>
          <w:lang w:val="fr-BE"/>
        </w:rPr>
        <w:tab/>
        <w:t>aux constitutions et aux ajustements d’amortissements, de réductions de valeur et de provisions pour risques et charges ainsi qu'aux réévaluations</w:t>
      </w:r>
      <w:r w:rsidRPr="0093065E">
        <w:rPr>
          <w:i/>
          <w:sz w:val="18"/>
          <w:lang w:val="fr-BE"/>
        </w:rPr>
        <w:t xml:space="preserve"> (en vertu de </w:t>
      </w:r>
      <w:r w:rsidRPr="00FE2601">
        <w:rPr>
          <w:i/>
          <w:sz w:val="18"/>
          <w:lang w:val="fr-BE"/>
        </w:rPr>
        <w:t xml:space="preserve">l’article </w:t>
      </w:r>
      <w:r w:rsidR="00393070" w:rsidRPr="00FE2601">
        <w:rPr>
          <w:rFonts w:cs="Arial"/>
          <w:i/>
          <w:color w:val="000000"/>
          <w:sz w:val="18"/>
          <w:szCs w:val="18"/>
          <w:lang w:val="fr-BE"/>
        </w:rPr>
        <w:t>3:156</w:t>
      </w:r>
      <w:r w:rsidRPr="00FE2601">
        <w:rPr>
          <w:i/>
          <w:sz w:val="18"/>
          <w:lang w:val="fr-BE"/>
        </w:rPr>
        <w:t xml:space="preserve">, VI.a. de l’arrêté royal du </w:t>
      </w:r>
      <w:r w:rsidR="00393070" w:rsidRPr="00FE2601">
        <w:rPr>
          <w:i/>
          <w:sz w:val="18"/>
          <w:lang w:val="fr-BE"/>
        </w:rPr>
        <w:t xml:space="preserve">29 avril 2019 </w:t>
      </w:r>
      <w:r w:rsidRPr="00FE2601">
        <w:rPr>
          <w:i/>
          <w:sz w:val="18"/>
          <w:lang w:val="fr-BE"/>
        </w:rPr>
        <w:t>portant exécution du Code des sociétés</w:t>
      </w:r>
      <w:r w:rsidR="00393070" w:rsidRPr="00FE2601">
        <w:rPr>
          <w:i/>
          <w:sz w:val="18"/>
          <w:lang w:val="fr-BE"/>
        </w:rPr>
        <w:t xml:space="preserve"> et des associations</w:t>
      </w:r>
      <w:r w:rsidRPr="00FE2601">
        <w:rPr>
          <w:i/>
          <w:sz w:val="18"/>
          <w:lang w:val="fr-BE"/>
        </w:rPr>
        <w:t>)</w:t>
      </w:r>
    </w:p>
    <w:p w14:paraId="19A11B7A" w14:textId="77777777" w:rsidR="002A21FD" w:rsidRPr="0093065E" w:rsidRDefault="002A21FD" w:rsidP="002A21FD">
      <w:pPr>
        <w:spacing w:line="240" w:lineRule="atLeast"/>
        <w:ind w:right="283"/>
        <w:rPr>
          <w:sz w:val="18"/>
          <w:lang w:val="fr-BE"/>
        </w:rPr>
      </w:pPr>
    </w:p>
    <w:p w14:paraId="54A7E35F" w14:textId="77777777" w:rsidR="002A21FD" w:rsidRPr="0093065E" w:rsidRDefault="002A21FD" w:rsidP="00555281">
      <w:pPr>
        <w:spacing w:line="240" w:lineRule="auto"/>
        <w:ind w:left="284" w:right="284" w:hanging="284"/>
        <w:rPr>
          <w:sz w:val="18"/>
          <w:lang w:val="fr-BE"/>
        </w:rPr>
      </w:pPr>
      <w:r w:rsidRPr="0093065E">
        <w:rPr>
          <w:sz w:val="18"/>
          <w:lang w:val="fr-BE"/>
        </w:rPr>
        <w:t>-</w:t>
      </w:r>
      <w:r w:rsidRPr="0093065E">
        <w:rPr>
          <w:sz w:val="18"/>
          <w:lang w:val="fr-BE"/>
        </w:rPr>
        <w:tab/>
        <w:t xml:space="preserve">aux bases de conversion pour les montants qui sont ou qui, à l'origine, étaient exprimés dans une devise différente de celle dans laquelle les comptes consolidés sont libellés et pour les états comptables des filiales et des sociétés associées de droit étranger </w:t>
      </w:r>
      <w:r w:rsidRPr="0093065E">
        <w:rPr>
          <w:i/>
          <w:sz w:val="18"/>
          <w:lang w:val="fr-BE"/>
        </w:rPr>
        <w:t xml:space="preserve">(en vertu de l’article </w:t>
      </w:r>
      <w:r w:rsidR="00393070" w:rsidRPr="00FE2601">
        <w:rPr>
          <w:rFonts w:cs="Arial"/>
          <w:i/>
          <w:color w:val="000000"/>
          <w:sz w:val="18"/>
          <w:szCs w:val="18"/>
          <w:lang w:val="fr-BE"/>
        </w:rPr>
        <w:t>3:156</w:t>
      </w:r>
      <w:r w:rsidRPr="00FE2601">
        <w:rPr>
          <w:i/>
          <w:sz w:val="18"/>
          <w:lang w:val="fr-BE"/>
        </w:rPr>
        <w:t>,</w:t>
      </w:r>
      <w:r w:rsidRPr="0093065E">
        <w:rPr>
          <w:i/>
          <w:sz w:val="18"/>
          <w:lang w:val="fr-BE"/>
        </w:rPr>
        <w:t xml:space="preserve"> VI.b. de l'arrêté royal précité)</w:t>
      </w:r>
      <w:r w:rsidRPr="0093065E">
        <w:rPr>
          <w:sz w:val="18"/>
          <w:lang w:val="fr-BE"/>
        </w:rPr>
        <w:t xml:space="preserve">. </w:t>
      </w:r>
    </w:p>
    <w:p w14:paraId="47CA9B5D" w14:textId="77777777" w:rsidR="002A21FD" w:rsidRPr="0093065E" w:rsidRDefault="002A21FD" w:rsidP="002A21FD">
      <w:pPr>
        <w:spacing w:line="240" w:lineRule="atLeast"/>
        <w:ind w:right="283"/>
        <w:rPr>
          <w:sz w:val="18"/>
          <w:lang w:val="fr-BE"/>
        </w:rPr>
      </w:pPr>
    </w:p>
    <w:p w14:paraId="42B70F2F" w14:textId="77777777" w:rsidR="00C257B3" w:rsidRPr="0093065E" w:rsidRDefault="00C257B3" w:rsidP="00C257B3">
      <w:pPr>
        <w:tabs>
          <w:tab w:val="right" w:leader="dot" w:pos="10632"/>
        </w:tabs>
        <w:spacing w:line="240" w:lineRule="atLeast"/>
        <w:jc w:val="left"/>
        <w:rPr>
          <w:sz w:val="18"/>
          <w:szCs w:val="18"/>
          <w:lang w:val="fr-BE"/>
        </w:rPr>
      </w:pPr>
      <w:r w:rsidRPr="0093065E">
        <w:rPr>
          <w:sz w:val="18"/>
          <w:szCs w:val="18"/>
          <w:lang w:val="fr-BE"/>
        </w:rPr>
        <w:tab/>
      </w:r>
    </w:p>
    <w:p w14:paraId="03CE5419" w14:textId="77777777" w:rsidR="00C257B3" w:rsidRPr="0093065E" w:rsidRDefault="00C257B3" w:rsidP="00C257B3">
      <w:pPr>
        <w:tabs>
          <w:tab w:val="right" w:leader="dot" w:pos="10632"/>
        </w:tabs>
        <w:spacing w:line="240" w:lineRule="atLeast"/>
        <w:jc w:val="left"/>
        <w:rPr>
          <w:sz w:val="18"/>
          <w:szCs w:val="18"/>
          <w:lang w:val="fr-BE"/>
        </w:rPr>
      </w:pPr>
      <w:r w:rsidRPr="0093065E">
        <w:rPr>
          <w:sz w:val="18"/>
          <w:szCs w:val="18"/>
          <w:lang w:val="fr-BE"/>
        </w:rPr>
        <w:tab/>
      </w:r>
    </w:p>
    <w:p w14:paraId="1D7CE447" w14:textId="77777777" w:rsidR="00C257B3" w:rsidRPr="0093065E" w:rsidRDefault="00C257B3" w:rsidP="00C257B3">
      <w:pPr>
        <w:tabs>
          <w:tab w:val="right" w:leader="dot" w:pos="10632"/>
        </w:tabs>
        <w:spacing w:line="240" w:lineRule="atLeast"/>
        <w:jc w:val="left"/>
        <w:rPr>
          <w:sz w:val="18"/>
          <w:szCs w:val="18"/>
          <w:lang w:val="fr-BE"/>
        </w:rPr>
      </w:pPr>
      <w:r w:rsidRPr="0093065E">
        <w:rPr>
          <w:sz w:val="18"/>
          <w:szCs w:val="18"/>
          <w:lang w:val="fr-BE"/>
        </w:rPr>
        <w:tab/>
      </w:r>
    </w:p>
    <w:p w14:paraId="5B4E3D2D" w14:textId="77777777" w:rsidR="007E7E97" w:rsidRPr="0093065E" w:rsidRDefault="007E7E97" w:rsidP="007E7E97">
      <w:pPr>
        <w:tabs>
          <w:tab w:val="right" w:leader="dot" w:pos="10632"/>
        </w:tabs>
        <w:spacing w:line="240" w:lineRule="atLeast"/>
        <w:jc w:val="left"/>
        <w:rPr>
          <w:sz w:val="18"/>
          <w:szCs w:val="18"/>
          <w:lang w:val="fr-BE"/>
        </w:rPr>
      </w:pPr>
      <w:r w:rsidRPr="0093065E">
        <w:rPr>
          <w:sz w:val="18"/>
          <w:szCs w:val="18"/>
          <w:lang w:val="fr-BE"/>
        </w:rPr>
        <w:tab/>
      </w:r>
    </w:p>
    <w:p w14:paraId="638DC8D4" w14:textId="77777777" w:rsidR="007E7E97" w:rsidRPr="0093065E" w:rsidRDefault="007E7E97" w:rsidP="007E7E97">
      <w:pPr>
        <w:tabs>
          <w:tab w:val="right" w:leader="dot" w:pos="10632"/>
        </w:tabs>
        <w:spacing w:line="240" w:lineRule="atLeast"/>
        <w:jc w:val="left"/>
        <w:rPr>
          <w:sz w:val="18"/>
          <w:szCs w:val="18"/>
          <w:lang w:val="fr-BE"/>
        </w:rPr>
      </w:pPr>
      <w:r w:rsidRPr="0093065E">
        <w:rPr>
          <w:sz w:val="18"/>
          <w:szCs w:val="18"/>
          <w:lang w:val="fr-BE"/>
        </w:rPr>
        <w:tab/>
      </w:r>
    </w:p>
    <w:p w14:paraId="515E52EB" w14:textId="77777777" w:rsidR="007E7E97" w:rsidRPr="0093065E" w:rsidRDefault="007E7E97" w:rsidP="007E7E97">
      <w:pPr>
        <w:tabs>
          <w:tab w:val="right" w:leader="dot" w:pos="10632"/>
        </w:tabs>
        <w:spacing w:line="240" w:lineRule="atLeast"/>
        <w:jc w:val="left"/>
        <w:rPr>
          <w:sz w:val="18"/>
          <w:szCs w:val="18"/>
          <w:lang w:val="fr-BE"/>
        </w:rPr>
      </w:pPr>
      <w:r w:rsidRPr="0093065E">
        <w:rPr>
          <w:sz w:val="18"/>
          <w:szCs w:val="18"/>
          <w:lang w:val="fr-BE"/>
        </w:rPr>
        <w:tab/>
      </w:r>
    </w:p>
    <w:p w14:paraId="2A9FDC69" w14:textId="77777777" w:rsidR="00367FED" w:rsidRPr="0093065E" w:rsidRDefault="00367FED" w:rsidP="00367FED">
      <w:pPr>
        <w:tabs>
          <w:tab w:val="right" w:leader="dot" w:pos="10632"/>
        </w:tabs>
        <w:spacing w:line="240" w:lineRule="atLeast"/>
        <w:jc w:val="left"/>
        <w:rPr>
          <w:sz w:val="18"/>
          <w:szCs w:val="18"/>
          <w:lang w:val="fr-BE"/>
        </w:rPr>
      </w:pPr>
      <w:r w:rsidRPr="0093065E">
        <w:rPr>
          <w:sz w:val="18"/>
          <w:szCs w:val="18"/>
          <w:lang w:val="fr-BE"/>
        </w:rPr>
        <w:tab/>
      </w:r>
    </w:p>
    <w:p w14:paraId="51D77638" w14:textId="77777777" w:rsidR="00367FED" w:rsidRPr="0093065E" w:rsidRDefault="00367FED" w:rsidP="00367FED">
      <w:pPr>
        <w:tabs>
          <w:tab w:val="right" w:leader="dot" w:pos="10632"/>
        </w:tabs>
        <w:spacing w:line="240" w:lineRule="atLeast"/>
        <w:jc w:val="left"/>
        <w:rPr>
          <w:sz w:val="18"/>
          <w:szCs w:val="18"/>
          <w:lang w:val="fr-BE"/>
        </w:rPr>
      </w:pPr>
      <w:r w:rsidRPr="0093065E">
        <w:rPr>
          <w:sz w:val="18"/>
          <w:szCs w:val="18"/>
          <w:lang w:val="fr-BE"/>
        </w:rPr>
        <w:tab/>
      </w:r>
    </w:p>
    <w:p w14:paraId="51DF2686" w14:textId="77777777" w:rsidR="00367FED" w:rsidRPr="0093065E" w:rsidRDefault="00367FED" w:rsidP="00367FED">
      <w:pPr>
        <w:tabs>
          <w:tab w:val="right" w:leader="dot" w:pos="10632"/>
        </w:tabs>
        <w:spacing w:line="240" w:lineRule="atLeast"/>
        <w:jc w:val="left"/>
        <w:rPr>
          <w:sz w:val="18"/>
          <w:szCs w:val="18"/>
          <w:lang w:val="fr-BE"/>
        </w:rPr>
      </w:pPr>
      <w:r w:rsidRPr="0093065E">
        <w:rPr>
          <w:sz w:val="18"/>
          <w:szCs w:val="18"/>
          <w:lang w:val="fr-BE"/>
        </w:rPr>
        <w:tab/>
      </w:r>
    </w:p>
    <w:p w14:paraId="78D5B6E5" w14:textId="77777777" w:rsidR="00C257B3" w:rsidRPr="0093065E" w:rsidRDefault="00367FED" w:rsidP="00367FED">
      <w:pPr>
        <w:tabs>
          <w:tab w:val="right" w:leader="dot" w:pos="10632"/>
        </w:tabs>
        <w:spacing w:line="240" w:lineRule="atLeast"/>
        <w:jc w:val="left"/>
        <w:rPr>
          <w:sz w:val="18"/>
          <w:szCs w:val="18"/>
          <w:lang w:val="fr-BE"/>
        </w:rPr>
      </w:pPr>
      <w:r w:rsidRPr="0093065E">
        <w:rPr>
          <w:sz w:val="18"/>
          <w:szCs w:val="18"/>
          <w:lang w:val="fr-BE"/>
        </w:rPr>
        <w:tab/>
      </w:r>
      <w:r w:rsidR="00C257B3" w:rsidRPr="0093065E">
        <w:rPr>
          <w:sz w:val="18"/>
          <w:szCs w:val="18"/>
          <w:lang w:val="fr-BE"/>
        </w:rPr>
        <w:tab/>
      </w:r>
    </w:p>
    <w:p w14:paraId="39D675B0" w14:textId="77777777" w:rsidR="00367FED" w:rsidRPr="0093065E" w:rsidRDefault="00367FED" w:rsidP="00367FED">
      <w:pPr>
        <w:spacing w:line="240" w:lineRule="atLeast"/>
        <w:ind w:right="283"/>
        <w:jc w:val="right"/>
        <w:rPr>
          <w:sz w:val="18"/>
          <w:lang w:val="fr-BE"/>
        </w:rPr>
      </w:pPr>
    </w:p>
    <w:p w14:paraId="736DBC92" w14:textId="77777777" w:rsidR="00367FED" w:rsidRPr="0093065E" w:rsidRDefault="00367FED" w:rsidP="00367FED">
      <w:pPr>
        <w:spacing w:line="240" w:lineRule="atLeast"/>
        <w:ind w:right="283"/>
        <w:jc w:val="right"/>
        <w:rPr>
          <w:sz w:val="18"/>
          <w:lang w:val="fr-BE"/>
        </w:rPr>
      </w:pPr>
      <w:r w:rsidRPr="0093065E">
        <w:rPr>
          <w:sz w:val="18"/>
          <w:lang w:val="fr-BE"/>
        </w:rPr>
        <w:t>(éventuellement suite aux pages CONSO 5.6 bis, 5.6 ter, ........)</w:t>
      </w:r>
    </w:p>
    <w:p w14:paraId="53E832DC" w14:textId="77777777" w:rsidR="00574E88" w:rsidRPr="0093065E" w:rsidRDefault="00574E88" w:rsidP="00C257B3">
      <w:pPr>
        <w:tabs>
          <w:tab w:val="right" w:leader="dot" w:pos="10632"/>
        </w:tabs>
        <w:spacing w:line="240" w:lineRule="atLeast"/>
        <w:jc w:val="left"/>
        <w:rPr>
          <w:sz w:val="18"/>
          <w:szCs w:val="18"/>
          <w:lang w:val="fr-BE"/>
        </w:rPr>
      </w:pPr>
    </w:p>
    <w:p w14:paraId="0DF40BA6" w14:textId="77777777" w:rsidR="00367FED" w:rsidRPr="0093065E" w:rsidRDefault="00367FED" w:rsidP="00C257B3">
      <w:pPr>
        <w:tabs>
          <w:tab w:val="right" w:leader="dot" w:pos="10632"/>
        </w:tabs>
        <w:spacing w:line="240" w:lineRule="atLeast"/>
        <w:jc w:val="left"/>
        <w:rPr>
          <w:sz w:val="18"/>
          <w:szCs w:val="18"/>
          <w:lang w:val="fr-BE"/>
        </w:rPr>
      </w:pPr>
    </w:p>
    <w:p w14:paraId="666F9E18" w14:textId="77777777" w:rsidR="00574E88" w:rsidRPr="0093065E" w:rsidRDefault="00574E88" w:rsidP="00C257B3">
      <w:pPr>
        <w:tabs>
          <w:tab w:val="right" w:leader="dot" w:pos="10632"/>
        </w:tabs>
        <w:spacing w:line="240" w:lineRule="atLeast"/>
        <w:jc w:val="left"/>
        <w:rPr>
          <w:sz w:val="18"/>
          <w:szCs w:val="18"/>
          <w:lang w:val="fr-BE"/>
        </w:rPr>
      </w:pPr>
      <w:r w:rsidRPr="0093065E">
        <w:rPr>
          <w:b/>
          <w:caps/>
          <w:lang w:val="fr-BE"/>
        </w:rPr>
        <w:t>méthodes de calcul des latences fiscales</w:t>
      </w:r>
    </w:p>
    <w:p w14:paraId="6310E0CC" w14:textId="77777777" w:rsidR="00574E88" w:rsidRPr="0093065E" w:rsidRDefault="00574E88" w:rsidP="00C257B3">
      <w:pPr>
        <w:tabs>
          <w:tab w:val="right" w:leader="dot" w:pos="10632"/>
        </w:tabs>
        <w:spacing w:line="240" w:lineRule="atLeast"/>
        <w:jc w:val="left"/>
        <w:rPr>
          <w:sz w:val="18"/>
          <w:szCs w:val="18"/>
          <w:lang w:val="fr-BE"/>
        </w:rPr>
      </w:pPr>
    </w:p>
    <w:p w14:paraId="198CE966" w14:textId="77777777" w:rsidR="00367FED" w:rsidRPr="0093065E" w:rsidRDefault="00367FED" w:rsidP="00C257B3">
      <w:pPr>
        <w:tabs>
          <w:tab w:val="right" w:leader="dot" w:pos="10632"/>
        </w:tabs>
        <w:spacing w:line="240" w:lineRule="atLeast"/>
        <w:jc w:val="left"/>
        <w:rPr>
          <w:sz w:val="18"/>
          <w:lang w:val="fr-BE"/>
        </w:rPr>
      </w:pPr>
      <w:r w:rsidRPr="0093065E">
        <w:rPr>
          <w:b/>
          <w:sz w:val="18"/>
          <w:lang w:val="fr-BE"/>
        </w:rPr>
        <w:t>Explication détaillée des méthodes mises en oeuvre pour la détermination des latences fiscale</w:t>
      </w:r>
      <w:r w:rsidRPr="0093065E">
        <w:rPr>
          <w:sz w:val="18"/>
          <w:lang w:val="fr-BE"/>
        </w:rPr>
        <w:t>s</w:t>
      </w:r>
    </w:p>
    <w:p w14:paraId="4DE2A820" w14:textId="77777777" w:rsidR="00C257B3" w:rsidRPr="0093065E" w:rsidRDefault="00C257B3" w:rsidP="00C257B3">
      <w:pPr>
        <w:tabs>
          <w:tab w:val="right" w:leader="dot" w:pos="10632"/>
        </w:tabs>
        <w:spacing w:line="240" w:lineRule="atLeast"/>
        <w:jc w:val="left"/>
        <w:rPr>
          <w:sz w:val="18"/>
          <w:szCs w:val="18"/>
          <w:lang w:val="fr-BE"/>
        </w:rPr>
      </w:pPr>
      <w:r w:rsidRPr="0093065E">
        <w:rPr>
          <w:sz w:val="18"/>
          <w:szCs w:val="18"/>
          <w:lang w:val="fr-BE"/>
        </w:rPr>
        <w:tab/>
      </w:r>
    </w:p>
    <w:p w14:paraId="0B58A4B3" w14:textId="77777777" w:rsidR="00C257B3" w:rsidRPr="0093065E" w:rsidRDefault="00C257B3" w:rsidP="00C257B3">
      <w:pPr>
        <w:tabs>
          <w:tab w:val="right" w:leader="dot" w:pos="10632"/>
        </w:tabs>
        <w:spacing w:line="240" w:lineRule="atLeast"/>
        <w:jc w:val="left"/>
        <w:rPr>
          <w:sz w:val="18"/>
          <w:szCs w:val="18"/>
          <w:lang w:val="fr-BE"/>
        </w:rPr>
      </w:pPr>
      <w:r w:rsidRPr="0093065E">
        <w:rPr>
          <w:sz w:val="18"/>
          <w:szCs w:val="18"/>
          <w:lang w:val="fr-BE"/>
        </w:rPr>
        <w:tab/>
      </w:r>
    </w:p>
    <w:p w14:paraId="62B32F08" w14:textId="77777777" w:rsidR="00C257B3" w:rsidRPr="0093065E" w:rsidRDefault="00C257B3" w:rsidP="00C257B3">
      <w:pPr>
        <w:tabs>
          <w:tab w:val="right" w:leader="dot" w:pos="10632"/>
        </w:tabs>
        <w:spacing w:line="240" w:lineRule="atLeast"/>
        <w:jc w:val="left"/>
        <w:rPr>
          <w:sz w:val="18"/>
          <w:szCs w:val="18"/>
          <w:lang w:val="fr-BE"/>
        </w:rPr>
      </w:pPr>
      <w:r w:rsidRPr="0093065E">
        <w:rPr>
          <w:sz w:val="18"/>
          <w:szCs w:val="18"/>
          <w:lang w:val="fr-BE"/>
        </w:rPr>
        <w:tab/>
      </w:r>
    </w:p>
    <w:p w14:paraId="0F20351A" w14:textId="77777777" w:rsidR="00C257B3" w:rsidRPr="0093065E" w:rsidRDefault="00C257B3" w:rsidP="00C257B3">
      <w:pPr>
        <w:tabs>
          <w:tab w:val="right" w:leader="dot" w:pos="10632"/>
        </w:tabs>
        <w:spacing w:line="240" w:lineRule="atLeast"/>
        <w:jc w:val="left"/>
        <w:rPr>
          <w:sz w:val="18"/>
          <w:szCs w:val="18"/>
          <w:lang w:val="fr-BE"/>
        </w:rPr>
      </w:pPr>
      <w:r w:rsidRPr="0093065E">
        <w:rPr>
          <w:sz w:val="18"/>
          <w:szCs w:val="18"/>
          <w:lang w:val="fr-BE"/>
        </w:rPr>
        <w:tab/>
      </w:r>
    </w:p>
    <w:p w14:paraId="61A1EF33" w14:textId="77777777" w:rsidR="00C257B3" w:rsidRPr="0093065E" w:rsidRDefault="00C257B3" w:rsidP="00C257B3">
      <w:pPr>
        <w:tabs>
          <w:tab w:val="right" w:leader="dot" w:pos="10632"/>
        </w:tabs>
        <w:spacing w:line="240" w:lineRule="atLeast"/>
        <w:jc w:val="left"/>
        <w:rPr>
          <w:sz w:val="18"/>
          <w:szCs w:val="18"/>
          <w:lang w:val="fr-BE"/>
        </w:rPr>
      </w:pPr>
      <w:r w:rsidRPr="0093065E">
        <w:rPr>
          <w:sz w:val="18"/>
          <w:szCs w:val="18"/>
          <w:lang w:val="fr-BE"/>
        </w:rPr>
        <w:tab/>
      </w:r>
    </w:p>
    <w:p w14:paraId="1C625FAE" w14:textId="77777777" w:rsidR="00C257B3" w:rsidRPr="0093065E" w:rsidRDefault="00C257B3" w:rsidP="00C257B3">
      <w:pPr>
        <w:tabs>
          <w:tab w:val="right" w:leader="dot" w:pos="10632"/>
        </w:tabs>
        <w:spacing w:line="240" w:lineRule="atLeast"/>
        <w:jc w:val="left"/>
        <w:rPr>
          <w:sz w:val="18"/>
          <w:szCs w:val="18"/>
          <w:lang w:val="fr-BE"/>
        </w:rPr>
      </w:pPr>
      <w:r w:rsidRPr="0093065E">
        <w:rPr>
          <w:sz w:val="18"/>
          <w:szCs w:val="18"/>
          <w:lang w:val="fr-BE"/>
        </w:rPr>
        <w:tab/>
      </w:r>
    </w:p>
    <w:p w14:paraId="04FD5C1F" w14:textId="77777777" w:rsidR="00367FED" w:rsidRPr="0093065E" w:rsidRDefault="00367FED" w:rsidP="00367FED">
      <w:pPr>
        <w:tabs>
          <w:tab w:val="right" w:leader="dot" w:pos="10632"/>
        </w:tabs>
        <w:spacing w:line="240" w:lineRule="atLeast"/>
        <w:jc w:val="left"/>
        <w:rPr>
          <w:sz w:val="18"/>
          <w:szCs w:val="18"/>
          <w:lang w:val="fr-BE"/>
        </w:rPr>
      </w:pPr>
      <w:r w:rsidRPr="0093065E">
        <w:rPr>
          <w:sz w:val="18"/>
          <w:szCs w:val="18"/>
          <w:lang w:val="fr-BE"/>
        </w:rPr>
        <w:tab/>
      </w:r>
    </w:p>
    <w:p w14:paraId="06C3D6CD" w14:textId="77777777" w:rsidR="00367FED" w:rsidRPr="0093065E" w:rsidRDefault="00367FED" w:rsidP="00367FED">
      <w:pPr>
        <w:tabs>
          <w:tab w:val="right" w:leader="dot" w:pos="10632"/>
        </w:tabs>
        <w:spacing w:line="240" w:lineRule="atLeast"/>
        <w:jc w:val="left"/>
        <w:rPr>
          <w:sz w:val="18"/>
          <w:szCs w:val="18"/>
          <w:lang w:val="fr-BE"/>
        </w:rPr>
      </w:pPr>
      <w:r w:rsidRPr="0093065E">
        <w:rPr>
          <w:sz w:val="18"/>
          <w:szCs w:val="18"/>
          <w:lang w:val="fr-BE"/>
        </w:rPr>
        <w:tab/>
      </w:r>
    </w:p>
    <w:p w14:paraId="2214192B" w14:textId="77777777" w:rsidR="00574E88" w:rsidRPr="0093065E" w:rsidRDefault="00367FED" w:rsidP="00367FED">
      <w:pPr>
        <w:tabs>
          <w:tab w:val="right" w:leader="dot" w:pos="10632"/>
        </w:tabs>
        <w:spacing w:line="240" w:lineRule="atLeast"/>
        <w:jc w:val="left"/>
        <w:rPr>
          <w:sz w:val="18"/>
          <w:szCs w:val="18"/>
          <w:lang w:val="fr-BE"/>
        </w:rPr>
      </w:pPr>
      <w:r w:rsidRPr="0093065E">
        <w:rPr>
          <w:sz w:val="18"/>
          <w:szCs w:val="18"/>
          <w:lang w:val="fr-BE"/>
        </w:rPr>
        <w:tab/>
      </w:r>
      <w:r w:rsidR="00574E88" w:rsidRPr="0093065E">
        <w:rPr>
          <w:sz w:val="18"/>
          <w:szCs w:val="18"/>
          <w:lang w:val="fr-BE"/>
        </w:rPr>
        <w:tab/>
      </w:r>
    </w:p>
    <w:p w14:paraId="78163DEA" w14:textId="77777777" w:rsidR="00574E88" w:rsidRPr="0093065E" w:rsidRDefault="00574E88" w:rsidP="00C257B3">
      <w:pPr>
        <w:tabs>
          <w:tab w:val="right" w:leader="dot" w:pos="10632"/>
        </w:tabs>
        <w:spacing w:line="240" w:lineRule="atLeast"/>
        <w:jc w:val="left"/>
        <w:rPr>
          <w:sz w:val="18"/>
          <w:szCs w:val="18"/>
          <w:lang w:val="fr-BE"/>
        </w:rPr>
      </w:pPr>
    </w:p>
    <w:p w14:paraId="08523C29" w14:textId="77777777" w:rsidR="00C257B3" w:rsidRPr="0093065E" w:rsidRDefault="00C257B3" w:rsidP="00C257B3">
      <w:pPr>
        <w:spacing w:line="240" w:lineRule="atLeast"/>
        <w:ind w:right="283"/>
        <w:jc w:val="right"/>
        <w:rPr>
          <w:sz w:val="18"/>
          <w:lang w:val="fr-BE"/>
        </w:rPr>
      </w:pPr>
      <w:r w:rsidRPr="0093065E">
        <w:rPr>
          <w:sz w:val="18"/>
          <w:lang w:val="fr-BE"/>
        </w:rPr>
        <w:t xml:space="preserve">(éventuellement suite aux pages CONSO </w:t>
      </w:r>
      <w:r w:rsidR="00F12AE8" w:rsidRPr="0093065E">
        <w:rPr>
          <w:sz w:val="18"/>
          <w:lang w:val="fr-BE"/>
        </w:rPr>
        <w:t>5.</w:t>
      </w:r>
      <w:r w:rsidRPr="0093065E">
        <w:rPr>
          <w:sz w:val="18"/>
          <w:lang w:val="fr-BE"/>
        </w:rPr>
        <w:t xml:space="preserve">6 bis, </w:t>
      </w:r>
      <w:r w:rsidR="00F12AE8" w:rsidRPr="0093065E">
        <w:rPr>
          <w:sz w:val="18"/>
          <w:lang w:val="fr-BE"/>
        </w:rPr>
        <w:t>5.</w:t>
      </w:r>
      <w:r w:rsidRPr="0093065E">
        <w:rPr>
          <w:sz w:val="18"/>
          <w:lang w:val="fr-BE"/>
        </w:rPr>
        <w:t>6 ter, ........)</w:t>
      </w:r>
    </w:p>
    <w:p w14:paraId="55DAB800" w14:textId="77777777" w:rsidR="00C257B3" w:rsidRPr="0093065E" w:rsidRDefault="00C257B3" w:rsidP="00C257B3">
      <w:pPr>
        <w:spacing w:line="240" w:lineRule="atLeast"/>
        <w:ind w:right="283"/>
        <w:jc w:val="left"/>
        <w:rPr>
          <w:sz w:val="18"/>
          <w:lang w:val="fr-BE"/>
        </w:rPr>
      </w:pPr>
    </w:p>
    <w:p w14:paraId="42D1C04D" w14:textId="77777777" w:rsidR="007E7E97" w:rsidRPr="0093065E" w:rsidRDefault="007E7E97" w:rsidP="007E7E97">
      <w:pPr>
        <w:tabs>
          <w:tab w:val="right" w:leader="dot" w:pos="10631"/>
          <w:tab w:val="right" w:leader="dot" w:pos="10773"/>
        </w:tabs>
        <w:spacing w:line="240" w:lineRule="auto"/>
        <w:jc w:val="left"/>
        <w:rPr>
          <w:sz w:val="18"/>
          <w:szCs w:val="18"/>
          <w:lang w:val="fr-BE"/>
        </w:rPr>
      </w:pPr>
    </w:p>
    <w:tbl>
      <w:tblPr>
        <w:tblStyle w:val="TableGrid1"/>
        <w:tblW w:w="0" w:type="auto"/>
        <w:tblLayout w:type="fixed"/>
        <w:tblLook w:val="04A0" w:firstRow="1" w:lastRow="0" w:firstColumn="1" w:lastColumn="0" w:noHBand="0" w:noVBand="1"/>
      </w:tblPr>
      <w:tblGrid>
        <w:gridCol w:w="7880"/>
        <w:gridCol w:w="709"/>
        <w:gridCol w:w="2268"/>
      </w:tblGrid>
      <w:tr w:rsidR="007E7E97" w:rsidRPr="0093065E" w14:paraId="59B65E71" w14:textId="77777777" w:rsidTr="00C06951">
        <w:trPr>
          <w:trHeight w:val="283"/>
        </w:trPr>
        <w:tc>
          <w:tcPr>
            <w:tcW w:w="7880" w:type="dxa"/>
            <w:tcBorders>
              <w:top w:val="nil"/>
              <w:left w:val="nil"/>
              <w:bottom w:val="nil"/>
              <w:right w:val="nil"/>
            </w:tcBorders>
            <w:vAlign w:val="center"/>
          </w:tcPr>
          <w:p w14:paraId="03CB1DD2" w14:textId="77777777" w:rsidR="007E7E97" w:rsidRPr="0093065E" w:rsidRDefault="007E7E97" w:rsidP="007E7E97">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2243BE95" w14:textId="77777777" w:rsidR="007E7E97" w:rsidRPr="0093065E" w:rsidRDefault="007E7E97" w:rsidP="007E7E9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1BF323F0" w14:textId="77777777" w:rsidR="007E7E97" w:rsidRPr="0093065E" w:rsidRDefault="007E7E97" w:rsidP="007E7E9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007E7E97" w:rsidRPr="00B718CA" w14:paraId="1CC1439F" w14:textId="77777777" w:rsidTr="00C06951">
        <w:trPr>
          <w:trHeight w:val="283"/>
        </w:trPr>
        <w:tc>
          <w:tcPr>
            <w:tcW w:w="7880" w:type="dxa"/>
            <w:tcBorders>
              <w:top w:val="nil"/>
              <w:left w:val="nil"/>
              <w:bottom w:val="nil"/>
              <w:right w:val="nil"/>
            </w:tcBorders>
            <w:vAlign w:val="center"/>
          </w:tcPr>
          <w:p w14:paraId="4451EDFE" w14:textId="77777777" w:rsidR="007E7E97" w:rsidRPr="0093065E" w:rsidRDefault="007E7E97" w:rsidP="007E7E97">
            <w:pPr>
              <w:tabs>
                <w:tab w:val="right" w:leader="dot" w:pos="5387"/>
              </w:tabs>
              <w:spacing w:line="240" w:lineRule="atLeast"/>
              <w:jc w:val="left"/>
              <w:rPr>
                <w:b/>
                <w:sz w:val="18"/>
                <w:szCs w:val="18"/>
                <w:lang w:val="fr-BE"/>
              </w:rPr>
            </w:pPr>
            <w:r w:rsidRPr="0093065E">
              <w:rPr>
                <w:rFonts w:cs="Arial"/>
                <w:b/>
                <w:sz w:val="18"/>
                <w:lang w:val="fr-BE"/>
              </w:rPr>
              <w:t>Impôts différés et latences fiscales</w:t>
            </w:r>
          </w:p>
        </w:tc>
        <w:tc>
          <w:tcPr>
            <w:tcW w:w="709" w:type="dxa"/>
            <w:tcBorders>
              <w:top w:val="single" w:sz="12" w:space="0" w:color="auto"/>
              <w:left w:val="single" w:sz="12" w:space="0" w:color="auto"/>
              <w:bottom w:val="nil"/>
            </w:tcBorders>
            <w:vAlign w:val="center"/>
          </w:tcPr>
          <w:p w14:paraId="1623F40E" w14:textId="77777777" w:rsidR="007E7E97" w:rsidRPr="0093065E" w:rsidRDefault="007E7E97" w:rsidP="007E7E97">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left w:val="single" w:sz="4" w:space="0" w:color="auto"/>
              <w:bottom w:val="nil"/>
              <w:right w:val="single" w:sz="12" w:space="0" w:color="auto"/>
            </w:tcBorders>
            <w:vAlign w:val="center"/>
          </w:tcPr>
          <w:p w14:paraId="7C567B33" w14:textId="77777777" w:rsidR="007E7E97" w:rsidRPr="0093065E" w:rsidRDefault="007E7E97" w:rsidP="007E7E97">
            <w:pPr>
              <w:tabs>
                <w:tab w:val="right" w:leader="dot" w:pos="2043"/>
              </w:tabs>
              <w:spacing w:line="240" w:lineRule="atLeast"/>
              <w:jc w:val="left"/>
              <w:rPr>
                <w:sz w:val="18"/>
                <w:szCs w:val="18"/>
                <w:lang w:val="fr-BE"/>
              </w:rPr>
            </w:pPr>
          </w:p>
        </w:tc>
      </w:tr>
      <w:tr w:rsidR="007E7E97" w:rsidRPr="0093065E" w14:paraId="2EA50708" w14:textId="77777777" w:rsidTr="00C06951">
        <w:trPr>
          <w:trHeight w:val="283"/>
        </w:trPr>
        <w:tc>
          <w:tcPr>
            <w:tcW w:w="7880" w:type="dxa"/>
            <w:tcBorders>
              <w:top w:val="nil"/>
              <w:left w:val="nil"/>
              <w:bottom w:val="nil"/>
              <w:right w:val="nil"/>
            </w:tcBorders>
            <w:vAlign w:val="center"/>
          </w:tcPr>
          <w:p w14:paraId="3D4BFA69" w14:textId="77777777" w:rsidR="007E7E97" w:rsidRPr="0093065E" w:rsidRDefault="007E7E97" w:rsidP="007E7E97">
            <w:pPr>
              <w:tabs>
                <w:tab w:val="right" w:leader="dot" w:pos="7655"/>
              </w:tabs>
              <w:spacing w:line="240" w:lineRule="atLeast"/>
              <w:ind w:left="284"/>
              <w:jc w:val="left"/>
              <w:rPr>
                <w:sz w:val="18"/>
                <w:szCs w:val="18"/>
                <w:lang w:val="fr-BE"/>
              </w:rPr>
            </w:pPr>
            <w:r w:rsidRPr="0093065E">
              <w:rPr>
                <w:rFonts w:cs="Arial"/>
                <w:sz w:val="18"/>
                <w:lang w:val="fr-BE"/>
              </w:rPr>
              <w:t xml:space="preserve">Ventilation de la rubrique 168 du passif </w:t>
            </w:r>
            <w:r w:rsidRPr="0093065E">
              <w:rPr>
                <w:rFonts w:cs="Arial"/>
                <w:sz w:val="18"/>
                <w:lang w:val="fr-BE"/>
              </w:rPr>
              <w:tab/>
            </w:r>
          </w:p>
        </w:tc>
        <w:tc>
          <w:tcPr>
            <w:tcW w:w="709" w:type="dxa"/>
            <w:tcBorders>
              <w:top w:val="nil"/>
              <w:left w:val="single" w:sz="12" w:space="0" w:color="auto"/>
              <w:bottom w:val="nil"/>
            </w:tcBorders>
            <w:vAlign w:val="center"/>
          </w:tcPr>
          <w:p w14:paraId="26D26B35" w14:textId="77777777" w:rsidR="007E7E97" w:rsidRPr="0093065E" w:rsidRDefault="007E7E97" w:rsidP="007E7E97">
            <w:pPr>
              <w:tabs>
                <w:tab w:val="right" w:leader="dot" w:pos="10631"/>
                <w:tab w:val="right" w:leader="dot" w:pos="10773"/>
              </w:tabs>
              <w:spacing w:line="240" w:lineRule="atLeast"/>
              <w:jc w:val="left"/>
              <w:rPr>
                <w:sz w:val="16"/>
                <w:szCs w:val="16"/>
                <w:lang w:val="fr-BE"/>
              </w:rPr>
            </w:pPr>
            <w:r w:rsidRPr="0093065E">
              <w:rPr>
                <w:sz w:val="16"/>
                <w:szCs w:val="16"/>
                <w:lang w:val="fr-BE"/>
              </w:rPr>
              <w:t>(168)</w:t>
            </w:r>
          </w:p>
        </w:tc>
        <w:tc>
          <w:tcPr>
            <w:tcW w:w="2268" w:type="dxa"/>
            <w:tcBorders>
              <w:top w:val="nil"/>
              <w:left w:val="single" w:sz="4" w:space="0" w:color="auto"/>
              <w:bottom w:val="nil"/>
              <w:right w:val="single" w:sz="12" w:space="0" w:color="auto"/>
            </w:tcBorders>
            <w:vAlign w:val="center"/>
          </w:tcPr>
          <w:p w14:paraId="71679AA8" w14:textId="77777777" w:rsidR="007E7E97" w:rsidRPr="0093065E" w:rsidRDefault="007E7E97" w:rsidP="00C06951">
            <w:pPr>
              <w:tabs>
                <w:tab w:val="right" w:leader="dot" w:pos="1899"/>
              </w:tabs>
              <w:spacing w:line="240" w:lineRule="atLeast"/>
              <w:ind w:left="340" w:right="170"/>
              <w:jc w:val="left"/>
              <w:rPr>
                <w:sz w:val="18"/>
                <w:szCs w:val="18"/>
                <w:lang w:val="fr-BE"/>
              </w:rPr>
            </w:pPr>
            <w:r w:rsidRPr="0093065E">
              <w:rPr>
                <w:sz w:val="18"/>
                <w:szCs w:val="18"/>
                <w:lang w:val="fr-BE"/>
              </w:rPr>
              <w:tab/>
            </w:r>
          </w:p>
        </w:tc>
      </w:tr>
      <w:tr w:rsidR="007E7E97" w:rsidRPr="0093065E" w14:paraId="6D44367F" w14:textId="77777777" w:rsidTr="00C06951">
        <w:trPr>
          <w:trHeight w:val="283"/>
        </w:trPr>
        <w:tc>
          <w:tcPr>
            <w:tcW w:w="7880" w:type="dxa"/>
            <w:tcBorders>
              <w:top w:val="nil"/>
              <w:left w:val="nil"/>
              <w:bottom w:val="nil"/>
              <w:right w:val="nil"/>
            </w:tcBorders>
            <w:vAlign w:val="center"/>
          </w:tcPr>
          <w:p w14:paraId="0C0B9C3F" w14:textId="77777777" w:rsidR="007E7E97" w:rsidRPr="00FE2601" w:rsidRDefault="007E7E97" w:rsidP="007E7E97">
            <w:pPr>
              <w:tabs>
                <w:tab w:val="right" w:leader="dot" w:pos="7655"/>
              </w:tabs>
              <w:spacing w:line="240" w:lineRule="atLeast"/>
              <w:ind w:left="567"/>
              <w:jc w:val="left"/>
              <w:rPr>
                <w:rFonts w:cs="Arial"/>
                <w:sz w:val="18"/>
                <w:lang w:val="fr-BE"/>
              </w:rPr>
            </w:pPr>
            <w:r w:rsidRPr="00FE2601">
              <w:rPr>
                <w:rFonts w:cs="Arial"/>
                <w:sz w:val="18"/>
                <w:lang w:val="fr-BE"/>
              </w:rPr>
              <w:t xml:space="preserve">Impôts différés (en vertu de l’article </w:t>
            </w:r>
            <w:r w:rsidR="00393070" w:rsidRPr="00FE2601">
              <w:rPr>
                <w:rFonts w:cs="Arial"/>
                <w:sz w:val="18"/>
                <w:lang w:val="fr-BE"/>
              </w:rPr>
              <w:t xml:space="preserve">3:54 </w:t>
            </w:r>
            <w:r w:rsidRPr="00FE2601">
              <w:rPr>
                <w:rFonts w:cs="Arial"/>
                <w:sz w:val="18"/>
                <w:lang w:val="fr-BE"/>
              </w:rPr>
              <w:t xml:space="preserve">de l’arrêté royal du </w:t>
            </w:r>
            <w:r w:rsidR="00393070" w:rsidRPr="00FE2601">
              <w:rPr>
                <w:rFonts w:cs="Arial"/>
                <w:sz w:val="18"/>
                <w:lang w:val="fr-BE"/>
              </w:rPr>
              <w:t xml:space="preserve">29 avril 2019 </w:t>
            </w:r>
            <w:r w:rsidRPr="00FE2601">
              <w:rPr>
                <w:rFonts w:cs="Arial"/>
                <w:sz w:val="18"/>
                <w:lang w:val="fr-BE"/>
              </w:rPr>
              <w:t>portant exécution du Code des sociétés</w:t>
            </w:r>
            <w:r w:rsidR="00393070" w:rsidRPr="00FE2601">
              <w:rPr>
                <w:rFonts w:cs="Arial"/>
                <w:sz w:val="18"/>
                <w:lang w:val="fr-BE"/>
              </w:rPr>
              <w:t xml:space="preserve"> et des associations</w:t>
            </w:r>
            <w:r w:rsidRPr="00FE2601">
              <w:rPr>
                <w:rFonts w:cs="Arial"/>
                <w:sz w:val="18"/>
                <w:lang w:val="fr-BE"/>
              </w:rPr>
              <w:t>)</w:t>
            </w:r>
            <w:r w:rsidRPr="00FE2601">
              <w:rPr>
                <w:rFonts w:cs="Arial"/>
                <w:sz w:val="18"/>
                <w:lang w:val="fr-BE"/>
              </w:rPr>
              <w:tab/>
            </w:r>
          </w:p>
        </w:tc>
        <w:tc>
          <w:tcPr>
            <w:tcW w:w="709" w:type="dxa"/>
            <w:tcBorders>
              <w:top w:val="nil"/>
              <w:left w:val="single" w:sz="12" w:space="0" w:color="auto"/>
              <w:bottom w:val="nil"/>
            </w:tcBorders>
            <w:vAlign w:val="center"/>
          </w:tcPr>
          <w:p w14:paraId="3475C44D" w14:textId="77777777" w:rsidR="007E7E97" w:rsidRPr="0093065E" w:rsidRDefault="007E7E97" w:rsidP="007E7E97">
            <w:pPr>
              <w:tabs>
                <w:tab w:val="right" w:leader="dot" w:pos="10631"/>
                <w:tab w:val="right" w:leader="dot" w:pos="10773"/>
              </w:tabs>
              <w:spacing w:before="240" w:line="240" w:lineRule="atLeast"/>
              <w:jc w:val="left"/>
              <w:rPr>
                <w:sz w:val="16"/>
                <w:szCs w:val="16"/>
                <w:lang w:val="fr-BE"/>
              </w:rPr>
            </w:pPr>
            <w:r w:rsidRPr="0093065E">
              <w:rPr>
                <w:sz w:val="16"/>
                <w:szCs w:val="16"/>
                <w:lang w:val="fr-BE"/>
              </w:rPr>
              <w:t>1681</w:t>
            </w:r>
          </w:p>
        </w:tc>
        <w:tc>
          <w:tcPr>
            <w:tcW w:w="2268" w:type="dxa"/>
            <w:tcBorders>
              <w:top w:val="nil"/>
              <w:left w:val="single" w:sz="4" w:space="0" w:color="auto"/>
              <w:bottom w:val="nil"/>
              <w:right w:val="single" w:sz="12" w:space="0" w:color="auto"/>
            </w:tcBorders>
            <w:vAlign w:val="center"/>
          </w:tcPr>
          <w:p w14:paraId="24F88648" w14:textId="77777777" w:rsidR="007E7E97" w:rsidRPr="0093065E" w:rsidRDefault="007E7E97" w:rsidP="007E7E97">
            <w:pPr>
              <w:tabs>
                <w:tab w:val="right" w:leader="dot" w:pos="1899"/>
              </w:tabs>
              <w:spacing w:before="240" w:line="240" w:lineRule="atLeast"/>
              <w:ind w:left="340" w:right="170"/>
              <w:jc w:val="left"/>
              <w:rPr>
                <w:sz w:val="18"/>
                <w:szCs w:val="18"/>
                <w:lang w:val="fr-BE"/>
              </w:rPr>
            </w:pPr>
            <w:r w:rsidRPr="0093065E">
              <w:rPr>
                <w:sz w:val="18"/>
                <w:szCs w:val="18"/>
                <w:lang w:val="fr-BE"/>
              </w:rPr>
              <w:tab/>
            </w:r>
          </w:p>
        </w:tc>
      </w:tr>
      <w:tr w:rsidR="007E7E97" w:rsidRPr="0093065E" w14:paraId="672D6238" w14:textId="77777777" w:rsidTr="00C06951">
        <w:trPr>
          <w:trHeight w:val="283"/>
        </w:trPr>
        <w:tc>
          <w:tcPr>
            <w:tcW w:w="7880" w:type="dxa"/>
            <w:tcBorders>
              <w:top w:val="nil"/>
              <w:left w:val="nil"/>
              <w:bottom w:val="nil"/>
              <w:right w:val="nil"/>
            </w:tcBorders>
            <w:vAlign w:val="center"/>
          </w:tcPr>
          <w:p w14:paraId="6CEB84C5" w14:textId="77777777" w:rsidR="007E7E97" w:rsidRPr="00FE2601" w:rsidRDefault="007E7E97" w:rsidP="007E7E97">
            <w:pPr>
              <w:tabs>
                <w:tab w:val="right" w:leader="dot" w:pos="7655"/>
              </w:tabs>
              <w:spacing w:after="60" w:line="240" w:lineRule="atLeast"/>
              <w:ind w:left="567"/>
              <w:jc w:val="left"/>
              <w:rPr>
                <w:rFonts w:cs="Arial"/>
                <w:sz w:val="18"/>
                <w:lang w:val="fr-BE"/>
              </w:rPr>
            </w:pPr>
            <w:r w:rsidRPr="00FE2601">
              <w:rPr>
                <w:rFonts w:cs="Arial"/>
                <w:sz w:val="18"/>
                <w:lang w:val="fr-BE"/>
              </w:rPr>
              <w:t xml:space="preserve">Latences fiscales (en vertu de l’article </w:t>
            </w:r>
            <w:r w:rsidR="00393070" w:rsidRPr="00FE2601">
              <w:rPr>
                <w:rFonts w:cs="Arial"/>
                <w:sz w:val="18"/>
                <w:lang w:val="fr-BE"/>
              </w:rPr>
              <w:t xml:space="preserve">3:119 </w:t>
            </w:r>
            <w:r w:rsidRPr="00FE2601">
              <w:rPr>
                <w:rFonts w:cs="Arial"/>
                <w:sz w:val="18"/>
                <w:lang w:val="fr-BE"/>
              </w:rPr>
              <w:t>de l’arrêté royal précité)</w:t>
            </w:r>
            <w:r w:rsidRPr="00FE2601">
              <w:rPr>
                <w:rFonts w:cs="Arial"/>
                <w:sz w:val="18"/>
                <w:lang w:val="fr-BE"/>
              </w:rPr>
              <w:tab/>
            </w:r>
          </w:p>
        </w:tc>
        <w:tc>
          <w:tcPr>
            <w:tcW w:w="709" w:type="dxa"/>
            <w:tcBorders>
              <w:top w:val="nil"/>
              <w:left w:val="single" w:sz="12" w:space="0" w:color="auto"/>
              <w:bottom w:val="single" w:sz="12" w:space="0" w:color="auto"/>
            </w:tcBorders>
            <w:vAlign w:val="center"/>
          </w:tcPr>
          <w:p w14:paraId="2251634B" w14:textId="77777777" w:rsidR="007E7E97" w:rsidRPr="0093065E" w:rsidRDefault="007E7E97" w:rsidP="007E7E97">
            <w:pPr>
              <w:tabs>
                <w:tab w:val="right" w:leader="dot" w:pos="10631"/>
                <w:tab w:val="right" w:leader="dot" w:pos="10773"/>
              </w:tabs>
              <w:spacing w:after="60" w:line="240" w:lineRule="atLeast"/>
              <w:jc w:val="left"/>
              <w:rPr>
                <w:sz w:val="16"/>
                <w:szCs w:val="16"/>
                <w:lang w:val="fr-BE"/>
              </w:rPr>
            </w:pPr>
            <w:r w:rsidRPr="0093065E">
              <w:rPr>
                <w:sz w:val="16"/>
                <w:szCs w:val="16"/>
                <w:lang w:val="fr-BE"/>
              </w:rPr>
              <w:t>1682</w:t>
            </w:r>
          </w:p>
        </w:tc>
        <w:tc>
          <w:tcPr>
            <w:tcW w:w="2268" w:type="dxa"/>
            <w:tcBorders>
              <w:top w:val="nil"/>
              <w:left w:val="single" w:sz="4" w:space="0" w:color="auto"/>
              <w:bottom w:val="single" w:sz="12" w:space="0" w:color="auto"/>
              <w:right w:val="single" w:sz="12" w:space="0" w:color="auto"/>
            </w:tcBorders>
            <w:vAlign w:val="center"/>
          </w:tcPr>
          <w:p w14:paraId="275AF31D" w14:textId="77777777" w:rsidR="007E7E97" w:rsidRPr="0093065E" w:rsidRDefault="007E7E97" w:rsidP="007E7E97">
            <w:pPr>
              <w:tabs>
                <w:tab w:val="right" w:leader="dot" w:pos="1899"/>
              </w:tabs>
              <w:spacing w:line="240" w:lineRule="atLeast"/>
              <w:ind w:left="340" w:right="170"/>
              <w:jc w:val="left"/>
              <w:rPr>
                <w:sz w:val="18"/>
                <w:szCs w:val="18"/>
                <w:lang w:val="fr-BE"/>
              </w:rPr>
            </w:pPr>
            <w:r w:rsidRPr="0093065E">
              <w:rPr>
                <w:sz w:val="18"/>
                <w:szCs w:val="18"/>
                <w:lang w:val="fr-BE"/>
              </w:rPr>
              <w:tab/>
            </w:r>
          </w:p>
        </w:tc>
      </w:tr>
    </w:tbl>
    <w:p w14:paraId="531DF182" w14:textId="77777777" w:rsidR="007E7E97" w:rsidRPr="0093065E" w:rsidRDefault="007E7E97" w:rsidP="007E7E97">
      <w:pPr>
        <w:tabs>
          <w:tab w:val="right" w:leader="dot" w:pos="10631"/>
          <w:tab w:val="right" w:leader="dot" w:pos="10773"/>
        </w:tabs>
        <w:spacing w:line="240" w:lineRule="auto"/>
        <w:jc w:val="left"/>
        <w:rPr>
          <w:sz w:val="18"/>
          <w:szCs w:val="18"/>
          <w:lang w:val="fr-BE"/>
        </w:rPr>
      </w:pPr>
    </w:p>
    <w:p w14:paraId="3EC6E909" w14:textId="77777777" w:rsidR="007E7E97" w:rsidRPr="0093065E" w:rsidRDefault="007E7E97" w:rsidP="00C257B3">
      <w:pPr>
        <w:spacing w:line="240" w:lineRule="atLeast"/>
        <w:ind w:right="283"/>
        <w:jc w:val="left"/>
        <w:rPr>
          <w:sz w:val="18"/>
          <w:lang w:val="fr-BE"/>
        </w:rPr>
      </w:pPr>
    </w:p>
    <w:p w14:paraId="6FE6CBD1" w14:textId="77777777" w:rsidR="007E7E97" w:rsidRPr="0093065E" w:rsidRDefault="007E7E97" w:rsidP="007E7E97">
      <w:pPr>
        <w:tabs>
          <w:tab w:val="right" w:leader="dot" w:pos="10632"/>
        </w:tabs>
        <w:spacing w:line="240" w:lineRule="atLeast"/>
        <w:jc w:val="left"/>
        <w:rPr>
          <w:sz w:val="18"/>
          <w:szCs w:val="18"/>
          <w:lang w:val="fr-BE"/>
        </w:rPr>
      </w:pPr>
    </w:p>
    <w:p w14:paraId="0426110F" w14:textId="77777777" w:rsidR="007E7E97" w:rsidRPr="0093065E" w:rsidRDefault="007E7E97" w:rsidP="007E7E97">
      <w:pPr>
        <w:tabs>
          <w:tab w:val="right" w:leader="dot" w:pos="10632"/>
        </w:tabs>
        <w:spacing w:line="240" w:lineRule="atLeast"/>
        <w:jc w:val="left"/>
        <w:rPr>
          <w:sz w:val="18"/>
          <w:szCs w:val="18"/>
          <w:lang w:val="fr-BE"/>
        </w:rPr>
      </w:pPr>
    </w:p>
    <w:p w14:paraId="436910F0" w14:textId="77777777" w:rsidR="00C257B3" w:rsidRPr="0093065E" w:rsidRDefault="00C257B3" w:rsidP="00C257B3">
      <w:pPr>
        <w:tabs>
          <w:tab w:val="left" w:pos="284"/>
          <w:tab w:val="left" w:pos="567"/>
          <w:tab w:val="left" w:pos="709"/>
          <w:tab w:val="left" w:pos="993"/>
        </w:tabs>
        <w:spacing w:line="240" w:lineRule="atLeast"/>
        <w:ind w:left="993" w:right="-2" w:hanging="993"/>
        <w:rPr>
          <w:sz w:val="18"/>
          <w:lang w:val="fr-BE"/>
        </w:rPr>
      </w:pPr>
    </w:p>
    <w:p w14:paraId="30BBB2A3" w14:textId="77777777" w:rsidR="007E7E97" w:rsidRPr="0093065E" w:rsidRDefault="007E7E97" w:rsidP="00C257B3">
      <w:pPr>
        <w:tabs>
          <w:tab w:val="left" w:pos="284"/>
          <w:tab w:val="left" w:pos="567"/>
          <w:tab w:val="left" w:pos="709"/>
          <w:tab w:val="left" w:pos="993"/>
        </w:tabs>
        <w:spacing w:line="240" w:lineRule="atLeast"/>
        <w:ind w:left="993" w:right="-2" w:hanging="993"/>
        <w:rPr>
          <w:sz w:val="18"/>
          <w:lang w:val="fr-BE"/>
        </w:rPr>
      </w:pPr>
    </w:p>
    <w:p w14:paraId="2BC0DCD3" w14:textId="77777777" w:rsidR="007E7E97" w:rsidRPr="0093065E" w:rsidRDefault="007E7E97" w:rsidP="00C257B3">
      <w:pPr>
        <w:tabs>
          <w:tab w:val="left" w:pos="284"/>
          <w:tab w:val="left" w:pos="567"/>
          <w:tab w:val="left" w:pos="709"/>
          <w:tab w:val="left" w:pos="993"/>
        </w:tabs>
        <w:spacing w:line="240" w:lineRule="atLeast"/>
        <w:ind w:left="993" w:right="-2" w:hanging="993"/>
        <w:rPr>
          <w:sz w:val="18"/>
          <w:lang w:val="fr-BE"/>
        </w:rPr>
        <w:sectPr w:rsidR="007E7E97" w:rsidRPr="0093065E" w:rsidSect="00C257B3">
          <w:pgSz w:w="11907" w:h="16840" w:code="9"/>
          <w:pgMar w:top="567" w:right="567" w:bottom="567" w:left="567" w:header="567" w:footer="567" w:gutter="0"/>
          <w:cols w:space="708"/>
        </w:sectPr>
      </w:pPr>
    </w:p>
    <w:tbl>
      <w:tblPr>
        <w:tblStyle w:val="TableGrid"/>
        <w:tblW w:w="10828" w:type="dxa"/>
        <w:tblLook w:val="04A0" w:firstRow="1" w:lastRow="0" w:firstColumn="1" w:lastColumn="0" w:noHBand="0" w:noVBand="1"/>
      </w:tblPr>
      <w:tblGrid>
        <w:gridCol w:w="567"/>
        <w:gridCol w:w="2891"/>
        <w:gridCol w:w="5669"/>
        <w:gridCol w:w="1701"/>
      </w:tblGrid>
      <w:tr w:rsidR="00205EF1" w:rsidRPr="0093065E" w14:paraId="19B095F8" w14:textId="77777777" w:rsidTr="00C06951">
        <w:trPr>
          <w:trHeight w:val="283"/>
        </w:trPr>
        <w:tc>
          <w:tcPr>
            <w:tcW w:w="567" w:type="dxa"/>
            <w:tcBorders>
              <w:left w:val="single" w:sz="6" w:space="0" w:color="auto"/>
              <w:bottom w:val="single" w:sz="6" w:space="0" w:color="auto"/>
              <w:right w:val="single" w:sz="6" w:space="0" w:color="auto"/>
            </w:tcBorders>
            <w:vAlign w:val="center"/>
          </w:tcPr>
          <w:p w14:paraId="20E45AAE" w14:textId="77777777" w:rsidR="00205EF1" w:rsidRPr="0093065E" w:rsidRDefault="00205EF1" w:rsidP="00C06951">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3777862" w14:textId="77777777" w:rsidR="00205EF1" w:rsidRPr="0093065E" w:rsidRDefault="00205EF1"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49524A20" w14:textId="77777777" w:rsidR="00205EF1" w:rsidRPr="0093065E" w:rsidRDefault="00205EF1"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74F297A5" w14:textId="77777777" w:rsidR="00205EF1" w:rsidRPr="0093065E" w:rsidRDefault="00205EF1" w:rsidP="00205EF1">
            <w:pPr>
              <w:spacing w:line="240" w:lineRule="atLeast"/>
              <w:jc w:val="left"/>
              <w:rPr>
                <w:lang w:val="fr-BE"/>
              </w:rPr>
            </w:pPr>
            <w:r w:rsidRPr="0093065E">
              <w:rPr>
                <w:lang w:val="fr-BE"/>
              </w:rPr>
              <w:t xml:space="preserve">CONSO </w:t>
            </w:r>
            <w:r w:rsidR="00F12AE8" w:rsidRPr="0093065E">
              <w:rPr>
                <w:lang w:val="fr-BE"/>
              </w:rPr>
              <w:t>5.</w:t>
            </w:r>
            <w:r w:rsidRPr="0093065E">
              <w:rPr>
                <w:lang w:val="fr-BE"/>
              </w:rPr>
              <w:t>7</w:t>
            </w:r>
          </w:p>
        </w:tc>
      </w:tr>
    </w:tbl>
    <w:p w14:paraId="26761CD8" w14:textId="77777777" w:rsidR="00205EF1" w:rsidRPr="0093065E" w:rsidRDefault="00205EF1" w:rsidP="00205EF1">
      <w:pPr>
        <w:spacing w:line="240" w:lineRule="auto"/>
        <w:jc w:val="left"/>
        <w:rPr>
          <w:sz w:val="18"/>
          <w:szCs w:val="18"/>
          <w:lang w:val="fr-BE"/>
        </w:rPr>
      </w:pPr>
    </w:p>
    <w:p w14:paraId="1C3D4477" w14:textId="77777777" w:rsidR="00205EF1" w:rsidRPr="0093065E" w:rsidRDefault="00205EF1" w:rsidP="00205EF1">
      <w:pPr>
        <w:spacing w:line="240" w:lineRule="auto"/>
        <w:jc w:val="left"/>
        <w:rPr>
          <w:sz w:val="18"/>
          <w:szCs w:val="18"/>
          <w:lang w:val="fr-BE"/>
        </w:rPr>
      </w:pPr>
    </w:p>
    <w:p w14:paraId="75785355" w14:textId="77777777" w:rsidR="00393070" w:rsidRPr="00FE2601" w:rsidRDefault="00393070" w:rsidP="00393070">
      <w:pPr>
        <w:spacing w:line="240" w:lineRule="atLeast"/>
        <w:jc w:val="left"/>
        <w:rPr>
          <w:b/>
          <w:caps/>
          <w:lang w:val="fr-BE"/>
        </w:rPr>
      </w:pPr>
      <w:r w:rsidRPr="00FE2601">
        <w:rPr>
          <w:b/>
          <w:caps/>
          <w:lang w:val="fr-BE"/>
        </w:rPr>
        <w:t xml:space="preserve">eTAT DES FRAIS de </w:t>
      </w:r>
      <w:r w:rsidRPr="00FE2601">
        <w:rPr>
          <w:rFonts w:cs="Arial"/>
          <w:b/>
          <w:caps/>
          <w:lang w:val="fr-BE"/>
        </w:rPr>
        <w:t xml:space="preserve">constitution, </w:t>
      </w:r>
      <w:r w:rsidR="00DE4F97" w:rsidRPr="00FE2601">
        <w:rPr>
          <w:rFonts w:cs="Arial"/>
          <w:b/>
          <w:caps/>
          <w:lang w:val="fr-BE"/>
        </w:rPr>
        <w:t xml:space="preserve">d’augmentation de capital ou </w:t>
      </w:r>
      <w:r w:rsidRPr="00FE2601">
        <w:rPr>
          <w:rFonts w:cs="Arial"/>
          <w:b/>
          <w:caps/>
          <w:lang w:val="fr-BE"/>
        </w:rPr>
        <w:t>d’augmentation de l’apport, frais d’émission d’emprunts et frais de restructuration</w:t>
      </w:r>
    </w:p>
    <w:p w14:paraId="2421D65F" w14:textId="77777777" w:rsidR="00B02652" w:rsidRPr="00FE2601" w:rsidRDefault="00B02652" w:rsidP="00C678DC">
      <w:pPr>
        <w:spacing w:line="240" w:lineRule="atLeast"/>
        <w:jc w:val="left"/>
        <w:rPr>
          <w:b/>
          <w:caps/>
          <w:lang w:val="fr-BE"/>
        </w:rPr>
      </w:pPr>
    </w:p>
    <w:p w14:paraId="4129C2F8" w14:textId="77777777" w:rsidR="00B02652" w:rsidRPr="00FE2601" w:rsidRDefault="00B02652"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0611F" w:rsidRPr="00FE2601" w14:paraId="69CD6BEB" w14:textId="77777777" w:rsidTr="00D0045B">
        <w:trPr>
          <w:trHeight w:val="283"/>
        </w:trPr>
        <w:tc>
          <w:tcPr>
            <w:tcW w:w="5613" w:type="dxa"/>
            <w:tcBorders>
              <w:top w:val="nil"/>
              <w:left w:val="nil"/>
              <w:bottom w:val="nil"/>
              <w:right w:val="nil"/>
            </w:tcBorders>
            <w:vAlign w:val="center"/>
          </w:tcPr>
          <w:p w14:paraId="7A29705E" w14:textId="77777777" w:rsidR="00B02652" w:rsidRPr="00FE2601" w:rsidRDefault="00B02652" w:rsidP="00165B6C">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22C8C2E8" w14:textId="77777777" w:rsidR="00B02652" w:rsidRPr="00FE2601" w:rsidRDefault="00B02652" w:rsidP="00165B6C">
            <w:pPr>
              <w:tabs>
                <w:tab w:val="right" w:leader="dot" w:pos="10631"/>
                <w:tab w:val="right" w:leader="dot" w:pos="10773"/>
              </w:tabs>
              <w:spacing w:line="240" w:lineRule="atLeast"/>
              <w:jc w:val="center"/>
              <w:rPr>
                <w:sz w:val="16"/>
                <w:szCs w:val="16"/>
                <w:lang w:val="fr-BE"/>
              </w:rPr>
            </w:pPr>
            <w:r w:rsidRPr="00FE2601">
              <w:rPr>
                <w:sz w:val="16"/>
                <w:szCs w:val="16"/>
                <w:lang w:val="fr-BE"/>
              </w:rPr>
              <w:t>Codes</w:t>
            </w:r>
          </w:p>
        </w:tc>
        <w:tc>
          <w:tcPr>
            <w:tcW w:w="2268" w:type="dxa"/>
            <w:tcBorders>
              <w:bottom w:val="single" w:sz="12" w:space="0" w:color="auto"/>
            </w:tcBorders>
            <w:vAlign w:val="center"/>
          </w:tcPr>
          <w:p w14:paraId="0AEA0265" w14:textId="77777777" w:rsidR="00B02652" w:rsidRPr="00FE2601" w:rsidRDefault="00B02652" w:rsidP="00165B6C">
            <w:pPr>
              <w:tabs>
                <w:tab w:val="right" w:leader="dot" w:pos="10631"/>
                <w:tab w:val="right" w:leader="dot" w:pos="10773"/>
              </w:tabs>
              <w:spacing w:line="240" w:lineRule="atLeast"/>
              <w:jc w:val="center"/>
              <w:rPr>
                <w:sz w:val="16"/>
                <w:szCs w:val="16"/>
                <w:lang w:val="fr-BE"/>
              </w:rPr>
            </w:pPr>
            <w:r w:rsidRPr="00FE2601">
              <w:rPr>
                <w:sz w:val="16"/>
                <w:szCs w:val="16"/>
                <w:lang w:val="fr-BE"/>
              </w:rPr>
              <w:t>Exercice</w:t>
            </w:r>
          </w:p>
        </w:tc>
        <w:tc>
          <w:tcPr>
            <w:tcW w:w="2268" w:type="dxa"/>
            <w:tcBorders>
              <w:bottom w:val="single" w:sz="4" w:space="0" w:color="auto"/>
            </w:tcBorders>
            <w:vAlign w:val="center"/>
          </w:tcPr>
          <w:p w14:paraId="4E6A9470" w14:textId="77777777" w:rsidR="00B02652" w:rsidRPr="00FE2601" w:rsidRDefault="00B02652" w:rsidP="00165B6C">
            <w:pPr>
              <w:tabs>
                <w:tab w:val="right" w:leader="dot" w:pos="10631"/>
                <w:tab w:val="right" w:leader="dot" w:pos="10773"/>
              </w:tabs>
              <w:spacing w:line="240" w:lineRule="atLeast"/>
              <w:jc w:val="center"/>
              <w:rPr>
                <w:sz w:val="16"/>
                <w:szCs w:val="16"/>
                <w:lang w:val="fr-BE"/>
              </w:rPr>
            </w:pPr>
            <w:r w:rsidRPr="00FE2601">
              <w:rPr>
                <w:sz w:val="16"/>
                <w:szCs w:val="16"/>
                <w:lang w:val="fr-BE"/>
              </w:rPr>
              <w:t>Exercice précédent</w:t>
            </w:r>
          </w:p>
        </w:tc>
      </w:tr>
      <w:tr w:rsidR="00F74E80" w:rsidRPr="00FE2601" w14:paraId="7B53D53F" w14:textId="77777777" w:rsidTr="00D0045B">
        <w:trPr>
          <w:trHeight w:val="283"/>
        </w:trPr>
        <w:tc>
          <w:tcPr>
            <w:tcW w:w="5613" w:type="dxa"/>
            <w:tcBorders>
              <w:top w:val="nil"/>
              <w:left w:val="nil"/>
              <w:bottom w:val="nil"/>
              <w:right w:val="nil"/>
            </w:tcBorders>
            <w:vAlign w:val="center"/>
          </w:tcPr>
          <w:p w14:paraId="08B21168" w14:textId="77777777" w:rsidR="00B02652" w:rsidRPr="00FE2601" w:rsidRDefault="006F6495" w:rsidP="00D0045B">
            <w:pPr>
              <w:tabs>
                <w:tab w:val="right" w:leader="dot" w:pos="5387"/>
              </w:tabs>
              <w:spacing w:before="120" w:line="240" w:lineRule="atLeast"/>
              <w:jc w:val="left"/>
              <w:rPr>
                <w:sz w:val="18"/>
                <w:szCs w:val="18"/>
                <w:lang w:val="fr-BE"/>
              </w:rPr>
            </w:pPr>
            <w:r w:rsidRPr="00FE2601">
              <w:rPr>
                <w:rFonts w:cs="Arial"/>
                <w:b/>
                <w:sz w:val="18"/>
                <w:lang w:val="fr-BE"/>
              </w:rPr>
              <w:t>Valeur comptable nette au terme de l’exercice</w:t>
            </w:r>
            <w:r w:rsidR="00B02652" w:rsidRPr="00FE2601">
              <w:rPr>
                <w:sz w:val="18"/>
                <w:szCs w:val="18"/>
                <w:lang w:val="fr-BE"/>
              </w:rPr>
              <w:tab/>
            </w:r>
          </w:p>
        </w:tc>
        <w:tc>
          <w:tcPr>
            <w:tcW w:w="709" w:type="dxa"/>
            <w:tcBorders>
              <w:top w:val="nil"/>
              <w:left w:val="single" w:sz="12" w:space="0" w:color="auto"/>
              <w:bottom w:val="nil"/>
            </w:tcBorders>
            <w:vAlign w:val="center"/>
          </w:tcPr>
          <w:p w14:paraId="32528000" w14:textId="77777777" w:rsidR="00B02652" w:rsidRPr="00FE2601" w:rsidRDefault="006F6495" w:rsidP="00165B6C">
            <w:pPr>
              <w:tabs>
                <w:tab w:val="right" w:leader="dot" w:pos="10631"/>
                <w:tab w:val="right" w:leader="dot" w:pos="10773"/>
              </w:tabs>
              <w:spacing w:before="120" w:line="240" w:lineRule="atLeast"/>
              <w:jc w:val="left"/>
              <w:rPr>
                <w:sz w:val="16"/>
                <w:szCs w:val="16"/>
                <w:lang w:val="fr-BE"/>
              </w:rPr>
            </w:pPr>
            <w:r w:rsidRPr="00FE2601">
              <w:rPr>
                <w:sz w:val="16"/>
                <w:szCs w:val="16"/>
                <w:lang w:val="fr-BE"/>
              </w:rPr>
              <w:t>20P</w:t>
            </w:r>
          </w:p>
        </w:tc>
        <w:tc>
          <w:tcPr>
            <w:tcW w:w="2268" w:type="dxa"/>
            <w:tcBorders>
              <w:top w:val="nil"/>
              <w:bottom w:val="nil"/>
              <w:right w:val="single" w:sz="12" w:space="0" w:color="auto"/>
            </w:tcBorders>
            <w:vAlign w:val="center"/>
          </w:tcPr>
          <w:p w14:paraId="220542D7" w14:textId="77777777" w:rsidR="00B02652" w:rsidRPr="00FE2601" w:rsidRDefault="006F6495" w:rsidP="00D0045B">
            <w:pPr>
              <w:tabs>
                <w:tab w:val="right" w:leader="dot" w:pos="2043"/>
              </w:tabs>
              <w:spacing w:before="120" w:line="240" w:lineRule="atLeast"/>
              <w:ind w:left="483"/>
              <w:jc w:val="left"/>
              <w:rPr>
                <w:sz w:val="18"/>
                <w:szCs w:val="18"/>
                <w:lang w:val="fr-BE"/>
              </w:rPr>
            </w:pPr>
            <w:r w:rsidRPr="00FE2601">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3EE1E67B" w14:textId="77777777" w:rsidR="00B02652" w:rsidRPr="00FE2601" w:rsidRDefault="00B02652" w:rsidP="00CD4B61">
            <w:pPr>
              <w:tabs>
                <w:tab w:val="right" w:leader="dot" w:pos="2043"/>
              </w:tabs>
              <w:spacing w:before="120" w:line="240" w:lineRule="atLeast"/>
              <w:ind w:left="482"/>
              <w:jc w:val="left"/>
              <w:rPr>
                <w:sz w:val="18"/>
                <w:szCs w:val="18"/>
                <w:lang w:val="fr-BE"/>
              </w:rPr>
            </w:pPr>
            <w:r w:rsidRPr="00FE2601">
              <w:rPr>
                <w:sz w:val="18"/>
                <w:szCs w:val="18"/>
                <w:lang w:val="fr-BE"/>
              </w:rPr>
              <w:tab/>
            </w:r>
          </w:p>
        </w:tc>
      </w:tr>
      <w:tr w:rsidR="00F74E80" w:rsidRPr="00FE2601" w14:paraId="2519D5DB" w14:textId="77777777" w:rsidTr="00D0045B">
        <w:trPr>
          <w:trHeight w:val="283"/>
        </w:trPr>
        <w:tc>
          <w:tcPr>
            <w:tcW w:w="5613" w:type="dxa"/>
            <w:tcBorders>
              <w:top w:val="nil"/>
              <w:left w:val="nil"/>
              <w:bottom w:val="nil"/>
              <w:right w:val="nil"/>
            </w:tcBorders>
            <w:vAlign w:val="center"/>
          </w:tcPr>
          <w:p w14:paraId="5A28C68C" w14:textId="77777777" w:rsidR="00B02652" w:rsidRPr="00FE2601" w:rsidRDefault="006F6495" w:rsidP="00296E12">
            <w:pPr>
              <w:spacing w:before="120" w:line="240" w:lineRule="atLeast"/>
              <w:jc w:val="left"/>
              <w:rPr>
                <w:sz w:val="18"/>
                <w:szCs w:val="18"/>
                <w:lang w:val="fr-BE"/>
              </w:rPr>
            </w:pPr>
            <w:r w:rsidRPr="00FE2601">
              <w:rPr>
                <w:rFonts w:cs="Arial"/>
                <w:b/>
                <w:sz w:val="18"/>
                <w:lang w:val="fr-BE"/>
              </w:rPr>
              <w:t>Mutations de l’exercice</w:t>
            </w:r>
          </w:p>
        </w:tc>
        <w:tc>
          <w:tcPr>
            <w:tcW w:w="709" w:type="dxa"/>
            <w:tcBorders>
              <w:top w:val="nil"/>
              <w:left w:val="single" w:sz="12" w:space="0" w:color="auto"/>
              <w:bottom w:val="nil"/>
            </w:tcBorders>
            <w:vAlign w:val="center"/>
          </w:tcPr>
          <w:p w14:paraId="6955E204" w14:textId="77777777" w:rsidR="00B02652" w:rsidRPr="00FE2601" w:rsidRDefault="00B02652"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1ECCA8A5" w14:textId="77777777" w:rsidR="00B02652" w:rsidRPr="00FE2601" w:rsidRDefault="00B02652"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2C6E78B7" w14:textId="77777777" w:rsidR="00B02652" w:rsidRPr="00FE2601" w:rsidRDefault="00B02652" w:rsidP="00165B6C">
            <w:pPr>
              <w:tabs>
                <w:tab w:val="right" w:leader="dot" w:pos="2043"/>
              </w:tabs>
              <w:spacing w:before="120" w:line="240" w:lineRule="atLeast"/>
              <w:ind w:left="483"/>
              <w:jc w:val="left"/>
              <w:rPr>
                <w:sz w:val="18"/>
                <w:szCs w:val="18"/>
                <w:lang w:val="fr-BE"/>
              </w:rPr>
            </w:pPr>
          </w:p>
        </w:tc>
      </w:tr>
      <w:tr w:rsidR="0070611F" w:rsidRPr="00FE2601" w14:paraId="2E2B767E" w14:textId="77777777" w:rsidTr="00D0045B">
        <w:trPr>
          <w:trHeight w:val="283"/>
        </w:trPr>
        <w:tc>
          <w:tcPr>
            <w:tcW w:w="5613" w:type="dxa"/>
            <w:tcBorders>
              <w:top w:val="nil"/>
              <w:left w:val="nil"/>
              <w:bottom w:val="nil"/>
              <w:right w:val="nil"/>
            </w:tcBorders>
            <w:vAlign w:val="center"/>
          </w:tcPr>
          <w:p w14:paraId="6B2DF013" w14:textId="77777777" w:rsidR="00B02652" w:rsidRPr="00FE2601" w:rsidRDefault="006F6495" w:rsidP="00D0045B">
            <w:pPr>
              <w:tabs>
                <w:tab w:val="right" w:leader="dot" w:pos="5387"/>
              </w:tabs>
              <w:spacing w:line="240" w:lineRule="atLeast"/>
              <w:ind w:left="284"/>
              <w:jc w:val="left"/>
              <w:rPr>
                <w:sz w:val="18"/>
                <w:szCs w:val="18"/>
                <w:lang w:val="fr-BE"/>
              </w:rPr>
            </w:pPr>
            <w:r w:rsidRPr="00FE2601">
              <w:rPr>
                <w:rFonts w:cs="Arial"/>
                <w:sz w:val="18"/>
                <w:lang w:val="fr-BE"/>
              </w:rPr>
              <w:t>Nouveaux frais engagés</w:t>
            </w:r>
            <w:r w:rsidR="00B02652" w:rsidRPr="00FE2601">
              <w:rPr>
                <w:sz w:val="18"/>
                <w:szCs w:val="18"/>
                <w:lang w:val="fr-BE"/>
              </w:rPr>
              <w:tab/>
            </w:r>
          </w:p>
        </w:tc>
        <w:tc>
          <w:tcPr>
            <w:tcW w:w="709" w:type="dxa"/>
            <w:tcBorders>
              <w:top w:val="nil"/>
              <w:left w:val="single" w:sz="12" w:space="0" w:color="auto"/>
              <w:bottom w:val="nil"/>
            </w:tcBorders>
            <w:vAlign w:val="center"/>
          </w:tcPr>
          <w:p w14:paraId="5C5FE79C" w14:textId="77777777" w:rsidR="00B02652" w:rsidRPr="00FE2601" w:rsidRDefault="006F6495" w:rsidP="00165B6C">
            <w:pPr>
              <w:tabs>
                <w:tab w:val="right" w:leader="dot" w:pos="10631"/>
                <w:tab w:val="right" w:leader="dot" w:pos="10773"/>
              </w:tabs>
              <w:spacing w:line="240" w:lineRule="atLeast"/>
              <w:jc w:val="left"/>
              <w:rPr>
                <w:sz w:val="16"/>
                <w:szCs w:val="16"/>
                <w:lang w:val="fr-BE"/>
              </w:rPr>
            </w:pPr>
            <w:r w:rsidRPr="00FE2601">
              <w:rPr>
                <w:sz w:val="16"/>
                <w:szCs w:val="16"/>
                <w:lang w:val="fr-BE"/>
              </w:rPr>
              <w:t>8002</w:t>
            </w:r>
          </w:p>
        </w:tc>
        <w:tc>
          <w:tcPr>
            <w:tcW w:w="2268" w:type="dxa"/>
            <w:tcBorders>
              <w:top w:val="nil"/>
              <w:bottom w:val="nil"/>
              <w:right w:val="single" w:sz="12" w:space="0" w:color="auto"/>
            </w:tcBorders>
            <w:vAlign w:val="center"/>
          </w:tcPr>
          <w:p w14:paraId="66453C49" w14:textId="77777777" w:rsidR="00B02652" w:rsidRPr="00FE2601" w:rsidRDefault="00B02652" w:rsidP="00CD4B61">
            <w:pPr>
              <w:tabs>
                <w:tab w:val="right" w:leader="dot" w:pos="1901"/>
              </w:tabs>
              <w:spacing w:line="240" w:lineRule="atLeast"/>
              <w:ind w:left="340" w:right="153"/>
              <w:jc w:val="left"/>
              <w:rPr>
                <w:sz w:val="18"/>
                <w:szCs w:val="18"/>
                <w:lang w:val="fr-BE"/>
              </w:rPr>
            </w:pPr>
            <w:r w:rsidRPr="00FE2601">
              <w:rPr>
                <w:sz w:val="18"/>
                <w:szCs w:val="18"/>
                <w:lang w:val="fr-BE"/>
              </w:rPr>
              <w:tab/>
            </w:r>
          </w:p>
        </w:tc>
        <w:tc>
          <w:tcPr>
            <w:tcW w:w="2268" w:type="dxa"/>
            <w:tcBorders>
              <w:top w:val="nil"/>
              <w:left w:val="single" w:sz="12" w:space="0" w:color="auto"/>
              <w:bottom w:val="nil"/>
              <w:right w:val="nil"/>
            </w:tcBorders>
            <w:vAlign w:val="center"/>
          </w:tcPr>
          <w:p w14:paraId="0926BCF3" w14:textId="77777777" w:rsidR="00B02652" w:rsidRPr="00FE2601" w:rsidRDefault="00B02652" w:rsidP="00165B6C">
            <w:pPr>
              <w:tabs>
                <w:tab w:val="right" w:leader="dot" w:pos="1901"/>
              </w:tabs>
              <w:spacing w:line="240" w:lineRule="atLeast"/>
              <w:ind w:left="342" w:right="153"/>
              <w:jc w:val="left"/>
              <w:rPr>
                <w:sz w:val="18"/>
                <w:szCs w:val="18"/>
                <w:lang w:val="fr-BE"/>
              </w:rPr>
            </w:pPr>
          </w:p>
        </w:tc>
      </w:tr>
      <w:tr w:rsidR="00205EF1" w:rsidRPr="00FE2601" w14:paraId="734D06C6" w14:textId="77777777" w:rsidTr="00C06951">
        <w:trPr>
          <w:trHeight w:val="283"/>
        </w:trPr>
        <w:tc>
          <w:tcPr>
            <w:tcW w:w="5613" w:type="dxa"/>
            <w:tcBorders>
              <w:top w:val="nil"/>
              <w:left w:val="nil"/>
              <w:bottom w:val="nil"/>
              <w:right w:val="nil"/>
            </w:tcBorders>
            <w:vAlign w:val="center"/>
          </w:tcPr>
          <w:p w14:paraId="546D8CCC" w14:textId="77777777" w:rsidR="00205EF1" w:rsidRPr="00FE2601" w:rsidRDefault="00205EF1" w:rsidP="00C06951">
            <w:pPr>
              <w:tabs>
                <w:tab w:val="right" w:leader="dot" w:pos="5387"/>
              </w:tabs>
              <w:spacing w:line="240" w:lineRule="atLeast"/>
              <w:ind w:left="284"/>
              <w:jc w:val="left"/>
              <w:rPr>
                <w:sz w:val="18"/>
                <w:szCs w:val="18"/>
                <w:lang w:val="fr-BE"/>
              </w:rPr>
            </w:pPr>
            <w:r w:rsidRPr="00FE2601">
              <w:rPr>
                <w:rFonts w:cs="Arial"/>
                <w:sz w:val="18"/>
                <w:lang w:val="fr-BE"/>
              </w:rPr>
              <w:t>Amortissements</w:t>
            </w:r>
            <w:r w:rsidRPr="00FE2601">
              <w:rPr>
                <w:sz w:val="18"/>
                <w:szCs w:val="18"/>
                <w:lang w:val="fr-BE"/>
              </w:rPr>
              <w:tab/>
            </w:r>
          </w:p>
        </w:tc>
        <w:tc>
          <w:tcPr>
            <w:tcW w:w="709" w:type="dxa"/>
            <w:tcBorders>
              <w:top w:val="nil"/>
              <w:left w:val="single" w:sz="12" w:space="0" w:color="auto"/>
              <w:bottom w:val="nil"/>
            </w:tcBorders>
            <w:vAlign w:val="center"/>
          </w:tcPr>
          <w:p w14:paraId="09BF63D3" w14:textId="77777777" w:rsidR="00205EF1" w:rsidRPr="00FE2601" w:rsidRDefault="00205EF1" w:rsidP="00C06951">
            <w:pPr>
              <w:tabs>
                <w:tab w:val="right" w:leader="dot" w:pos="10631"/>
                <w:tab w:val="right" w:leader="dot" w:pos="10773"/>
              </w:tabs>
              <w:spacing w:line="240" w:lineRule="atLeast"/>
              <w:jc w:val="left"/>
              <w:rPr>
                <w:sz w:val="16"/>
                <w:szCs w:val="16"/>
                <w:lang w:val="fr-BE"/>
              </w:rPr>
            </w:pPr>
            <w:r w:rsidRPr="00FE2601">
              <w:rPr>
                <w:sz w:val="16"/>
                <w:szCs w:val="16"/>
                <w:lang w:val="fr-BE"/>
              </w:rPr>
              <w:t>8003</w:t>
            </w:r>
          </w:p>
        </w:tc>
        <w:tc>
          <w:tcPr>
            <w:tcW w:w="2268" w:type="dxa"/>
            <w:tcBorders>
              <w:top w:val="nil"/>
              <w:bottom w:val="nil"/>
              <w:right w:val="single" w:sz="12" w:space="0" w:color="auto"/>
            </w:tcBorders>
            <w:vAlign w:val="center"/>
          </w:tcPr>
          <w:p w14:paraId="0E6556D8" w14:textId="77777777" w:rsidR="00205EF1" w:rsidRPr="00FE2601" w:rsidRDefault="00205EF1" w:rsidP="00C06951">
            <w:pPr>
              <w:tabs>
                <w:tab w:val="right" w:leader="dot" w:pos="1901"/>
              </w:tabs>
              <w:spacing w:line="240" w:lineRule="atLeast"/>
              <w:ind w:left="342" w:right="153"/>
              <w:jc w:val="left"/>
              <w:rPr>
                <w:sz w:val="18"/>
                <w:szCs w:val="18"/>
                <w:lang w:val="fr-BE"/>
              </w:rPr>
            </w:pPr>
            <w:r w:rsidRPr="00FE2601">
              <w:rPr>
                <w:sz w:val="18"/>
                <w:szCs w:val="18"/>
                <w:lang w:val="fr-BE"/>
              </w:rPr>
              <w:tab/>
            </w:r>
          </w:p>
        </w:tc>
        <w:tc>
          <w:tcPr>
            <w:tcW w:w="2268" w:type="dxa"/>
            <w:tcBorders>
              <w:top w:val="nil"/>
              <w:left w:val="single" w:sz="12" w:space="0" w:color="auto"/>
              <w:bottom w:val="nil"/>
              <w:right w:val="nil"/>
            </w:tcBorders>
            <w:vAlign w:val="center"/>
          </w:tcPr>
          <w:p w14:paraId="60C150FE" w14:textId="77777777" w:rsidR="00205EF1" w:rsidRPr="00FE2601" w:rsidRDefault="00205EF1" w:rsidP="00C06951">
            <w:pPr>
              <w:tabs>
                <w:tab w:val="right" w:leader="dot" w:pos="1901"/>
              </w:tabs>
              <w:spacing w:line="240" w:lineRule="atLeast"/>
              <w:ind w:left="342" w:right="153"/>
              <w:jc w:val="left"/>
              <w:rPr>
                <w:sz w:val="18"/>
                <w:szCs w:val="18"/>
                <w:lang w:val="fr-BE"/>
              </w:rPr>
            </w:pPr>
          </w:p>
        </w:tc>
      </w:tr>
      <w:tr w:rsidR="0070611F" w:rsidRPr="00FE2601" w14:paraId="3D17B322" w14:textId="77777777" w:rsidTr="00D0045B">
        <w:trPr>
          <w:trHeight w:val="283"/>
        </w:trPr>
        <w:tc>
          <w:tcPr>
            <w:tcW w:w="5613" w:type="dxa"/>
            <w:tcBorders>
              <w:top w:val="nil"/>
              <w:left w:val="nil"/>
              <w:bottom w:val="nil"/>
              <w:right w:val="nil"/>
            </w:tcBorders>
            <w:vAlign w:val="center"/>
          </w:tcPr>
          <w:p w14:paraId="6D09C659" w14:textId="77777777" w:rsidR="006F6495" w:rsidRPr="00FE2601" w:rsidRDefault="00205EF1" w:rsidP="00D0045B">
            <w:pPr>
              <w:tabs>
                <w:tab w:val="right" w:leader="dot" w:pos="5387"/>
              </w:tabs>
              <w:spacing w:line="240" w:lineRule="atLeast"/>
              <w:ind w:left="284"/>
              <w:jc w:val="left"/>
              <w:rPr>
                <w:sz w:val="18"/>
                <w:szCs w:val="18"/>
                <w:lang w:val="fr-BE"/>
              </w:rPr>
            </w:pPr>
            <w:r w:rsidRPr="00FE2601">
              <w:rPr>
                <w:rFonts w:cs="Arial"/>
                <w:sz w:val="18"/>
                <w:lang w:val="fr-BE"/>
              </w:rPr>
              <w:t>Ecarts de conversion</w:t>
            </w:r>
            <w:r w:rsidR="006F6495" w:rsidRPr="00FE2601">
              <w:rPr>
                <w:sz w:val="18"/>
                <w:szCs w:val="18"/>
                <w:lang w:val="fr-BE"/>
              </w:rPr>
              <w:tab/>
            </w:r>
            <w:r w:rsidR="002C2AE4" w:rsidRPr="00FE2601">
              <w:rPr>
                <w:sz w:val="18"/>
                <w:szCs w:val="18"/>
                <w:lang w:val="fr-BE"/>
              </w:rPr>
              <w:t>(+)/(-)</w:t>
            </w:r>
          </w:p>
        </w:tc>
        <w:tc>
          <w:tcPr>
            <w:tcW w:w="709" w:type="dxa"/>
            <w:tcBorders>
              <w:top w:val="nil"/>
              <w:left w:val="single" w:sz="12" w:space="0" w:color="auto"/>
              <w:bottom w:val="nil"/>
            </w:tcBorders>
            <w:vAlign w:val="center"/>
          </w:tcPr>
          <w:p w14:paraId="2B0B3E3E" w14:textId="77777777" w:rsidR="006F6495" w:rsidRPr="00FE2601" w:rsidRDefault="00205EF1" w:rsidP="00165B6C">
            <w:pPr>
              <w:tabs>
                <w:tab w:val="right" w:leader="dot" w:pos="10631"/>
                <w:tab w:val="right" w:leader="dot" w:pos="10773"/>
              </w:tabs>
              <w:spacing w:line="240" w:lineRule="atLeast"/>
              <w:jc w:val="left"/>
              <w:rPr>
                <w:sz w:val="16"/>
                <w:szCs w:val="16"/>
                <w:lang w:val="fr-BE"/>
              </w:rPr>
            </w:pPr>
            <w:r w:rsidRPr="00FE2601">
              <w:rPr>
                <w:sz w:val="16"/>
                <w:szCs w:val="16"/>
                <w:lang w:val="fr-BE"/>
              </w:rPr>
              <w:t>9980</w:t>
            </w:r>
          </w:p>
        </w:tc>
        <w:tc>
          <w:tcPr>
            <w:tcW w:w="2268" w:type="dxa"/>
            <w:tcBorders>
              <w:top w:val="nil"/>
              <w:bottom w:val="nil"/>
              <w:right w:val="single" w:sz="12" w:space="0" w:color="auto"/>
            </w:tcBorders>
            <w:vAlign w:val="center"/>
          </w:tcPr>
          <w:p w14:paraId="695F9861" w14:textId="77777777" w:rsidR="006F6495" w:rsidRPr="00FE2601" w:rsidRDefault="006F6495" w:rsidP="00CD4B61">
            <w:pPr>
              <w:tabs>
                <w:tab w:val="right" w:leader="dot" w:pos="1901"/>
              </w:tabs>
              <w:spacing w:line="240" w:lineRule="atLeast"/>
              <w:ind w:left="342" w:right="153"/>
              <w:jc w:val="left"/>
              <w:rPr>
                <w:sz w:val="18"/>
                <w:szCs w:val="18"/>
                <w:lang w:val="fr-BE"/>
              </w:rPr>
            </w:pPr>
            <w:r w:rsidRPr="00FE2601">
              <w:rPr>
                <w:sz w:val="18"/>
                <w:szCs w:val="18"/>
                <w:lang w:val="fr-BE"/>
              </w:rPr>
              <w:tab/>
            </w:r>
          </w:p>
        </w:tc>
        <w:tc>
          <w:tcPr>
            <w:tcW w:w="2268" w:type="dxa"/>
            <w:tcBorders>
              <w:top w:val="nil"/>
              <w:left w:val="single" w:sz="12" w:space="0" w:color="auto"/>
              <w:bottom w:val="nil"/>
              <w:right w:val="nil"/>
            </w:tcBorders>
            <w:vAlign w:val="center"/>
          </w:tcPr>
          <w:p w14:paraId="1365A280" w14:textId="77777777" w:rsidR="006F6495" w:rsidRPr="00FE2601" w:rsidRDefault="006F6495" w:rsidP="00165B6C">
            <w:pPr>
              <w:tabs>
                <w:tab w:val="right" w:leader="dot" w:pos="1901"/>
              </w:tabs>
              <w:spacing w:line="240" w:lineRule="atLeast"/>
              <w:ind w:left="342" w:right="153"/>
              <w:jc w:val="left"/>
              <w:rPr>
                <w:sz w:val="18"/>
                <w:szCs w:val="18"/>
                <w:lang w:val="fr-BE"/>
              </w:rPr>
            </w:pPr>
          </w:p>
        </w:tc>
      </w:tr>
      <w:tr w:rsidR="0070611F" w:rsidRPr="00FE2601" w14:paraId="3929BC7E" w14:textId="77777777" w:rsidTr="00D0045B">
        <w:trPr>
          <w:trHeight w:val="283"/>
        </w:trPr>
        <w:tc>
          <w:tcPr>
            <w:tcW w:w="5613" w:type="dxa"/>
            <w:tcBorders>
              <w:top w:val="nil"/>
              <w:left w:val="nil"/>
              <w:bottom w:val="nil"/>
              <w:right w:val="nil"/>
            </w:tcBorders>
            <w:vAlign w:val="center"/>
          </w:tcPr>
          <w:p w14:paraId="514006C0" w14:textId="77777777" w:rsidR="00B02652" w:rsidRPr="00FE2601" w:rsidRDefault="006F6495" w:rsidP="00D0045B">
            <w:pPr>
              <w:tabs>
                <w:tab w:val="right" w:leader="dot" w:pos="5387"/>
              </w:tabs>
              <w:spacing w:line="240" w:lineRule="atLeast"/>
              <w:ind w:left="284"/>
              <w:jc w:val="left"/>
              <w:rPr>
                <w:sz w:val="18"/>
                <w:szCs w:val="18"/>
                <w:lang w:val="fr-BE"/>
              </w:rPr>
            </w:pPr>
            <w:r w:rsidRPr="00FE2601">
              <w:rPr>
                <w:rFonts w:cs="Arial"/>
                <w:sz w:val="18"/>
                <w:lang w:val="fr-BE"/>
              </w:rPr>
              <w:t>Autres</w:t>
            </w:r>
            <w:r w:rsidR="00B02652" w:rsidRPr="00FE2601">
              <w:rPr>
                <w:sz w:val="18"/>
                <w:szCs w:val="18"/>
                <w:lang w:val="fr-BE"/>
              </w:rPr>
              <w:tab/>
            </w:r>
            <w:r w:rsidRPr="00FE2601">
              <w:rPr>
                <w:sz w:val="18"/>
                <w:szCs w:val="18"/>
                <w:lang w:val="fr-BE"/>
              </w:rPr>
              <w:t>(+)/(-)</w:t>
            </w:r>
          </w:p>
        </w:tc>
        <w:tc>
          <w:tcPr>
            <w:tcW w:w="709" w:type="dxa"/>
            <w:tcBorders>
              <w:top w:val="nil"/>
              <w:left w:val="single" w:sz="12" w:space="0" w:color="auto"/>
              <w:bottom w:val="nil"/>
            </w:tcBorders>
            <w:vAlign w:val="center"/>
          </w:tcPr>
          <w:p w14:paraId="204FE711" w14:textId="77777777" w:rsidR="00B02652" w:rsidRPr="00FE2601" w:rsidRDefault="006F6495" w:rsidP="00165B6C">
            <w:pPr>
              <w:tabs>
                <w:tab w:val="right" w:leader="dot" w:pos="10631"/>
                <w:tab w:val="right" w:leader="dot" w:pos="10773"/>
              </w:tabs>
              <w:spacing w:line="240" w:lineRule="atLeast"/>
              <w:jc w:val="left"/>
              <w:rPr>
                <w:sz w:val="16"/>
                <w:szCs w:val="16"/>
                <w:lang w:val="fr-BE"/>
              </w:rPr>
            </w:pPr>
            <w:r w:rsidRPr="00FE2601">
              <w:rPr>
                <w:sz w:val="16"/>
                <w:szCs w:val="16"/>
                <w:lang w:val="fr-BE"/>
              </w:rPr>
              <w:t>8004</w:t>
            </w:r>
          </w:p>
        </w:tc>
        <w:tc>
          <w:tcPr>
            <w:tcW w:w="2268" w:type="dxa"/>
            <w:tcBorders>
              <w:top w:val="nil"/>
              <w:bottom w:val="nil"/>
              <w:right w:val="single" w:sz="12" w:space="0" w:color="auto"/>
            </w:tcBorders>
            <w:vAlign w:val="center"/>
          </w:tcPr>
          <w:p w14:paraId="34603F8F" w14:textId="77777777" w:rsidR="00B02652" w:rsidRPr="00FE2601" w:rsidRDefault="00B02652" w:rsidP="00CD4B61">
            <w:pPr>
              <w:tabs>
                <w:tab w:val="right" w:leader="dot" w:pos="1901"/>
              </w:tabs>
              <w:spacing w:line="240" w:lineRule="atLeast"/>
              <w:ind w:left="342" w:right="153"/>
              <w:jc w:val="left"/>
              <w:rPr>
                <w:sz w:val="18"/>
                <w:szCs w:val="18"/>
                <w:lang w:val="fr-BE"/>
              </w:rPr>
            </w:pPr>
            <w:r w:rsidRPr="00FE2601">
              <w:rPr>
                <w:sz w:val="18"/>
                <w:szCs w:val="18"/>
                <w:lang w:val="fr-BE"/>
              </w:rPr>
              <w:tab/>
            </w:r>
          </w:p>
        </w:tc>
        <w:tc>
          <w:tcPr>
            <w:tcW w:w="2268" w:type="dxa"/>
            <w:tcBorders>
              <w:top w:val="nil"/>
              <w:left w:val="single" w:sz="12" w:space="0" w:color="auto"/>
              <w:bottom w:val="nil"/>
              <w:right w:val="nil"/>
            </w:tcBorders>
            <w:vAlign w:val="center"/>
          </w:tcPr>
          <w:p w14:paraId="6B731641" w14:textId="77777777" w:rsidR="00B02652" w:rsidRPr="00FE2601" w:rsidRDefault="00B02652" w:rsidP="00165B6C">
            <w:pPr>
              <w:tabs>
                <w:tab w:val="right" w:leader="dot" w:pos="1901"/>
              </w:tabs>
              <w:spacing w:line="240" w:lineRule="atLeast"/>
              <w:ind w:left="342" w:right="153"/>
              <w:jc w:val="left"/>
              <w:rPr>
                <w:sz w:val="18"/>
                <w:szCs w:val="18"/>
                <w:lang w:val="fr-BE"/>
              </w:rPr>
            </w:pPr>
          </w:p>
        </w:tc>
      </w:tr>
      <w:tr w:rsidR="0070611F" w:rsidRPr="00FE2601" w14:paraId="3392ABA7" w14:textId="77777777" w:rsidTr="00D0045B">
        <w:trPr>
          <w:trHeight w:val="283"/>
        </w:trPr>
        <w:tc>
          <w:tcPr>
            <w:tcW w:w="5613" w:type="dxa"/>
            <w:tcBorders>
              <w:top w:val="nil"/>
              <w:left w:val="nil"/>
              <w:bottom w:val="nil"/>
              <w:right w:val="nil"/>
            </w:tcBorders>
            <w:vAlign w:val="center"/>
          </w:tcPr>
          <w:p w14:paraId="1130F170" w14:textId="77777777" w:rsidR="00B02652" w:rsidRPr="00FE2601" w:rsidRDefault="006F6495" w:rsidP="00D0045B">
            <w:pPr>
              <w:tabs>
                <w:tab w:val="right" w:leader="dot" w:pos="5387"/>
              </w:tabs>
              <w:spacing w:before="120" w:line="240" w:lineRule="atLeast"/>
              <w:jc w:val="left"/>
              <w:rPr>
                <w:sz w:val="18"/>
                <w:szCs w:val="18"/>
                <w:lang w:val="fr-BE"/>
              </w:rPr>
            </w:pPr>
            <w:r w:rsidRPr="00FE2601">
              <w:rPr>
                <w:rFonts w:cs="Arial"/>
                <w:b/>
                <w:sz w:val="18"/>
                <w:lang w:val="fr-BE"/>
              </w:rPr>
              <w:t>Valeur comptable nette au terme de l’exercice</w:t>
            </w:r>
            <w:r w:rsidR="00B02652" w:rsidRPr="00FE2601">
              <w:rPr>
                <w:sz w:val="18"/>
                <w:szCs w:val="18"/>
                <w:lang w:val="fr-BE"/>
              </w:rPr>
              <w:tab/>
            </w:r>
          </w:p>
        </w:tc>
        <w:tc>
          <w:tcPr>
            <w:tcW w:w="709" w:type="dxa"/>
            <w:tcBorders>
              <w:top w:val="nil"/>
              <w:left w:val="single" w:sz="12" w:space="0" w:color="auto"/>
              <w:bottom w:val="nil"/>
            </w:tcBorders>
            <w:vAlign w:val="center"/>
          </w:tcPr>
          <w:p w14:paraId="1DAB09FD" w14:textId="77777777" w:rsidR="00B02652" w:rsidRPr="00FE2601" w:rsidRDefault="006F6495" w:rsidP="00165B6C">
            <w:pPr>
              <w:tabs>
                <w:tab w:val="right" w:leader="dot" w:pos="10631"/>
                <w:tab w:val="right" w:leader="dot" w:pos="10773"/>
              </w:tabs>
              <w:spacing w:before="120" w:line="240" w:lineRule="atLeast"/>
              <w:jc w:val="left"/>
              <w:rPr>
                <w:sz w:val="16"/>
                <w:szCs w:val="16"/>
                <w:lang w:val="fr-BE"/>
              </w:rPr>
            </w:pPr>
            <w:r w:rsidRPr="00FE2601">
              <w:rPr>
                <w:sz w:val="16"/>
                <w:szCs w:val="16"/>
                <w:lang w:val="fr-BE"/>
              </w:rPr>
              <w:t>(20)</w:t>
            </w:r>
          </w:p>
        </w:tc>
        <w:tc>
          <w:tcPr>
            <w:tcW w:w="2268" w:type="dxa"/>
            <w:tcBorders>
              <w:top w:val="nil"/>
              <w:bottom w:val="nil"/>
              <w:right w:val="single" w:sz="12" w:space="0" w:color="auto"/>
            </w:tcBorders>
            <w:vAlign w:val="center"/>
          </w:tcPr>
          <w:p w14:paraId="45AB0082" w14:textId="77777777" w:rsidR="00B02652" w:rsidRPr="00FE2601" w:rsidRDefault="00B02652" w:rsidP="00D0045B">
            <w:pPr>
              <w:tabs>
                <w:tab w:val="right" w:leader="dot" w:pos="2043"/>
              </w:tabs>
              <w:spacing w:before="120" w:line="240" w:lineRule="atLeast"/>
              <w:ind w:left="483"/>
              <w:jc w:val="left"/>
              <w:rPr>
                <w:sz w:val="18"/>
                <w:szCs w:val="18"/>
                <w:lang w:val="fr-BE"/>
              </w:rPr>
            </w:pPr>
            <w:r w:rsidRPr="00FE2601">
              <w:rPr>
                <w:sz w:val="18"/>
                <w:szCs w:val="18"/>
                <w:lang w:val="fr-BE"/>
              </w:rPr>
              <w:tab/>
            </w:r>
          </w:p>
        </w:tc>
        <w:tc>
          <w:tcPr>
            <w:tcW w:w="2268" w:type="dxa"/>
            <w:tcBorders>
              <w:top w:val="nil"/>
              <w:left w:val="single" w:sz="12" w:space="0" w:color="auto"/>
              <w:bottom w:val="nil"/>
              <w:right w:val="nil"/>
            </w:tcBorders>
            <w:vAlign w:val="center"/>
          </w:tcPr>
          <w:p w14:paraId="4C3F4DA6" w14:textId="77777777" w:rsidR="00B02652" w:rsidRPr="00FE2601" w:rsidRDefault="00B02652" w:rsidP="00165B6C">
            <w:pPr>
              <w:tabs>
                <w:tab w:val="right" w:leader="dot" w:pos="2043"/>
              </w:tabs>
              <w:spacing w:before="120" w:line="240" w:lineRule="atLeast"/>
              <w:ind w:left="483"/>
              <w:jc w:val="left"/>
              <w:rPr>
                <w:sz w:val="18"/>
                <w:szCs w:val="18"/>
                <w:lang w:val="fr-BE"/>
              </w:rPr>
            </w:pPr>
          </w:p>
        </w:tc>
      </w:tr>
      <w:tr w:rsidR="0070611F" w:rsidRPr="00FE2601" w14:paraId="37EED79E" w14:textId="77777777" w:rsidTr="00D0045B">
        <w:trPr>
          <w:trHeight w:val="283"/>
        </w:trPr>
        <w:tc>
          <w:tcPr>
            <w:tcW w:w="5613" w:type="dxa"/>
            <w:tcBorders>
              <w:top w:val="nil"/>
              <w:left w:val="nil"/>
              <w:bottom w:val="nil"/>
              <w:right w:val="nil"/>
            </w:tcBorders>
            <w:vAlign w:val="center"/>
          </w:tcPr>
          <w:p w14:paraId="1CCFF10C" w14:textId="77777777" w:rsidR="00B02652" w:rsidRPr="00FE2601" w:rsidRDefault="006F6495" w:rsidP="00296E12">
            <w:pPr>
              <w:spacing w:line="240" w:lineRule="atLeast"/>
              <w:ind w:left="142"/>
              <w:jc w:val="left"/>
              <w:rPr>
                <w:b/>
                <w:sz w:val="18"/>
                <w:szCs w:val="18"/>
                <w:lang w:val="fr-BE"/>
              </w:rPr>
            </w:pPr>
            <w:r w:rsidRPr="00FE2601">
              <w:rPr>
                <w:rFonts w:cs="Arial"/>
                <w:b/>
                <w:sz w:val="18"/>
                <w:lang w:val="fr-BE"/>
              </w:rPr>
              <w:t>Dont</w:t>
            </w:r>
          </w:p>
        </w:tc>
        <w:tc>
          <w:tcPr>
            <w:tcW w:w="709" w:type="dxa"/>
            <w:tcBorders>
              <w:top w:val="nil"/>
              <w:left w:val="single" w:sz="12" w:space="0" w:color="auto"/>
              <w:bottom w:val="nil"/>
            </w:tcBorders>
            <w:vAlign w:val="center"/>
          </w:tcPr>
          <w:p w14:paraId="705F28DB" w14:textId="77777777" w:rsidR="00B02652" w:rsidRPr="00FE2601" w:rsidRDefault="00B02652"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DAF4F0D" w14:textId="77777777" w:rsidR="00B02652" w:rsidRPr="00FE2601" w:rsidRDefault="00B02652"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14:paraId="19785202" w14:textId="77777777" w:rsidR="00B02652" w:rsidRPr="00FE2601" w:rsidRDefault="00B02652" w:rsidP="00165B6C">
            <w:pPr>
              <w:tabs>
                <w:tab w:val="right" w:leader="dot" w:pos="1901"/>
              </w:tabs>
              <w:spacing w:line="240" w:lineRule="atLeast"/>
              <w:ind w:left="342" w:right="153"/>
              <w:jc w:val="left"/>
              <w:rPr>
                <w:sz w:val="18"/>
                <w:szCs w:val="18"/>
                <w:lang w:val="fr-BE"/>
              </w:rPr>
            </w:pPr>
          </w:p>
        </w:tc>
      </w:tr>
      <w:tr w:rsidR="0070611F" w:rsidRPr="00FE2601" w14:paraId="44C41F66" w14:textId="77777777" w:rsidTr="00D0045B">
        <w:trPr>
          <w:trHeight w:val="283"/>
        </w:trPr>
        <w:tc>
          <w:tcPr>
            <w:tcW w:w="5613" w:type="dxa"/>
            <w:tcBorders>
              <w:top w:val="nil"/>
              <w:left w:val="nil"/>
              <w:bottom w:val="nil"/>
              <w:right w:val="nil"/>
            </w:tcBorders>
            <w:vAlign w:val="center"/>
          </w:tcPr>
          <w:p w14:paraId="60D28769" w14:textId="77777777" w:rsidR="00B02652" w:rsidRPr="00FE2601" w:rsidRDefault="006F6495" w:rsidP="00D0045B">
            <w:pPr>
              <w:tabs>
                <w:tab w:val="right" w:leader="dot" w:pos="5387"/>
              </w:tabs>
              <w:spacing w:line="240" w:lineRule="atLeast"/>
              <w:ind w:left="284"/>
              <w:jc w:val="left"/>
              <w:rPr>
                <w:sz w:val="18"/>
                <w:szCs w:val="18"/>
                <w:lang w:val="fr-BE"/>
              </w:rPr>
            </w:pPr>
            <w:r w:rsidRPr="00FE2601">
              <w:rPr>
                <w:rFonts w:cs="Arial"/>
                <w:sz w:val="18"/>
                <w:lang w:val="fr-BE"/>
              </w:rPr>
              <w:t>Frais de constitution</w:t>
            </w:r>
            <w:r w:rsidR="00393070" w:rsidRPr="00FE2601">
              <w:rPr>
                <w:rFonts w:cs="Arial"/>
                <w:sz w:val="18"/>
                <w:lang w:val="fr-BE"/>
              </w:rPr>
              <w:t>,</w:t>
            </w:r>
            <w:r w:rsidRPr="00FE2601">
              <w:rPr>
                <w:rFonts w:cs="Arial"/>
                <w:sz w:val="18"/>
                <w:lang w:val="fr-BE"/>
              </w:rPr>
              <w:t xml:space="preserve"> d’augmentation de capital</w:t>
            </w:r>
            <w:r w:rsidR="00393070" w:rsidRPr="00FE2601">
              <w:rPr>
                <w:rFonts w:cs="Arial"/>
                <w:sz w:val="18"/>
                <w:lang w:val="fr-BE"/>
              </w:rPr>
              <w:t xml:space="preserve"> ou d’augmentation de l’apport</w:t>
            </w:r>
            <w:r w:rsidRPr="00FE2601">
              <w:rPr>
                <w:rFonts w:cs="Arial"/>
                <w:sz w:val="18"/>
                <w:lang w:val="fr-BE"/>
              </w:rPr>
              <w:t>, frais d’émission d’emprunts</w:t>
            </w:r>
            <w:r w:rsidR="00205EF1" w:rsidRPr="00FE2601">
              <w:rPr>
                <w:rFonts w:cs="Arial"/>
                <w:sz w:val="18"/>
                <w:lang w:val="fr-BE"/>
              </w:rPr>
              <w:t>, primes de remboursement</w:t>
            </w:r>
            <w:r w:rsidRPr="00FE2601">
              <w:rPr>
                <w:rFonts w:cs="Arial"/>
                <w:sz w:val="18"/>
                <w:lang w:val="fr-BE"/>
              </w:rPr>
              <w:t xml:space="preserve"> et autres frais d’établissement</w:t>
            </w:r>
            <w:r w:rsidR="00B02652" w:rsidRPr="00FE2601">
              <w:rPr>
                <w:rFonts w:cs="Arial"/>
                <w:sz w:val="18"/>
                <w:lang w:val="fr-BE"/>
              </w:rPr>
              <w:tab/>
            </w:r>
          </w:p>
        </w:tc>
        <w:tc>
          <w:tcPr>
            <w:tcW w:w="709" w:type="dxa"/>
            <w:tcBorders>
              <w:top w:val="nil"/>
              <w:left w:val="single" w:sz="12" w:space="0" w:color="auto"/>
              <w:bottom w:val="nil"/>
            </w:tcBorders>
            <w:vAlign w:val="center"/>
          </w:tcPr>
          <w:p w14:paraId="07A1BE22" w14:textId="77777777" w:rsidR="00B02652" w:rsidRPr="00FE2601" w:rsidRDefault="006F6495" w:rsidP="00205EF1">
            <w:pPr>
              <w:tabs>
                <w:tab w:val="right" w:leader="dot" w:pos="10631"/>
                <w:tab w:val="right" w:leader="dot" w:pos="10773"/>
              </w:tabs>
              <w:spacing w:before="480" w:line="240" w:lineRule="atLeast"/>
              <w:jc w:val="left"/>
              <w:rPr>
                <w:sz w:val="16"/>
                <w:szCs w:val="16"/>
                <w:lang w:val="fr-BE"/>
              </w:rPr>
            </w:pPr>
            <w:r w:rsidRPr="00FE2601">
              <w:rPr>
                <w:sz w:val="16"/>
                <w:szCs w:val="16"/>
                <w:lang w:val="fr-BE"/>
              </w:rPr>
              <w:t>200/2</w:t>
            </w:r>
          </w:p>
        </w:tc>
        <w:tc>
          <w:tcPr>
            <w:tcW w:w="2268" w:type="dxa"/>
            <w:tcBorders>
              <w:top w:val="nil"/>
              <w:bottom w:val="nil"/>
              <w:right w:val="single" w:sz="12" w:space="0" w:color="auto"/>
            </w:tcBorders>
            <w:vAlign w:val="center"/>
          </w:tcPr>
          <w:p w14:paraId="6307E2E9" w14:textId="77777777" w:rsidR="00B02652" w:rsidRPr="00FE2601" w:rsidRDefault="00B02652" w:rsidP="00205EF1">
            <w:pPr>
              <w:tabs>
                <w:tab w:val="right" w:leader="dot" w:pos="1901"/>
              </w:tabs>
              <w:spacing w:before="480" w:line="240" w:lineRule="atLeast"/>
              <w:ind w:left="340" w:right="153"/>
              <w:jc w:val="left"/>
              <w:rPr>
                <w:sz w:val="18"/>
                <w:szCs w:val="18"/>
                <w:lang w:val="fr-BE"/>
              </w:rPr>
            </w:pPr>
            <w:r w:rsidRPr="00FE2601">
              <w:rPr>
                <w:sz w:val="18"/>
                <w:szCs w:val="18"/>
                <w:lang w:val="fr-BE"/>
              </w:rPr>
              <w:tab/>
            </w:r>
          </w:p>
        </w:tc>
        <w:tc>
          <w:tcPr>
            <w:tcW w:w="2268" w:type="dxa"/>
            <w:tcBorders>
              <w:top w:val="nil"/>
              <w:left w:val="single" w:sz="12" w:space="0" w:color="auto"/>
              <w:bottom w:val="nil"/>
              <w:right w:val="nil"/>
            </w:tcBorders>
            <w:vAlign w:val="center"/>
          </w:tcPr>
          <w:p w14:paraId="4098E634" w14:textId="77777777" w:rsidR="00B02652" w:rsidRPr="00FE2601" w:rsidRDefault="00B02652" w:rsidP="00205EF1">
            <w:pPr>
              <w:tabs>
                <w:tab w:val="right" w:leader="dot" w:pos="1901"/>
              </w:tabs>
              <w:spacing w:before="480" w:line="240" w:lineRule="atLeast"/>
              <w:ind w:left="342" w:right="153"/>
              <w:jc w:val="left"/>
              <w:rPr>
                <w:sz w:val="18"/>
                <w:szCs w:val="18"/>
                <w:lang w:val="fr-BE"/>
              </w:rPr>
            </w:pPr>
          </w:p>
        </w:tc>
      </w:tr>
      <w:tr w:rsidR="00F74E80" w:rsidRPr="0093065E" w14:paraId="1B4AD244" w14:textId="77777777" w:rsidTr="00D0045B">
        <w:trPr>
          <w:trHeight w:val="283"/>
        </w:trPr>
        <w:tc>
          <w:tcPr>
            <w:tcW w:w="5613" w:type="dxa"/>
            <w:tcBorders>
              <w:top w:val="nil"/>
              <w:left w:val="nil"/>
              <w:bottom w:val="nil"/>
              <w:right w:val="nil"/>
            </w:tcBorders>
            <w:vAlign w:val="center"/>
          </w:tcPr>
          <w:p w14:paraId="32F562F9" w14:textId="77777777" w:rsidR="00B02652" w:rsidRPr="00FE2601" w:rsidRDefault="006F6495" w:rsidP="00D0045B">
            <w:pPr>
              <w:tabs>
                <w:tab w:val="right" w:leader="dot" w:pos="5387"/>
              </w:tabs>
              <w:spacing w:after="60" w:line="240" w:lineRule="atLeast"/>
              <w:ind w:left="284"/>
              <w:jc w:val="left"/>
              <w:rPr>
                <w:sz w:val="18"/>
                <w:szCs w:val="18"/>
                <w:lang w:val="fr-BE"/>
              </w:rPr>
            </w:pPr>
            <w:r w:rsidRPr="00FE2601">
              <w:rPr>
                <w:rFonts w:cs="Arial"/>
                <w:sz w:val="18"/>
                <w:lang w:val="fr-BE"/>
              </w:rPr>
              <w:t>Frais de restructuration</w:t>
            </w:r>
            <w:r w:rsidR="00B02652" w:rsidRPr="00FE2601">
              <w:rPr>
                <w:sz w:val="18"/>
                <w:szCs w:val="18"/>
                <w:lang w:val="fr-BE"/>
              </w:rPr>
              <w:tab/>
            </w:r>
          </w:p>
        </w:tc>
        <w:tc>
          <w:tcPr>
            <w:tcW w:w="709" w:type="dxa"/>
            <w:tcBorders>
              <w:top w:val="nil"/>
              <w:left w:val="single" w:sz="12" w:space="0" w:color="auto"/>
              <w:bottom w:val="single" w:sz="12" w:space="0" w:color="auto"/>
            </w:tcBorders>
            <w:vAlign w:val="center"/>
          </w:tcPr>
          <w:p w14:paraId="0AE2B8E9" w14:textId="77777777" w:rsidR="00B02652" w:rsidRPr="0093065E" w:rsidRDefault="006F6495" w:rsidP="00165B6C">
            <w:pPr>
              <w:tabs>
                <w:tab w:val="right" w:leader="dot" w:pos="10631"/>
                <w:tab w:val="right" w:leader="dot" w:pos="10773"/>
              </w:tabs>
              <w:spacing w:after="60" w:line="240" w:lineRule="atLeast"/>
              <w:jc w:val="left"/>
              <w:rPr>
                <w:sz w:val="16"/>
                <w:szCs w:val="16"/>
                <w:lang w:val="fr-BE"/>
              </w:rPr>
            </w:pPr>
            <w:r w:rsidRPr="00FE2601">
              <w:rPr>
                <w:sz w:val="16"/>
                <w:szCs w:val="16"/>
                <w:lang w:val="fr-BE"/>
              </w:rPr>
              <w:t>204</w:t>
            </w:r>
          </w:p>
        </w:tc>
        <w:tc>
          <w:tcPr>
            <w:tcW w:w="2268" w:type="dxa"/>
            <w:tcBorders>
              <w:top w:val="nil"/>
              <w:bottom w:val="single" w:sz="12" w:space="0" w:color="auto"/>
              <w:right w:val="single" w:sz="12" w:space="0" w:color="auto"/>
            </w:tcBorders>
            <w:vAlign w:val="center"/>
          </w:tcPr>
          <w:p w14:paraId="36DC7CF1" w14:textId="77777777" w:rsidR="00B02652" w:rsidRPr="0093065E" w:rsidRDefault="00B02652" w:rsidP="00CD4B61">
            <w:pPr>
              <w:tabs>
                <w:tab w:val="right" w:leader="dot" w:pos="1901"/>
              </w:tabs>
              <w:spacing w:after="60"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3B1E92A" w14:textId="77777777" w:rsidR="00B02652" w:rsidRPr="0093065E" w:rsidRDefault="00B02652" w:rsidP="00165B6C">
            <w:pPr>
              <w:tabs>
                <w:tab w:val="right" w:leader="dot" w:pos="1901"/>
              </w:tabs>
              <w:spacing w:after="60" w:line="240" w:lineRule="atLeast"/>
              <w:ind w:left="342" w:right="153"/>
              <w:jc w:val="left"/>
              <w:rPr>
                <w:sz w:val="18"/>
                <w:szCs w:val="18"/>
                <w:lang w:val="fr-BE"/>
              </w:rPr>
            </w:pPr>
          </w:p>
        </w:tc>
      </w:tr>
    </w:tbl>
    <w:p w14:paraId="207144A9" w14:textId="77777777" w:rsidR="00862453" w:rsidRPr="0093065E" w:rsidRDefault="00862453" w:rsidP="00A85B0F">
      <w:pPr>
        <w:tabs>
          <w:tab w:val="right" w:leader="dot" w:pos="10631"/>
          <w:tab w:val="right" w:leader="dot" w:pos="10773"/>
        </w:tabs>
        <w:spacing w:line="240" w:lineRule="auto"/>
        <w:jc w:val="left"/>
        <w:rPr>
          <w:sz w:val="18"/>
          <w:szCs w:val="18"/>
          <w:lang w:val="fr-BE"/>
        </w:rPr>
      </w:pPr>
    </w:p>
    <w:p w14:paraId="3463C596" w14:textId="77777777" w:rsidR="005142C3" w:rsidRPr="0093065E" w:rsidRDefault="005142C3" w:rsidP="00A85B0F">
      <w:pPr>
        <w:tabs>
          <w:tab w:val="right" w:leader="dot" w:pos="10631"/>
          <w:tab w:val="right" w:leader="dot" w:pos="10773"/>
        </w:tabs>
        <w:spacing w:line="240" w:lineRule="auto"/>
        <w:jc w:val="left"/>
        <w:rPr>
          <w:sz w:val="18"/>
          <w:szCs w:val="18"/>
          <w:lang w:val="fr-BE"/>
        </w:rPr>
      </w:pPr>
    </w:p>
    <w:p w14:paraId="729FDC30" w14:textId="77777777" w:rsidR="005216F4" w:rsidRPr="0093065E" w:rsidRDefault="005216F4" w:rsidP="00A85B0F">
      <w:pPr>
        <w:tabs>
          <w:tab w:val="right" w:leader="dot" w:pos="10631"/>
          <w:tab w:val="right" w:leader="dot" w:pos="10773"/>
        </w:tabs>
        <w:spacing w:line="240" w:lineRule="auto"/>
        <w:jc w:val="left"/>
        <w:rPr>
          <w:sz w:val="18"/>
          <w:szCs w:val="18"/>
          <w:lang w:val="fr-BE"/>
        </w:rPr>
        <w:sectPr w:rsidR="005216F4"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2C2AE4" w:rsidRPr="0093065E" w14:paraId="4A1E3827" w14:textId="77777777" w:rsidTr="00C06951">
        <w:trPr>
          <w:trHeight w:val="283"/>
        </w:trPr>
        <w:tc>
          <w:tcPr>
            <w:tcW w:w="567" w:type="dxa"/>
            <w:tcBorders>
              <w:left w:val="single" w:sz="6" w:space="0" w:color="auto"/>
              <w:bottom w:val="single" w:sz="6" w:space="0" w:color="auto"/>
              <w:right w:val="single" w:sz="6" w:space="0" w:color="auto"/>
            </w:tcBorders>
            <w:vAlign w:val="center"/>
          </w:tcPr>
          <w:p w14:paraId="79CF0F53" w14:textId="77777777" w:rsidR="002C2AE4" w:rsidRPr="0093065E" w:rsidRDefault="002C2AE4" w:rsidP="00C06951">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178BE6F4" w14:textId="77777777" w:rsidR="002C2AE4" w:rsidRPr="0093065E" w:rsidRDefault="002C2AE4"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6D27E598" w14:textId="77777777" w:rsidR="002C2AE4" w:rsidRPr="0093065E" w:rsidRDefault="002C2AE4"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2E9FF8F2" w14:textId="77777777" w:rsidR="002C2AE4" w:rsidRPr="0093065E" w:rsidRDefault="002C2AE4" w:rsidP="002C2AE4">
            <w:pPr>
              <w:spacing w:line="240" w:lineRule="atLeast"/>
              <w:jc w:val="left"/>
              <w:rPr>
                <w:lang w:val="fr-BE"/>
              </w:rPr>
            </w:pPr>
            <w:r w:rsidRPr="0093065E">
              <w:rPr>
                <w:lang w:val="fr-BE"/>
              </w:rPr>
              <w:t xml:space="preserve">CONSO </w:t>
            </w:r>
            <w:r w:rsidR="00F12AE8" w:rsidRPr="0093065E">
              <w:rPr>
                <w:lang w:val="fr-BE"/>
              </w:rPr>
              <w:t>5.</w:t>
            </w:r>
            <w:r w:rsidRPr="0093065E">
              <w:rPr>
                <w:lang w:val="fr-BE"/>
              </w:rPr>
              <w:t>8.1</w:t>
            </w:r>
          </w:p>
        </w:tc>
      </w:tr>
    </w:tbl>
    <w:p w14:paraId="045CFAA7" w14:textId="77777777" w:rsidR="002C2AE4" w:rsidRPr="0093065E" w:rsidRDefault="002C2AE4" w:rsidP="002C2AE4">
      <w:pPr>
        <w:spacing w:line="240" w:lineRule="auto"/>
        <w:jc w:val="left"/>
        <w:rPr>
          <w:sz w:val="18"/>
          <w:szCs w:val="18"/>
          <w:lang w:val="fr-BE"/>
        </w:rPr>
      </w:pPr>
    </w:p>
    <w:p w14:paraId="7E087AE8" w14:textId="77777777" w:rsidR="0072481C" w:rsidRPr="0093065E" w:rsidRDefault="0072481C" w:rsidP="008B1813">
      <w:pPr>
        <w:spacing w:line="240" w:lineRule="auto"/>
        <w:jc w:val="left"/>
        <w:rPr>
          <w:sz w:val="18"/>
          <w:szCs w:val="18"/>
          <w:lang w:val="fr-BE"/>
        </w:rPr>
      </w:pPr>
    </w:p>
    <w:p w14:paraId="266016DC" w14:textId="77777777" w:rsidR="0072481C" w:rsidRPr="0093065E" w:rsidRDefault="0072481C" w:rsidP="00DF13E0">
      <w:pPr>
        <w:spacing w:line="240" w:lineRule="atLeast"/>
        <w:jc w:val="left"/>
        <w:rPr>
          <w:b/>
          <w:caps/>
          <w:lang w:val="fr-BE"/>
        </w:rPr>
      </w:pPr>
      <w:r w:rsidRPr="0093065E">
        <w:rPr>
          <w:b/>
          <w:caps/>
          <w:lang w:val="fr-BE"/>
        </w:rPr>
        <w:t>Etat des immobilisations incorporelles</w:t>
      </w:r>
    </w:p>
    <w:p w14:paraId="4F59C412" w14:textId="77777777" w:rsidR="0072481C" w:rsidRPr="0093065E" w:rsidRDefault="0072481C"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2481C" w:rsidRPr="0093065E" w14:paraId="634DBB33" w14:textId="77777777" w:rsidTr="00D0045B">
        <w:trPr>
          <w:trHeight w:val="283"/>
        </w:trPr>
        <w:tc>
          <w:tcPr>
            <w:tcW w:w="5613" w:type="dxa"/>
            <w:tcBorders>
              <w:top w:val="nil"/>
              <w:left w:val="nil"/>
              <w:bottom w:val="nil"/>
              <w:right w:val="nil"/>
            </w:tcBorders>
            <w:vAlign w:val="center"/>
          </w:tcPr>
          <w:p w14:paraId="41C3D1B0" w14:textId="77777777" w:rsidR="0072481C" w:rsidRPr="0093065E" w:rsidRDefault="0072481C"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10501D0A" w14:textId="77777777" w:rsidR="0072481C" w:rsidRPr="0093065E" w:rsidRDefault="0072481C" w:rsidP="00165B6C">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6C76C2C6" w14:textId="77777777" w:rsidR="0072481C" w:rsidRPr="0093065E" w:rsidRDefault="0072481C" w:rsidP="00165B6C">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231B2456" w14:textId="77777777" w:rsidR="0072481C" w:rsidRPr="0093065E" w:rsidRDefault="0072481C" w:rsidP="00165B6C">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72481C" w:rsidRPr="0093065E" w14:paraId="4E93A0C4" w14:textId="77777777" w:rsidTr="00D0045B">
        <w:trPr>
          <w:trHeight w:val="283"/>
        </w:trPr>
        <w:tc>
          <w:tcPr>
            <w:tcW w:w="5613" w:type="dxa"/>
            <w:tcBorders>
              <w:top w:val="nil"/>
              <w:left w:val="nil"/>
              <w:bottom w:val="nil"/>
              <w:right w:val="nil"/>
            </w:tcBorders>
            <w:vAlign w:val="center"/>
          </w:tcPr>
          <w:p w14:paraId="38138A11" w14:textId="77777777" w:rsidR="0072481C" w:rsidRPr="0093065E" w:rsidRDefault="00C13329" w:rsidP="00C13329">
            <w:pPr>
              <w:spacing w:line="240" w:lineRule="atLeast"/>
              <w:jc w:val="left"/>
              <w:rPr>
                <w:b/>
                <w:smallCaps/>
                <w:lang w:val="fr-BE"/>
              </w:rPr>
            </w:pPr>
            <w:r w:rsidRPr="0093065E">
              <w:rPr>
                <w:rFonts w:cs="Arial"/>
                <w:b/>
                <w:smallCaps/>
                <w:lang w:val="fr-BE"/>
              </w:rPr>
              <w:t xml:space="preserve">Frais de </w:t>
            </w:r>
            <w:r w:rsidRPr="0093065E">
              <w:rPr>
                <w:b/>
                <w:smallCaps/>
                <w:lang w:val="fr-BE"/>
              </w:rPr>
              <w:t>dév</w:t>
            </w:r>
            <w:r w:rsidRPr="0093065E">
              <w:rPr>
                <w:rFonts w:cs="Arial"/>
                <w:b/>
                <w:smallCaps/>
                <w:lang w:val="fr-BE"/>
              </w:rPr>
              <w:t>eloppement</w:t>
            </w:r>
          </w:p>
        </w:tc>
        <w:tc>
          <w:tcPr>
            <w:tcW w:w="709" w:type="dxa"/>
            <w:tcBorders>
              <w:top w:val="nil"/>
              <w:left w:val="single" w:sz="12" w:space="0" w:color="auto"/>
              <w:bottom w:val="nil"/>
            </w:tcBorders>
            <w:vAlign w:val="center"/>
          </w:tcPr>
          <w:p w14:paraId="60A46F49" w14:textId="77777777" w:rsidR="0072481C" w:rsidRPr="0093065E"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F4E3DCE" w14:textId="77777777" w:rsidR="0072481C" w:rsidRPr="0093065E"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17A5CC19" w14:textId="77777777" w:rsidR="0072481C" w:rsidRPr="0093065E" w:rsidRDefault="0072481C" w:rsidP="00165B6C">
            <w:pPr>
              <w:tabs>
                <w:tab w:val="right" w:leader="dot" w:pos="1901"/>
              </w:tabs>
              <w:spacing w:line="240" w:lineRule="atLeast"/>
              <w:ind w:left="342" w:right="153"/>
              <w:jc w:val="left"/>
              <w:rPr>
                <w:sz w:val="18"/>
                <w:szCs w:val="18"/>
                <w:lang w:val="fr-BE"/>
              </w:rPr>
            </w:pPr>
          </w:p>
        </w:tc>
      </w:tr>
      <w:tr w:rsidR="0072481C" w:rsidRPr="0093065E" w14:paraId="65EB75CE" w14:textId="77777777" w:rsidTr="00D0045B">
        <w:trPr>
          <w:trHeight w:val="283"/>
        </w:trPr>
        <w:tc>
          <w:tcPr>
            <w:tcW w:w="5613" w:type="dxa"/>
            <w:tcBorders>
              <w:top w:val="nil"/>
              <w:left w:val="nil"/>
              <w:bottom w:val="nil"/>
              <w:right w:val="nil"/>
            </w:tcBorders>
            <w:vAlign w:val="center"/>
          </w:tcPr>
          <w:p w14:paraId="108B5633" w14:textId="77777777" w:rsidR="0072481C" w:rsidRPr="0093065E"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14:paraId="4C769195" w14:textId="77777777" w:rsidR="0072481C" w:rsidRPr="0093065E"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BBBDDA9" w14:textId="77777777" w:rsidR="0072481C" w:rsidRPr="0093065E"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133A91B" w14:textId="77777777" w:rsidR="0072481C" w:rsidRPr="0093065E" w:rsidRDefault="0072481C" w:rsidP="00165B6C">
            <w:pPr>
              <w:tabs>
                <w:tab w:val="right" w:leader="dot" w:pos="1901"/>
              </w:tabs>
              <w:spacing w:line="240" w:lineRule="atLeast"/>
              <w:ind w:left="342" w:right="153"/>
              <w:jc w:val="left"/>
              <w:rPr>
                <w:sz w:val="18"/>
                <w:szCs w:val="18"/>
                <w:lang w:val="fr-BE"/>
              </w:rPr>
            </w:pPr>
          </w:p>
        </w:tc>
      </w:tr>
      <w:tr w:rsidR="0072481C" w:rsidRPr="0093065E" w14:paraId="528D5A2A" w14:textId="77777777" w:rsidTr="00D0045B">
        <w:trPr>
          <w:trHeight w:val="283"/>
        </w:trPr>
        <w:tc>
          <w:tcPr>
            <w:tcW w:w="5613" w:type="dxa"/>
            <w:tcBorders>
              <w:top w:val="nil"/>
              <w:left w:val="nil"/>
              <w:bottom w:val="nil"/>
              <w:right w:val="nil"/>
            </w:tcBorders>
            <w:vAlign w:val="center"/>
          </w:tcPr>
          <w:p w14:paraId="15134990" w14:textId="77777777" w:rsidR="0072481C" w:rsidRPr="0093065E" w:rsidRDefault="0072481C" w:rsidP="00D0045B">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1FF9D81B" w14:textId="77777777" w:rsidR="0072481C" w:rsidRPr="0093065E" w:rsidRDefault="0072481C" w:rsidP="00165B6C">
            <w:pPr>
              <w:tabs>
                <w:tab w:val="right" w:leader="dot" w:pos="10631"/>
                <w:tab w:val="right" w:leader="dot" w:pos="10773"/>
              </w:tabs>
              <w:spacing w:before="120" w:line="240" w:lineRule="atLeast"/>
              <w:jc w:val="left"/>
              <w:rPr>
                <w:sz w:val="16"/>
                <w:szCs w:val="16"/>
                <w:lang w:val="fr-BE"/>
              </w:rPr>
            </w:pPr>
            <w:r w:rsidRPr="0093065E">
              <w:rPr>
                <w:sz w:val="16"/>
                <w:szCs w:val="16"/>
                <w:lang w:val="fr-BE"/>
              </w:rPr>
              <w:t>8051P</w:t>
            </w:r>
          </w:p>
        </w:tc>
        <w:tc>
          <w:tcPr>
            <w:tcW w:w="2268" w:type="dxa"/>
            <w:tcBorders>
              <w:top w:val="nil"/>
              <w:bottom w:val="nil"/>
              <w:right w:val="single" w:sz="12" w:space="0" w:color="auto"/>
            </w:tcBorders>
            <w:vAlign w:val="center"/>
          </w:tcPr>
          <w:p w14:paraId="4EE43F87" w14:textId="77777777" w:rsidR="0072481C" w:rsidRPr="0093065E" w:rsidRDefault="0072481C" w:rsidP="004F4F32">
            <w:pPr>
              <w:tabs>
                <w:tab w:val="right" w:leader="dot" w:pos="2043"/>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sz="12" w:space="0" w:color="auto"/>
              <w:bottom w:val="single" w:sz="4" w:space="0" w:color="auto"/>
            </w:tcBorders>
            <w:vAlign w:val="center"/>
          </w:tcPr>
          <w:p w14:paraId="2565EEF8" w14:textId="77777777" w:rsidR="0072481C" w:rsidRPr="0093065E" w:rsidRDefault="0072481C" w:rsidP="004F4F32">
            <w:pPr>
              <w:tabs>
                <w:tab w:val="right" w:leader="dot" w:pos="2043"/>
              </w:tabs>
              <w:spacing w:before="120" w:line="240" w:lineRule="atLeast"/>
              <w:ind w:left="482"/>
              <w:jc w:val="left"/>
              <w:rPr>
                <w:sz w:val="18"/>
                <w:szCs w:val="18"/>
                <w:lang w:val="fr-BE"/>
              </w:rPr>
            </w:pPr>
            <w:r w:rsidRPr="0093065E">
              <w:rPr>
                <w:sz w:val="18"/>
                <w:szCs w:val="18"/>
                <w:lang w:val="fr-BE"/>
              </w:rPr>
              <w:tab/>
            </w:r>
          </w:p>
        </w:tc>
      </w:tr>
      <w:tr w:rsidR="0072481C" w:rsidRPr="0093065E" w14:paraId="55F48AEF" w14:textId="77777777" w:rsidTr="00D0045B">
        <w:trPr>
          <w:trHeight w:val="283"/>
        </w:trPr>
        <w:tc>
          <w:tcPr>
            <w:tcW w:w="5613" w:type="dxa"/>
            <w:tcBorders>
              <w:top w:val="nil"/>
              <w:left w:val="nil"/>
              <w:bottom w:val="nil"/>
              <w:right w:val="nil"/>
            </w:tcBorders>
            <w:vAlign w:val="center"/>
          </w:tcPr>
          <w:p w14:paraId="13C8CE55" w14:textId="77777777" w:rsidR="0072481C" w:rsidRPr="0093065E" w:rsidRDefault="0072481C" w:rsidP="0070611F">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19A05AE3" w14:textId="77777777" w:rsidR="0072481C" w:rsidRPr="0093065E" w:rsidRDefault="0072481C"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37CB7F4C" w14:textId="77777777" w:rsidR="0072481C" w:rsidRPr="0093065E" w:rsidRDefault="0072481C"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14DF4F5E" w14:textId="77777777" w:rsidR="0072481C" w:rsidRPr="0093065E" w:rsidRDefault="0072481C" w:rsidP="00165B6C">
            <w:pPr>
              <w:tabs>
                <w:tab w:val="right" w:leader="dot" w:pos="2043"/>
              </w:tabs>
              <w:spacing w:before="120" w:line="240" w:lineRule="atLeast"/>
              <w:ind w:left="483"/>
              <w:jc w:val="left"/>
              <w:rPr>
                <w:sz w:val="18"/>
                <w:szCs w:val="18"/>
                <w:lang w:val="fr-BE"/>
              </w:rPr>
            </w:pPr>
          </w:p>
        </w:tc>
      </w:tr>
      <w:tr w:rsidR="0072481C" w:rsidRPr="0093065E" w14:paraId="5544C042" w14:textId="77777777" w:rsidTr="00D0045B">
        <w:trPr>
          <w:trHeight w:val="283"/>
        </w:trPr>
        <w:tc>
          <w:tcPr>
            <w:tcW w:w="5613" w:type="dxa"/>
            <w:tcBorders>
              <w:top w:val="nil"/>
              <w:left w:val="nil"/>
              <w:bottom w:val="nil"/>
              <w:right w:val="nil"/>
            </w:tcBorders>
            <w:vAlign w:val="center"/>
          </w:tcPr>
          <w:p w14:paraId="2182DF19" w14:textId="77777777" w:rsidR="0072481C" w:rsidRPr="0093065E" w:rsidRDefault="0072481C" w:rsidP="00D0045B">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sz="12" w:space="0" w:color="auto"/>
              <w:bottom w:val="nil"/>
            </w:tcBorders>
            <w:vAlign w:val="center"/>
          </w:tcPr>
          <w:p w14:paraId="34B5879E" w14:textId="77777777" w:rsidR="0072481C" w:rsidRPr="0093065E" w:rsidRDefault="0072481C" w:rsidP="00165B6C">
            <w:pPr>
              <w:tabs>
                <w:tab w:val="right" w:leader="dot" w:pos="10631"/>
                <w:tab w:val="right" w:leader="dot" w:pos="10773"/>
              </w:tabs>
              <w:spacing w:line="240" w:lineRule="atLeast"/>
              <w:jc w:val="left"/>
              <w:rPr>
                <w:sz w:val="16"/>
                <w:szCs w:val="16"/>
                <w:lang w:val="fr-BE"/>
              </w:rPr>
            </w:pPr>
            <w:r w:rsidRPr="0093065E">
              <w:rPr>
                <w:sz w:val="16"/>
                <w:szCs w:val="16"/>
                <w:lang w:val="fr-BE"/>
              </w:rPr>
              <w:t>8021</w:t>
            </w:r>
          </w:p>
        </w:tc>
        <w:tc>
          <w:tcPr>
            <w:tcW w:w="2268" w:type="dxa"/>
            <w:tcBorders>
              <w:top w:val="nil"/>
              <w:bottom w:val="nil"/>
              <w:right w:val="single" w:sz="12" w:space="0" w:color="auto"/>
            </w:tcBorders>
            <w:vAlign w:val="center"/>
          </w:tcPr>
          <w:p w14:paraId="33208174" w14:textId="77777777" w:rsidR="0072481C" w:rsidRPr="0093065E" w:rsidRDefault="0072481C" w:rsidP="004F4F32">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1131CCE" w14:textId="77777777" w:rsidR="0072481C" w:rsidRPr="0093065E" w:rsidRDefault="0072481C" w:rsidP="00165B6C">
            <w:pPr>
              <w:tabs>
                <w:tab w:val="right" w:leader="dot" w:pos="1901"/>
              </w:tabs>
              <w:spacing w:line="240" w:lineRule="atLeast"/>
              <w:ind w:left="342" w:right="153"/>
              <w:jc w:val="left"/>
              <w:rPr>
                <w:sz w:val="18"/>
                <w:szCs w:val="18"/>
                <w:lang w:val="fr-BE"/>
              </w:rPr>
            </w:pPr>
          </w:p>
        </w:tc>
      </w:tr>
      <w:tr w:rsidR="0072481C" w:rsidRPr="0093065E" w14:paraId="47219FA8" w14:textId="77777777" w:rsidTr="00D0045B">
        <w:trPr>
          <w:trHeight w:val="283"/>
        </w:trPr>
        <w:tc>
          <w:tcPr>
            <w:tcW w:w="5613" w:type="dxa"/>
            <w:tcBorders>
              <w:top w:val="nil"/>
              <w:left w:val="nil"/>
              <w:bottom w:val="nil"/>
              <w:right w:val="nil"/>
            </w:tcBorders>
            <w:vAlign w:val="center"/>
          </w:tcPr>
          <w:p w14:paraId="4990915F" w14:textId="77777777" w:rsidR="0072481C" w:rsidRPr="0093065E" w:rsidRDefault="0072481C" w:rsidP="00D0045B">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sz="12" w:space="0" w:color="auto"/>
              <w:bottom w:val="nil"/>
            </w:tcBorders>
            <w:vAlign w:val="center"/>
          </w:tcPr>
          <w:p w14:paraId="4A25D64F" w14:textId="77777777" w:rsidR="0072481C" w:rsidRPr="0093065E" w:rsidRDefault="0072481C" w:rsidP="00165B6C">
            <w:pPr>
              <w:tabs>
                <w:tab w:val="right" w:leader="dot" w:pos="10631"/>
                <w:tab w:val="right" w:leader="dot" w:pos="10773"/>
              </w:tabs>
              <w:spacing w:line="240" w:lineRule="atLeast"/>
              <w:jc w:val="left"/>
              <w:rPr>
                <w:sz w:val="16"/>
                <w:szCs w:val="16"/>
                <w:lang w:val="fr-BE"/>
              </w:rPr>
            </w:pPr>
            <w:r w:rsidRPr="0093065E">
              <w:rPr>
                <w:sz w:val="16"/>
                <w:szCs w:val="16"/>
                <w:lang w:val="fr-BE"/>
              </w:rPr>
              <w:t>8031</w:t>
            </w:r>
          </w:p>
        </w:tc>
        <w:tc>
          <w:tcPr>
            <w:tcW w:w="2268" w:type="dxa"/>
            <w:tcBorders>
              <w:top w:val="nil"/>
              <w:bottom w:val="nil"/>
              <w:right w:val="single" w:sz="12" w:space="0" w:color="auto"/>
            </w:tcBorders>
            <w:vAlign w:val="center"/>
          </w:tcPr>
          <w:p w14:paraId="289B64A6" w14:textId="77777777" w:rsidR="0072481C" w:rsidRPr="0093065E" w:rsidRDefault="0072481C" w:rsidP="004F4F32">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C7106E0" w14:textId="77777777" w:rsidR="0072481C" w:rsidRPr="0093065E" w:rsidRDefault="0072481C" w:rsidP="00165B6C">
            <w:pPr>
              <w:tabs>
                <w:tab w:val="right" w:leader="dot" w:pos="1901"/>
              </w:tabs>
              <w:spacing w:line="240" w:lineRule="atLeast"/>
              <w:ind w:left="342" w:right="153"/>
              <w:jc w:val="left"/>
              <w:rPr>
                <w:sz w:val="18"/>
                <w:szCs w:val="18"/>
                <w:lang w:val="fr-BE"/>
              </w:rPr>
            </w:pPr>
          </w:p>
        </w:tc>
      </w:tr>
      <w:tr w:rsidR="002C2AE4" w:rsidRPr="0093065E" w14:paraId="575B621D" w14:textId="77777777" w:rsidTr="00C06951">
        <w:trPr>
          <w:trHeight w:val="283"/>
        </w:trPr>
        <w:tc>
          <w:tcPr>
            <w:tcW w:w="5613" w:type="dxa"/>
            <w:tcBorders>
              <w:top w:val="nil"/>
              <w:left w:val="nil"/>
              <w:bottom w:val="nil"/>
              <w:right w:val="nil"/>
            </w:tcBorders>
            <w:vAlign w:val="center"/>
          </w:tcPr>
          <w:p w14:paraId="6FF6D99A" w14:textId="77777777" w:rsidR="002C2AE4" w:rsidRPr="0093065E" w:rsidRDefault="002C2AE4" w:rsidP="00C06951">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6C06E686" w14:textId="77777777" w:rsidR="002C2AE4" w:rsidRPr="0093065E" w:rsidRDefault="002C2AE4" w:rsidP="00C06951">
            <w:pPr>
              <w:tabs>
                <w:tab w:val="right" w:leader="dot" w:pos="10631"/>
                <w:tab w:val="right" w:leader="dot" w:pos="10773"/>
              </w:tabs>
              <w:spacing w:line="240" w:lineRule="atLeast"/>
              <w:jc w:val="left"/>
              <w:rPr>
                <w:sz w:val="16"/>
                <w:szCs w:val="16"/>
                <w:lang w:val="fr-BE"/>
              </w:rPr>
            </w:pPr>
            <w:r w:rsidRPr="0093065E">
              <w:rPr>
                <w:sz w:val="16"/>
                <w:szCs w:val="16"/>
                <w:lang w:val="fr-BE"/>
              </w:rPr>
              <w:t>8041</w:t>
            </w:r>
          </w:p>
        </w:tc>
        <w:tc>
          <w:tcPr>
            <w:tcW w:w="2268" w:type="dxa"/>
            <w:tcBorders>
              <w:top w:val="nil"/>
              <w:bottom w:val="nil"/>
              <w:right w:val="single" w:sz="12" w:space="0" w:color="auto"/>
            </w:tcBorders>
            <w:vAlign w:val="center"/>
          </w:tcPr>
          <w:p w14:paraId="5FC68D00" w14:textId="77777777" w:rsidR="002C2AE4" w:rsidRPr="0093065E" w:rsidRDefault="002C2AE4"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F1C2F9C" w14:textId="77777777" w:rsidR="002C2AE4" w:rsidRPr="0093065E" w:rsidRDefault="002C2AE4" w:rsidP="00C06951">
            <w:pPr>
              <w:tabs>
                <w:tab w:val="right" w:leader="dot" w:pos="1901"/>
              </w:tabs>
              <w:spacing w:line="240" w:lineRule="atLeast"/>
              <w:ind w:left="342" w:right="153"/>
              <w:jc w:val="left"/>
              <w:rPr>
                <w:sz w:val="18"/>
                <w:szCs w:val="18"/>
                <w:lang w:val="fr-BE"/>
              </w:rPr>
            </w:pPr>
          </w:p>
        </w:tc>
      </w:tr>
      <w:tr w:rsidR="002C2AE4" w:rsidRPr="0093065E" w14:paraId="01B2CAB5" w14:textId="77777777" w:rsidTr="00C06951">
        <w:trPr>
          <w:trHeight w:val="283"/>
        </w:trPr>
        <w:tc>
          <w:tcPr>
            <w:tcW w:w="5613" w:type="dxa"/>
            <w:tcBorders>
              <w:top w:val="nil"/>
              <w:left w:val="nil"/>
              <w:bottom w:val="nil"/>
              <w:right w:val="nil"/>
            </w:tcBorders>
            <w:vAlign w:val="center"/>
          </w:tcPr>
          <w:p w14:paraId="67CFE8B2" w14:textId="77777777" w:rsidR="002C2AE4" w:rsidRPr="0093065E" w:rsidRDefault="002C2AE4" w:rsidP="00C06951">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2E1EDFAA" w14:textId="77777777" w:rsidR="002C2AE4" w:rsidRPr="0093065E" w:rsidRDefault="002C2AE4" w:rsidP="00C06951">
            <w:pPr>
              <w:tabs>
                <w:tab w:val="right" w:leader="dot" w:pos="10631"/>
                <w:tab w:val="right" w:leader="dot" w:pos="10773"/>
              </w:tabs>
              <w:spacing w:line="240" w:lineRule="atLeast"/>
              <w:jc w:val="left"/>
              <w:rPr>
                <w:sz w:val="16"/>
                <w:szCs w:val="16"/>
                <w:lang w:val="fr-BE"/>
              </w:rPr>
            </w:pPr>
            <w:r w:rsidRPr="0093065E">
              <w:rPr>
                <w:sz w:val="16"/>
                <w:szCs w:val="16"/>
                <w:lang w:val="fr-BE"/>
              </w:rPr>
              <w:t>99811</w:t>
            </w:r>
          </w:p>
        </w:tc>
        <w:tc>
          <w:tcPr>
            <w:tcW w:w="2268" w:type="dxa"/>
            <w:tcBorders>
              <w:top w:val="nil"/>
              <w:bottom w:val="nil"/>
              <w:right w:val="single" w:sz="12" w:space="0" w:color="auto"/>
            </w:tcBorders>
            <w:vAlign w:val="center"/>
          </w:tcPr>
          <w:p w14:paraId="71773EEB" w14:textId="77777777" w:rsidR="002C2AE4" w:rsidRPr="0093065E" w:rsidRDefault="002C2AE4"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6B5A620" w14:textId="77777777" w:rsidR="002C2AE4" w:rsidRPr="0093065E" w:rsidRDefault="002C2AE4" w:rsidP="00C06951">
            <w:pPr>
              <w:tabs>
                <w:tab w:val="right" w:leader="dot" w:pos="1901"/>
              </w:tabs>
              <w:spacing w:line="240" w:lineRule="atLeast"/>
              <w:ind w:left="342" w:right="153"/>
              <w:jc w:val="left"/>
              <w:rPr>
                <w:sz w:val="18"/>
                <w:szCs w:val="18"/>
                <w:lang w:val="fr-BE"/>
              </w:rPr>
            </w:pPr>
          </w:p>
        </w:tc>
      </w:tr>
      <w:tr w:rsidR="0072481C" w:rsidRPr="0093065E" w14:paraId="71DA6D5F" w14:textId="77777777" w:rsidTr="00D0045B">
        <w:trPr>
          <w:trHeight w:val="283"/>
        </w:trPr>
        <w:tc>
          <w:tcPr>
            <w:tcW w:w="5613" w:type="dxa"/>
            <w:tcBorders>
              <w:top w:val="nil"/>
              <w:left w:val="nil"/>
              <w:bottom w:val="nil"/>
              <w:right w:val="nil"/>
            </w:tcBorders>
            <w:vAlign w:val="center"/>
          </w:tcPr>
          <w:p w14:paraId="43173441" w14:textId="77777777" w:rsidR="0072481C" w:rsidRPr="0093065E" w:rsidRDefault="002C2AE4" w:rsidP="00D0045B">
            <w:pPr>
              <w:tabs>
                <w:tab w:val="right" w:leader="dot" w:pos="5387"/>
              </w:tabs>
              <w:spacing w:line="240" w:lineRule="atLeast"/>
              <w:ind w:left="284"/>
              <w:jc w:val="left"/>
              <w:rPr>
                <w:sz w:val="18"/>
                <w:szCs w:val="18"/>
                <w:lang w:val="fr-BE"/>
              </w:rPr>
            </w:pPr>
            <w:r w:rsidRPr="0093065E">
              <w:rPr>
                <w:rFonts w:cs="Arial"/>
                <w:sz w:val="18"/>
                <w:lang w:val="fr-BE"/>
              </w:rPr>
              <w:t>Autres variations</w:t>
            </w:r>
            <w:r w:rsidR="0072481C" w:rsidRPr="0093065E">
              <w:rPr>
                <w:sz w:val="18"/>
                <w:szCs w:val="18"/>
                <w:lang w:val="fr-BE"/>
              </w:rPr>
              <w:tab/>
              <w:t>(+)/(-)</w:t>
            </w:r>
          </w:p>
        </w:tc>
        <w:tc>
          <w:tcPr>
            <w:tcW w:w="709" w:type="dxa"/>
            <w:tcBorders>
              <w:top w:val="nil"/>
              <w:left w:val="single" w:sz="12" w:space="0" w:color="auto"/>
              <w:bottom w:val="nil"/>
            </w:tcBorders>
            <w:vAlign w:val="center"/>
          </w:tcPr>
          <w:p w14:paraId="6C3C8BC9" w14:textId="77777777" w:rsidR="0072481C" w:rsidRPr="0093065E" w:rsidRDefault="002C2AE4" w:rsidP="0072481C">
            <w:pPr>
              <w:tabs>
                <w:tab w:val="right" w:leader="dot" w:pos="10631"/>
                <w:tab w:val="right" w:leader="dot" w:pos="10773"/>
              </w:tabs>
              <w:spacing w:line="240" w:lineRule="atLeast"/>
              <w:jc w:val="left"/>
              <w:rPr>
                <w:sz w:val="16"/>
                <w:szCs w:val="16"/>
                <w:lang w:val="fr-BE"/>
              </w:rPr>
            </w:pPr>
            <w:r w:rsidRPr="0093065E">
              <w:rPr>
                <w:sz w:val="16"/>
                <w:szCs w:val="16"/>
                <w:lang w:val="fr-BE"/>
              </w:rPr>
              <w:t>99821</w:t>
            </w:r>
          </w:p>
        </w:tc>
        <w:tc>
          <w:tcPr>
            <w:tcW w:w="2268" w:type="dxa"/>
            <w:tcBorders>
              <w:top w:val="nil"/>
              <w:bottom w:val="nil"/>
              <w:right w:val="single" w:sz="12" w:space="0" w:color="auto"/>
            </w:tcBorders>
            <w:vAlign w:val="center"/>
          </w:tcPr>
          <w:p w14:paraId="69CB9D9F" w14:textId="77777777" w:rsidR="0072481C" w:rsidRPr="0093065E" w:rsidRDefault="0072481C" w:rsidP="004F4F32">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36AC37D" w14:textId="77777777" w:rsidR="0072481C" w:rsidRPr="0093065E" w:rsidRDefault="0072481C" w:rsidP="00165B6C">
            <w:pPr>
              <w:tabs>
                <w:tab w:val="right" w:leader="dot" w:pos="1901"/>
              </w:tabs>
              <w:spacing w:line="240" w:lineRule="atLeast"/>
              <w:ind w:left="342" w:right="153"/>
              <w:jc w:val="left"/>
              <w:rPr>
                <w:sz w:val="18"/>
                <w:szCs w:val="18"/>
                <w:lang w:val="fr-BE"/>
              </w:rPr>
            </w:pPr>
          </w:p>
        </w:tc>
      </w:tr>
      <w:tr w:rsidR="0072481C" w:rsidRPr="0093065E" w14:paraId="40DB680E" w14:textId="77777777" w:rsidTr="00D0045B">
        <w:trPr>
          <w:trHeight w:val="283"/>
        </w:trPr>
        <w:tc>
          <w:tcPr>
            <w:tcW w:w="5613" w:type="dxa"/>
            <w:tcBorders>
              <w:top w:val="nil"/>
              <w:left w:val="nil"/>
              <w:bottom w:val="nil"/>
              <w:right w:val="nil"/>
            </w:tcBorders>
            <w:vAlign w:val="center"/>
          </w:tcPr>
          <w:p w14:paraId="63A2C2FB" w14:textId="77777777" w:rsidR="0072481C" w:rsidRPr="0093065E" w:rsidRDefault="0072481C" w:rsidP="00D0045B">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761EFF8E" w14:textId="77777777" w:rsidR="0072481C" w:rsidRPr="0093065E" w:rsidRDefault="0072481C" w:rsidP="00165B6C">
            <w:pPr>
              <w:tabs>
                <w:tab w:val="right" w:leader="dot" w:pos="10631"/>
                <w:tab w:val="right" w:leader="dot" w:pos="10773"/>
              </w:tabs>
              <w:spacing w:before="120" w:line="240" w:lineRule="atLeast"/>
              <w:jc w:val="left"/>
              <w:rPr>
                <w:sz w:val="16"/>
                <w:szCs w:val="16"/>
                <w:lang w:val="fr-BE"/>
              </w:rPr>
            </w:pPr>
            <w:r w:rsidRPr="0093065E">
              <w:rPr>
                <w:sz w:val="16"/>
                <w:szCs w:val="16"/>
                <w:lang w:val="fr-BE"/>
              </w:rPr>
              <w:t>8051</w:t>
            </w:r>
          </w:p>
        </w:tc>
        <w:tc>
          <w:tcPr>
            <w:tcW w:w="2268" w:type="dxa"/>
            <w:tcBorders>
              <w:top w:val="nil"/>
              <w:bottom w:val="nil"/>
              <w:right w:val="single" w:sz="12" w:space="0" w:color="auto"/>
            </w:tcBorders>
            <w:vAlign w:val="center"/>
          </w:tcPr>
          <w:p w14:paraId="1E3EEBC4" w14:textId="77777777" w:rsidR="0072481C" w:rsidRPr="0093065E" w:rsidRDefault="0072481C" w:rsidP="00D0045B">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EE7775F" w14:textId="77777777" w:rsidR="0072481C" w:rsidRPr="0093065E" w:rsidRDefault="0072481C" w:rsidP="00165B6C">
            <w:pPr>
              <w:tabs>
                <w:tab w:val="right" w:leader="dot" w:pos="2043"/>
              </w:tabs>
              <w:spacing w:before="120" w:line="240" w:lineRule="atLeast"/>
              <w:ind w:left="483"/>
              <w:jc w:val="left"/>
              <w:rPr>
                <w:sz w:val="18"/>
                <w:szCs w:val="18"/>
                <w:lang w:val="fr-BE"/>
              </w:rPr>
            </w:pPr>
          </w:p>
        </w:tc>
      </w:tr>
      <w:tr w:rsidR="0072481C" w:rsidRPr="0093065E" w14:paraId="5B9B3CB7" w14:textId="77777777" w:rsidTr="00D0045B">
        <w:trPr>
          <w:trHeight w:val="283"/>
        </w:trPr>
        <w:tc>
          <w:tcPr>
            <w:tcW w:w="5613" w:type="dxa"/>
            <w:tcBorders>
              <w:top w:val="nil"/>
              <w:left w:val="nil"/>
              <w:bottom w:val="nil"/>
              <w:right w:val="nil"/>
            </w:tcBorders>
            <w:vAlign w:val="center"/>
          </w:tcPr>
          <w:p w14:paraId="3C33B455" w14:textId="77777777" w:rsidR="0072481C" w:rsidRPr="0093065E"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14:paraId="2699F327" w14:textId="77777777" w:rsidR="0072481C" w:rsidRPr="0093065E"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B11E393" w14:textId="77777777" w:rsidR="0072481C" w:rsidRPr="0093065E"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8547862" w14:textId="77777777" w:rsidR="0072481C" w:rsidRPr="0093065E" w:rsidRDefault="0072481C" w:rsidP="00165B6C">
            <w:pPr>
              <w:tabs>
                <w:tab w:val="right" w:leader="dot" w:pos="1901"/>
              </w:tabs>
              <w:spacing w:line="240" w:lineRule="atLeast"/>
              <w:ind w:left="342" w:right="153"/>
              <w:jc w:val="left"/>
              <w:rPr>
                <w:sz w:val="18"/>
                <w:szCs w:val="18"/>
                <w:lang w:val="fr-BE"/>
              </w:rPr>
            </w:pPr>
          </w:p>
        </w:tc>
      </w:tr>
      <w:tr w:rsidR="0072481C" w:rsidRPr="0093065E" w14:paraId="58EBB3B6" w14:textId="77777777" w:rsidTr="00D0045B">
        <w:trPr>
          <w:trHeight w:val="283"/>
        </w:trPr>
        <w:tc>
          <w:tcPr>
            <w:tcW w:w="5613" w:type="dxa"/>
            <w:tcBorders>
              <w:top w:val="nil"/>
              <w:left w:val="nil"/>
              <w:bottom w:val="nil"/>
              <w:right w:val="nil"/>
            </w:tcBorders>
            <w:vAlign w:val="center"/>
          </w:tcPr>
          <w:p w14:paraId="6D750EB8" w14:textId="77777777" w:rsidR="0072481C" w:rsidRPr="0093065E" w:rsidRDefault="0072481C" w:rsidP="008B1813">
            <w:pPr>
              <w:tabs>
                <w:tab w:val="right" w:leader="dot" w:pos="5387"/>
              </w:tabs>
              <w:spacing w:line="240" w:lineRule="atLeast"/>
              <w:jc w:val="left"/>
              <w:rPr>
                <w:sz w:val="18"/>
                <w:szCs w:val="18"/>
                <w:lang w:val="fr-BE"/>
              </w:rPr>
            </w:pPr>
            <w:r w:rsidRPr="0093065E">
              <w:rPr>
                <w:rFonts w:cs="Arial"/>
                <w:b/>
                <w:sz w:val="18"/>
                <w:lang w:val="fr-BE"/>
              </w:rPr>
              <w:t>Amortissements et réductions de valeur au terme de</w:t>
            </w:r>
            <w:r w:rsidR="008B1813" w:rsidRPr="0093065E">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sz="12" w:space="0" w:color="auto"/>
              <w:bottom w:val="nil"/>
            </w:tcBorders>
            <w:vAlign w:val="center"/>
          </w:tcPr>
          <w:p w14:paraId="3EC2ABAB" w14:textId="77777777" w:rsidR="0072481C" w:rsidRPr="0093065E" w:rsidRDefault="0072481C" w:rsidP="008B1813">
            <w:pPr>
              <w:tabs>
                <w:tab w:val="right" w:leader="dot" w:pos="10631"/>
                <w:tab w:val="right" w:leader="dot" w:pos="10773"/>
              </w:tabs>
              <w:spacing w:before="240" w:line="240" w:lineRule="atLeast"/>
              <w:jc w:val="left"/>
              <w:rPr>
                <w:sz w:val="16"/>
                <w:szCs w:val="16"/>
                <w:lang w:val="fr-BE"/>
              </w:rPr>
            </w:pPr>
            <w:r w:rsidRPr="0093065E">
              <w:rPr>
                <w:sz w:val="16"/>
                <w:szCs w:val="16"/>
                <w:lang w:val="fr-BE"/>
              </w:rPr>
              <w:t>8</w:t>
            </w:r>
            <w:r w:rsidR="00C13329" w:rsidRPr="0093065E">
              <w:rPr>
                <w:sz w:val="16"/>
                <w:szCs w:val="16"/>
                <w:lang w:val="fr-BE"/>
              </w:rPr>
              <w:t>12</w:t>
            </w:r>
            <w:r w:rsidRPr="0093065E">
              <w:rPr>
                <w:sz w:val="16"/>
                <w:szCs w:val="16"/>
                <w:lang w:val="fr-BE"/>
              </w:rPr>
              <w:t>1P</w:t>
            </w:r>
          </w:p>
        </w:tc>
        <w:tc>
          <w:tcPr>
            <w:tcW w:w="2268" w:type="dxa"/>
            <w:tcBorders>
              <w:top w:val="nil"/>
              <w:bottom w:val="nil"/>
              <w:right w:val="single" w:sz="12" w:space="0" w:color="auto"/>
            </w:tcBorders>
            <w:vAlign w:val="center"/>
          </w:tcPr>
          <w:p w14:paraId="4D409EA7" w14:textId="77777777" w:rsidR="0072481C" w:rsidRPr="0093065E" w:rsidRDefault="0072481C" w:rsidP="008B1813">
            <w:pPr>
              <w:tabs>
                <w:tab w:val="right" w:leader="dot" w:pos="2043"/>
              </w:tabs>
              <w:spacing w:before="240" w:line="240" w:lineRule="atLeast"/>
              <w:ind w:left="483"/>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43135D36" w14:textId="77777777" w:rsidR="0072481C" w:rsidRPr="0093065E" w:rsidRDefault="0072481C" w:rsidP="008B1813">
            <w:pPr>
              <w:tabs>
                <w:tab w:val="right" w:leader="dot" w:pos="2043"/>
              </w:tabs>
              <w:spacing w:before="240" w:line="240" w:lineRule="atLeast"/>
              <w:ind w:left="483"/>
              <w:jc w:val="left"/>
              <w:rPr>
                <w:sz w:val="18"/>
                <w:szCs w:val="18"/>
                <w:lang w:val="fr-BE"/>
              </w:rPr>
            </w:pPr>
            <w:r w:rsidRPr="0093065E">
              <w:rPr>
                <w:sz w:val="18"/>
                <w:szCs w:val="18"/>
                <w:lang w:val="fr-BE"/>
              </w:rPr>
              <w:tab/>
            </w:r>
          </w:p>
        </w:tc>
      </w:tr>
      <w:tr w:rsidR="0072481C" w:rsidRPr="0093065E" w14:paraId="4917F9BE" w14:textId="77777777" w:rsidTr="00D0045B">
        <w:trPr>
          <w:trHeight w:val="283"/>
        </w:trPr>
        <w:tc>
          <w:tcPr>
            <w:tcW w:w="5613" w:type="dxa"/>
            <w:tcBorders>
              <w:top w:val="nil"/>
              <w:left w:val="nil"/>
              <w:bottom w:val="nil"/>
              <w:right w:val="nil"/>
            </w:tcBorders>
            <w:vAlign w:val="center"/>
          </w:tcPr>
          <w:p w14:paraId="655A37D0" w14:textId="77777777" w:rsidR="0072481C" w:rsidRPr="0093065E" w:rsidRDefault="002D6101" w:rsidP="0070611F">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511C1994" w14:textId="77777777" w:rsidR="0072481C" w:rsidRPr="0093065E" w:rsidRDefault="0072481C"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3E0E15A3" w14:textId="77777777" w:rsidR="0072481C" w:rsidRPr="0093065E" w:rsidRDefault="0072481C"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3D60E402" w14:textId="77777777" w:rsidR="0072481C" w:rsidRPr="0093065E" w:rsidRDefault="0072481C" w:rsidP="00165B6C">
            <w:pPr>
              <w:tabs>
                <w:tab w:val="right" w:leader="dot" w:pos="2043"/>
              </w:tabs>
              <w:spacing w:before="120" w:line="240" w:lineRule="atLeast"/>
              <w:ind w:left="483"/>
              <w:jc w:val="left"/>
              <w:rPr>
                <w:sz w:val="18"/>
                <w:szCs w:val="18"/>
                <w:lang w:val="fr-BE"/>
              </w:rPr>
            </w:pPr>
          </w:p>
        </w:tc>
      </w:tr>
      <w:tr w:rsidR="00F74E80" w:rsidRPr="0093065E" w14:paraId="27BD6925" w14:textId="77777777" w:rsidTr="00D0045B">
        <w:trPr>
          <w:trHeight w:val="283"/>
        </w:trPr>
        <w:tc>
          <w:tcPr>
            <w:tcW w:w="5613" w:type="dxa"/>
            <w:tcBorders>
              <w:top w:val="nil"/>
              <w:left w:val="nil"/>
              <w:bottom w:val="nil"/>
              <w:right w:val="nil"/>
            </w:tcBorders>
            <w:vAlign w:val="center"/>
          </w:tcPr>
          <w:p w14:paraId="37D4BFC5" w14:textId="77777777" w:rsidR="00F74E80" w:rsidRPr="0093065E" w:rsidRDefault="00F74E80" w:rsidP="00D0045B">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sz="12" w:space="0" w:color="auto"/>
              <w:bottom w:val="nil"/>
            </w:tcBorders>
            <w:vAlign w:val="center"/>
          </w:tcPr>
          <w:p w14:paraId="77CDC8EC" w14:textId="77777777" w:rsidR="00F74E80" w:rsidRPr="0093065E" w:rsidRDefault="00F74E80" w:rsidP="00F74E80">
            <w:pPr>
              <w:tabs>
                <w:tab w:val="right" w:leader="dot" w:pos="10631"/>
                <w:tab w:val="right" w:leader="dot" w:pos="10773"/>
              </w:tabs>
              <w:spacing w:line="240" w:lineRule="atLeast"/>
              <w:jc w:val="left"/>
              <w:rPr>
                <w:sz w:val="16"/>
                <w:szCs w:val="16"/>
                <w:lang w:val="fr-BE"/>
              </w:rPr>
            </w:pPr>
            <w:r w:rsidRPr="0093065E">
              <w:rPr>
                <w:sz w:val="16"/>
                <w:szCs w:val="16"/>
                <w:lang w:val="fr-BE"/>
              </w:rPr>
              <w:t>8071</w:t>
            </w:r>
          </w:p>
        </w:tc>
        <w:tc>
          <w:tcPr>
            <w:tcW w:w="2268" w:type="dxa"/>
            <w:tcBorders>
              <w:top w:val="nil"/>
              <w:bottom w:val="nil"/>
              <w:right w:val="single" w:sz="12" w:space="0" w:color="auto"/>
            </w:tcBorders>
            <w:vAlign w:val="center"/>
          </w:tcPr>
          <w:p w14:paraId="2CA1F634" w14:textId="77777777" w:rsidR="00F74E80" w:rsidRPr="0093065E" w:rsidRDefault="00F74E80" w:rsidP="004F4F32">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C6EF517" w14:textId="77777777" w:rsidR="00F74E80" w:rsidRPr="0093065E" w:rsidRDefault="00F74E80" w:rsidP="00165B6C">
            <w:pPr>
              <w:tabs>
                <w:tab w:val="right" w:leader="dot" w:pos="1901"/>
              </w:tabs>
              <w:spacing w:line="240" w:lineRule="atLeast"/>
              <w:ind w:left="342" w:right="153"/>
              <w:jc w:val="left"/>
              <w:rPr>
                <w:sz w:val="18"/>
                <w:szCs w:val="18"/>
                <w:lang w:val="fr-BE"/>
              </w:rPr>
            </w:pPr>
          </w:p>
        </w:tc>
      </w:tr>
      <w:tr w:rsidR="00F74E80" w:rsidRPr="0093065E" w14:paraId="5348A065" w14:textId="77777777" w:rsidTr="00D0045B">
        <w:trPr>
          <w:trHeight w:val="283"/>
        </w:trPr>
        <w:tc>
          <w:tcPr>
            <w:tcW w:w="5613" w:type="dxa"/>
            <w:tcBorders>
              <w:top w:val="nil"/>
              <w:left w:val="nil"/>
              <w:bottom w:val="nil"/>
              <w:right w:val="nil"/>
            </w:tcBorders>
            <w:vAlign w:val="center"/>
          </w:tcPr>
          <w:p w14:paraId="28777899" w14:textId="77777777" w:rsidR="00F74E80" w:rsidRPr="0093065E" w:rsidRDefault="00F74E80" w:rsidP="00D0045B">
            <w:pPr>
              <w:tabs>
                <w:tab w:val="right" w:leader="dot" w:pos="5387"/>
              </w:tabs>
              <w:spacing w:line="240" w:lineRule="atLeast"/>
              <w:ind w:left="284"/>
              <w:jc w:val="left"/>
              <w:rPr>
                <w:sz w:val="18"/>
                <w:szCs w:val="18"/>
                <w:lang w:val="fr-BE"/>
              </w:rPr>
            </w:pPr>
            <w:r w:rsidRPr="0093065E">
              <w:rPr>
                <w:rFonts w:cs="Arial"/>
                <w:sz w:val="18"/>
                <w:lang w:val="fr-BE"/>
              </w:rPr>
              <w:t>Repris</w:t>
            </w:r>
            <w:r w:rsidRPr="0093065E">
              <w:rPr>
                <w:sz w:val="18"/>
                <w:szCs w:val="18"/>
                <w:lang w:val="fr-BE"/>
              </w:rPr>
              <w:tab/>
            </w:r>
          </w:p>
        </w:tc>
        <w:tc>
          <w:tcPr>
            <w:tcW w:w="709" w:type="dxa"/>
            <w:tcBorders>
              <w:top w:val="nil"/>
              <w:left w:val="single" w:sz="12" w:space="0" w:color="auto"/>
              <w:bottom w:val="nil"/>
            </w:tcBorders>
            <w:vAlign w:val="center"/>
          </w:tcPr>
          <w:p w14:paraId="0A5A5C5A" w14:textId="77777777" w:rsidR="00F74E80" w:rsidRPr="0093065E" w:rsidRDefault="00F74E80" w:rsidP="00F74E80">
            <w:pPr>
              <w:tabs>
                <w:tab w:val="right" w:leader="dot" w:pos="10631"/>
                <w:tab w:val="right" w:leader="dot" w:pos="10773"/>
              </w:tabs>
              <w:spacing w:line="240" w:lineRule="atLeast"/>
              <w:jc w:val="left"/>
              <w:rPr>
                <w:sz w:val="16"/>
                <w:szCs w:val="16"/>
                <w:lang w:val="fr-BE"/>
              </w:rPr>
            </w:pPr>
            <w:r w:rsidRPr="0093065E">
              <w:rPr>
                <w:sz w:val="16"/>
                <w:szCs w:val="16"/>
                <w:lang w:val="fr-BE"/>
              </w:rPr>
              <w:t>8081</w:t>
            </w:r>
          </w:p>
        </w:tc>
        <w:tc>
          <w:tcPr>
            <w:tcW w:w="2268" w:type="dxa"/>
            <w:tcBorders>
              <w:top w:val="nil"/>
              <w:bottom w:val="nil"/>
              <w:right w:val="single" w:sz="12" w:space="0" w:color="auto"/>
            </w:tcBorders>
            <w:vAlign w:val="center"/>
          </w:tcPr>
          <w:p w14:paraId="4795A935" w14:textId="77777777" w:rsidR="00F74E80" w:rsidRPr="0093065E" w:rsidRDefault="00F74E80" w:rsidP="004F4F32">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3893F27" w14:textId="77777777" w:rsidR="00F74E80" w:rsidRPr="0093065E" w:rsidRDefault="00F74E80" w:rsidP="00165B6C">
            <w:pPr>
              <w:tabs>
                <w:tab w:val="right" w:leader="dot" w:pos="1901"/>
              </w:tabs>
              <w:spacing w:line="240" w:lineRule="atLeast"/>
              <w:ind w:left="342" w:right="153"/>
              <w:jc w:val="left"/>
              <w:rPr>
                <w:sz w:val="18"/>
                <w:szCs w:val="18"/>
                <w:lang w:val="fr-BE"/>
              </w:rPr>
            </w:pPr>
          </w:p>
        </w:tc>
      </w:tr>
      <w:tr w:rsidR="00F74E80" w:rsidRPr="0093065E" w14:paraId="0B0F2804" w14:textId="77777777" w:rsidTr="00D0045B">
        <w:trPr>
          <w:trHeight w:val="283"/>
        </w:trPr>
        <w:tc>
          <w:tcPr>
            <w:tcW w:w="5613" w:type="dxa"/>
            <w:tcBorders>
              <w:top w:val="nil"/>
              <w:left w:val="nil"/>
              <w:bottom w:val="nil"/>
              <w:right w:val="nil"/>
            </w:tcBorders>
            <w:vAlign w:val="center"/>
          </w:tcPr>
          <w:p w14:paraId="243E2BBE" w14:textId="77777777" w:rsidR="00F74E80" w:rsidRPr="0093065E" w:rsidRDefault="00F74E80" w:rsidP="00D0045B">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sz="12" w:space="0" w:color="auto"/>
              <w:bottom w:val="nil"/>
            </w:tcBorders>
            <w:vAlign w:val="center"/>
          </w:tcPr>
          <w:p w14:paraId="0020E4D4" w14:textId="77777777" w:rsidR="00F74E80" w:rsidRPr="0093065E" w:rsidRDefault="00F74E80" w:rsidP="00F74E80">
            <w:pPr>
              <w:tabs>
                <w:tab w:val="right" w:leader="dot" w:pos="10631"/>
                <w:tab w:val="right" w:leader="dot" w:pos="10773"/>
              </w:tabs>
              <w:spacing w:line="240" w:lineRule="atLeast"/>
              <w:jc w:val="left"/>
              <w:rPr>
                <w:sz w:val="16"/>
                <w:szCs w:val="16"/>
                <w:lang w:val="fr-BE"/>
              </w:rPr>
            </w:pPr>
            <w:r w:rsidRPr="0093065E">
              <w:rPr>
                <w:sz w:val="16"/>
                <w:szCs w:val="16"/>
                <w:lang w:val="fr-BE"/>
              </w:rPr>
              <w:t>8091</w:t>
            </w:r>
          </w:p>
        </w:tc>
        <w:tc>
          <w:tcPr>
            <w:tcW w:w="2268" w:type="dxa"/>
            <w:tcBorders>
              <w:top w:val="nil"/>
              <w:bottom w:val="nil"/>
              <w:right w:val="single" w:sz="12" w:space="0" w:color="auto"/>
            </w:tcBorders>
            <w:vAlign w:val="center"/>
          </w:tcPr>
          <w:p w14:paraId="08F75377" w14:textId="77777777" w:rsidR="00F74E80" w:rsidRPr="0093065E" w:rsidRDefault="00F74E80" w:rsidP="004F4F32">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349A36C" w14:textId="77777777" w:rsidR="00F74E80" w:rsidRPr="0093065E" w:rsidRDefault="00F74E80" w:rsidP="00165B6C">
            <w:pPr>
              <w:tabs>
                <w:tab w:val="right" w:leader="dot" w:pos="1901"/>
              </w:tabs>
              <w:spacing w:line="240" w:lineRule="atLeast"/>
              <w:ind w:left="342" w:right="153"/>
              <w:jc w:val="left"/>
              <w:rPr>
                <w:sz w:val="18"/>
                <w:szCs w:val="18"/>
                <w:lang w:val="fr-BE"/>
              </w:rPr>
            </w:pPr>
          </w:p>
        </w:tc>
      </w:tr>
      <w:tr w:rsidR="00F74E80" w:rsidRPr="0093065E" w14:paraId="5422DD21" w14:textId="77777777" w:rsidTr="00D0045B">
        <w:trPr>
          <w:trHeight w:val="283"/>
        </w:trPr>
        <w:tc>
          <w:tcPr>
            <w:tcW w:w="5613" w:type="dxa"/>
            <w:tcBorders>
              <w:top w:val="nil"/>
              <w:left w:val="nil"/>
              <w:bottom w:val="nil"/>
              <w:right w:val="nil"/>
            </w:tcBorders>
            <w:vAlign w:val="center"/>
          </w:tcPr>
          <w:p w14:paraId="5F7ED81D" w14:textId="77777777" w:rsidR="00F74E80" w:rsidRPr="0093065E" w:rsidRDefault="00F74E80" w:rsidP="002C2AE4">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sz="12" w:space="0" w:color="auto"/>
              <w:bottom w:val="nil"/>
            </w:tcBorders>
            <w:vAlign w:val="center"/>
          </w:tcPr>
          <w:p w14:paraId="2035AAA4" w14:textId="77777777" w:rsidR="00F74E80" w:rsidRPr="0093065E" w:rsidRDefault="00F74E80" w:rsidP="00F74E80">
            <w:pPr>
              <w:tabs>
                <w:tab w:val="right" w:leader="dot" w:pos="10631"/>
                <w:tab w:val="right" w:leader="dot" w:pos="10773"/>
              </w:tabs>
              <w:spacing w:line="240" w:lineRule="atLeast"/>
              <w:jc w:val="left"/>
              <w:rPr>
                <w:sz w:val="16"/>
                <w:szCs w:val="16"/>
                <w:lang w:val="fr-BE"/>
              </w:rPr>
            </w:pPr>
            <w:r w:rsidRPr="0093065E">
              <w:rPr>
                <w:sz w:val="16"/>
                <w:szCs w:val="16"/>
                <w:lang w:val="fr-BE"/>
              </w:rPr>
              <w:t>8101</w:t>
            </w:r>
          </w:p>
        </w:tc>
        <w:tc>
          <w:tcPr>
            <w:tcW w:w="2268" w:type="dxa"/>
            <w:tcBorders>
              <w:top w:val="nil"/>
              <w:bottom w:val="nil"/>
              <w:right w:val="single" w:sz="12" w:space="0" w:color="auto"/>
            </w:tcBorders>
            <w:vAlign w:val="center"/>
          </w:tcPr>
          <w:p w14:paraId="45E00622" w14:textId="77777777" w:rsidR="00F74E80" w:rsidRPr="0093065E" w:rsidRDefault="00F74E80" w:rsidP="004F4F32">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E5814CD" w14:textId="77777777" w:rsidR="00F74E80" w:rsidRPr="0093065E" w:rsidRDefault="00F74E80" w:rsidP="00165B6C">
            <w:pPr>
              <w:tabs>
                <w:tab w:val="right" w:leader="dot" w:pos="1901"/>
              </w:tabs>
              <w:spacing w:line="240" w:lineRule="atLeast"/>
              <w:ind w:left="342" w:right="153"/>
              <w:jc w:val="left"/>
              <w:rPr>
                <w:sz w:val="18"/>
                <w:szCs w:val="18"/>
                <w:lang w:val="fr-BE"/>
              </w:rPr>
            </w:pPr>
          </w:p>
        </w:tc>
      </w:tr>
      <w:tr w:rsidR="002C2AE4" w:rsidRPr="0093065E" w14:paraId="0DB8E58E" w14:textId="77777777" w:rsidTr="00C06951">
        <w:trPr>
          <w:trHeight w:val="283"/>
        </w:trPr>
        <w:tc>
          <w:tcPr>
            <w:tcW w:w="5613" w:type="dxa"/>
            <w:tcBorders>
              <w:top w:val="nil"/>
              <w:left w:val="nil"/>
              <w:bottom w:val="nil"/>
              <w:right w:val="nil"/>
            </w:tcBorders>
            <w:vAlign w:val="center"/>
          </w:tcPr>
          <w:p w14:paraId="588A20F7" w14:textId="77777777" w:rsidR="002C2AE4" w:rsidRPr="0093065E" w:rsidRDefault="002C2AE4" w:rsidP="00C06951">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461F85BD" w14:textId="77777777" w:rsidR="002C2AE4" w:rsidRPr="0093065E" w:rsidRDefault="002C2AE4" w:rsidP="00C06951">
            <w:pPr>
              <w:tabs>
                <w:tab w:val="right" w:leader="dot" w:pos="10631"/>
                <w:tab w:val="right" w:leader="dot" w:pos="10773"/>
              </w:tabs>
              <w:spacing w:line="240" w:lineRule="atLeast"/>
              <w:jc w:val="left"/>
              <w:rPr>
                <w:sz w:val="16"/>
                <w:szCs w:val="16"/>
                <w:lang w:val="fr-BE"/>
              </w:rPr>
            </w:pPr>
            <w:r w:rsidRPr="0093065E">
              <w:rPr>
                <w:sz w:val="16"/>
                <w:szCs w:val="16"/>
                <w:lang w:val="fr-BE"/>
              </w:rPr>
              <w:t>8111</w:t>
            </w:r>
          </w:p>
        </w:tc>
        <w:tc>
          <w:tcPr>
            <w:tcW w:w="2268" w:type="dxa"/>
            <w:tcBorders>
              <w:top w:val="nil"/>
              <w:bottom w:val="nil"/>
              <w:right w:val="single" w:sz="12" w:space="0" w:color="auto"/>
            </w:tcBorders>
            <w:vAlign w:val="center"/>
          </w:tcPr>
          <w:p w14:paraId="425A6D9D" w14:textId="77777777" w:rsidR="002C2AE4" w:rsidRPr="0093065E" w:rsidRDefault="002C2AE4"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22C0497" w14:textId="77777777" w:rsidR="002C2AE4" w:rsidRPr="0093065E" w:rsidRDefault="002C2AE4" w:rsidP="00C06951">
            <w:pPr>
              <w:tabs>
                <w:tab w:val="right" w:leader="dot" w:pos="1901"/>
              </w:tabs>
              <w:spacing w:line="240" w:lineRule="atLeast"/>
              <w:ind w:left="342" w:right="153"/>
              <w:jc w:val="left"/>
              <w:rPr>
                <w:sz w:val="18"/>
                <w:szCs w:val="18"/>
                <w:lang w:val="fr-BE"/>
              </w:rPr>
            </w:pPr>
          </w:p>
        </w:tc>
      </w:tr>
      <w:tr w:rsidR="002C2AE4" w:rsidRPr="0093065E" w14:paraId="4F1BC535" w14:textId="77777777" w:rsidTr="00C06951">
        <w:trPr>
          <w:trHeight w:val="283"/>
        </w:trPr>
        <w:tc>
          <w:tcPr>
            <w:tcW w:w="5613" w:type="dxa"/>
            <w:tcBorders>
              <w:top w:val="nil"/>
              <w:left w:val="nil"/>
              <w:bottom w:val="nil"/>
              <w:right w:val="nil"/>
            </w:tcBorders>
            <w:vAlign w:val="center"/>
          </w:tcPr>
          <w:p w14:paraId="094B441E" w14:textId="77777777" w:rsidR="002C2AE4" w:rsidRPr="0093065E" w:rsidRDefault="002C2AE4" w:rsidP="00C06951">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2780E9F9" w14:textId="77777777" w:rsidR="002C2AE4" w:rsidRPr="0093065E" w:rsidRDefault="001A6EC3" w:rsidP="00C06951">
            <w:pPr>
              <w:tabs>
                <w:tab w:val="right" w:leader="dot" w:pos="10631"/>
                <w:tab w:val="right" w:leader="dot" w:pos="10773"/>
              </w:tabs>
              <w:spacing w:line="240" w:lineRule="atLeast"/>
              <w:jc w:val="left"/>
              <w:rPr>
                <w:sz w:val="16"/>
                <w:szCs w:val="16"/>
                <w:lang w:val="fr-BE"/>
              </w:rPr>
            </w:pPr>
            <w:r w:rsidRPr="0093065E">
              <w:rPr>
                <w:sz w:val="16"/>
                <w:szCs w:val="16"/>
                <w:lang w:val="fr-BE"/>
              </w:rPr>
              <w:t>99831</w:t>
            </w:r>
          </w:p>
        </w:tc>
        <w:tc>
          <w:tcPr>
            <w:tcW w:w="2268" w:type="dxa"/>
            <w:tcBorders>
              <w:top w:val="nil"/>
              <w:bottom w:val="nil"/>
              <w:right w:val="single" w:sz="12" w:space="0" w:color="auto"/>
            </w:tcBorders>
            <w:vAlign w:val="center"/>
          </w:tcPr>
          <w:p w14:paraId="179CBC58" w14:textId="77777777" w:rsidR="002C2AE4" w:rsidRPr="0093065E" w:rsidRDefault="002C2AE4"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2F228FF" w14:textId="77777777" w:rsidR="002C2AE4" w:rsidRPr="0093065E" w:rsidRDefault="002C2AE4" w:rsidP="00C06951">
            <w:pPr>
              <w:tabs>
                <w:tab w:val="right" w:leader="dot" w:pos="1901"/>
              </w:tabs>
              <w:spacing w:line="240" w:lineRule="atLeast"/>
              <w:ind w:left="342" w:right="153"/>
              <w:jc w:val="left"/>
              <w:rPr>
                <w:sz w:val="18"/>
                <w:szCs w:val="18"/>
                <w:lang w:val="fr-BE"/>
              </w:rPr>
            </w:pPr>
          </w:p>
        </w:tc>
      </w:tr>
      <w:tr w:rsidR="00F74E80" w:rsidRPr="0093065E" w14:paraId="2DD490E1" w14:textId="77777777" w:rsidTr="00D0045B">
        <w:trPr>
          <w:trHeight w:val="283"/>
        </w:trPr>
        <w:tc>
          <w:tcPr>
            <w:tcW w:w="5613" w:type="dxa"/>
            <w:tcBorders>
              <w:top w:val="nil"/>
              <w:left w:val="nil"/>
              <w:bottom w:val="nil"/>
              <w:right w:val="nil"/>
            </w:tcBorders>
            <w:vAlign w:val="center"/>
          </w:tcPr>
          <w:p w14:paraId="776964C8" w14:textId="77777777" w:rsidR="00F74E80" w:rsidRPr="0093065E" w:rsidRDefault="001A6EC3" w:rsidP="00D0045B">
            <w:pPr>
              <w:tabs>
                <w:tab w:val="right" w:leader="dot" w:pos="5387"/>
              </w:tabs>
              <w:spacing w:line="240" w:lineRule="atLeast"/>
              <w:ind w:left="284"/>
              <w:jc w:val="left"/>
              <w:rPr>
                <w:sz w:val="18"/>
                <w:szCs w:val="18"/>
                <w:lang w:val="fr-BE"/>
              </w:rPr>
            </w:pPr>
            <w:r w:rsidRPr="0093065E">
              <w:rPr>
                <w:rFonts w:cs="Arial"/>
                <w:sz w:val="18"/>
                <w:lang w:val="fr-BE"/>
              </w:rPr>
              <w:t>Autres variations</w:t>
            </w:r>
            <w:r w:rsidR="00F74E80" w:rsidRPr="0093065E">
              <w:rPr>
                <w:sz w:val="18"/>
                <w:szCs w:val="18"/>
                <w:lang w:val="fr-BE"/>
              </w:rPr>
              <w:tab/>
              <w:t>(+)/(-)</w:t>
            </w:r>
          </w:p>
        </w:tc>
        <w:tc>
          <w:tcPr>
            <w:tcW w:w="709" w:type="dxa"/>
            <w:tcBorders>
              <w:top w:val="nil"/>
              <w:left w:val="single" w:sz="12" w:space="0" w:color="auto"/>
              <w:bottom w:val="nil"/>
            </w:tcBorders>
            <w:vAlign w:val="center"/>
          </w:tcPr>
          <w:p w14:paraId="214C4764" w14:textId="77777777" w:rsidR="00F74E80" w:rsidRPr="0093065E" w:rsidRDefault="001A6EC3" w:rsidP="00F74E80">
            <w:pPr>
              <w:tabs>
                <w:tab w:val="right" w:leader="dot" w:pos="10631"/>
                <w:tab w:val="right" w:leader="dot" w:pos="10773"/>
              </w:tabs>
              <w:spacing w:line="240" w:lineRule="atLeast"/>
              <w:jc w:val="left"/>
              <w:rPr>
                <w:sz w:val="16"/>
                <w:szCs w:val="16"/>
                <w:lang w:val="fr-BE"/>
              </w:rPr>
            </w:pPr>
            <w:r w:rsidRPr="0093065E">
              <w:rPr>
                <w:sz w:val="16"/>
                <w:szCs w:val="16"/>
                <w:lang w:val="fr-BE"/>
              </w:rPr>
              <w:t>99841</w:t>
            </w:r>
          </w:p>
        </w:tc>
        <w:tc>
          <w:tcPr>
            <w:tcW w:w="2268" w:type="dxa"/>
            <w:tcBorders>
              <w:top w:val="nil"/>
              <w:bottom w:val="nil"/>
              <w:right w:val="single" w:sz="12" w:space="0" w:color="auto"/>
            </w:tcBorders>
            <w:vAlign w:val="center"/>
          </w:tcPr>
          <w:p w14:paraId="065B8F30" w14:textId="77777777" w:rsidR="00F74E80" w:rsidRPr="0093065E" w:rsidRDefault="00F74E80" w:rsidP="004F4F32">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190DF56" w14:textId="77777777" w:rsidR="00F74E80" w:rsidRPr="0093065E" w:rsidRDefault="00F74E80" w:rsidP="00165B6C">
            <w:pPr>
              <w:tabs>
                <w:tab w:val="right" w:leader="dot" w:pos="1901"/>
              </w:tabs>
              <w:spacing w:line="240" w:lineRule="atLeast"/>
              <w:ind w:left="342" w:right="153"/>
              <w:jc w:val="left"/>
              <w:rPr>
                <w:sz w:val="18"/>
                <w:szCs w:val="18"/>
                <w:lang w:val="fr-BE"/>
              </w:rPr>
            </w:pPr>
          </w:p>
        </w:tc>
      </w:tr>
      <w:tr w:rsidR="0072481C" w:rsidRPr="0093065E" w14:paraId="3163D976" w14:textId="77777777" w:rsidTr="00D0045B">
        <w:trPr>
          <w:trHeight w:val="283"/>
        </w:trPr>
        <w:tc>
          <w:tcPr>
            <w:tcW w:w="5613" w:type="dxa"/>
            <w:tcBorders>
              <w:top w:val="nil"/>
              <w:left w:val="nil"/>
              <w:bottom w:val="nil"/>
              <w:right w:val="nil"/>
            </w:tcBorders>
            <w:vAlign w:val="center"/>
          </w:tcPr>
          <w:p w14:paraId="4EC6C8C7" w14:textId="77777777" w:rsidR="0072481C" w:rsidRPr="0093065E" w:rsidRDefault="00F74E80" w:rsidP="00D0045B">
            <w:pPr>
              <w:tabs>
                <w:tab w:val="right" w:leader="dot" w:pos="5387"/>
              </w:tabs>
              <w:spacing w:before="120" w:line="240" w:lineRule="atLeast"/>
              <w:jc w:val="left"/>
              <w:rPr>
                <w:sz w:val="18"/>
                <w:szCs w:val="18"/>
                <w:lang w:val="fr-BE"/>
              </w:rPr>
            </w:pPr>
            <w:r w:rsidRPr="0093065E">
              <w:rPr>
                <w:rFonts w:cs="Arial"/>
                <w:b/>
                <w:sz w:val="18"/>
                <w:lang w:val="fr-BE"/>
              </w:rPr>
              <w:t>Amortissements et réductions de valeur au terme de</w:t>
            </w:r>
            <w:r w:rsidR="008B1813" w:rsidRPr="0093065E">
              <w:rPr>
                <w:rFonts w:cs="Arial"/>
                <w:b/>
                <w:sz w:val="18"/>
                <w:lang w:val="fr-BE"/>
              </w:rPr>
              <w:t xml:space="preserve"> </w:t>
            </w:r>
            <w:r w:rsidRPr="0093065E">
              <w:rPr>
                <w:rFonts w:cs="Arial"/>
                <w:b/>
                <w:sz w:val="18"/>
                <w:lang w:val="fr-BE"/>
              </w:rPr>
              <w:t xml:space="preserve"> l’exercice</w:t>
            </w:r>
            <w:r w:rsidR="0072481C" w:rsidRPr="0093065E">
              <w:rPr>
                <w:sz w:val="18"/>
                <w:szCs w:val="18"/>
                <w:lang w:val="fr-BE"/>
              </w:rPr>
              <w:tab/>
            </w:r>
          </w:p>
        </w:tc>
        <w:tc>
          <w:tcPr>
            <w:tcW w:w="709" w:type="dxa"/>
            <w:tcBorders>
              <w:top w:val="nil"/>
              <w:left w:val="single" w:sz="12" w:space="0" w:color="auto"/>
              <w:bottom w:val="nil"/>
            </w:tcBorders>
            <w:vAlign w:val="center"/>
          </w:tcPr>
          <w:p w14:paraId="3B1152BF" w14:textId="77777777" w:rsidR="0072481C" w:rsidRPr="0093065E" w:rsidRDefault="00F74E80" w:rsidP="008B1813">
            <w:pPr>
              <w:tabs>
                <w:tab w:val="right" w:leader="dot" w:pos="10631"/>
                <w:tab w:val="right" w:leader="dot" w:pos="10773"/>
              </w:tabs>
              <w:spacing w:before="360" w:line="240" w:lineRule="atLeast"/>
              <w:jc w:val="left"/>
              <w:rPr>
                <w:sz w:val="16"/>
                <w:szCs w:val="16"/>
                <w:lang w:val="fr-BE"/>
              </w:rPr>
            </w:pPr>
            <w:r w:rsidRPr="0093065E">
              <w:rPr>
                <w:sz w:val="16"/>
                <w:szCs w:val="16"/>
                <w:lang w:val="fr-BE"/>
              </w:rPr>
              <w:t>8121</w:t>
            </w:r>
          </w:p>
        </w:tc>
        <w:tc>
          <w:tcPr>
            <w:tcW w:w="2268" w:type="dxa"/>
            <w:tcBorders>
              <w:top w:val="nil"/>
              <w:bottom w:val="nil"/>
              <w:right w:val="single" w:sz="12" w:space="0" w:color="auto"/>
            </w:tcBorders>
            <w:vAlign w:val="center"/>
          </w:tcPr>
          <w:p w14:paraId="22A04075" w14:textId="77777777" w:rsidR="0072481C" w:rsidRPr="0093065E" w:rsidRDefault="0072481C" w:rsidP="008B1813">
            <w:pPr>
              <w:tabs>
                <w:tab w:val="right" w:leader="dot" w:pos="2043"/>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8D57E86" w14:textId="77777777" w:rsidR="0072481C" w:rsidRPr="0093065E" w:rsidRDefault="0072481C" w:rsidP="008B1813">
            <w:pPr>
              <w:tabs>
                <w:tab w:val="right" w:leader="dot" w:pos="2043"/>
              </w:tabs>
              <w:spacing w:before="360" w:line="240" w:lineRule="atLeast"/>
              <w:ind w:left="483"/>
              <w:jc w:val="left"/>
              <w:rPr>
                <w:sz w:val="18"/>
                <w:szCs w:val="18"/>
                <w:lang w:val="fr-BE"/>
              </w:rPr>
            </w:pPr>
          </w:p>
        </w:tc>
      </w:tr>
      <w:tr w:rsidR="00650E65" w:rsidRPr="0093065E" w14:paraId="33909903" w14:textId="77777777" w:rsidTr="00D0045B">
        <w:trPr>
          <w:trHeight w:val="283"/>
        </w:trPr>
        <w:tc>
          <w:tcPr>
            <w:tcW w:w="5613" w:type="dxa"/>
            <w:tcBorders>
              <w:top w:val="nil"/>
              <w:left w:val="nil"/>
              <w:bottom w:val="nil"/>
              <w:right w:val="nil"/>
            </w:tcBorders>
            <w:vAlign w:val="center"/>
          </w:tcPr>
          <w:p w14:paraId="5E9A443B" w14:textId="77777777" w:rsidR="00650E65" w:rsidRPr="0093065E" w:rsidRDefault="00650E65" w:rsidP="00650E6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5F386665" w14:textId="77777777" w:rsidR="00650E65" w:rsidRPr="0093065E"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1BD1E2A" w14:textId="77777777" w:rsidR="00650E65" w:rsidRPr="0093065E"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1F3AF332" w14:textId="77777777" w:rsidR="00650E65" w:rsidRPr="0093065E" w:rsidRDefault="00650E65" w:rsidP="00D218D5">
            <w:pPr>
              <w:tabs>
                <w:tab w:val="right" w:leader="dot" w:pos="2043"/>
              </w:tabs>
              <w:spacing w:line="240" w:lineRule="atLeast"/>
              <w:ind w:left="483"/>
              <w:jc w:val="left"/>
              <w:rPr>
                <w:sz w:val="18"/>
                <w:szCs w:val="18"/>
                <w:lang w:val="fr-BE"/>
              </w:rPr>
            </w:pPr>
          </w:p>
        </w:tc>
      </w:tr>
      <w:tr w:rsidR="0072481C" w:rsidRPr="0093065E" w14:paraId="02BCFC6B" w14:textId="77777777" w:rsidTr="00D0045B">
        <w:trPr>
          <w:trHeight w:val="283"/>
        </w:trPr>
        <w:tc>
          <w:tcPr>
            <w:tcW w:w="5613" w:type="dxa"/>
            <w:tcBorders>
              <w:top w:val="nil"/>
              <w:left w:val="nil"/>
              <w:bottom w:val="nil"/>
              <w:right w:val="nil"/>
            </w:tcBorders>
            <w:vAlign w:val="center"/>
          </w:tcPr>
          <w:p w14:paraId="4D4AC561" w14:textId="77777777" w:rsidR="0072481C" w:rsidRPr="0093065E" w:rsidRDefault="00F74E80" w:rsidP="00D0045B">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0072481C" w:rsidRPr="0093065E">
              <w:rPr>
                <w:b/>
                <w:smallCaps/>
                <w:lang w:val="fr-BE"/>
              </w:rPr>
              <w:t xml:space="preserve"> </w:t>
            </w:r>
            <w:r w:rsidR="0072481C" w:rsidRPr="0093065E">
              <w:rPr>
                <w:smallCaps/>
                <w:lang w:val="fr-BE"/>
              </w:rPr>
              <w:tab/>
            </w:r>
          </w:p>
        </w:tc>
        <w:tc>
          <w:tcPr>
            <w:tcW w:w="709" w:type="dxa"/>
            <w:tcBorders>
              <w:top w:val="nil"/>
              <w:left w:val="single" w:sz="12" w:space="0" w:color="auto"/>
              <w:bottom w:val="single" w:sz="12" w:space="0" w:color="auto"/>
            </w:tcBorders>
            <w:vAlign w:val="center"/>
          </w:tcPr>
          <w:p w14:paraId="48830A68" w14:textId="77777777" w:rsidR="0072481C" w:rsidRPr="0093065E" w:rsidRDefault="007752FD" w:rsidP="00F74E80">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81311</w:t>
            </w:r>
          </w:p>
        </w:tc>
        <w:tc>
          <w:tcPr>
            <w:tcW w:w="2268" w:type="dxa"/>
            <w:tcBorders>
              <w:top w:val="nil"/>
              <w:bottom w:val="single" w:sz="12" w:space="0" w:color="auto"/>
              <w:right w:val="single" w:sz="12" w:space="0" w:color="auto"/>
            </w:tcBorders>
            <w:vAlign w:val="center"/>
          </w:tcPr>
          <w:p w14:paraId="66330E65" w14:textId="77777777" w:rsidR="0072481C" w:rsidRPr="0093065E" w:rsidRDefault="0072481C" w:rsidP="00D0045B">
            <w:pPr>
              <w:tabs>
                <w:tab w:val="right" w:leader="dot" w:pos="2043"/>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right w:val="nil"/>
            </w:tcBorders>
            <w:vAlign w:val="center"/>
          </w:tcPr>
          <w:p w14:paraId="4FBC37FE" w14:textId="77777777" w:rsidR="0072481C" w:rsidRPr="0093065E" w:rsidRDefault="0072481C" w:rsidP="00F74E80">
            <w:pPr>
              <w:tabs>
                <w:tab w:val="right" w:leader="dot" w:pos="2043"/>
              </w:tabs>
              <w:spacing w:before="120" w:after="60" w:line="240" w:lineRule="atLeast"/>
              <w:ind w:left="483"/>
              <w:jc w:val="left"/>
              <w:rPr>
                <w:sz w:val="18"/>
                <w:szCs w:val="18"/>
                <w:lang w:val="fr-BE"/>
              </w:rPr>
            </w:pPr>
          </w:p>
        </w:tc>
      </w:tr>
    </w:tbl>
    <w:p w14:paraId="272C52FD" w14:textId="77777777" w:rsidR="00974961" w:rsidRPr="0093065E" w:rsidRDefault="00974961" w:rsidP="00A85B0F">
      <w:pPr>
        <w:tabs>
          <w:tab w:val="right" w:leader="dot" w:pos="10631"/>
          <w:tab w:val="right" w:leader="dot" w:pos="10773"/>
        </w:tabs>
        <w:spacing w:line="240" w:lineRule="auto"/>
        <w:jc w:val="left"/>
        <w:rPr>
          <w:sz w:val="18"/>
          <w:szCs w:val="18"/>
          <w:lang w:val="fr-BE"/>
        </w:rPr>
      </w:pPr>
    </w:p>
    <w:p w14:paraId="6A787DA4" w14:textId="77777777" w:rsidR="002442BE" w:rsidRPr="0093065E" w:rsidRDefault="002442BE" w:rsidP="00A85B0F">
      <w:pPr>
        <w:tabs>
          <w:tab w:val="right" w:leader="dot" w:pos="10631"/>
          <w:tab w:val="right" w:leader="dot" w:pos="10773"/>
        </w:tabs>
        <w:spacing w:line="240" w:lineRule="auto"/>
        <w:jc w:val="left"/>
        <w:rPr>
          <w:sz w:val="18"/>
          <w:szCs w:val="18"/>
          <w:lang w:val="fr-BE"/>
        </w:rPr>
      </w:pPr>
    </w:p>
    <w:p w14:paraId="2B78E33B" w14:textId="77777777" w:rsidR="001B2E68" w:rsidRPr="0093065E" w:rsidRDefault="001B2E68" w:rsidP="00A85B0F">
      <w:pPr>
        <w:tabs>
          <w:tab w:val="right" w:leader="dot" w:pos="10631"/>
          <w:tab w:val="right" w:leader="dot" w:pos="10773"/>
        </w:tabs>
        <w:spacing w:line="240" w:lineRule="auto"/>
        <w:jc w:val="left"/>
        <w:rPr>
          <w:sz w:val="18"/>
          <w:szCs w:val="18"/>
          <w:lang w:val="fr-BE"/>
        </w:rPr>
        <w:sectPr w:rsidR="001B2E68"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A6EC3" w:rsidRPr="0093065E" w14:paraId="1DB9BB11" w14:textId="77777777" w:rsidTr="00C06951">
        <w:trPr>
          <w:trHeight w:val="283"/>
        </w:trPr>
        <w:tc>
          <w:tcPr>
            <w:tcW w:w="567" w:type="dxa"/>
            <w:tcBorders>
              <w:left w:val="single" w:sz="6" w:space="0" w:color="auto"/>
              <w:bottom w:val="single" w:sz="6" w:space="0" w:color="auto"/>
              <w:right w:val="single" w:sz="6" w:space="0" w:color="auto"/>
            </w:tcBorders>
            <w:vAlign w:val="center"/>
          </w:tcPr>
          <w:p w14:paraId="57B2226D" w14:textId="77777777" w:rsidR="001A6EC3" w:rsidRPr="0093065E" w:rsidRDefault="001A6EC3" w:rsidP="00C06951">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7DFA130" w14:textId="77777777" w:rsidR="001A6EC3" w:rsidRPr="0093065E" w:rsidRDefault="001A6EC3"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0937965E" w14:textId="77777777" w:rsidR="001A6EC3" w:rsidRPr="0093065E" w:rsidRDefault="001A6EC3"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34904527" w14:textId="77777777" w:rsidR="001A6EC3" w:rsidRPr="0093065E" w:rsidRDefault="001A6EC3" w:rsidP="001A6EC3">
            <w:pPr>
              <w:spacing w:line="240" w:lineRule="atLeast"/>
              <w:jc w:val="left"/>
              <w:rPr>
                <w:lang w:val="fr-BE"/>
              </w:rPr>
            </w:pPr>
            <w:r w:rsidRPr="0093065E">
              <w:rPr>
                <w:lang w:val="fr-BE"/>
              </w:rPr>
              <w:t xml:space="preserve">CONSO </w:t>
            </w:r>
            <w:r w:rsidR="00F12AE8" w:rsidRPr="0093065E">
              <w:rPr>
                <w:lang w:val="fr-BE"/>
              </w:rPr>
              <w:t>5.</w:t>
            </w:r>
            <w:r w:rsidRPr="0093065E">
              <w:rPr>
                <w:lang w:val="fr-BE"/>
              </w:rPr>
              <w:t>8.2</w:t>
            </w:r>
          </w:p>
        </w:tc>
      </w:tr>
    </w:tbl>
    <w:p w14:paraId="794A431B" w14:textId="77777777" w:rsidR="001A6EC3" w:rsidRPr="0093065E" w:rsidRDefault="001A6EC3" w:rsidP="001A6EC3">
      <w:pPr>
        <w:spacing w:line="240" w:lineRule="auto"/>
        <w:jc w:val="left"/>
        <w:rPr>
          <w:sz w:val="18"/>
          <w:szCs w:val="18"/>
          <w:lang w:val="fr-BE"/>
        </w:rPr>
      </w:pPr>
    </w:p>
    <w:p w14:paraId="30FD4B09" w14:textId="77777777" w:rsidR="005914ED" w:rsidRPr="0093065E" w:rsidRDefault="005914ED" w:rsidP="005914ED">
      <w:pPr>
        <w:spacing w:line="240" w:lineRule="auto"/>
        <w:jc w:val="left"/>
        <w:rPr>
          <w:sz w:val="18"/>
          <w:szCs w:val="18"/>
          <w:lang w:val="fr-BE"/>
        </w:rPr>
      </w:pPr>
    </w:p>
    <w:tbl>
      <w:tblPr>
        <w:tblStyle w:val="TableGrid"/>
        <w:tblW w:w="10860" w:type="dxa"/>
        <w:tblLayout w:type="fixed"/>
        <w:tblLook w:val="04A0" w:firstRow="1" w:lastRow="0" w:firstColumn="1" w:lastColumn="0" w:noHBand="0" w:noVBand="1"/>
      </w:tblPr>
      <w:tblGrid>
        <w:gridCol w:w="5615"/>
        <w:gridCol w:w="709"/>
        <w:gridCol w:w="2268"/>
        <w:gridCol w:w="2268"/>
      </w:tblGrid>
      <w:tr w:rsidR="005914ED" w:rsidRPr="0093065E" w14:paraId="64A8CF21" w14:textId="77777777" w:rsidTr="005914ED">
        <w:trPr>
          <w:trHeight w:val="283"/>
        </w:trPr>
        <w:tc>
          <w:tcPr>
            <w:tcW w:w="5613" w:type="dxa"/>
            <w:tcBorders>
              <w:top w:val="nil"/>
              <w:left w:val="nil"/>
              <w:bottom w:val="nil"/>
              <w:right w:val="nil"/>
            </w:tcBorders>
            <w:vAlign w:val="center"/>
          </w:tcPr>
          <w:p w14:paraId="0034653A" w14:textId="77777777" w:rsidR="005914ED" w:rsidRPr="0093065E" w:rsidRDefault="005914ED">
            <w:pPr>
              <w:tabs>
                <w:tab w:val="right" w:leader="dot" w:pos="10631"/>
                <w:tab w:val="right" w:leader="dot" w:pos="10773"/>
              </w:tabs>
              <w:spacing w:line="240" w:lineRule="atLeast"/>
              <w:jc w:val="left"/>
              <w:rPr>
                <w:b/>
                <w:smallCaps/>
                <w:lang w:val="fr-BE" w:eastAsia="nl-BE"/>
              </w:rPr>
            </w:pPr>
          </w:p>
        </w:tc>
        <w:tc>
          <w:tcPr>
            <w:tcW w:w="709" w:type="dxa"/>
            <w:tcBorders>
              <w:top w:val="single" w:sz="4" w:space="0" w:color="auto"/>
              <w:left w:val="single" w:sz="4" w:space="0" w:color="auto"/>
              <w:bottom w:val="single" w:sz="12" w:space="0" w:color="auto"/>
              <w:right w:val="single" w:sz="4" w:space="0" w:color="auto"/>
            </w:tcBorders>
            <w:vAlign w:val="center"/>
            <w:hideMark/>
          </w:tcPr>
          <w:p w14:paraId="751C0416" w14:textId="77777777" w:rsidR="005914ED" w:rsidRPr="0093065E" w:rsidRDefault="005914ED">
            <w:pPr>
              <w:tabs>
                <w:tab w:val="right" w:leader="dot" w:pos="10631"/>
                <w:tab w:val="right" w:leader="dot" w:pos="10773"/>
              </w:tabs>
              <w:spacing w:line="240" w:lineRule="atLeast"/>
              <w:jc w:val="center"/>
              <w:rPr>
                <w:sz w:val="16"/>
                <w:szCs w:val="16"/>
                <w:lang w:val="fr-BE" w:eastAsia="nl-BE"/>
              </w:rPr>
            </w:pPr>
            <w:r w:rsidRPr="0093065E">
              <w:rPr>
                <w:sz w:val="16"/>
                <w:szCs w:val="16"/>
                <w:lang w:val="fr-BE" w:eastAsia="nl-BE"/>
              </w:rPr>
              <w:t>Codes</w:t>
            </w:r>
          </w:p>
        </w:tc>
        <w:tc>
          <w:tcPr>
            <w:tcW w:w="2268" w:type="dxa"/>
            <w:tcBorders>
              <w:top w:val="single" w:sz="4" w:space="0" w:color="auto"/>
              <w:left w:val="single" w:sz="4" w:space="0" w:color="auto"/>
              <w:bottom w:val="single" w:sz="12" w:space="0" w:color="auto"/>
              <w:right w:val="single" w:sz="4" w:space="0" w:color="auto"/>
            </w:tcBorders>
            <w:vAlign w:val="center"/>
            <w:hideMark/>
          </w:tcPr>
          <w:p w14:paraId="4ED5ABAA" w14:textId="77777777" w:rsidR="005914ED" w:rsidRPr="0093065E" w:rsidRDefault="005914ED">
            <w:pPr>
              <w:tabs>
                <w:tab w:val="right" w:leader="dot" w:pos="10631"/>
                <w:tab w:val="right" w:leader="dot" w:pos="10773"/>
              </w:tabs>
              <w:spacing w:line="240" w:lineRule="atLeast"/>
              <w:jc w:val="center"/>
              <w:rPr>
                <w:sz w:val="16"/>
                <w:szCs w:val="16"/>
                <w:lang w:val="fr-BE" w:eastAsia="nl-BE"/>
              </w:rPr>
            </w:pPr>
            <w:r w:rsidRPr="0093065E">
              <w:rPr>
                <w:sz w:val="16"/>
                <w:szCs w:val="16"/>
                <w:lang w:val="fr-BE" w:eastAsia="nl-BE"/>
              </w:rPr>
              <w:t>Exercice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2781BB" w14:textId="77777777" w:rsidR="005914ED" w:rsidRPr="0093065E" w:rsidRDefault="005914ED">
            <w:pPr>
              <w:tabs>
                <w:tab w:val="right" w:leader="dot" w:pos="10631"/>
                <w:tab w:val="right" w:leader="dot" w:pos="10773"/>
              </w:tabs>
              <w:spacing w:line="240" w:lineRule="atLeast"/>
              <w:jc w:val="center"/>
              <w:rPr>
                <w:sz w:val="16"/>
                <w:szCs w:val="16"/>
                <w:lang w:val="fr-BE" w:eastAsia="nl-BE"/>
              </w:rPr>
            </w:pPr>
            <w:r w:rsidRPr="0093065E">
              <w:rPr>
                <w:sz w:val="16"/>
                <w:szCs w:val="16"/>
                <w:lang w:val="fr-BE" w:eastAsia="nl-BE"/>
              </w:rPr>
              <w:t>Exercice précédent</w:t>
            </w:r>
          </w:p>
        </w:tc>
      </w:tr>
      <w:tr w:rsidR="005914ED" w:rsidRPr="00B718CA" w14:paraId="56A62863" w14:textId="77777777" w:rsidTr="005914ED">
        <w:trPr>
          <w:trHeight w:val="283"/>
        </w:trPr>
        <w:tc>
          <w:tcPr>
            <w:tcW w:w="5613" w:type="dxa"/>
            <w:tcBorders>
              <w:top w:val="nil"/>
              <w:left w:val="nil"/>
              <w:bottom w:val="nil"/>
              <w:right w:val="nil"/>
            </w:tcBorders>
            <w:vAlign w:val="center"/>
            <w:hideMark/>
          </w:tcPr>
          <w:p w14:paraId="3B1F09EB" w14:textId="77777777" w:rsidR="005914ED" w:rsidRPr="0093065E" w:rsidRDefault="005914ED">
            <w:pPr>
              <w:spacing w:line="240" w:lineRule="atLeast"/>
              <w:jc w:val="left"/>
              <w:rPr>
                <w:b/>
                <w:smallCaps/>
                <w:lang w:val="fr-BE" w:eastAsia="nl-BE"/>
              </w:rPr>
            </w:pPr>
            <w:r w:rsidRPr="0093065E">
              <w:rPr>
                <w:rFonts w:cs="Arial"/>
                <w:b/>
                <w:smallCaps/>
                <w:lang w:val="fr-BE" w:eastAsia="nl-BE"/>
              </w:rPr>
              <w:t xml:space="preserve">Frais de </w:t>
            </w:r>
            <w:r w:rsidRPr="0093065E">
              <w:rPr>
                <w:b/>
                <w:smallCaps/>
                <w:lang w:val="fr-BE" w:eastAsia="nl-BE"/>
              </w:rPr>
              <w:t>recherche engagés au cours d’un exercice débutant avant le 1</w:t>
            </w:r>
            <w:r w:rsidRPr="0093065E">
              <w:rPr>
                <w:b/>
                <w:smallCaps/>
                <w:vertAlign w:val="superscript"/>
                <w:lang w:val="fr-BE" w:eastAsia="nl-BE"/>
              </w:rPr>
              <w:t>er</w:t>
            </w:r>
            <w:r w:rsidRPr="0093065E">
              <w:rPr>
                <w:b/>
                <w:smallCaps/>
                <w:lang w:val="fr-BE" w:eastAsia="nl-BE"/>
              </w:rPr>
              <w:t xml:space="preserve"> janvier 2016</w:t>
            </w:r>
          </w:p>
        </w:tc>
        <w:tc>
          <w:tcPr>
            <w:tcW w:w="709" w:type="dxa"/>
            <w:tcBorders>
              <w:top w:val="nil"/>
              <w:left w:val="single" w:sz="12" w:space="0" w:color="auto"/>
              <w:bottom w:val="nil"/>
              <w:right w:val="single" w:sz="4" w:space="0" w:color="auto"/>
            </w:tcBorders>
            <w:vAlign w:val="center"/>
          </w:tcPr>
          <w:p w14:paraId="30CC498C" w14:textId="77777777" w:rsidR="005914ED" w:rsidRPr="0093065E" w:rsidRDefault="005914ED">
            <w:pPr>
              <w:tabs>
                <w:tab w:val="right" w:leader="dot" w:pos="10631"/>
                <w:tab w:val="right" w:leader="dot" w:pos="10773"/>
              </w:tabs>
              <w:spacing w:line="240" w:lineRule="atLeast"/>
              <w:jc w:val="left"/>
              <w:rPr>
                <w:sz w:val="16"/>
                <w:szCs w:val="16"/>
                <w:lang w:val="fr-BE" w:eastAsia="nl-BE"/>
              </w:rPr>
            </w:pPr>
          </w:p>
        </w:tc>
        <w:tc>
          <w:tcPr>
            <w:tcW w:w="2268" w:type="dxa"/>
            <w:tcBorders>
              <w:top w:val="nil"/>
              <w:left w:val="single" w:sz="4" w:space="0" w:color="auto"/>
              <w:bottom w:val="nil"/>
              <w:right w:val="single" w:sz="12" w:space="0" w:color="auto"/>
            </w:tcBorders>
            <w:vAlign w:val="center"/>
          </w:tcPr>
          <w:p w14:paraId="282E5D26" w14:textId="77777777" w:rsidR="005914ED" w:rsidRPr="0093065E" w:rsidRDefault="005914ED">
            <w:pPr>
              <w:tabs>
                <w:tab w:val="right" w:leader="dot" w:pos="1901"/>
              </w:tabs>
              <w:spacing w:line="240" w:lineRule="atLeast"/>
              <w:ind w:left="342" w:right="153"/>
              <w:jc w:val="left"/>
              <w:rPr>
                <w:sz w:val="18"/>
                <w:szCs w:val="18"/>
                <w:lang w:val="fr-BE" w:eastAsia="nl-BE"/>
              </w:rPr>
            </w:pPr>
          </w:p>
        </w:tc>
        <w:tc>
          <w:tcPr>
            <w:tcW w:w="2268" w:type="dxa"/>
            <w:tcBorders>
              <w:top w:val="nil"/>
              <w:left w:val="single" w:sz="12" w:space="0" w:color="auto"/>
              <w:bottom w:val="nil"/>
              <w:right w:val="single" w:sz="4" w:space="0" w:color="auto"/>
            </w:tcBorders>
            <w:vAlign w:val="center"/>
          </w:tcPr>
          <w:p w14:paraId="15B833C1" w14:textId="77777777" w:rsidR="005914ED" w:rsidRPr="0093065E" w:rsidRDefault="005914ED">
            <w:pPr>
              <w:tabs>
                <w:tab w:val="right" w:leader="dot" w:pos="1901"/>
              </w:tabs>
              <w:spacing w:line="240" w:lineRule="atLeast"/>
              <w:ind w:left="342" w:right="153"/>
              <w:jc w:val="left"/>
              <w:rPr>
                <w:sz w:val="18"/>
                <w:szCs w:val="18"/>
                <w:lang w:val="fr-BE" w:eastAsia="nl-BE"/>
              </w:rPr>
            </w:pPr>
          </w:p>
        </w:tc>
      </w:tr>
      <w:tr w:rsidR="005914ED" w:rsidRPr="00B718CA" w14:paraId="74BCD88D" w14:textId="77777777" w:rsidTr="005914ED">
        <w:trPr>
          <w:trHeight w:val="283"/>
        </w:trPr>
        <w:tc>
          <w:tcPr>
            <w:tcW w:w="5613" w:type="dxa"/>
            <w:tcBorders>
              <w:top w:val="nil"/>
              <w:left w:val="nil"/>
              <w:bottom w:val="nil"/>
              <w:right w:val="nil"/>
            </w:tcBorders>
            <w:vAlign w:val="center"/>
          </w:tcPr>
          <w:p w14:paraId="3F683D6D" w14:textId="77777777" w:rsidR="005914ED" w:rsidRPr="0093065E" w:rsidRDefault="005914ED">
            <w:pPr>
              <w:spacing w:line="240" w:lineRule="atLeast"/>
              <w:jc w:val="left"/>
              <w:rPr>
                <w:sz w:val="18"/>
                <w:szCs w:val="18"/>
                <w:lang w:val="fr-BE" w:eastAsia="nl-BE"/>
              </w:rPr>
            </w:pPr>
          </w:p>
        </w:tc>
        <w:tc>
          <w:tcPr>
            <w:tcW w:w="709" w:type="dxa"/>
            <w:tcBorders>
              <w:top w:val="nil"/>
              <w:left w:val="single" w:sz="12" w:space="0" w:color="auto"/>
              <w:bottom w:val="nil"/>
              <w:right w:val="single" w:sz="4" w:space="0" w:color="auto"/>
            </w:tcBorders>
            <w:vAlign w:val="center"/>
          </w:tcPr>
          <w:p w14:paraId="1D0941D0" w14:textId="77777777" w:rsidR="005914ED" w:rsidRPr="0093065E" w:rsidRDefault="005914ED">
            <w:pPr>
              <w:tabs>
                <w:tab w:val="right" w:leader="dot" w:pos="10631"/>
                <w:tab w:val="right" w:leader="dot" w:pos="10773"/>
              </w:tabs>
              <w:spacing w:line="240" w:lineRule="atLeast"/>
              <w:jc w:val="left"/>
              <w:rPr>
                <w:sz w:val="16"/>
                <w:szCs w:val="16"/>
                <w:lang w:val="fr-BE" w:eastAsia="nl-BE"/>
              </w:rPr>
            </w:pPr>
          </w:p>
        </w:tc>
        <w:tc>
          <w:tcPr>
            <w:tcW w:w="2268" w:type="dxa"/>
            <w:tcBorders>
              <w:top w:val="nil"/>
              <w:left w:val="single" w:sz="4" w:space="0" w:color="auto"/>
              <w:bottom w:val="nil"/>
              <w:right w:val="single" w:sz="12" w:space="0" w:color="auto"/>
            </w:tcBorders>
            <w:vAlign w:val="center"/>
          </w:tcPr>
          <w:p w14:paraId="072E796B" w14:textId="77777777" w:rsidR="005914ED" w:rsidRPr="0093065E" w:rsidRDefault="005914ED">
            <w:pPr>
              <w:tabs>
                <w:tab w:val="right" w:leader="dot" w:pos="1901"/>
              </w:tabs>
              <w:spacing w:line="240" w:lineRule="atLeast"/>
              <w:ind w:left="342" w:right="153"/>
              <w:jc w:val="left"/>
              <w:rPr>
                <w:sz w:val="18"/>
                <w:szCs w:val="18"/>
                <w:lang w:val="fr-BE" w:eastAsia="nl-BE"/>
              </w:rPr>
            </w:pPr>
          </w:p>
        </w:tc>
        <w:tc>
          <w:tcPr>
            <w:tcW w:w="2268" w:type="dxa"/>
            <w:tcBorders>
              <w:top w:val="nil"/>
              <w:left w:val="single" w:sz="12" w:space="0" w:color="auto"/>
              <w:bottom w:val="nil"/>
              <w:right w:val="single" w:sz="4" w:space="0" w:color="auto"/>
            </w:tcBorders>
            <w:vAlign w:val="center"/>
          </w:tcPr>
          <w:p w14:paraId="1CF4C1D5" w14:textId="77777777" w:rsidR="005914ED" w:rsidRPr="0093065E" w:rsidRDefault="005914ED">
            <w:pPr>
              <w:tabs>
                <w:tab w:val="right" w:leader="dot" w:pos="1901"/>
              </w:tabs>
              <w:spacing w:line="240" w:lineRule="atLeast"/>
              <w:ind w:left="342" w:right="153"/>
              <w:jc w:val="left"/>
              <w:rPr>
                <w:sz w:val="18"/>
                <w:szCs w:val="18"/>
                <w:lang w:val="fr-BE" w:eastAsia="nl-BE"/>
              </w:rPr>
            </w:pPr>
          </w:p>
        </w:tc>
      </w:tr>
      <w:tr w:rsidR="005914ED" w:rsidRPr="0093065E" w14:paraId="282F1C1F" w14:textId="77777777" w:rsidTr="005914ED">
        <w:trPr>
          <w:trHeight w:val="283"/>
        </w:trPr>
        <w:tc>
          <w:tcPr>
            <w:tcW w:w="5613" w:type="dxa"/>
            <w:tcBorders>
              <w:top w:val="nil"/>
              <w:left w:val="nil"/>
              <w:bottom w:val="nil"/>
              <w:right w:val="nil"/>
            </w:tcBorders>
            <w:vAlign w:val="center"/>
            <w:hideMark/>
          </w:tcPr>
          <w:p w14:paraId="0BCC80B4" w14:textId="77777777" w:rsidR="005914ED" w:rsidRPr="0093065E" w:rsidRDefault="005914ED">
            <w:pPr>
              <w:tabs>
                <w:tab w:val="right" w:leader="dot" w:pos="5387"/>
              </w:tabs>
              <w:spacing w:before="120" w:line="240" w:lineRule="atLeast"/>
              <w:jc w:val="left"/>
              <w:rPr>
                <w:sz w:val="18"/>
                <w:szCs w:val="18"/>
                <w:lang w:val="fr-BE" w:eastAsia="nl-BE"/>
              </w:rPr>
            </w:pPr>
            <w:r w:rsidRPr="0093065E">
              <w:rPr>
                <w:rFonts w:cs="Arial"/>
                <w:b/>
                <w:sz w:val="18"/>
                <w:lang w:val="fr-BE" w:eastAsia="nl-BE"/>
              </w:rPr>
              <w:t>Valeur d’acquisition au terme de l’exercice</w:t>
            </w:r>
            <w:r w:rsidRPr="0093065E">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14:paraId="3F722706" w14:textId="77777777" w:rsidR="005914ED" w:rsidRPr="0093065E" w:rsidRDefault="005914ED">
            <w:pPr>
              <w:tabs>
                <w:tab w:val="right" w:leader="dot" w:pos="10631"/>
                <w:tab w:val="right" w:leader="dot" w:pos="10773"/>
              </w:tabs>
              <w:spacing w:before="120" w:line="240" w:lineRule="atLeast"/>
              <w:jc w:val="left"/>
              <w:rPr>
                <w:sz w:val="16"/>
                <w:szCs w:val="16"/>
                <w:lang w:val="fr-BE" w:eastAsia="nl-BE"/>
              </w:rPr>
            </w:pPr>
            <w:r w:rsidRPr="0093065E">
              <w:rPr>
                <w:sz w:val="16"/>
                <w:szCs w:val="16"/>
                <w:lang w:val="fr-BE" w:eastAsia="nl-BE"/>
              </w:rPr>
              <w:t>8055P</w:t>
            </w:r>
          </w:p>
        </w:tc>
        <w:tc>
          <w:tcPr>
            <w:tcW w:w="2268" w:type="dxa"/>
            <w:tcBorders>
              <w:top w:val="nil"/>
              <w:left w:val="single" w:sz="4" w:space="0" w:color="auto"/>
              <w:bottom w:val="nil"/>
              <w:right w:val="single" w:sz="12" w:space="0" w:color="auto"/>
            </w:tcBorders>
            <w:vAlign w:val="center"/>
            <w:hideMark/>
          </w:tcPr>
          <w:p w14:paraId="194FDC69" w14:textId="77777777" w:rsidR="005914ED" w:rsidRPr="0093065E" w:rsidRDefault="005914ED">
            <w:pPr>
              <w:tabs>
                <w:tab w:val="right" w:leader="dot" w:pos="2043"/>
              </w:tabs>
              <w:spacing w:before="120" w:line="240" w:lineRule="atLeast"/>
              <w:ind w:left="482"/>
              <w:jc w:val="left"/>
              <w:rPr>
                <w:sz w:val="18"/>
                <w:szCs w:val="18"/>
                <w:lang w:val="fr-BE" w:eastAsia="nl-BE"/>
              </w:rPr>
            </w:pPr>
            <w:r w:rsidRPr="0093065E">
              <w:rPr>
                <w:sz w:val="18"/>
                <w:szCs w:val="18"/>
                <w:lang w:val="fr-BE" w:eastAsia="nl-BE"/>
              </w:rPr>
              <w:t>xxxxxxxxxxxxxxxxx</w:t>
            </w:r>
          </w:p>
        </w:tc>
        <w:tc>
          <w:tcPr>
            <w:tcW w:w="2268" w:type="dxa"/>
            <w:tcBorders>
              <w:top w:val="nil"/>
              <w:left w:val="single" w:sz="12" w:space="0" w:color="auto"/>
              <w:bottom w:val="single" w:sz="4" w:space="0" w:color="auto"/>
              <w:right w:val="single" w:sz="4" w:space="0" w:color="auto"/>
            </w:tcBorders>
            <w:vAlign w:val="center"/>
            <w:hideMark/>
          </w:tcPr>
          <w:p w14:paraId="27C769B5" w14:textId="77777777" w:rsidR="005914ED" w:rsidRPr="0093065E" w:rsidRDefault="005914ED">
            <w:pPr>
              <w:tabs>
                <w:tab w:val="right" w:leader="dot" w:pos="2043"/>
              </w:tabs>
              <w:spacing w:before="120" w:line="240" w:lineRule="atLeast"/>
              <w:ind w:left="482"/>
              <w:jc w:val="left"/>
              <w:rPr>
                <w:sz w:val="18"/>
                <w:szCs w:val="18"/>
                <w:lang w:val="fr-BE" w:eastAsia="nl-BE"/>
              </w:rPr>
            </w:pPr>
            <w:r w:rsidRPr="0093065E">
              <w:rPr>
                <w:sz w:val="18"/>
                <w:szCs w:val="18"/>
                <w:lang w:val="fr-BE" w:eastAsia="nl-BE"/>
              </w:rPr>
              <w:tab/>
            </w:r>
          </w:p>
        </w:tc>
      </w:tr>
      <w:tr w:rsidR="005914ED" w:rsidRPr="0093065E" w14:paraId="399447D0" w14:textId="77777777" w:rsidTr="005914ED">
        <w:trPr>
          <w:trHeight w:val="283"/>
        </w:trPr>
        <w:tc>
          <w:tcPr>
            <w:tcW w:w="5613" w:type="dxa"/>
            <w:tcBorders>
              <w:top w:val="nil"/>
              <w:left w:val="nil"/>
              <w:bottom w:val="nil"/>
              <w:right w:val="nil"/>
            </w:tcBorders>
            <w:vAlign w:val="center"/>
            <w:hideMark/>
          </w:tcPr>
          <w:p w14:paraId="3256A329" w14:textId="77777777" w:rsidR="005914ED" w:rsidRPr="0093065E" w:rsidRDefault="005914ED">
            <w:pPr>
              <w:spacing w:before="120" w:line="240" w:lineRule="atLeast"/>
              <w:jc w:val="left"/>
              <w:rPr>
                <w:sz w:val="18"/>
                <w:szCs w:val="18"/>
                <w:lang w:val="fr-BE" w:eastAsia="nl-BE"/>
              </w:rPr>
            </w:pPr>
            <w:r w:rsidRPr="0093065E">
              <w:rPr>
                <w:rFonts w:cs="Arial"/>
                <w:b/>
                <w:sz w:val="18"/>
                <w:lang w:val="fr-BE" w:eastAsia="nl-BE"/>
              </w:rPr>
              <w:t>Mutations de l’exercice</w:t>
            </w:r>
          </w:p>
        </w:tc>
        <w:tc>
          <w:tcPr>
            <w:tcW w:w="709" w:type="dxa"/>
            <w:tcBorders>
              <w:top w:val="nil"/>
              <w:left w:val="single" w:sz="12" w:space="0" w:color="auto"/>
              <w:bottom w:val="nil"/>
              <w:right w:val="single" w:sz="4" w:space="0" w:color="auto"/>
            </w:tcBorders>
            <w:vAlign w:val="center"/>
          </w:tcPr>
          <w:p w14:paraId="40BE23D3" w14:textId="77777777" w:rsidR="005914ED" w:rsidRPr="0093065E" w:rsidRDefault="005914ED">
            <w:pPr>
              <w:tabs>
                <w:tab w:val="right" w:leader="dot" w:pos="10631"/>
                <w:tab w:val="right" w:leader="dot" w:pos="10773"/>
              </w:tabs>
              <w:spacing w:before="120" w:line="240" w:lineRule="atLeast"/>
              <w:ind w:right="-57"/>
              <w:jc w:val="left"/>
              <w:rPr>
                <w:sz w:val="16"/>
                <w:szCs w:val="16"/>
                <w:lang w:val="fr-BE" w:eastAsia="nl-BE"/>
              </w:rPr>
            </w:pPr>
          </w:p>
        </w:tc>
        <w:tc>
          <w:tcPr>
            <w:tcW w:w="2268" w:type="dxa"/>
            <w:tcBorders>
              <w:top w:val="nil"/>
              <w:left w:val="single" w:sz="4" w:space="0" w:color="auto"/>
              <w:bottom w:val="nil"/>
              <w:right w:val="single" w:sz="12" w:space="0" w:color="auto"/>
            </w:tcBorders>
            <w:vAlign w:val="center"/>
          </w:tcPr>
          <w:p w14:paraId="59713DE0" w14:textId="77777777" w:rsidR="005914ED" w:rsidRPr="0093065E" w:rsidRDefault="005914ED">
            <w:pPr>
              <w:tabs>
                <w:tab w:val="right" w:leader="dot" w:pos="2043"/>
              </w:tabs>
              <w:spacing w:before="120" w:line="240" w:lineRule="atLeast"/>
              <w:ind w:left="483"/>
              <w:jc w:val="left"/>
              <w:rPr>
                <w:sz w:val="18"/>
                <w:szCs w:val="18"/>
                <w:lang w:val="fr-BE" w:eastAsia="nl-BE"/>
              </w:rPr>
            </w:pPr>
          </w:p>
        </w:tc>
        <w:tc>
          <w:tcPr>
            <w:tcW w:w="2268" w:type="dxa"/>
            <w:tcBorders>
              <w:top w:val="single" w:sz="4" w:space="0" w:color="auto"/>
              <w:left w:val="single" w:sz="12" w:space="0" w:color="auto"/>
              <w:bottom w:val="nil"/>
              <w:right w:val="nil"/>
            </w:tcBorders>
            <w:vAlign w:val="center"/>
          </w:tcPr>
          <w:p w14:paraId="685FAD9D" w14:textId="77777777" w:rsidR="005914ED" w:rsidRPr="0093065E" w:rsidRDefault="005914ED">
            <w:pPr>
              <w:tabs>
                <w:tab w:val="right" w:leader="dot" w:pos="2043"/>
              </w:tabs>
              <w:spacing w:before="120" w:line="240" w:lineRule="atLeast"/>
              <w:ind w:left="483"/>
              <w:jc w:val="left"/>
              <w:rPr>
                <w:sz w:val="18"/>
                <w:szCs w:val="18"/>
                <w:lang w:val="fr-BE" w:eastAsia="nl-BE"/>
              </w:rPr>
            </w:pPr>
          </w:p>
        </w:tc>
      </w:tr>
      <w:tr w:rsidR="005914ED" w:rsidRPr="0093065E" w14:paraId="56A2A5FA" w14:textId="77777777" w:rsidTr="005914ED">
        <w:trPr>
          <w:trHeight w:val="283"/>
        </w:trPr>
        <w:tc>
          <w:tcPr>
            <w:tcW w:w="5613" w:type="dxa"/>
            <w:tcBorders>
              <w:top w:val="nil"/>
              <w:left w:val="nil"/>
              <w:bottom w:val="nil"/>
              <w:right w:val="nil"/>
            </w:tcBorders>
            <w:vAlign w:val="center"/>
            <w:hideMark/>
          </w:tcPr>
          <w:p w14:paraId="0893BFFF" w14:textId="77777777" w:rsidR="005914ED" w:rsidRPr="0093065E" w:rsidRDefault="005914ED">
            <w:pPr>
              <w:tabs>
                <w:tab w:val="right" w:leader="dot" w:pos="5387"/>
              </w:tabs>
              <w:spacing w:line="240" w:lineRule="atLeast"/>
              <w:ind w:left="284"/>
              <w:jc w:val="left"/>
              <w:rPr>
                <w:sz w:val="18"/>
                <w:szCs w:val="18"/>
                <w:lang w:val="fr-BE" w:eastAsia="nl-BE"/>
              </w:rPr>
            </w:pPr>
            <w:r w:rsidRPr="0093065E">
              <w:rPr>
                <w:rFonts w:cs="Arial"/>
                <w:sz w:val="18"/>
                <w:lang w:val="fr-BE" w:eastAsia="nl-BE"/>
              </w:rPr>
              <w:t>Acquisitions, y compris la production immobilisée</w:t>
            </w:r>
            <w:r w:rsidRPr="0093065E">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14:paraId="27394D6A" w14:textId="77777777" w:rsidR="005914ED" w:rsidRPr="0093065E" w:rsidRDefault="005914ED">
            <w:pPr>
              <w:tabs>
                <w:tab w:val="right" w:leader="dot" w:pos="10631"/>
                <w:tab w:val="right" w:leader="dot" w:pos="10773"/>
              </w:tabs>
              <w:spacing w:line="240" w:lineRule="atLeast"/>
              <w:jc w:val="left"/>
              <w:rPr>
                <w:sz w:val="16"/>
                <w:szCs w:val="16"/>
                <w:lang w:val="fr-BE" w:eastAsia="nl-BE"/>
              </w:rPr>
            </w:pPr>
            <w:r w:rsidRPr="0093065E">
              <w:rPr>
                <w:sz w:val="16"/>
                <w:szCs w:val="16"/>
                <w:lang w:val="fr-BE" w:eastAsia="nl-BE"/>
              </w:rPr>
              <w:t>8025</w:t>
            </w:r>
          </w:p>
        </w:tc>
        <w:tc>
          <w:tcPr>
            <w:tcW w:w="2268" w:type="dxa"/>
            <w:tcBorders>
              <w:top w:val="nil"/>
              <w:left w:val="single" w:sz="4" w:space="0" w:color="auto"/>
              <w:bottom w:val="nil"/>
              <w:right w:val="single" w:sz="12" w:space="0" w:color="auto"/>
            </w:tcBorders>
            <w:vAlign w:val="center"/>
            <w:hideMark/>
          </w:tcPr>
          <w:p w14:paraId="5C5BA2B0" w14:textId="77777777" w:rsidR="005914ED" w:rsidRPr="0093065E" w:rsidRDefault="005914ED">
            <w:pPr>
              <w:tabs>
                <w:tab w:val="right" w:leader="dot" w:pos="1899"/>
              </w:tabs>
              <w:spacing w:line="240" w:lineRule="atLeast"/>
              <w:ind w:left="340" w:right="153"/>
              <w:jc w:val="left"/>
              <w:rPr>
                <w:sz w:val="18"/>
                <w:szCs w:val="18"/>
                <w:lang w:val="fr-BE" w:eastAsia="nl-BE"/>
              </w:rPr>
            </w:pPr>
            <w:r w:rsidRPr="0093065E">
              <w:rPr>
                <w:sz w:val="18"/>
                <w:szCs w:val="18"/>
                <w:lang w:val="fr-BE" w:eastAsia="nl-BE"/>
              </w:rPr>
              <w:tab/>
            </w:r>
          </w:p>
        </w:tc>
        <w:tc>
          <w:tcPr>
            <w:tcW w:w="2268" w:type="dxa"/>
            <w:tcBorders>
              <w:top w:val="nil"/>
              <w:left w:val="single" w:sz="12" w:space="0" w:color="auto"/>
              <w:bottom w:val="nil"/>
              <w:right w:val="nil"/>
            </w:tcBorders>
            <w:vAlign w:val="center"/>
          </w:tcPr>
          <w:p w14:paraId="427D2935" w14:textId="77777777" w:rsidR="005914ED" w:rsidRPr="0093065E" w:rsidRDefault="005914ED">
            <w:pPr>
              <w:tabs>
                <w:tab w:val="right" w:leader="dot" w:pos="1901"/>
              </w:tabs>
              <w:spacing w:line="240" w:lineRule="atLeast"/>
              <w:ind w:left="342" w:right="153"/>
              <w:jc w:val="left"/>
              <w:rPr>
                <w:sz w:val="18"/>
                <w:szCs w:val="18"/>
                <w:lang w:val="fr-BE" w:eastAsia="nl-BE"/>
              </w:rPr>
            </w:pPr>
          </w:p>
        </w:tc>
      </w:tr>
      <w:tr w:rsidR="005914ED" w:rsidRPr="0093065E" w14:paraId="25AD52DB" w14:textId="77777777" w:rsidTr="005914ED">
        <w:trPr>
          <w:trHeight w:val="283"/>
        </w:trPr>
        <w:tc>
          <w:tcPr>
            <w:tcW w:w="5613" w:type="dxa"/>
            <w:tcBorders>
              <w:top w:val="nil"/>
              <w:left w:val="nil"/>
              <w:bottom w:val="nil"/>
              <w:right w:val="nil"/>
            </w:tcBorders>
            <w:vAlign w:val="center"/>
            <w:hideMark/>
          </w:tcPr>
          <w:p w14:paraId="38C64BDA" w14:textId="77777777" w:rsidR="005914ED" w:rsidRPr="0093065E" w:rsidRDefault="005914ED">
            <w:pPr>
              <w:tabs>
                <w:tab w:val="right" w:leader="dot" w:pos="5387"/>
              </w:tabs>
              <w:spacing w:line="240" w:lineRule="atLeast"/>
              <w:ind w:left="284"/>
              <w:jc w:val="left"/>
              <w:rPr>
                <w:sz w:val="18"/>
                <w:szCs w:val="18"/>
                <w:lang w:val="fr-BE" w:eastAsia="nl-BE"/>
              </w:rPr>
            </w:pPr>
            <w:r w:rsidRPr="0093065E">
              <w:rPr>
                <w:rFonts w:cs="Arial"/>
                <w:sz w:val="18"/>
                <w:lang w:val="fr-BE" w:eastAsia="nl-BE"/>
              </w:rPr>
              <w:t>Cessions et désaffectations</w:t>
            </w:r>
            <w:r w:rsidRPr="0093065E">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14:paraId="2A58B07B" w14:textId="77777777" w:rsidR="005914ED" w:rsidRPr="0093065E" w:rsidRDefault="005914ED">
            <w:pPr>
              <w:tabs>
                <w:tab w:val="right" w:leader="dot" w:pos="10631"/>
                <w:tab w:val="right" w:leader="dot" w:pos="10773"/>
              </w:tabs>
              <w:spacing w:line="240" w:lineRule="atLeast"/>
              <w:jc w:val="left"/>
              <w:rPr>
                <w:sz w:val="16"/>
                <w:szCs w:val="16"/>
                <w:lang w:val="fr-BE" w:eastAsia="nl-BE"/>
              </w:rPr>
            </w:pPr>
            <w:r w:rsidRPr="0093065E">
              <w:rPr>
                <w:sz w:val="16"/>
                <w:szCs w:val="16"/>
                <w:lang w:val="fr-BE" w:eastAsia="nl-BE"/>
              </w:rPr>
              <w:t>8035</w:t>
            </w:r>
          </w:p>
        </w:tc>
        <w:tc>
          <w:tcPr>
            <w:tcW w:w="2268" w:type="dxa"/>
            <w:tcBorders>
              <w:top w:val="nil"/>
              <w:left w:val="single" w:sz="4" w:space="0" w:color="auto"/>
              <w:bottom w:val="nil"/>
              <w:right w:val="single" w:sz="12" w:space="0" w:color="auto"/>
            </w:tcBorders>
            <w:vAlign w:val="center"/>
            <w:hideMark/>
          </w:tcPr>
          <w:p w14:paraId="277720B2" w14:textId="77777777" w:rsidR="005914ED" w:rsidRPr="0093065E" w:rsidRDefault="005914ED">
            <w:pPr>
              <w:tabs>
                <w:tab w:val="right" w:leader="dot" w:pos="1899"/>
              </w:tabs>
              <w:spacing w:line="240" w:lineRule="atLeast"/>
              <w:ind w:left="340" w:right="153"/>
              <w:jc w:val="left"/>
              <w:rPr>
                <w:sz w:val="18"/>
                <w:szCs w:val="18"/>
                <w:lang w:val="fr-BE" w:eastAsia="nl-BE"/>
              </w:rPr>
            </w:pPr>
            <w:r w:rsidRPr="0093065E">
              <w:rPr>
                <w:sz w:val="18"/>
                <w:szCs w:val="18"/>
                <w:lang w:val="fr-BE" w:eastAsia="nl-BE"/>
              </w:rPr>
              <w:tab/>
            </w:r>
          </w:p>
        </w:tc>
        <w:tc>
          <w:tcPr>
            <w:tcW w:w="2268" w:type="dxa"/>
            <w:tcBorders>
              <w:top w:val="nil"/>
              <w:left w:val="single" w:sz="12" w:space="0" w:color="auto"/>
              <w:bottom w:val="nil"/>
              <w:right w:val="nil"/>
            </w:tcBorders>
            <w:vAlign w:val="center"/>
          </w:tcPr>
          <w:p w14:paraId="202E277B" w14:textId="77777777" w:rsidR="005914ED" w:rsidRPr="0093065E" w:rsidRDefault="005914ED">
            <w:pPr>
              <w:tabs>
                <w:tab w:val="right" w:leader="dot" w:pos="1901"/>
              </w:tabs>
              <w:spacing w:line="240" w:lineRule="atLeast"/>
              <w:ind w:left="342" w:right="153"/>
              <w:jc w:val="left"/>
              <w:rPr>
                <w:sz w:val="18"/>
                <w:szCs w:val="18"/>
                <w:lang w:val="fr-BE" w:eastAsia="nl-BE"/>
              </w:rPr>
            </w:pPr>
          </w:p>
        </w:tc>
      </w:tr>
      <w:tr w:rsidR="005914ED" w:rsidRPr="0093065E" w14:paraId="5CB05CED" w14:textId="77777777" w:rsidTr="005914ED">
        <w:trPr>
          <w:trHeight w:val="283"/>
        </w:trPr>
        <w:tc>
          <w:tcPr>
            <w:tcW w:w="5613" w:type="dxa"/>
            <w:tcBorders>
              <w:top w:val="nil"/>
              <w:left w:val="nil"/>
              <w:bottom w:val="nil"/>
              <w:right w:val="nil"/>
            </w:tcBorders>
            <w:vAlign w:val="center"/>
            <w:hideMark/>
          </w:tcPr>
          <w:p w14:paraId="055065BE" w14:textId="77777777" w:rsidR="005914ED" w:rsidRPr="0093065E" w:rsidRDefault="005914ED">
            <w:pPr>
              <w:tabs>
                <w:tab w:val="right" w:leader="dot" w:pos="5387"/>
              </w:tabs>
              <w:spacing w:line="240" w:lineRule="atLeast"/>
              <w:ind w:left="284"/>
              <w:jc w:val="left"/>
              <w:rPr>
                <w:sz w:val="18"/>
                <w:szCs w:val="18"/>
                <w:lang w:val="fr-BE" w:eastAsia="nl-BE"/>
              </w:rPr>
            </w:pPr>
            <w:r w:rsidRPr="0093065E">
              <w:rPr>
                <w:rFonts w:cs="Arial"/>
                <w:sz w:val="18"/>
                <w:lang w:val="fr-BE" w:eastAsia="nl-BE"/>
              </w:rPr>
              <w:t>Transferts d’une rubrique à une autre</w:t>
            </w:r>
            <w:r w:rsidRPr="0093065E">
              <w:rPr>
                <w:sz w:val="18"/>
                <w:szCs w:val="18"/>
                <w:lang w:val="fr-BE" w:eastAsia="nl-BE"/>
              </w:rPr>
              <w:tab/>
              <w:t>(+)/(-)</w:t>
            </w:r>
          </w:p>
        </w:tc>
        <w:tc>
          <w:tcPr>
            <w:tcW w:w="709" w:type="dxa"/>
            <w:tcBorders>
              <w:top w:val="nil"/>
              <w:left w:val="single" w:sz="12" w:space="0" w:color="auto"/>
              <w:bottom w:val="nil"/>
              <w:right w:val="single" w:sz="4" w:space="0" w:color="auto"/>
            </w:tcBorders>
            <w:vAlign w:val="center"/>
            <w:hideMark/>
          </w:tcPr>
          <w:p w14:paraId="785BD6C1" w14:textId="77777777" w:rsidR="005914ED" w:rsidRPr="0093065E" w:rsidRDefault="005914ED">
            <w:pPr>
              <w:tabs>
                <w:tab w:val="right" w:leader="dot" w:pos="10631"/>
                <w:tab w:val="right" w:leader="dot" w:pos="10773"/>
              </w:tabs>
              <w:spacing w:line="240" w:lineRule="atLeast"/>
              <w:jc w:val="left"/>
              <w:rPr>
                <w:sz w:val="16"/>
                <w:szCs w:val="16"/>
                <w:lang w:val="fr-BE" w:eastAsia="nl-BE"/>
              </w:rPr>
            </w:pPr>
            <w:r w:rsidRPr="0093065E">
              <w:rPr>
                <w:sz w:val="16"/>
                <w:szCs w:val="16"/>
                <w:lang w:val="fr-BE" w:eastAsia="nl-BE"/>
              </w:rPr>
              <w:t>8045</w:t>
            </w:r>
          </w:p>
        </w:tc>
        <w:tc>
          <w:tcPr>
            <w:tcW w:w="2268" w:type="dxa"/>
            <w:tcBorders>
              <w:top w:val="nil"/>
              <w:left w:val="single" w:sz="4" w:space="0" w:color="auto"/>
              <w:bottom w:val="nil"/>
              <w:right w:val="single" w:sz="12" w:space="0" w:color="auto"/>
            </w:tcBorders>
            <w:vAlign w:val="center"/>
            <w:hideMark/>
          </w:tcPr>
          <w:p w14:paraId="764A94CF" w14:textId="77777777" w:rsidR="005914ED" w:rsidRPr="0093065E" w:rsidRDefault="005914ED">
            <w:pPr>
              <w:tabs>
                <w:tab w:val="right" w:leader="dot" w:pos="1899"/>
              </w:tabs>
              <w:spacing w:line="240" w:lineRule="atLeast"/>
              <w:ind w:left="340" w:right="153"/>
              <w:jc w:val="left"/>
              <w:rPr>
                <w:sz w:val="18"/>
                <w:szCs w:val="18"/>
                <w:lang w:val="fr-BE" w:eastAsia="nl-BE"/>
              </w:rPr>
            </w:pPr>
            <w:r w:rsidRPr="0093065E">
              <w:rPr>
                <w:sz w:val="18"/>
                <w:szCs w:val="18"/>
                <w:lang w:val="fr-BE" w:eastAsia="nl-BE"/>
              </w:rPr>
              <w:tab/>
            </w:r>
          </w:p>
        </w:tc>
        <w:tc>
          <w:tcPr>
            <w:tcW w:w="2268" w:type="dxa"/>
            <w:tcBorders>
              <w:top w:val="nil"/>
              <w:left w:val="single" w:sz="12" w:space="0" w:color="auto"/>
              <w:bottom w:val="nil"/>
              <w:right w:val="nil"/>
            </w:tcBorders>
            <w:vAlign w:val="center"/>
          </w:tcPr>
          <w:p w14:paraId="263BBC37" w14:textId="77777777" w:rsidR="005914ED" w:rsidRPr="0093065E" w:rsidRDefault="005914ED">
            <w:pPr>
              <w:tabs>
                <w:tab w:val="right" w:leader="dot" w:pos="1901"/>
              </w:tabs>
              <w:spacing w:line="240" w:lineRule="atLeast"/>
              <w:ind w:left="342" w:right="153"/>
              <w:jc w:val="left"/>
              <w:rPr>
                <w:sz w:val="18"/>
                <w:szCs w:val="18"/>
                <w:lang w:val="fr-BE" w:eastAsia="nl-BE"/>
              </w:rPr>
            </w:pPr>
          </w:p>
        </w:tc>
      </w:tr>
      <w:tr w:rsidR="005914ED" w:rsidRPr="0093065E" w14:paraId="4A38F4EB" w14:textId="77777777" w:rsidTr="005914ED">
        <w:trPr>
          <w:trHeight w:val="283"/>
        </w:trPr>
        <w:tc>
          <w:tcPr>
            <w:tcW w:w="5613" w:type="dxa"/>
            <w:tcBorders>
              <w:top w:val="nil"/>
              <w:left w:val="nil"/>
              <w:bottom w:val="nil"/>
              <w:right w:val="nil"/>
            </w:tcBorders>
            <w:vAlign w:val="center"/>
            <w:hideMark/>
          </w:tcPr>
          <w:p w14:paraId="74E9CCDB" w14:textId="77777777" w:rsidR="005914ED" w:rsidRPr="0093065E" w:rsidRDefault="005914ED">
            <w:pPr>
              <w:tabs>
                <w:tab w:val="right" w:leader="dot" w:pos="5387"/>
              </w:tabs>
              <w:spacing w:before="120" w:line="240" w:lineRule="atLeast"/>
              <w:jc w:val="left"/>
              <w:rPr>
                <w:sz w:val="18"/>
                <w:szCs w:val="18"/>
                <w:lang w:val="fr-BE" w:eastAsia="nl-BE"/>
              </w:rPr>
            </w:pPr>
            <w:r w:rsidRPr="0093065E">
              <w:rPr>
                <w:rFonts w:cs="Arial"/>
                <w:b/>
                <w:sz w:val="18"/>
                <w:lang w:val="fr-BE" w:eastAsia="nl-BE"/>
              </w:rPr>
              <w:t>Valeur d’acquisition au terme de l’exercice</w:t>
            </w:r>
            <w:r w:rsidRPr="0093065E">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14:paraId="4864E8D1" w14:textId="77777777" w:rsidR="005914ED" w:rsidRPr="0093065E" w:rsidRDefault="005914ED">
            <w:pPr>
              <w:tabs>
                <w:tab w:val="right" w:leader="dot" w:pos="10631"/>
                <w:tab w:val="right" w:leader="dot" w:pos="10773"/>
              </w:tabs>
              <w:spacing w:before="120" w:line="240" w:lineRule="atLeast"/>
              <w:jc w:val="left"/>
              <w:rPr>
                <w:sz w:val="16"/>
                <w:szCs w:val="16"/>
                <w:lang w:val="fr-BE" w:eastAsia="nl-BE"/>
              </w:rPr>
            </w:pPr>
            <w:r w:rsidRPr="0093065E">
              <w:rPr>
                <w:sz w:val="16"/>
                <w:szCs w:val="16"/>
                <w:lang w:val="fr-BE" w:eastAsia="nl-BE"/>
              </w:rPr>
              <w:t>8055</w:t>
            </w:r>
          </w:p>
        </w:tc>
        <w:tc>
          <w:tcPr>
            <w:tcW w:w="2268" w:type="dxa"/>
            <w:tcBorders>
              <w:top w:val="nil"/>
              <w:left w:val="single" w:sz="4" w:space="0" w:color="auto"/>
              <w:bottom w:val="nil"/>
              <w:right w:val="single" w:sz="12" w:space="0" w:color="auto"/>
            </w:tcBorders>
            <w:vAlign w:val="center"/>
            <w:hideMark/>
          </w:tcPr>
          <w:p w14:paraId="62446C1F" w14:textId="77777777" w:rsidR="005914ED" w:rsidRPr="0093065E" w:rsidRDefault="005914ED">
            <w:pPr>
              <w:tabs>
                <w:tab w:val="right" w:leader="dot" w:pos="2043"/>
              </w:tabs>
              <w:spacing w:before="120" w:line="240" w:lineRule="atLeast"/>
              <w:ind w:left="483"/>
              <w:jc w:val="left"/>
              <w:rPr>
                <w:sz w:val="18"/>
                <w:szCs w:val="18"/>
                <w:lang w:val="fr-BE" w:eastAsia="nl-BE"/>
              </w:rPr>
            </w:pPr>
            <w:r w:rsidRPr="0093065E">
              <w:rPr>
                <w:sz w:val="18"/>
                <w:szCs w:val="18"/>
                <w:lang w:val="fr-BE" w:eastAsia="nl-BE"/>
              </w:rPr>
              <w:tab/>
            </w:r>
          </w:p>
        </w:tc>
        <w:tc>
          <w:tcPr>
            <w:tcW w:w="2268" w:type="dxa"/>
            <w:tcBorders>
              <w:top w:val="nil"/>
              <w:left w:val="single" w:sz="12" w:space="0" w:color="auto"/>
              <w:bottom w:val="nil"/>
              <w:right w:val="nil"/>
            </w:tcBorders>
            <w:vAlign w:val="center"/>
          </w:tcPr>
          <w:p w14:paraId="75F4C510" w14:textId="77777777" w:rsidR="005914ED" w:rsidRPr="0093065E" w:rsidRDefault="005914ED">
            <w:pPr>
              <w:tabs>
                <w:tab w:val="right" w:leader="dot" w:pos="2043"/>
              </w:tabs>
              <w:spacing w:before="120" w:line="240" w:lineRule="atLeast"/>
              <w:ind w:left="483"/>
              <w:jc w:val="left"/>
              <w:rPr>
                <w:sz w:val="18"/>
                <w:szCs w:val="18"/>
                <w:lang w:val="fr-BE" w:eastAsia="nl-BE"/>
              </w:rPr>
            </w:pPr>
          </w:p>
        </w:tc>
      </w:tr>
      <w:tr w:rsidR="005914ED" w:rsidRPr="0093065E" w14:paraId="6DABF991" w14:textId="77777777" w:rsidTr="005914ED">
        <w:trPr>
          <w:trHeight w:val="283"/>
        </w:trPr>
        <w:tc>
          <w:tcPr>
            <w:tcW w:w="5613" w:type="dxa"/>
            <w:tcBorders>
              <w:top w:val="nil"/>
              <w:left w:val="nil"/>
              <w:bottom w:val="nil"/>
              <w:right w:val="nil"/>
            </w:tcBorders>
            <w:vAlign w:val="center"/>
          </w:tcPr>
          <w:p w14:paraId="0618A9D3" w14:textId="77777777" w:rsidR="005914ED" w:rsidRPr="0093065E" w:rsidRDefault="005914ED">
            <w:pPr>
              <w:spacing w:line="240" w:lineRule="atLeast"/>
              <w:jc w:val="left"/>
              <w:rPr>
                <w:sz w:val="18"/>
                <w:szCs w:val="18"/>
                <w:lang w:val="fr-BE" w:eastAsia="nl-BE"/>
              </w:rPr>
            </w:pPr>
          </w:p>
        </w:tc>
        <w:tc>
          <w:tcPr>
            <w:tcW w:w="709" w:type="dxa"/>
            <w:tcBorders>
              <w:top w:val="nil"/>
              <w:left w:val="single" w:sz="12" w:space="0" w:color="auto"/>
              <w:bottom w:val="nil"/>
              <w:right w:val="single" w:sz="4" w:space="0" w:color="auto"/>
            </w:tcBorders>
            <w:vAlign w:val="center"/>
          </w:tcPr>
          <w:p w14:paraId="7B37BDF1" w14:textId="77777777" w:rsidR="005914ED" w:rsidRPr="0093065E" w:rsidRDefault="005914ED">
            <w:pPr>
              <w:tabs>
                <w:tab w:val="right" w:leader="dot" w:pos="10631"/>
                <w:tab w:val="right" w:leader="dot" w:pos="10773"/>
              </w:tabs>
              <w:spacing w:line="240" w:lineRule="atLeast"/>
              <w:jc w:val="left"/>
              <w:rPr>
                <w:sz w:val="16"/>
                <w:szCs w:val="16"/>
                <w:lang w:val="fr-BE" w:eastAsia="nl-BE"/>
              </w:rPr>
            </w:pPr>
          </w:p>
        </w:tc>
        <w:tc>
          <w:tcPr>
            <w:tcW w:w="2268" w:type="dxa"/>
            <w:tcBorders>
              <w:top w:val="nil"/>
              <w:left w:val="single" w:sz="4" w:space="0" w:color="auto"/>
              <w:bottom w:val="nil"/>
              <w:right w:val="single" w:sz="12" w:space="0" w:color="auto"/>
            </w:tcBorders>
            <w:vAlign w:val="center"/>
          </w:tcPr>
          <w:p w14:paraId="247ED2E5" w14:textId="77777777" w:rsidR="005914ED" w:rsidRPr="0093065E" w:rsidRDefault="005914ED">
            <w:pPr>
              <w:tabs>
                <w:tab w:val="right" w:leader="dot" w:pos="1901"/>
              </w:tabs>
              <w:spacing w:line="240" w:lineRule="atLeast"/>
              <w:ind w:left="342" w:right="153"/>
              <w:jc w:val="left"/>
              <w:rPr>
                <w:sz w:val="18"/>
                <w:szCs w:val="18"/>
                <w:lang w:val="fr-BE" w:eastAsia="nl-BE"/>
              </w:rPr>
            </w:pPr>
          </w:p>
        </w:tc>
        <w:tc>
          <w:tcPr>
            <w:tcW w:w="2268" w:type="dxa"/>
            <w:tcBorders>
              <w:top w:val="nil"/>
              <w:left w:val="single" w:sz="12" w:space="0" w:color="auto"/>
              <w:bottom w:val="single" w:sz="4" w:space="0" w:color="auto"/>
              <w:right w:val="nil"/>
            </w:tcBorders>
            <w:vAlign w:val="center"/>
          </w:tcPr>
          <w:p w14:paraId="306D56E9" w14:textId="77777777" w:rsidR="005914ED" w:rsidRPr="0093065E" w:rsidRDefault="005914ED">
            <w:pPr>
              <w:tabs>
                <w:tab w:val="right" w:leader="dot" w:pos="1901"/>
              </w:tabs>
              <w:spacing w:line="240" w:lineRule="atLeast"/>
              <w:ind w:left="342" w:right="153"/>
              <w:jc w:val="left"/>
              <w:rPr>
                <w:sz w:val="18"/>
                <w:szCs w:val="18"/>
                <w:lang w:val="fr-BE" w:eastAsia="nl-BE"/>
              </w:rPr>
            </w:pPr>
          </w:p>
        </w:tc>
      </w:tr>
      <w:tr w:rsidR="005914ED" w:rsidRPr="0093065E" w14:paraId="2DC1D1E7" w14:textId="77777777" w:rsidTr="005914ED">
        <w:trPr>
          <w:trHeight w:val="283"/>
        </w:trPr>
        <w:tc>
          <w:tcPr>
            <w:tcW w:w="5613" w:type="dxa"/>
            <w:tcBorders>
              <w:top w:val="nil"/>
              <w:left w:val="nil"/>
              <w:bottom w:val="nil"/>
              <w:right w:val="nil"/>
            </w:tcBorders>
            <w:vAlign w:val="center"/>
            <w:hideMark/>
          </w:tcPr>
          <w:p w14:paraId="7992101B" w14:textId="77777777" w:rsidR="005914ED" w:rsidRPr="0093065E" w:rsidRDefault="005914ED">
            <w:pPr>
              <w:tabs>
                <w:tab w:val="right" w:leader="dot" w:pos="5387"/>
              </w:tabs>
              <w:spacing w:line="240" w:lineRule="atLeast"/>
              <w:jc w:val="left"/>
              <w:rPr>
                <w:sz w:val="18"/>
                <w:szCs w:val="18"/>
                <w:lang w:val="fr-BE" w:eastAsia="nl-BE"/>
              </w:rPr>
            </w:pPr>
            <w:r w:rsidRPr="0093065E">
              <w:rPr>
                <w:rFonts w:cs="Arial"/>
                <w:b/>
                <w:sz w:val="18"/>
                <w:lang w:val="fr-BE" w:eastAsia="nl-BE"/>
              </w:rPr>
              <w:t>Amortissements et réductions de valeur au terme de  l’exercice</w:t>
            </w:r>
            <w:r w:rsidRPr="0093065E">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14:paraId="7380D351" w14:textId="77777777" w:rsidR="005914ED" w:rsidRPr="0093065E" w:rsidRDefault="005914ED">
            <w:pPr>
              <w:tabs>
                <w:tab w:val="right" w:leader="dot" w:pos="10631"/>
                <w:tab w:val="right" w:leader="dot" w:pos="10773"/>
              </w:tabs>
              <w:spacing w:before="240" w:line="240" w:lineRule="atLeast"/>
              <w:jc w:val="left"/>
              <w:rPr>
                <w:sz w:val="16"/>
                <w:szCs w:val="16"/>
                <w:lang w:val="fr-BE" w:eastAsia="nl-BE"/>
              </w:rPr>
            </w:pPr>
            <w:r w:rsidRPr="0093065E">
              <w:rPr>
                <w:sz w:val="16"/>
                <w:szCs w:val="16"/>
                <w:lang w:val="fr-BE" w:eastAsia="nl-BE"/>
              </w:rPr>
              <w:t>8125P</w:t>
            </w:r>
          </w:p>
        </w:tc>
        <w:tc>
          <w:tcPr>
            <w:tcW w:w="2268" w:type="dxa"/>
            <w:tcBorders>
              <w:top w:val="nil"/>
              <w:left w:val="single" w:sz="4" w:space="0" w:color="auto"/>
              <w:bottom w:val="nil"/>
              <w:right w:val="single" w:sz="12" w:space="0" w:color="auto"/>
            </w:tcBorders>
            <w:vAlign w:val="center"/>
            <w:hideMark/>
          </w:tcPr>
          <w:p w14:paraId="3037BFD7" w14:textId="77777777" w:rsidR="005914ED" w:rsidRPr="0093065E" w:rsidRDefault="005914ED">
            <w:pPr>
              <w:tabs>
                <w:tab w:val="right" w:leader="dot" w:pos="2043"/>
              </w:tabs>
              <w:spacing w:before="240" w:line="240" w:lineRule="atLeast"/>
              <w:ind w:left="483"/>
              <w:jc w:val="left"/>
              <w:rPr>
                <w:sz w:val="18"/>
                <w:szCs w:val="18"/>
                <w:lang w:val="fr-BE" w:eastAsia="nl-BE"/>
              </w:rPr>
            </w:pPr>
            <w:r w:rsidRPr="0093065E">
              <w:rPr>
                <w:sz w:val="18"/>
                <w:szCs w:val="18"/>
                <w:lang w:val="fr-BE" w:eastAsia="nl-BE"/>
              </w:rPr>
              <w:t>xxxxxxxxxxxxxxxxx</w:t>
            </w:r>
          </w:p>
        </w:tc>
        <w:tc>
          <w:tcPr>
            <w:tcW w:w="2268" w:type="dxa"/>
            <w:tcBorders>
              <w:top w:val="single" w:sz="4" w:space="0" w:color="auto"/>
              <w:left w:val="single" w:sz="12" w:space="0" w:color="auto"/>
              <w:bottom w:val="single" w:sz="4" w:space="0" w:color="auto"/>
              <w:right w:val="single" w:sz="4" w:space="0" w:color="auto"/>
            </w:tcBorders>
            <w:vAlign w:val="center"/>
            <w:hideMark/>
          </w:tcPr>
          <w:p w14:paraId="65C766DB" w14:textId="77777777" w:rsidR="005914ED" w:rsidRPr="0093065E" w:rsidRDefault="005914ED">
            <w:pPr>
              <w:tabs>
                <w:tab w:val="right" w:leader="dot" w:pos="2043"/>
              </w:tabs>
              <w:spacing w:before="240" w:line="240" w:lineRule="atLeast"/>
              <w:ind w:left="483"/>
              <w:jc w:val="left"/>
              <w:rPr>
                <w:sz w:val="18"/>
                <w:szCs w:val="18"/>
                <w:lang w:val="fr-BE" w:eastAsia="nl-BE"/>
              </w:rPr>
            </w:pPr>
            <w:r w:rsidRPr="0093065E">
              <w:rPr>
                <w:sz w:val="18"/>
                <w:szCs w:val="18"/>
                <w:lang w:val="fr-BE" w:eastAsia="nl-BE"/>
              </w:rPr>
              <w:tab/>
            </w:r>
          </w:p>
        </w:tc>
      </w:tr>
      <w:tr w:rsidR="005914ED" w:rsidRPr="0093065E" w14:paraId="61D1D6B6" w14:textId="77777777" w:rsidTr="005914ED">
        <w:trPr>
          <w:trHeight w:val="283"/>
        </w:trPr>
        <w:tc>
          <w:tcPr>
            <w:tcW w:w="5613" w:type="dxa"/>
            <w:tcBorders>
              <w:top w:val="nil"/>
              <w:left w:val="nil"/>
              <w:bottom w:val="nil"/>
              <w:right w:val="nil"/>
            </w:tcBorders>
            <w:vAlign w:val="center"/>
            <w:hideMark/>
          </w:tcPr>
          <w:p w14:paraId="7F9E456F" w14:textId="77777777" w:rsidR="005914ED" w:rsidRPr="0093065E" w:rsidRDefault="005914ED">
            <w:pPr>
              <w:spacing w:before="120" w:line="240" w:lineRule="atLeast"/>
              <w:jc w:val="left"/>
              <w:rPr>
                <w:sz w:val="18"/>
                <w:szCs w:val="18"/>
                <w:lang w:val="fr-BE" w:eastAsia="nl-BE"/>
              </w:rPr>
            </w:pPr>
            <w:r w:rsidRPr="0093065E">
              <w:rPr>
                <w:rFonts w:cs="Arial"/>
                <w:b/>
                <w:sz w:val="18"/>
                <w:lang w:val="fr-BE" w:eastAsia="nl-BE"/>
              </w:rPr>
              <w:t>Mutations de l’exercice</w:t>
            </w:r>
          </w:p>
        </w:tc>
        <w:tc>
          <w:tcPr>
            <w:tcW w:w="709" w:type="dxa"/>
            <w:tcBorders>
              <w:top w:val="nil"/>
              <w:left w:val="single" w:sz="12" w:space="0" w:color="auto"/>
              <w:bottom w:val="nil"/>
              <w:right w:val="single" w:sz="4" w:space="0" w:color="auto"/>
            </w:tcBorders>
            <w:vAlign w:val="center"/>
          </w:tcPr>
          <w:p w14:paraId="75DAAE34" w14:textId="77777777" w:rsidR="005914ED" w:rsidRPr="0093065E" w:rsidRDefault="005914ED">
            <w:pPr>
              <w:tabs>
                <w:tab w:val="right" w:leader="dot" w:pos="10631"/>
                <w:tab w:val="right" w:leader="dot" w:pos="10773"/>
              </w:tabs>
              <w:spacing w:before="120" w:line="240" w:lineRule="atLeast"/>
              <w:jc w:val="left"/>
              <w:rPr>
                <w:sz w:val="16"/>
                <w:szCs w:val="16"/>
                <w:lang w:val="fr-BE" w:eastAsia="nl-BE"/>
              </w:rPr>
            </w:pPr>
          </w:p>
        </w:tc>
        <w:tc>
          <w:tcPr>
            <w:tcW w:w="2268" w:type="dxa"/>
            <w:tcBorders>
              <w:top w:val="nil"/>
              <w:left w:val="single" w:sz="4" w:space="0" w:color="auto"/>
              <w:bottom w:val="nil"/>
              <w:right w:val="single" w:sz="12" w:space="0" w:color="auto"/>
            </w:tcBorders>
            <w:vAlign w:val="center"/>
          </w:tcPr>
          <w:p w14:paraId="6159FCE5" w14:textId="77777777" w:rsidR="005914ED" w:rsidRPr="0093065E" w:rsidRDefault="005914ED">
            <w:pPr>
              <w:tabs>
                <w:tab w:val="right" w:leader="dot" w:pos="2043"/>
              </w:tabs>
              <w:spacing w:before="120" w:line="240" w:lineRule="atLeast"/>
              <w:ind w:left="482"/>
              <w:jc w:val="left"/>
              <w:rPr>
                <w:sz w:val="18"/>
                <w:szCs w:val="18"/>
                <w:lang w:val="fr-BE" w:eastAsia="nl-BE"/>
              </w:rPr>
            </w:pPr>
          </w:p>
        </w:tc>
        <w:tc>
          <w:tcPr>
            <w:tcW w:w="2268" w:type="dxa"/>
            <w:tcBorders>
              <w:top w:val="single" w:sz="4" w:space="0" w:color="auto"/>
              <w:left w:val="single" w:sz="12" w:space="0" w:color="auto"/>
              <w:bottom w:val="nil"/>
              <w:right w:val="nil"/>
            </w:tcBorders>
            <w:vAlign w:val="center"/>
          </w:tcPr>
          <w:p w14:paraId="5447CEB5" w14:textId="77777777" w:rsidR="005914ED" w:rsidRPr="0093065E" w:rsidRDefault="005914ED">
            <w:pPr>
              <w:tabs>
                <w:tab w:val="right" w:leader="dot" w:pos="2043"/>
              </w:tabs>
              <w:spacing w:before="120" w:line="240" w:lineRule="atLeast"/>
              <w:ind w:left="483"/>
              <w:jc w:val="left"/>
              <w:rPr>
                <w:sz w:val="18"/>
                <w:szCs w:val="18"/>
                <w:lang w:val="fr-BE" w:eastAsia="nl-BE"/>
              </w:rPr>
            </w:pPr>
          </w:p>
        </w:tc>
      </w:tr>
      <w:tr w:rsidR="005914ED" w:rsidRPr="0093065E" w14:paraId="104F98D7" w14:textId="77777777" w:rsidTr="005914ED">
        <w:trPr>
          <w:trHeight w:val="283"/>
        </w:trPr>
        <w:tc>
          <w:tcPr>
            <w:tcW w:w="5613" w:type="dxa"/>
            <w:tcBorders>
              <w:top w:val="nil"/>
              <w:left w:val="nil"/>
              <w:bottom w:val="nil"/>
              <w:right w:val="nil"/>
            </w:tcBorders>
            <w:vAlign w:val="center"/>
            <w:hideMark/>
          </w:tcPr>
          <w:p w14:paraId="4A26DF9B" w14:textId="77777777" w:rsidR="005914ED" w:rsidRPr="0093065E" w:rsidRDefault="005914ED">
            <w:pPr>
              <w:tabs>
                <w:tab w:val="right" w:leader="dot" w:pos="5387"/>
              </w:tabs>
              <w:spacing w:line="240" w:lineRule="atLeast"/>
              <w:ind w:left="284"/>
              <w:jc w:val="left"/>
              <w:rPr>
                <w:sz w:val="18"/>
                <w:szCs w:val="18"/>
                <w:lang w:val="fr-BE" w:eastAsia="nl-BE"/>
              </w:rPr>
            </w:pPr>
            <w:r w:rsidRPr="0093065E">
              <w:rPr>
                <w:rFonts w:cs="Arial"/>
                <w:sz w:val="18"/>
                <w:lang w:val="fr-BE" w:eastAsia="nl-BE"/>
              </w:rPr>
              <w:t>Actés</w:t>
            </w:r>
            <w:r w:rsidRPr="0093065E">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14:paraId="505D0ED4" w14:textId="77777777" w:rsidR="005914ED" w:rsidRPr="0093065E" w:rsidRDefault="005914ED">
            <w:pPr>
              <w:tabs>
                <w:tab w:val="right" w:leader="dot" w:pos="10631"/>
                <w:tab w:val="right" w:leader="dot" w:pos="10773"/>
              </w:tabs>
              <w:spacing w:line="240" w:lineRule="atLeast"/>
              <w:jc w:val="left"/>
              <w:rPr>
                <w:sz w:val="16"/>
                <w:szCs w:val="16"/>
                <w:lang w:val="fr-BE" w:eastAsia="nl-BE"/>
              </w:rPr>
            </w:pPr>
            <w:r w:rsidRPr="0093065E">
              <w:rPr>
                <w:sz w:val="16"/>
                <w:szCs w:val="16"/>
                <w:lang w:val="fr-BE" w:eastAsia="nl-BE"/>
              </w:rPr>
              <w:t>8075</w:t>
            </w:r>
          </w:p>
        </w:tc>
        <w:tc>
          <w:tcPr>
            <w:tcW w:w="2268" w:type="dxa"/>
            <w:tcBorders>
              <w:top w:val="nil"/>
              <w:left w:val="single" w:sz="4" w:space="0" w:color="auto"/>
              <w:bottom w:val="nil"/>
              <w:right w:val="single" w:sz="12" w:space="0" w:color="auto"/>
            </w:tcBorders>
            <w:vAlign w:val="center"/>
            <w:hideMark/>
          </w:tcPr>
          <w:p w14:paraId="1D0ECCD6" w14:textId="77777777" w:rsidR="005914ED" w:rsidRPr="0093065E" w:rsidRDefault="005914ED">
            <w:pPr>
              <w:tabs>
                <w:tab w:val="right" w:leader="dot" w:pos="1899"/>
              </w:tabs>
              <w:spacing w:line="240" w:lineRule="atLeast"/>
              <w:ind w:left="340" w:right="153"/>
              <w:jc w:val="left"/>
              <w:rPr>
                <w:sz w:val="18"/>
                <w:szCs w:val="18"/>
                <w:lang w:val="fr-BE" w:eastAsia="nl-BE"/>
              </w:rPr>
            </w:pPr>
            <w:r w:rsidRPr="0093065E">
              <w:rPr>
                <w:sz w:val="18"/>
                <w:szCs w:val="18"/>
                <w:lang w:val="fr-BE" w:eastAsia="nl-BE"/>
              </w:rPr>
              <w:tab/>
            </w:r>
          </w:p>
        </w:tc>
        <w:tc>
          <w:tcPr>
            <w:tcW w:w="2268" w:type="dxa"/>
            <w:tcBorders>
              <w:top w:val="nil"/>
              <w:left w:val="single" w:sz="12" w:space="0" w:color="auto"/>
              <w:bottom w:val="nil"/>
              <w:right w:val="nil"/>
            </w:tcBorders>
            <w:vAlign w:val="center"/>
          </w:tcPr>
          <w:p w14:paraId="5BD4DDD8" w14:textId="77777777" w:rsidR="005914ED" w:rsidRPr="0093065E" w:rsidRDefault="005914ED">
            <w:pPr>
              <w:tabs>
                <w:tab w:val="right" w:leader="dot" w:pos="1901"/>
              </w:tabs>
              <w:spacing w:line="240" w:lineRule="atLeast"/>
              <w:ind w:left="342" w:right="153"/>
              <w:jc w:val="left"/>
              <w:rPr>
                <w:sz w:val="18"/>
                <w:szCs w:val="18"/>
                <w:lang w:val="fr-BE" w:eastAsia="nl-BE"/>
              </w:rPr>
            </w:pPr>
          </w:p>
        </w:tc>
      </w:tr>
      <w:tr w:rsidR="005914ED" w:rsidRPr="0093065E" w14:paraId="1A0CBFC4" w14:textId="77777777" w:rsidTr="005914ED">
        <w:trPr>
          <w:trHeight w:val="283"/>
        </w:trPr>
        <w:tc>
          <w:tcPr>
            <w:tcW w:w="5613" w:type="dxa"/>
            <w:tcBorders>
              <w:top w:val="nil"/>
              <w:left w:val="nil"/>
              <w:bottom w:val="nil"/>
              <w:right w:val="nil"/>
            </w:tcBorders>
            <w:vAlign w:val="center"/>
            <w:hideMark/>
          </w:tcPr>
          <w:p w14:paraId="58A71CC3" w14:textId="77777777" w:rsidR="005914ED" w:rsidRPr="0093065E" w:rsidRDefault="005914ED">
            <w:pPr>
              <w:tabs>
                <w:tab w:val="right" w:leader="dot" w:pos="5387"/>
              </w:tabs>
              <w:spacing w:line="240" w:lineRule="atLeast"/>
              <w:ind w:left="284"/>
              <w:jc w:val="left"/>
              <w:rPr>
                <w:sz w:val="18"/>
                <w:szCs w:val="18"/>
                <w:lang w:val="fr-BE" w:eastAsia="nl-BE"/>
              </w:rPr>
            </w:pPr>
            <w:r w:rsidRPr="0093065E">
              <w:rPr>
                <w:rFonts w:cs="Arial"/>
                <w:sz w:val="18"/>
                <w:lang w:val="fr-BE" w:eastAsia="nl-BE"/>
              </w:rPr>
              <w:t>Repris</w:t>
            </w:r>
            <w:r w:rsidRPr="0093065E">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14:paraId="1E074892" w14:textId="77777777" w:rsidR="005914ED" w:rsidRPr="0093065E" w:rsidRDefault="005914ED">
            <w:pPr>
              <w:tabs>
                <w:tab w:val="right" w:leader="dot" w:pos="10631"/>
                <w:tab w:val="right" w:leader="dot" w:pos="10773"/>
              </w:tabs>
              <w:spacing w:line="240" w:lineRule="atLeast"/>
              <w:jc w:val="left"/>
              <w:rPr>
                <w:sz w:val="16"/>
                <w:szCs w:val="16"/>
                <w:lang w:val="fr-BE" w:eastAsia="nl-BE"/>
              </w:rPr>
            </w:pPr>
            <w:r w:rsidRPr="0093065E">
              <w:rPr>
                <w:sz w:val="16"/>
                <w:szCs w:val="16"/>
                <w:lang w:val="fr-BE" w:eastAsia="nl-BE"/>
              </w:rPr>
              <w:t>8085</w:t>
            </w:r>
          </w:p>
        </w:tc>
        <w:tc>
          <w:tcPr>
            <w:tcW w:w="2268" w:type="dxa"/>
            <w:tcBorders>
              <w:top w:val="nil"/>
              <w:left w:val="single" w:sz="4" w:space="0" w:color="auto"/>
              <w:bottom w:val="nil"/>
              <w:right w:val="single" w:sz="12" w:space="0" w:color="auto"/>
            </w:tcBorders>
            <w:vAlign w:val="center"/>
            <w:hideMark/>
          </w:tcPr>
          <w:p w14:paraId="1877D9D1" w14:textId="77777777" w:rsidR="005914ED" w:rsidRPr="0093065E" w:rsidRDefault="005914ED">
            <w:pPr>
              <w:tabs>
                <w:tab w:val="right" w:leader="dot" w:pos="1899"/>
              </w:tabs>
              <w:spacing w:line="240" w:lineRule="atLeast"/>
              <w:ind w:left="340" w:right="153"/>
              <w:jc w:val="left"/>
              <w:rPr>
                <w:sz w:val="18"/>
                <w:szCs w:val="18"/>
                <w:lang w:val="fr-BE" w:eastAsia="nl-BE"/>
              </w:rPr>
            </w:pPr>
            <w:r w:rsidRPr="0093065E">
              <w:rPr>
                <w:sz w:val="18"/>
                <w:szCs w:val="18"/>
                <w:lang w:val="fr-BE" w:eastAsia="nl-BE"/>
              </w:rPr>
              <w:tab/>
            </w:r>
          </w:p>
        </w:tc>
        <w:tc>
          <w:tcPr>
            <w:tcW w:w="2268" w:type="dxa"/>
            <w:tcBorders>
              <w:top w:val="nil"/>
              <w:left w:val="single" w:sz="12" w:space="0" w:color="auto"/>
              <w:bottom w:val="nil"/>
              <w:right w:val="nil"/>
            </w:tcBorders>
            <w:vAlign w:val="center"/>
          </w:tcPr>
          <w:p w14:paraId="48EBD30F" w14:textId="77777777" w:rsidR="005914ED" w:rsidRPr="0093065E" w:rsidRDefault="005914ED">
            <w:pPr>
              <w:tabs>
                <w:tab w:val="right" w:leader="dot" w:pos="1901"/>
              </w:tabs>
              <w:spacing w:line="240" w:lineRule="atLeast"/>
              <w:ind w:left="342" w:right="153"/>
              <w:jc w:val="left"/>
              <w:rPr>
                <w:sz w:val="18"/>
                <w:szCs w:val="18"/>
                <w:lang w:val="fr-BE" w:eastAsia="nl-BE"/>
              </w:rPr>
            </w:pPr>
          </w:p>
        </w:tc>
      </w:tr>
      <w:tr w:rsidR="005914ED" w:rsidRPr="0093065E" w14:paraId="366D50F3" w14:textId="77777777" w:rsidTr="005914ED">
        <w:trPr>
          <w:trHeight w:val="283"/>
        </w:trPr>
        <w:tc>
          <w:tcPr>
            <w:tcW w:w="5613" w:type="dxa"/>
            <w:tcBorders>
              <w:top w:val="nil"/>
              <w:left w:val="nil"/>
              <w:bottom w:val="nil"/>
              <w:right w:val="nil"/>
            </w:tcBorders>
            <w:vAlign w:val="center"/>
            <w:hideMark/>
          </w:tcPr>
          <w:p w14:paraId="76258975" w14:textId="77777777" w:rsidR="005914ED" w:rsidRPr="0093065E" w:rsidRDefault="005914ED">
            <w:pPr>
              <w:tabs>
                <w:tab w:val="right" w:leader="dot" w:pos="5387"/>
              </w:tabs>
              <w:spacing w:line="240" w:lineRule="atLeast"/>
              <w:ind w:left="284"/>
              <w:jc w:val="left"/>
              <w:rPr>
                <w:sz w:val="18"/>
                <w:szCs w:val="18"/>
                <w:lang w:val="fr-BE" w:eastAsia="nl-BE"/>
              </w:rPr>
            </w:pPr>
            <w:r w:rsidRPr="0093065E">
              <w:rPr>
                <w:rFonts w:cs="Arial"/>
                <w:sz w:val="18"/>
                <w:lang w:val="fr-BE" w:eastAsia="nl-BE"/>
              </w:rPr>
              <w:t>Acquis de tiers</w:t>
            </w:r>
            <w:r w:rsidRPr="0093065E">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14:paraId="191743BE" w14:textId="77777777" w:rsidR="005914ED" w:rsidRPr="0093065E" w:rsidRDefault="005914ED">
            <w:pPr>
              <w:tabs>
                <w:tab w:val="right" w:leader="dot" w:pos="10631"/>
                <w:tab w:val="right" w:leader="dot" w:pos="10773"/>
              </w:tabs>
              <w:spacing w:line="240" w:lineRule="atLeast"/>
              <w:jc w:val="left"/>
              <w:rPr>
                <w:sz w:val="16"/>
                <w:szCs w:val="16"/>
                <w:lang w:val="fr-BE" w:eastAsia="nl-BE"/>
              </w:rPr>
            </w:pPr>
            <w:r w:rsidRPr="0093065E">
              <w:rPr>
                <w:sz w:val="16"/>
                <w:szCs w:val="16"/>
                <w:lang w:val="fr-BE" w:eastAsia="nl-BE"/>
              </w:rPr>
              <w:t>8095</w:t>
            </w:r>
          </w:p>
        </w:tc>
        <w:tc>
          <w:tcPr>
            <w:tcW w:w="2268" w:type="dxa"/>
            <w:tcBorders>
              <w:top w:val="nil"/>
              <w:left w:val="single" w:sz="4" w:space="0" w:color="auto"/>
              <w:bottom w:val="nil"/>
              <w:right w:val="single" w:sz="12" w:space="0" w:color="auto"/>
            </w:tcBorders>
            <w:vAlign w:val="center"/>
            <w:hideMark/>
          </w:tcPr>
          <w:p w14:paraId="2C8E9BC7" w14:textId="77777777" w:rsidR="005914ED" w:rsidRPr="0093065E" w:rsidRDefault="005914ED">
            <w:pPr>
              <w:tabs>
                <w:tab w:val="right" w:leader="dot" w:pos="1899"/>
              </w:tabs>
              <w:spacing w:line="240" w:lineRule="atLeast"/>
              <w:ind w:left="340" w:right="153"/>
              <w:jc w:val="left"/>
              <w:rPr>
                <w:sz w:val="18"/>
                <w:szCs w:val="18"/>
                <w:lang w:val="fr-BE" w:eastAsia="nl-BE"/>
              </w:rPr>
            </w:pPr>
            <w:r w:rsidRPr="0093065E">
              <w:rPr>
                <w:sz w:val="18"/>
                <w:szCs w:val="18"/>
                <w:lang w:val="fr-BE" w:eastAsia="nl-BE"/>
              </w:rPr>
              <w:tab/>
            </w:r>
          </w:p>
        </w:tc>
        <w:tc>
          <w:tcPr>
            <w:tcW w:w="2268" w:type="dxa"/>
            <w:tcBorders>
              <w:top w:val="nil"/>
              <w:left w:val="single" w:sz="12" w:space="0" w:color="auto"/>
              <w:bottom w:val="nil"/>
              <w:right w:val="nil"/>
            </w:tcBorders>
            <w:vAlign w:val="center"/>
          </w:tcPr>
          <w:p w14:paraId="75FAED44" w14:textId="77777777" w:rsidR="005914ED" w:rsidRPr="0093065E" w:rsidRDefault="005914ED">
            <w:pPr>
              <w:tabs>
                <w:tab w:val="right" w:leader="dot" w:pos="1901"/>
              </w:tabs>
              <w:spacing w:line="240" w:lineRule="atLeast"/>
              <w:ind w:left="342" w:right="153"/>
              <w:jc w:val="left"/>
              <w:rPr>
                <w:sz w:val="18"/>
                <w:szCs w:val="18"/>
                <w:lang w:val="fr-BE" w:eastAsia="nl-BE"/>
              </w:rPr>
            </w:pPr>
          </w:p>
        </w:tc>
      </w:tr>
      <w:tr w:rsidR="005914ED" w:rsidRPr="0093065E" w14:paraId="42B0093B" w14:textId="77777777" w:rsidTr="005914ED">
        <w:trPr>
          <w:trHeight w:val="283"/>
        </w:trPr>
        <w:tc>
          <w:tcPr>
            <w:tcW w:w="5613" w:type="dxa"/>
            <w:tcBorders>
              <w:top w:val="nil"/>
              <w:left w:val="nil"/>
              <w:bottom w:val="nil"/>
              <w:right w:val="nil"/>
            </w:tcBorders>
            <w:vAlign w:val="center"/>
            <w:hideMark/>
          </w:tcPr>
          <w:p w14:paraId="1AC74EE0" w14:textId="77777777" w:rsidR="005914ED" w:rsidRPr="0093065E" w:rsidRDefault="005914ED">
            <w:pPr>
              <w:tabs>
                <w:tab w:val="right" w:leader="dot" w:pos="5387"/>
              </w:tabs>
              <w:spacing w:line="240" w:lineRule="atLeast"/>
              <w:ind w:left="284"/>
              <w:jc w:val="left"/>
              <w:rPr>
                <w:sz w:val="18"/>
                <w:szCs w:val="18"/>
                <w:lang w:val="fr-BE" w:eastAsia="nl-BE"/>
              </w:rPr>
            </w:pPr>
            <w:r w:rsidRPr="0093065E">
              <w:rPr>
                <w:rFonts w:cs="Arial"/>
                <w:sz w:val="18"/>
                <w:lang w:val="fr-BE" w:eastAsia="nl-BE"/>
              </w:rPr>
              <w:t>Annulés à la suite de cessions et désaffectations</w:t>
            </w:r>
            <w:r w:rsidRPr="0093065E">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14:paraId="6B299D9F" w14:textId="77777777" w:rsidR="005914ED" w:rsidRPr="0093065E" w:rsidRDefault="005914ED">
            <w:pPr>
              <w:tabs>
                <w:tab w:val="right" w:leader="dot" w:pos="10631"/>
                <w:tab w:val="right" w:leader="dot" w:pos="10773"/>
              </w:tabs>
              <w:spacing w:line="240" w:lineRule="atLeast"/>
              <w:jc w:val="left"/>
              <w:rPr>
                <w:sz w:val="16"/>
                <w:szCs w:val="16"/>
                <w:lang w:val="fr-BE" w:eastAsia="nl-BE"/>
              </w:rPr>
            </w:pPr>
            <w:r w:rsidRPr="0093065E">
              <w:rPr>
                <w:sz w:val="16"/>
                <w:szCs w:val="16"/>
                <w:lang w:val="fr-BE" w:eastAsia="nl-BE"/>
              </w:rPr>
              <w:t>8105</w:t>
            </w:r>
          </w:p>
        </w:tc>
        <w:tc>
          <w:tcPr>
            <w:tcW w:w="2268" w:type="dxa"/>
            <w:tcBorders>
              <w:top w:val="nil"/>
              <w:left w:val="single" w:sz="4" w:space="0" w:color="auto"/>
              <w:bottom w:val="nil"/>
              <w:right w:val="single" w:sz="12" w:space="0" w:color="auto"/>
            </w:tcBorders>
            <w:vAlign w:val="center"/>
            <w:hideMark/>
          </w:tcPr>
          <w:p w14:paraId="3690CA15" w14:textId="77777777" w:rsidR="005914ED" w:rsidRPr="0093065E" w:rsidRDefault="005914ED">
            <w:pPr>
              <w:tabs>
                <w:tab w:val="right" w:leader="dot" w:pos="1899"/>
              </w:tabs>
              <w:spacing w:line="240" w:lineRule="atLeast"/>
              <w:ind w:left="340" w:right="153"/>
              <w:jc w:val="left"/>
              <w:rPr>
                <w:sz w:val="18"/>
                <w:szCs w:val="18"/>
                <w:lang w:val="fr-BE" w:eastAsia="nl-BE"/>
              </w:rPr>
            </w:pPr>
            <w:r w:rsidRPr="0093065E">
              <w:rPr>
                <w:sz w:val="18"/>
                <w:szCs w:val="18"/>
                <w:lang w:val="fr-BE" w:eastAsia="nl-BE"/>
              </w:rPr>
              <w:tab/>
            </w:r>
          </w:p>
        </w:tc>
        <w:tc>
          <w:tcPr>
            <w:tcW w:w="2268" w:type="dxa"/>
            <w:tcBorders>
              <w:top w:val="nil"/>
              <w:left w:val="single" w:sz="12" w:space="0" w:color="auto"/>
              <w:bottom w:val="nil"/>
              <w:right w:val="nil"/>
            </w:tcBorders>
            <w:vAlign w:val="center"/>
          </w:tcPr>
          <w:p w14:paraId="6BA56211" w14:textId="77777777" w:rsidR="005914ED" w:rsidRPr="0093065E" w:rsidRDefault="005914ED">
            <w:pPr>
              <w:tabs>
                <w:tab w:val="right" w:leader="dot" w:pos="1901"/>
              </w:tabs>
              <w:spacing w:line="240" w:lineRule="atLeast"/>
              <w:ind w:left="342" w:right="153"/>
              <w:jc w:val="left"/>
              <w:rPr>
                <w:sz w:val="18"/>
                <w:szCs w:val="18"/>
                <w:lang w:val="fr-BE" w:eastAsia="nl-BE"/>
              </w:rPr>
            </w:pPr>
          </w:p>
        </w:tc>
      </w:tr>
      <w:tr w:rsidR="005914ED" w:rsidRPr="0093065E" w14:paraId="13F790B9" w14:textId="77777777" w:rsidTr="005914ED">
        <w:trPr>
          <w:trHeight w:val="283"/>
        </w:trPr>
        <w:tc>
          <w:tcPr>
            <w:tcW w:w="5613" w:type="dxa"/>
            <w:tcBorders>
              <w:top w:val="nil"/>
              <w:left w:val="nil"/>
              <w:bottom w:val="nil"/>
              <w:right w:val="nil"/>
            </w:tcBorders>
            <w:vAlign w:val="center"/>
            <w:hideMark/>
          </w:tcPr>
          <w:p w14:paraId="765EFB5D" w14:textId="77777777" w:rsidR="005914ED" w:rsidRPr="0093065E" w:rsidRDefault="005914ED">
            <w:pPr>
              <w:tabs>
                <w:tab w:val="right" w:leader="dot" w:pos="5387"/>
              </w:tabs>
              <w:spacing w:line="240" w:lineRule="atLeast"/>
              <w:ind w:left="284"/>
              <w:jc w:val="left"/>
              <w:rPr>
                <w:sz w:val="18"/>
                <w:szCs w:val="18"/>
                <w:lang w:val="fr-BE" w:eastAsia="nl-BE"/>
              </w:rPr>
            </w:pPr>
            <w:r w:rsidRPr="0093065E">
              <w:rPr>
                <w:rFonts w:cs="Arial"/>
                <w:sz w:val="18"/>
                <w:lang w:val="fr-BE" w:eastAsia="nl-BE"/>
              </w:rPr>
              <w:t>Transférés d’une rubrique à une autre</w:t>
            </w:r>
            <w:r w:rsidRPr="0093065E">
              <w:rPr>
                <w:sz w:val="18"/>
                <w:szCs w:val="18"/>
                <w:lang w:val="fr-BE" w:eastAsia="nl-BE"/>
              </w:rPr>
              <w:tab/>
              <w:t>(+)/(-)</w:t>
            </w:r>
          </w:p>
        </w:tc>
        <w:tc>
          <w:tcPr>
            <w:tcW w:w="709" w:type="dxa"/>
            <w:tcBorders>
              <w:top w:val="nil"/>
              <w:left w:val="single" w:sz="12" w:space="0" w:color="auto"/>
              <w:bottom w:val="nil"/>
              <w:right w:val="single" w:sz="4" w:space="0" w:color="auto"/>
            </w:tcBorders>
            <w:vAlign w:val="center"/>
            <w:hideMark/>
          </w:tcPr>
          <w:p w14:paraId="34DE244F" w14:textId="77777777" w:rsidR="005914ED" w:rsidRPr="0093065E" w:rsidRDefault="005914ED">
            <w:pPr>
              <w:tabs>
                <w:tab w:val="right" w:leader="dot" w:pos="10631"/>
                <w:tab w:val="right" w:leader="dot" w:pos="10773"/>
              </w:tabs>
              <w:spacing w:line="240" w:lineRule="atLeast"/>
              <w:jc w:val="left"/>
              <w:rPr>
                <w:sz w:val="16"/>
                <w:szCs w:val="16"/>
                <w:lang w:val="fr-BE" w:eastAsia="nl-BE"/>
              </w:rPr>
            </w:pPr>
            <w:r w:rsidRPr="0093065E">
              <w:rPr>
                <w:sz w:val="16"/>
                <w:szCs w:val="16"/>
                <w:lang w:val="fr-BE" w:eastAsia="nl-BE"/>
              </w:rPr>
              <w:t>8115</w:t>
            </w:r>
          </w:p>
        </w:tc>
        <w:tc>
          <w:tcPr>
            <w:tcW w:w="2268" w:type="dxa"/>
            <w:tcBorders>
              <w:top w:val="nil"/>
              <w:left w:val="single" w:sz="4" w:space="0" w:color="auto"/>
              <w:bottom w:val="nil"/>
              <w:right w:val="single" w:sz="12" w:space="0" w:color="auto"/>
            </w:tcBorders>
            <w:vAlign w:val="center"/>
            <w:hideMark/>
          </w:tcPr>
          <w:p w14:paraId="4923B88D" w14:textId="77777777" w:rsidR="005914ED" w:rsidRPr="0093065E" w:rsidRDefault="005914ED">
            <w:pPr>
              <w:tabs>
                <w:tab w:val="right" w:leader="dot" w:pos="1899"/>
              </w:tabs>
              <w:spacing w:line="240" w:lineRule="atLeast"/>
              <w:ind w:left="340" w:right="153"/>
              <w:jc w:val="left"/>
              <w:rPr>
                <w:sz w:val="18"/>
                <w:szCs w:val="18"/>
                <w:lang w:val="fr-BE" w:eastAsia="nl-BE"/>
              </w:rPr>
            </w:pPr>
            <w:r w:rsidRPr="0093065E">
              <w:rPr>
                <w:sz w:val="18"/>
                <w:szCs w:val="18"/>
                <w:lang w:val="fr-BE" w:eastAsia="nl-BE"/>
              </w:rPr>
              <w:tab/>
            </w:r>
          </w:p>
        </w:tc>
        <w:tc>
          <w:tcPr>
            <w:tcW w:w="2268" w:type="dxa"/>
            <w:tcBorders>
              <w:top w:val="nil"/>
              <w:left w:val="single" w:sz="12" w:space="0" w:color="auto"/>
              <w:bottom w:val="nil"/>
              <w:right w:val="nil"/>
            </w:tcBorders>
            <w:vAlign w:val="center"/>
          </w:tcPr>
          <w:p w14:paraId="7A6BC87E" w14:textId="77777777" w:rsidR="005914ED" w:rsidRPr="0093065E" w:rsidRDefault="005914ED">
            <w:pPr>
              <w:tabs>
                <w:tab w:val="right" w:leader="dot" w:pos="1901"/>
              </w:tabs>
              <w:spacing w:line="240" w:lineRule="atLeast"/>
              <w:ind w:left="342" w:right="153"/>
              <w:jc w:val="left"/>
              <w:rPr>
                <w:sz w:val="18"/>
                <w:szCs w:val="18"/>
                <w:lang w:val="fr-BE" w:eastAsia="nl-BE"/>
              </w:rPr>
            </w:pPr>
          </w:p>
        </w:tc>
      </w:tr>
      <w:tr w:rsidR="005914ED" w:rsidRPr="0093065E" w14:paraId="5F5AA666" w14:textId="77777777" w:rsidTr="005914ED">
        <w:trPr>
          <w:trHeight w:val="283"/>
        </w:trPr>
        <w:tc>
          <w:tcPr>
            <w:tcW w:w="5613" w:type="dxa"/>
            <w:tcBorders>
              <w:top w:val="nil"/>
              <w:left w:val="nil"/>
              <w:bottom w:val="nil"/>
              <w:right w:val="nil"/>
            </w:tcBorders>
            <w:vAlign w:val="center"/>
            <w:hideMark/>
          </w:tcPr>
          <w:p w14:paraId="1B77C1EE" w14:textId="77777777" w:rsidR="005914ED" w:rsidRPr="0093065E" w:rsidRDefault="005914ED">
            <w:pPr>
              <w:tabs>
                <w:tab w:val="right" w:leader="dot" w:pos="5387"/>
              </w:tabs>
              <w:spacing w:before="120" w:line="240" w:lineRule="atLeast"/>
              <w:jc w:val="left"/>
              <w:rPr>
                <w:sz w:val="18"/>
                <w:szCs w:val="18"/>
                <w:lang w:val="fr-BE" w:eastAsia="nl-BE"/>
              </w:rPr>
            </w:pPr>
            <w:r w:rsidRPr="0093065E">
              <w:rPr>
                <w:rFonts w:cs="Arial"/>
                <w:b/>
                <w:sz w:val="18"/>
                <w:lang w:val="fr-BE" w:eastAsia="nl-BE"/>
              </w:rPr>
              <w:t>Amortissements et réductions de valeur au terme de  l’exercice</w:t>
            </w:r>
            <w:r w:rsidRPr="0093065E">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14:paraId="5C578E31" w14:textId="77777777" w:rsidR="005914ED" w:rsidRPr="0093065E" w:rsidRDefault="005914ED">
            <w:pPr>
              <w:tabs>
                <w:tab w:val="right" w:leader="dot" w:pos="10631"/>
                <w:tab w:val="right" w:leader="dot" w:pos="10773"/>
              </w:tabs>
              <w:spacing w:before="360" w:line="240" w:lineRule="atLeast"/>
              <w:jc w:val="left"/>
              <w:rPr>
                <w:sz w:val="16"/>
                <w:szCs w:val="16"/>
                <w:lang w:val="fr-BE" w:eastAsia="nl-BE"/>
              </w:rPr>
            </w:pPr>
            <w:r w:rsidRPr="0093065E">
              <w:rPr>
                <w:sz w:val="16"/>
                <w:szCs w:val="16"/>
                <w:lang w:val="fr-BE" w:eastAsia="nl-BE"/>
              </w:rPr>
              <w:t>8125</w:t>
            </w:r>
          </w:p>
        </w:tc>
        <w:tc>
          <w:tcPr>
            <w:tcW w:w="2268" w:type="dxa"/>
            <w:tcBorders>
              <w:top w:val="nil"/>
              <w:left w:val="single" w:sz="4" w:space="0" w:color="auto"/>
              <w:bottom w:val="nil"/>
              <w:right w:val="single" w:sz="12" w:space="0" w:color="auto"/>
            </w:tcBorders>
            <w:vAlign w:val="center"/>
            <w:hideMark/>
          </w:tcPr>
          <w:p w14:paraId="25F6D9A0" w14:textId="77777777" w:rsidR="005914ED" w:rsidRPr="0093065E" w:rsidRDefault="005914ED">
            <w:pPr>
              <w:tabs>
                <w:tab w:val="right" w:leader="dot" w:pos="2043"/>
              </w:tabs>
              <w:spacing w:before="360" w:line="240" w:lineRule="atLeast"/>
              <w:ind w:left="482"/>
              <w:jc w:val="left"/>
              <w:rPr>
                <w:sz w:val="18"/>
                <w:szCs w:val="18"/>
                <w:lang w:val="fr-BE" w:eastAsia="nl-BE"/>
              </w:rPr>
            </w:pPr>
            <w:r w:rsidRPr="0093065E">
              <w:rPr>
                <w:sz w:val="18"/>
                <w:szCs w:val="18"/>
                <w:lang w:val="fr-BE" w:eastAsia="nl-BE"/>
              </w:rPr>
              <w:tab/>
            </w:r>
          </w:p>
        </w:tc>
        <w:tc>
          <w:tcPr>
            <w:tcW w:w="2268" w:type="dxa"/>
            <w:tcBorders>
              <w:top w:val="nil"/>
              <w:left w:val="single" w:sz="12" w:space="0" w:color="auto"/>
              <w:bottom w:val="nil"/>
              <w:right w:val="nil"/>
            </w:tcBorders>
            <w:vAlign w:val="center"/>
          </w:tcPr>
          <w:p w14:paraId="0A079137" w14:textId="77777777" w:rsidR="005914ED" w:rsidRPr="0093065E" w:rsidRDefault="005914ED">
            <w:pPr>
              <w:tabs>
                <w:tab w:val="right" w:leader="dot" w:pos="2043"/>
              </w:tabs>
              <w:spacing w:before="360" w:line="240" w:lineRule="atLeast"/>
              <w:ind w:left="483"/>
              <w:jc w:val="left"/>
              <w:rPr>
                <w:sz w:val="18"/>
                <w:szCs w:val="18"/>
                <w:lang w:val="fr-BE" w:eastAsia="nl-BE"/>
              </w:rPr>
            </w:pPr>
          </w:p>
        </w:tc>
      </w:tr>
      <w:tr w:rsidR="005914ED" w:rsidRPr="0093065E" w14:paraId="137C477B" w14:textId="77777777" w:rsidTr="005914ED">
        <w:trPr>
          <w:trHeight w:val="283"/>
        </w:trPr>
        <w:tc>
          <w:tcPr>
            <w:tcW w:w="5613" w:type="dxa"/>
            <w:tcBorders>
              <w:top w:val="nil"/>
              <w:left w:val="nil"/>
              <w:bottom w:val="nil"/>
              <w:right w:val="nil"/>
            </w:tcBorders>
            <w:vAlign w:val="center"/>
          </w:tcPr>
          <w:p w14:paraId="33AE7278" w14:textId="77777777" w:rsidR="005914ED" w:rsidRPr="0093065E" w:rsidRDefault="005914ED">
            <w:pPr>
              <w:spacing w:line="240" w:lineRule="atLeast"/>
              <w:jc w:val="left"/>
              <w:rPr>
                <w:rFonts w:cs="Arial"/>
                <w:sz w:val="18"/>
                <w:lang w:val="fr-BE" w:eastAsia="nl-BE"/>
              </w:rPr>
            </w:pPr>
          </w:p>
        </w:tc>
        <w:tc>
          <w:tcPr>
            <w:tcW w:w="709" w:type="dxa"/>
            <w:tcBorders>
              <w:top w:val="nil"/>
              <w:left w:val="single" w:sz="12" w:space="0" w:color="auto"/>
              <w:bottom w:val="nil"/>
              <w:right w:val="single" w:sz="4" w:space="0" w:color="auto"/>
            </w:tcBorders>
            <w:vAlign w:val="center"/>
          </w:tcPr>
          <w:p w14:paraId="466A3026" w14:textId="77777777" w:rsidR="005914ED" w:rsidRPr="0093065E" w:rsidRDefault="005914ED">
            <w:pPr>
              <w:tabs>
                <w:tab w:val="right" w:leader="dot" w:pos="10631"/>
                <w:tab w:val="right" w:leader="dot" w:pos="10773"/>
              </w:tabs>
              <w:spacing w:line="240" w:lineRule="atLeast"/>
              <w:jc w:val="left"/>
              <w:rPr>
                <w:sz w:val="16"/>
                <w:szCs w:val="16"/>
                <w:lang w:val="fr-BE" w:eastAsia="nl-BE"/>
              </w:rPr>
            </w:pPr>
          </w:p>
        </w:tc>
        <w:tc>
          <w:tcPr>
            <w:tcW w:w="2268" w:type="dxa"/>
            <w:tcBorders>
              <w:top w:val="nil"/>
              <w:left w:val="single" w:sz="4" w:space="0" w:color="auto"/>
              <w:bottom w:val="nil"/>
              <w:right w:val="single" w:sz="12" w:space="0" w:color="auto"/>
            </w:tcBorders>
            <w:vAlign w:val="center"/>
          </w:tcPr>
          <w:p w14:paraId="72C5F160" w14:textId="77777777" w:rsidR="005914ED" w:rsidRPr="0093065E" w:rsidRDefault="005914ED">
            <w:pPr>
              <w:tabs>
                <w:tab w:val="right" w:leader="dot" w:pos="1995"/>
              </w:tabs>
              <w:spacing w:line="240" w:lineRule="atLeast"/>
              <w:ind w:left="454"/>
              <w:jc w:val="left"/>
              <w:rPr>
                <w:sz w:val="18"/>
                <w:szCs w:val="18"/>
                <w:lang w:val="fr-BE" w:eastAsia="nl-BE"/>
              </w:rPr>
            </w:pPr>
          </w:p>
        </w:tc>
        <w:tc>
          <w:tcPr>
            <w:tcW w:w="2268" w:type="dxa"/>
            <w:tcBorders>
              <w:top w:val="nil"/>
              <w:left w:val="single" w:sz="12" w:space="0" w:color="auto"/>
              <w:bottom w:val="nil"/>
              <w:right w:val="nil"/>
            </w:tcBorders>
            <w:vAlign w:val="center"/>
          </w:tcPr>
          <w:p w14:paraId="2EC9EC55" w14:textId="77777777" w:rsidR="005914ED" w:rsidRPr="0093065E" w:rsidRDefault="005914ED">
            <w:pPr>
              <w:tabs>
                <w:tab w:val="right" w:leader="dot" w:pos="2043"/>
              </w:tabs>
              <w:spacing w:line="240" w:lineRule="atLeast"/>
              <w:ind w:left="483"/>
              <w:jc w:val="left"/>
              <w:rPr>
                <w:sz w:val="18"/>
                <w:szCs w:val="18"/>
                <w:lang w:val="fr-BE" w:eastAsia="nl-BE"/>
              </w:rPr>
            </w:pPr>
          </w:p>
        </w:tc>
      </w:tr>
      <w:tr w:rsidR="005914ED" w:rsidRPr="0093065E" w14:paraId="39587562" w14:textId="77777777" w:rsidTr="005914ED">
        <w:trPr>
          <w:trHeight w:val="283"/>
        </w:trPr>
        <w:tc>
          <w:tcPr>
            <w:tcW w:w="5613" w:type="dxa"/>
            <w:tcBorders>
              <w:top w:val="nil"/>
              <w:left w:val="nil"/>
              <w:bottom w:val="nil"/>
              <w:right w:val="nil"/>
            </w:tcBorders>
            <w:vAlign w:val="center"/>
            <w:hideMark/>
          </w:tcPr>
          <w:p w14:paraId="21CF01EB" w14:textId="77777777" w:rsidR="005914ED" w:rsidRPr="0093065E" w:rsidRDefault="005914ED">
            <w:pPr>
              <w:tabs>
                <w:tab w:val="right" w:leader="dot" w:pos="5387"/>
              </w:tabs>
              <w:spacing w:before="120" w:after="60" w:line="240" w:lineRule="atLeast"/>
              <w:jc w:val="left"/>
              <w:rPr>
                <w:smallCaps/>
                <w:lang w:val="fr-BE" w:eastAsia="nl-BE"/>
              </w:rPr>
            </w:pPr>
            <w:r w:rsidRPr="0093065E">
              <w:rPr>
                <w:b/>
                <w:smallCaps/>
                <w:lang w:val="fr-BE" w:eastAsia="nl-BE"/>
              </w:rPr>
              <w:t xml:space="preserve">Valeur comptable nette au terme de l’exercice </w:t>
            </w:r>
            <w:r w:rsidRPr="0093065E">
              <w:rPr>
                <w:smallCaps/>
                <w:lang w:val="fr-BE" w:eastAsia="nl-BE"/>
              </w:rPr>
              <w:tab/>
            </w:r>
          </w:p>
        </w:tc>
        <w:tc>
          <w:tcPr>
            <w:tcW w:w="709" w:type="dxa"/>
            <w:tcBorders>
              <w:top w:val="nil"/>
              <w:left w:val="single" w:sz="12" w:space="0" w:color="auto"/>
              <w:bottom w:val="single" w:sz="12" w:space="0" w:color="auto"/>
              <w:right w:val="single" w:sz="4" w:space="0" w:color="auto"/>
            </w:tcBorders>
            <w:vAlign w:val="center"/>
            <w:hideMark/>
          </w:tcPr>
          <w:p w14:paraId="1D894BBF" w14:textId="77777777" w:rsidR="005914ED" w:rsidRPr="0093065E" w:rsidRDefault="005914ED">
            <w:pPr>
              <w:tabs>
                <w:tab w:val="right" w:leader="dot" w:pos="10631"/>
                <w:tab w:val="right" w:leader="dot" w:pos="10773"/>
              </w:tabs>
              <w:spacing w:before="120" w:after="60" w:line="240" w:lineRule="atLeast"/>
              <w:jc w:val="left"/>
              <w:rPr>
                <w:sz w:val="16"/>
                <w:szCs w:val="16"/>
                <w:lang w:val="fr-BE" w:eastAsia="nl-BE"/>
              </w:rPr>
            </w:pPr>
            <w:r w:rsidRPr="0093065E">
              <w:rPr>
                <w:sz w:val="16"/>
                <w:szCs w:val="16"/>
                <w:lang w:val="fr-BE" w:eastAsia="nl-BE"/>
              </w:rPr>
              <w:t>81312</w:t>
            </w:r>
          </w:p>
        </w:tc>
        <w:tc>
          <w:tcPr>
            <w:tcW w:w="2268" w:type="dxa"/>
            <w:tcBorders>
              <w:top w:val="nil"/>
              <w:left w:val="single" w:sz="4" w:space="0" w:color="auto"/>
              <w:bottom w:val="single" w:sz="12" w:space="0" w:color="auto"/>
              <w:right w:val="single" w:sz="12" w:space="0" w:color="auto"/>
            </w:tcBorders>
            <w:vAlign w:val="center"/>
            <w:hideMark/>
          </w:tcPr>
          <w:p w14:paraId="372B9AC8" w14:textId="77777777" w:rsidR="005914ED" w:rsidRPr="0093065E" w:rsidRDefault="005914ED">
            <w:pPr>
              <w:tabs>
                <w:tab w:val="right" w:leader="dot" w:pos="2043"/>
              </w:tabs>
              <w:spacing w:before="120" w:after="60" w:line="240" w:lineRule="atLeast"/>
              <w:ind w:left="482"/>
              <w:jc w:val="left"/>
              <w:rPr>
                <w:sz w:val="18"/>
                <w:szCs w:val="18"/>
                <w:u w:val="single"/>
                <w:lang w:val="fr-BE" w:eastAsia="nl-BE"/>
              </w:rPr>
            </w:pPr>
            <w:r w:rsidRPr="0093065E">
              <w:rPr>
                <w:sz w:val="18"/>
                <w:szCs w:val="18"/>
                <w:u w:val="single"/>
                <w:lang w:val="fr-BE" w:eastAsia="nl-BE"/>
              </w:rPr>
              <w:tab/>
            </w:r>
          </w:p>
        </w:tc>
        <w:tc>
          <w:tcPr>
            <w:tcW w:w="2268" w:type="dxa"/>
            <w:tcBorders>
              <w:top w:val="nil"/>
              <w:left w:val="single" w:sz="12" w:space="0" w:color="auto"/>
              <w:bottom w:val="nil"/>
              <w:right w:val="nil"/>
            </w:tcBorders>
            <w:vAlign w:val="center"/>
          </w:tcPr>
          <w:p w14:paraId="1EDDAD92" w14:textId="77777777" w:rsidR="005914ED" w:rsidRPr="0093065E" w:rsidRDefault="005914ED">
            <w:pPr>
              <w:tabs>
                <w:tab w:val="right" w:leader="dot" w:pos="2043"/>
              </w:tabs>
              <w:spacing w:before="120" w:after="60" w:line="240" w:lineRule="atLeast"/>
              <w:ind w:left="483"/>
              <w:jc w:val="left"/>
              <w:rPr>
                <w:sz w:val="18"/>
                <w:szCs w:val="18"/>
                <w:lang w:val="fr-BE" w:eastAsia="nl-BE"/>
              </w:rPr>
            </w:pPr>
          </w:p>
        </w:tc>
      </w:tr>
    </w:tbl>
    <w:p w14:paraId="119C050D" w14:textId="77777777" w:rsidR="005914ED" w:rsidRPr="0093065E" w:rsidRDefault="005914ED" w:rsidP="005914ED">
      <w:pPr>
        <w:spacing w:line="240" w:lineRule="auto"/>
        <w:jc w:val="left"/>
        <w:rPr>
          <w:sz w:val="18"/>
          <w:szCs w:val="18"/>
          <w:lang w:val="fr-BE"/>
        </w:rPr>
      </w:pPr>
    </w:p>
    <w:p w14:paraId="297A6C09" w14:textId="77777777" w:rsidR="00C24A29" w:rsidRPr="0093065E" w:rsidRDefault="00C24A29" w:rsidP="00C24A29">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C24A29" w:rsidRPr="0093065E" w14:paraId="2F87CA5B" w14:textId="77777777" w:rsidTr="0015620A">
        <w:trPr>
          <w:trHeight w:val="283"/>
        </w:trPr>
        <w:tc>
          <w:tcPr>
            <w:tcW w:w="7880" w:type="dxa"/>
            <w:tcBorders>
              <w:top w:val="nil"/>
              <w:left w:val="nil"/>
              <w:bottom w:val="nil"/>
              <w:right w:val="nil"/>
            </w:tcBorders>
            <w:vAlign w:val="center"/>
          </w:tcPr>
          <w:p w14:paraId="588F6478" w14:textId="77777777" w:rsidR="00C24A29" w:rsidRPr="0093065E" w:rsidRDefault="00C24A29" w:rsidP="0015620A">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100E2936" w14:textId="77777777" w:rsidR="00C24A29" w:rsidRPr="0093065E" w:rsidRDefault="00C24A29" w:rsidP="0015620A">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0A4FB963" w14:textId="77777777" w:rsidR="00C24A29" w:rsidRPr="0093065E" w:rsidRDefault="00C24A29" w:rsidP="0015620A">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00C24A29" w:rsidRPr="00B718CA" w14:paraId="484C039F" w14:textId="77777777" w:rsidTr="0015620A">
        <w:trPr>
          <w:trHeight w:val="283"/>
        </w:trPr>
        <w:tc>
          <w:tcPr>
            <w:tcW w:w="7880" w:type="dxa"/>
            <w:tcBorders>
              <w:top w:val="nil"/>
              <w:left w:val="nil"/>
              <w:bottom w:val="nil"/>
              <w:right w:val="nil"/>
            </w:tcBorders>
            <w:vAlign w:val="center"/>
          </w:tcPr>
          <w:p w14:paraId="076AD22A" w14:textId="77777777" w:rsidR="00C24A29" w:rsidRPr="0093065E" w:rsidRDefault="00C24A29" w:rsidP="0015620A">
            <w:pPr>
              <w:spacing w:line="240" w:lineRule="atLeast"/>
              <w:jc w:val="left"/>
              <w:rPr>
                <w:b/>
                <w:smallCaps/>
                <w:lang w:val="fr-BE"/>
              </w:rPr>
            </w:pPr>
            <w:r w:rsidRPr="0093065E">
              <w:rPr>
                <w:rFonts w:cs="Arial"/>
                <w:b/>
                <w:smallCaps/>
                <w:lang w:val="fr-BE"/>
              </w:rPr>
              <w:t xml:space="preserve">Frais de </w:t>
            </w:r>
            <w:r w:rsidRPr="0093065E">
              <w:rPr>
                <w:b/>
                <w:smallCaps/>
                <w:lang w:val="fr-BE"/>
              </w:rPr>
              <w:t>recherche engagés au cours d’un exercice débutant après le 31 décembre 2015</w:t>
            </w:r>
          </w:p>
        </w:tc>
        <w:tc>
          <w:tcPr>
            <w:tcW w:w="709" w:type="dxa"/>
            <w:tcBorders>
              <w:top w:val="nil"/>
              <w:left w:val="single" w:sz="12" w:space="0" w:color="auto"/>
              <w:bottom w:val="nil"/>
            </w:tcBorders>
            <w:vAlign w:val="center"/>
          </w:tcPr>
          <w:p w14:paraId="280D4537" w14:textId="77777777" w:rsidR="00C24A29" w:rsidRPr="0093065E" w:rsidRDefault="00C24A29" w:rsidP="0015620A">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0250C0D" w14:textId="77777777" w:rsidR="00C24A29" w:rsidRPr="0093065E" w:rsidRDefault="00C24A29" w:rsidP="0015620A">
            <w:pPr>
              <w:tabs>
                <w:tab w:val="right" w:leader="dot" w:pos="1901"/>
              </w:tabs>
              <w:spacing w:line="240" w:lineRule="atLeast"/>
              <w:ind w:left="342" w:right="153"/>
              <w:jc w:val="left"/>
              <w:rPr>
                <w:sz w:val="18"/>
                <w:szCs w:val="18"/>
                <w:lang w:val="fr-BE"/>
              </w:rPr>
            </w:pPr>
          </w:p>
        </w:tc>
      </w:tr>
      <w:tr w:rsidR="00C24A29" w:rsidRPr="00B718CA" w14:paraId="61149B58" w14:textId="77777777" w:rsidTr="0015620A">
        <w:trPr>
          <w:trHeight w:val="283"/>
        </w:trPr>
        <w:tc>
          <w:tcPr>
            <w:tcW w:w="7880" w:type="dxa"/>
            <w:tcBorders>
              <w:top w:val="nil"/>
              <w:left w:val="nil"/>
              <w:bottom w:val="nil"/>
              <w:right w:val="nil"/>
            </w:tcBorders>
            <w:vAlign w:val="center"/>
          </w:tcPr>
          <w:p w14:paraId="2733CDBE" w14:textId="77777777" w:rsidR="00C24A29" w:rsidRPr="0093065E" w:rsidRDefault="00C24A29" w:rsidP="0015620A">
            <w:pPr>
              <w:spacing w:line="240" w:lineRule="atLeast"/>
              <w:jc w:val="left"/>
              <w:rPr>
                <w:sz w:val="18"/>
                <w:szCs w:val="18"/>
                <w:lang w:val="fr-BE"/>
              </w:rPr>
            </w:pPr>
          </w:p>
        </w:tc>
        <w:tc>
          <w:tcPr>
            <w:tcW w:w="709" w:type="dxa"/>
            <w:tcBorders>
              <w:top w:val="nil"/>
              <w:left w:val="single" w:sz="12" w:space="0" w:color="auto"/>
              <w:bottom w:val="nil"/>
            </w:tcBorders>
            <w:vAlign w:val="center"/>
          </w:tcPr>
          <w:p w14:paraId="0968C9D8" w14:textId="77777777" w:rsidR="00C24A29" w:rsidRPr="0093065E" w:rsidRDefault="00C24A29" w:rsidP="0015620A">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4141274" w14:textId="77777777" w:rsidR="00C24A29" w:rsidRPr="0093065E" w:rsidRDefault="00C24A29" w:rsidP="0015620A">
            <w:pPr>
              <w:tabs>
                <w:tab w:val="right" w:leader="dot" w:pos="1901"/>
              </w:tabs>
              <w:spacing w:line="240" w:lineRule="atLeast"/>
              <w:ind w:left="342" w:right="153"/>
              <w:jc w:val="left"/>
              <w:rPr>
                <w:sz w:val="18"/>
                <w:szCs w:val="18"/>
                <w:lang w:val="fr-BE"/>
              </w:rPr>
            </w:pPr>
          </w:p>
        </w:tc>
      </w:tr>
      <w:tr w:rsidR="00C24A29" w:rsidRPr="0093065E" w14:paraId="47533CA8" w14:textId="77777777" w:rsidTr="0015620A">
        <w:trPr>
          <w:trHeight w:val="283"/>
        </w:trPr>
        <w:tc>
          <w:tcPr>
            <w:tcW w:w="7880" w:type="dxa"/>
            <w:tcBorders>
              <w:top w:val="nil"/>
              <w:left w:val="nil"/>
              <w:bottom w:val="nil"/>
              <w:right w:val="nil"/>
            </w:tcBorders>
            <w:vAlign w:val="center"/>
          </w:tcPr>
          <w:p w14:paraId="6E986970" w14:textId="77777777" w:rsidR="00C24A29" w:rsidRPr="0093065E" w:rsidRDefault="00C24A29" w:rsidP="0015620A">
            <w:pPr>
              <w:tabs>
                <w:tab w:val="right" w:leader="dot" w:pos="7655"/>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6811F229" w14:textId="77777777" w:rsidR="00C24A29" w:rsidRPr="0093065E" w:rsidRDefault="00C24A29" w:rsidP="0015620A">
            <w:pPr>
              <w:tabs>
                <w:tab w:val="right" w:leader="dot" w:pos="10631"/>
                <w:tab w:val="right" w:leader="dot" w:pos="10773"/>
              </w:tabs>
              <w:spacing w:before="120" w:line="240" w:lineRule="atLeast"/>
              <w:jc w:val="left"/>
              <w:rPr>
                <w:sz w:val="16"/>
                <w:szCs w:val="16"/>
                <w:lang w:val="fr-BE"/>
              </w:rPr>
            </w:pPr>
            <w:r w:rsidRPr="0093065E">
              <w:rPr>
                <w:sz w:val="16"/>
                <w:szCs w:val="16"/>
                <w:lang w:val="fr-BE"/>
              </w:rPr>
              <w:t>8056</w:t>
            </w:r>
          </w:p>
        </w:tc>
        <w:tc>
          <w:tcPr>
            <w:tcW w:w="2268" w:type="dxa"/>
            <w:tcBorders>
              <w:top w:val="nil"/>
              <w:bottom w:val="nil"/>
              <w:right w:val="single" w:sz="12" w:space="0" w:color="auto"/>
            </w:tcBorders>
            <w:vAlign w:val="center"/>
          </w:tcPr>
          <w:p w14:paraId="1383EE22" w14:textId="77777777" w:rsidR="00C24A29" w:rsidRPr="0093065E" w:rsidRDefault="00C24A29" w:rsidP="0015620A">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C24A29" w:rsidRPr="0093065E" w14:paraId="15EF4C51" w14:textId="77777777" w:rsidTr="0015620A">
        <w:trPr>
          <w:trHeight w:val="283"/>
        </w:trPr>
        <w:tc>
          <w:tcPr>
            <w:tcW w:w="7880" w:type="dxa"/>
            <w:tcBorders>
              <w:top w:val="nil"/>
              <w:left w:val="nil"/>
              <w:bottom w:val="nil"/>
              <w:right w:val="nil"/>
            </w:tcBorders>
            <w:vAlign w:val="center"/>
          </w:tcPr>
          <w:p w14:paraId="5F4ADC9C" w14:textId="77777777" w:rsidR="00C24A29" w:rsidRPr="0093065E" w:rsidRDefault="00C24A29" w:rsidP="0015620A">
            <w:pPr>
              <w:spacing w:line="240" w:lineRule="atLeast"/>
              <w:jc w:val="left"/>
              <w:rPr>
                <w:sz w:val="18"/>
                <w:szCs w:val="18"/>
                <w:lang w:val="fr-BE"/>
              </w:rPr>
            </w:pPr>
          </w:p>
        </w:tc>
        <w:tc>
          <w:tcPr>
            <w:tcW w:w="709" w:type="dxa"/>
            <w:tcBorders>
              <w:top w:val="nil"/>
              <w:left w:val="single" w:sz="12" w:space="0" w:color="auto"/>
              <w:bottom w:val="nil"/>
            </w:tcBorders>
            <w:vAlign w:val="center"/>
          </w:tcPr>
          <w:p w14:paraId="55FE35DF" w14:textId="77777777" w:rsidR="00C24A29" w:rsidRPr="0093065E" w:rsidRDefault="00C24A29" w:rsidP="0015620A">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46586C1" w14:textId="77777777" w:rsidR="00C24A29" w:rsidRPr="0093065E" w:rsidRDefault="00C24A29" w:rsidP="0015620A">
            <w:pPr>
              <w:tabs>
                <w:tab w:val="right" w:leader="dot" w:pos="1901"/>
              </w:tabs>
              <w:spacing w:line="240" w:lineRule="atLeast"/>
              <w:ind w:left="342" w:right="153"/>
              <w:jc w:val="left"/>
              <w:rPr>
                <w:sz w:val="18"/>
                <w:szCs w:val="18"/>
                <w:lang w:val="fr-BE"/>
              </w:rPr>
            </w:pPr>
          </w:p>
        </w:tc>
      </w:tr>
      <w:tr w:rsidR="00C24A29" w:rsidRPr="0093065E" w14:paraId="069C1AB5" w14:textId="77777777" w:rsidTr="0015620A">
        <w:trPr>
          <w:trHeight w:val="283"/>
        </w:trPr>
        <w:tc>
          <w:tcPr>
            <w:tcW w:w="7880" w:type="dxa"/>
            <w:tcBorders>
              <w:top w:val="nil"/>
              <w:left w:val="nil"/>
              <w:bottom w:val="nil"/>
              <w:right w:val="nil"/>
            </w:tcBorders>
            <w:vAlign w:val="center"/>
          </w:tcPr>
          <w:p w14:paraId="184F8DBB" w14:textId="77777777" w:rsidR="00C24A29" w:rsidRPr="0093065E" w:rsidRDefault="00C24A29" w:rsidP="0015620A">
            <w:pPr>
              <w:tabs>
                <w:tab w:val="right" w:leader="dot" w:pos="7655"/>
              </w:tabs>
              <w:spacing w:before="360" w:line="240" w:lineRule="atLeast"/>
              <w:jc w:val="left"/>
              <w:rPr>
                <w:sz w:val="18"/>
                <w:szCs w:val="18"/>
                <w:lang w:val="fr-BE"/>
              </w:rPr>
            </w:pPr>
            <w:r w:rsidRPr="0093065E">
              <w:rPr>
                <w:rFonts w:cs="Arial"/>
                <w:b/>
                <w:sz w:val="18"/>
                <w:lang w:val="fr-BE"/>
              </w:rPr>
              <w:t>Amortissements et réductions de valeur au terme de l’exercice</w:t>
            </w:r>
            <w:r w:rsidRPr="0093065E">
              <w:rPr>
                <w:sz w:val="18"/>
                <w:szCs w:val="18"/>
                <w:lang w:val="fr-BE"/>
              </w:rPr>
              <w:tab/>
            </w:r>
          </w:p>
        </w:tc>
        <w:tc>
          <w:tcPr>
            <w:tcW w:w="709" w:type="dxa"/>
            <w:tcBorders>
              <w:top w:val="nil"/>
              <w:left w:val="single" w:sz="12" w:space="0" w:color="auto"/>
              <w:bottom w:val="nil"/>
            </w:tcBorders>
            <w:vAlign w:val="center"/>
          </w:tcPr>
          <w:p w14:paraId="3EFCEB4B" w14:textId="77777777" w:rsidR="00C24A29" w:rsidRPr="0093065E" w:rsidRDefault="00C24A29" w:rsidP="0015620A">
            <w:pPr>
              <w:tabs>
                <w:tab w:val="right" w:leader="dot" w:pos="10631"/>
                <w:tab w:val="right" w:leader="dot" w:pos="10773"/>
              </w:tabs>
              <w:spacing w:before="360" w:line="240" w:lineRule="atLeast"/>
              <w:jc w:val="left"/>
              <w:rPr>
                <w:sz w:val="16"/>
                <w:szCs w:val="16"/>
                <w:lang w:val="fr-BE"/>
              </w:rPr>
            </w:pPr>
            <w:r w:rsidRPr="0093065E">
              <w:rPr>
                <w:sz w:val="16"/>
                <w:szCs w:val="16"/>
                <w:lang w:val="fr-BE"/>
              </w:rPr>
              <w:t>8126</w:t>
            </w:r>
          </w:p>
        </w:tc>
        <w:tc>
          <w:tcPr>
            <w:tcW w:w="2268" w:type="dxa"/>
            <w:tcBorders>
              <w:top w:val="nil"/>
              <w:bottom w:val="nil"/>
              <w:right w:val="single" w:sz="12" w:space="0" w:color="auto"/>
            </w:tcBorders>
            <w:vAlign w:val="center"/>
          </w:tcPr>
          <w:p w14:paraId="07DB641B" w14:textId="77777777" w:rsidR="00C24A29" w:rsidRPr="0093065E" w:rsidRDefault="00C24A29" w:rsidP="0015620A">
            <w:pPr>
              <w:tabs>
                <w:tab w:val="right" w:leader="dot" w:pos="2043"/>
              </w:tabs>
              <w:spacing w:before="360" w:line="240" w:lineRule="atLeast"/>
              <w:ind w:left="482"/>
              <w:jc w:val="left"/>
              <w:rPr>
                <w:sz w:val="18"/>
                <w:szCs w:val="18"/>
                <w:lang w:val="fr-BE"/>
              </w:rPr>
            </w:pPr>
            <w:r w:rsidRPr="0093065E">
              <w:rPr>
                <w:sz w:val="18"/>
                <w:szCs w:val="18"/>
                <w:lang w:val="fr-BE"/>
              </w:rPr>
              <w:tab/>
            </w:r>
          </w:p>
        </w:tc>
      </w:tr>
      <w:tr w:rsidR="00C24A29" w:rsidRPr="0093065E" w14:paraId="4755B5D3" w14:textId="77777777" w:rsidTr="0015620A">
        <w:trPr>
          <w:trHeight w:val="283"/>
        </w:trPr>
        <w:tc>
          <w:tcPr>
            <w:tcW w:w="7880" w:type="dxa"/>
            <w:tcBorders>
              <w:top w:val="nil"/>
              <w:left w:val="nil"/>
              <w:bottom w:val="nil"/>
              <w:right w:val="nil"/>
            </w:tcBorders>
            <w:vAlign w:val="center"/>
          </w:tcPr>
          <w:p w14:paraId="2DB93C64" w14:textId="77777777" w:rsidR="00C24A29" w:rsidRPr="0093065E" w:rsidRDefault="00C24A29" w:rsidP="0015620A">
            <w:pPr>
              <w:spacing w:line="240" w:lineRule="atLeast"/>
              <w:jc w:val="left"/>
              <w:rPr>
                <w:rFonts w:cs="Arial"/>
                <w:sz w:val="18"/>
                <w:lang w:val="fr-BE"/>
              </w:rPr>
            </w:pPr>
          </w:p>
        </w:tc>
        <w:tc>
          <w:tcPr>
            <w:tcW w:w="709" w:type="dxa"/>
            <w:tcBorders>
              <w:top w:val="nil"/>
              <w:left w:val="single" w:sz="12" w:space="0" w:color="auto"/>
              <w:bottom w:val="nil"/>
            </w:tcBorders>
            <w:vAlign w:val="center"/>
          </w:tcPr>
          <w:p w14:paraId="364E895E" w14:textId="77777777" w:rsidR="00C24A29" w:rsidRPr="0093065E" w:rsidRDefault="00C24A29" w:rsidP="0015620A">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DF8A819" w14:textId="77777777" w:rsidR="00C24A29" w:rsidRPr="0093065E" w:rsidRDefault="00C24A29" w:rsidP="0015620A">
            <w:pPr>
              <w:tabs>
                <w:tab w:val="right" w:leader="dot" w:pos="1995"/>
              </w:tabs>
              <w:spacing w:line="240" w:lineRule="atLeast"/>
              <w:ind w:left="454"/>
              <w:jc w:val="left"/>
              <w:rPr>
                <w:sz w:val="18"/>
                <w:szCs w:val="18"/>
                <w:lang w:val="fr-BE"/>
              </w:rPr>
            </w:pPr>
          </w:p>
        </w:tc>
      </w:tr>
      <w:tr w:rsidR="00C24A29" w:rsidRPr="0093065E" w14:paraId="445EFBBA" w14:textId="77777777" w:rsidTr="0015620A">
        <w:trPr>
          <w:trHeight w:val="283"/>
        </w:trPr>
        <w:tc>
          <w:tcPr>
            <w:tcW w:w="7880" w:type="dxa"/>
            <w:tcBorders>
              <w:top w:val="nil"/>
              <w:left w:val="nil"/>
              <w:bottom w:val="nil"/>
              <w:right w:val="nil"/>
            </w:tcBorders>
            <w:vAlign w:val="center"/>
          </w:tcPr>
          <w:p w14:paraId="3E2D4B79" w14:textId="77777777" w:rsidR="00C24A29" w:rsidRPr="0093065E" w:rsidRDefault="00C24A29" w:rsidP="0015620A">
            <w:pPr>
              <w:tabs>
                <w:tab w:val="right" w:leader="dot" w:pos="7655"/>
              </w:tabs>
              <w:spacing w:before="120" w:after="60" w:line="240" w:lineRule="atLeast"/>
              <w:jc w:val="left"/>
              <w:rPr>
                <w:smallCaps/>
                <w:lang w:val="fr-BE"/>
              </w:rPr>
            </w:pPr>
            <w:r w:rsidRPr="0093065E">
              <w:rPr>
                <w:b/>
                <w:smallCaps/>
                <w:lang w:val="fr-BE"/>
              </w:rPr>
              <w:t xml:space="preserve">Valeur comptable nette au terme de l’exercice </w:t>
            </w:r>
            <w:r w:rsidRPr="0093065E">
              <w:rPr>
                <w:smallCaps/>
                <w:lang w:val="fr-BE"/>
              </w:rPr>
              <w:tab/>
            </w:r>
          </w:p>
        </w:tc>
        <w:tc>
          <w:tcPr>
            <w:tcW w:w="709" w:type="dxa"/>
            <w:tcBorders>
              <w:top w:val="nil"/>
              <w:left w:val="single" w:sz="12" w:space="0" w:color="auto"/>
              <w:bottom w:val="single" w:sz="12" w:space="0" w:color="auto"/>
            </w:tcBorders>
            <w:vAlign w:val="center"/>
          </w:tcPr>
          <w:p w14:paraId="6AB54968" w14:textId="77777777" w:rsidR="00C24A29" w:rsidRPr="0093065E" w:rsidRDefault="00C24A29" w:rsidP="0015620A">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81313</w:t>
            </w:r>
          </w:p>
        </w:tc>
        <w:tc>
          <w:tcPr>
            <w:tcW w:w="2268" w:type="dxa"/>
            <w:tcBorders>
              <w:top w:val="nil"/>
              <w:bottom w:val="single" w:sz="12" w:space="0" w:color="auto"/>
              <w:right w:val="single" w:sz="12" w:space="0" w:color="auto"/>
            </w:tcBorders>
            <w:vAlign w:val="center"/>
          </w:tcPr>
          <w:p w14:paraId="47CDFC90" w14:textId="77777777" w:rsidR="00C24A29" w:rsidRPr="0093065E" w:rsidRDefault="00C24A29" w:rsidP="0015620A">
            <w:pPr>
              <w:tabs>
                <w:tab w:val="right" w:leader="dot" w:pos="2043"/>
              </w:tabs>
              <w:spacing w:before="120" w:after="60" w:line="240" w:lineRule="atLeast"/>
              <w:ind w:left="482"/>
              <w:jc w:val="left"/>
              <w:rPr>
                <w:sz w:val="18"/>
                <w:szCs w:val="18"/>
                <w:u w:val="single"/>
                <w:lang w:val="fr-BE"/>
              </w:rPr>
            </w:pPr>
            <w:r w:rsidRPr="0093065E">
              <w:rPr>
                <w:sz w:val="18"/>
                <w:szCs w:val="18"/>
                <w:u w:val="single"/>
                <w:lang w:val="fr-BE"/>
              </w:rPr>
              <w:tab/>
            </w:r>
          </w:p>
        </w:tc>
      </w:tr>
    </w:tbl>
    <w:p w14:paraId="0AEBD921" w14:textId="77777777" w:rsidR="00C24A29" w:rsidRPr="0093065E" w:rsidRDefault="00C24A29" w:rsidP="00C24A29">
      <w:pPr>
        <w:spacing w:line="240" w:lineRule="auto"/>
        <w:jc w:val="left"/>
        <w:rPr>
          <w:sz w:val="18"/>
          <w:szCs w:val="18"/>
          <w:lang w:val="fr-BE"/>
        </w:rPr>
      </w:pPr>
    </w:p>
    <w:p w14:paraId="14F57034" w14:textId="77777777" w:rsidR="00C24A29" w:rsidRPr="0093065E" w:rsidRDefault="00C24A29" w:rsidP="00C24A29">
      <w:pPr>
        <w:tabs>
          <w:tab w:val="right" w:leader="dot" w:pos="10631"/>
          <w:tab w:val="right" w:leader="dot" w:pos="10773"/>
        </w:tabs>
        <w:spacing w:line="240" w:lineRule="auto"/>
        <w:jc w:val="left"/>
        <w:rPr>
          <w:sz w:val="18"/>
          <w:szCs w:val="18"/>
          <w:lang w:val="fr-BE"/>
        </w:rPr>
      </w:pPr>
    </w:p>
    <w:p w14:paraId="26DE2A9F" w14:textId="77777777" w:rsidR="005914ED" w:rsidRPr="0093065E" w:rsidRDefault="005914ED" w:rsidP="001A6EC3">
      <w:pPr>
        <w:spacing w:line="240" w:lineRule="auto"/>
        <w:jc w:val="left"/>
        <w:rPr>
          <w:sz w:val="18"/>
          <w:szCs w:val="18"/>
          <w:lang w:val="fr-BE"/>
        </w:rPr>
      </w:pPr>
    </w:p>
    <w:p w14:paraId="3415E44A" w14:textId="77777777" w:rsidR="005216F4" w:rsidRPr="0093065E" w:rsidRDefault="005216F4" w:rsidP="001A6EC3">
      <w:pPr>
        <w:spacing w:line="240" w:lineRule="auto"/>
        <w:jc w:val="left"/>
        <w:rPr>
          <w:sz w:val="18"/>
          <w:szCs w:val="18"/>
          <w:lang w:val="fr-BE"/>
        </w:rPr>
        <w:sectPr w:rsidR="005216F4"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B3178" w:rsidRPr="0093065E" w14:paraId="71FA67B3" w14:textId="77777777" w:rsidTr="00BF1C29">
        <w:trPr>
          <w:trHeight w:val="283"/>
        </w:trPr>
        <w:tc>
          <w:tcPr>
            <w:tcW w:w="567" w:type="dxa"/>
            <w:tcBorders>
              <w:left w:val="single" w:sz="6" w:space="0" w:color="auto"/>
              <w:bottom w:val="single" w:sz="6" w:space="0" w:color="auto"/>
              <w:right w:val="single" w:sz="6" w:space="0" w:color="auto"/>
            </w:tcBorders>
            <w:vAlign w:val="center"/>
          </w:tcPr>
          <w:p w14:paraId="46E3AC25" w14:textId="77777777" w:rsidR="006B3178" w:rsidRPr="0093065E" w:rsidRDefault="006B3178" w:rsidP="00BF1C29">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274FE94D" w14:textId="77777777" w:rsidR="006B3178" w:rsidRPr="0093065E" w:rsidRDefault="006B3178" w:rsidP="00BF1C29">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3FB5EAFE" w14:textId="77777777" w:rsidR="006B3178" w:rsidRPr="0093065E" w:rsidRDefault="006B3178" w:rsidP="00BF1C29">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4104D8B5" w14:textId="77777777" w:rsidR="006B3178" w:rsidRPr="0093065E" w:rsidRDefault="006B3178" w:rsidP="00BF1C29">
            <w:pPr>
              <w:spacing w:line="240" w:lineRule="atLeast"/>
              <w:jc w:val="left"/>
              <w:rPr>
                <w:lang w:val="fr-BE"/>
              </w:rPr>
            </w:pPr>
            <w:r w:rsidRPr="0093065E">
              <w:rPr>
                <w:lang w:val="fr-BE"/>
              </w:rPr>
              <w:t>CONSO 5.8.3</w:t>
            </w:r>
          </w:p>
        </w:tc>
      </w:tr>
    </w:tbl>
    <w:p w14:paraId="2E6936F7" w14:textId="77777777" w:rsidR="006B3178" w:rsidRPr="0093065E" w:rsidRDefault="006B3178" w:rsidP="006B3178">
      <w:pPr>
        <w:spacing w:line="240" w:lineRule="auto"/>
        <w:jc w:val="left"/>
        <w:rPr>
          <w:sz w:val="18"/>
          <w:szCs w:val="18"/>
          <w:lang w:val="fr-BE"/>
        </w:rPr>
      </w:pPr>
    </w:p>
    <w:p w14:paraId="156E5BCE" w14:textId="77777777" w:rsidR="001B2E68" w:rsidRPr="0093065E" w:rsidRDefault="001B2E68"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B2E68" w:rsidRPr="0093065E" w14:paraId="7D40C2D6" w14:textId="77777777" w:rsidTr="004F4F32">
        <w:trPr>
          <w:trHeight w:val="283"/>
        </w:trPr>
        <w:tc>
          <w:tcPr>
            <w:tcW w:w="5613" w:type="dxa"/>
            <w:tcBorders>
              <w:top w:val="nil"/>
              <w:left w:val="nil"/>
              <w:bottom w:val="nil"/>
              <w:right w:val="nil"/>
            </w:tcBorders>
            <w:vAlign w:val="center"/>
          </w:tcPr>
          <w:p w14:paraId="45C4988C" w14:textId="77777777" w:rsidR="001B2E68" w:rsidRPr="0093065E" w:rsidRDefault="001B2E68"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221CFADE" w14:textId="77777777" w:rsidR="001B2E68" w:rsidRPr="0093065E" w:rsidRDefault="001B2E68" w:rsidP="00165B6C">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4CD0DF7A" w14:textId="77777777" w:rsidR="001B2E68" w:rsidRPr="0093065E" w:rsidRDefault="001B2E68" w:rsidP="00165B6C">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041A3A71" w14:textId="77777777" w:rsidR="001B2E68" w:rsidRPr="0093065E" w:rsidRDefault="001B2E68" w:rsidP="00165B6C">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1B2E68" w:rsidRPr="00B718CA" w14:paraId="59307551" w14:textId="77777777" w:rsidTr="004F4F32">
        <w:trPr>
          <w:trHeight w:val="283"/>
        </w:trPr>
        <w:tc>
          <w:tcPr>
            <w:tcW w:w="5613" w:type="dxa"/>
            <w:tcBorders>
              <w:top w:val="nil"/>
              <w:left w:val="nil"/>
              <w:bottom w:val="nil"/>
              <w:right w:val="nil"/>
            </w:tcBorders>
            <w:vAlign w:val="center"/>
          </w:tcPr>
          <w:p w14:paraId="387F7804" w14:textId="77777777" w:rsidR="001B2E68" w:rsidRPr="0093065E" w:rsidRDefault="001B2E68" w:rsidP="00165B6C">
            <w:pPr>
              <w:spacing w:line="240" w:lineRule="atLeast"/>
              <w:jc w:val="left"/>
              <w:rPr>
                <w:b/>
                <w:smallCaps/>
                <w:lang w:val="fr-BE"/>
              </w:rPr>
            </w:pPr>
            <w:r w:rsidRPr="0093065E">
              <w:rPr>
                <w:rFonts w:cs="Arial"/>
                <w:b/>
                <w:smallCaps/>
                <w:lang w:val="fr-BE"/>
              </w:rPr>
              <w:t>Concessions, brevets, licences, savoir-faire, marques et droits similaires</w:t>
            </w:r>
          </w:p>
        </w:tc>
        <w:tc>
          <w:tcPr>
            <w:tcW w:w="709" w:type="dxa"/>
            <w:tcBorders>
              <w:top w:val="nil"/>
              <w:left w:val="single" w:sz="12" w:space="0" w:color="auto"/>
              <w:bottom w:val="nil"/>
            </w:tcBorders>
            <w:vAlign w:val="center"/>
          </w:tcPr>
          <w:p w14:paraId="0D2BF711" w14:textId="77777777" w:rsidR="001B2E68" w:rsidRPr="0093065E"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AB1F0D5" w14:textId="77777777" w:rsidR="001B2E68" w:rsidRPr="0093065E"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47711B48" w14:textId="77777777" w:rsidR="001B2E68" w:rsidRPr="0093065E" w:rsidRDefault="001B2E68" w:rsidP="00165B6C">
            <w:pPr>
              <w:tabs>
                <w:tab w:val="right" w:leader="dot" w:pos="1901"/>
              </w:tabs>
              <w:spacing w:line="240" w:lineRule="atLeast"/>
              <w:ind w:left="342" w:right="153"/>
              <w:jc w:val="left"/>
              <w:rPr>
                <w:sz w:val="18"/>
                <w:szCs w:val="18"/>
                <w:lang w:val="fr-BE"/>
              </w:rPr>
            </w:pPr>
          </w:p>
        </w:tc>
      </w:tr>
      <w:tr w:rsidR="001B2E68" w:rsidRPr="00B718CA" w14:paraId="305DC92E" w14:textId="77777777" w:rsidTr="004F4F32">
        <w:trPr>
          <w:trHeight w:val="283"/>
        </w:trPr>
        <w:tc>
          <w:tcPr>
            <w:tcW w:w="5613" w:type="dxa"/>
            <w:tcBorders>
              <w:top w:val="nil"/>
              <w:left w:val="nil"/>
              <w:bottom w:val="nil"/>
              <w:right w:val="nil"/>
            </w:tcBorders>
            <w:vAlign w:val="center"/>
          </w:tcPr>
          <w:p w14:paraId="33118E4D" w14:textId="77777777" w:rsidR="001B2E68" w:rsidRPr="0093065E" w:rsidRDefault="001B2E68" w:rsidP="00165B6C">
            <w:pPr>
              <w:spacing w:line="240" w:lineRule="atLeast"/>
              <w:jc w:val="left"/>
              <w:rPr>
                <w:sz w:val="18"/>
                <w:szCs w:val="18"/>
                <w:lang w:val="fr-BE"/>
              </w:rPr>
            </w:pPr>
          </w:p>
        </w:tc>
        <w:tc>
          <w:tcPr>
            <w:tcW w:w="709" w:type="dxa"/>
            <w:tcBorders>
              <w:top w:val="nil"/>
              <w:left w:val="single" w:sz="12" w:space="0" w:color="auto"/>
              <w:bottom w:val="nil"/>
            </w:tcBorders>
            <w:vAlign w:val="center"/>
          </w:tcPr>
          <w:p w14:paraId="438CECB3" w14:textId="77777777" w:rsidR="001B2E68" w:rsidRPr="0093065E"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06168DF" w14:textId="77777777" w:rsidR="001B2E68" w:rsidRPr="0093065E"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0400DE53" w14:textId="77777777" w:rsidR="001B2E68" w:rsidRPr="0093065E" w:rsidRDefault="001B2E68" w:rsidP="00165B6C">
            <w:pPr>
              <w:tabs>
                <w:tab w:val="right" w:leader="dot" w:pos="1901"/>
              </w:tabs>
              <w:spacing w:line="240" w:lineRule="atLeast"/>
              <w:ind w:left="342" w:right="153"/>
              <w:jc w:val="left"/>
              <w:rPr>
                <w:sz w:val="18"/>
                <w:szCs w:val="18"/>
                <w:lang w:val="fr-BE"/>
              </w:rPr>
            </w:pPr>
          </w:p>
        </w:tc>
      </w:tr>
      <w:tr w:rsidR="001B2E68" w:rsidRPr="0093065E" w14:paraId="3E4A499E" w14:textId="77777777" w:rsidTr="004F4F32">
        <w:trPr>
          <w:trHeight w:val="283"/>
        </w:trPr>
        <w:tc>
          <w:tcPr>
            <w:tcW w:w="5613" w:type="dxa"/>
            <w:tcBorders>
              <w:top w:val="nil"/>
              <w:left w:val="nil"/>
              <w:bottom w:val="nil"/>
              <w:right w:val="nil"/>
            </w:tcBorders>
            <w:vAlign w:val="center"/>
          </w:tcPr>
          <w:p w14:paraId="18FBB7F0" w14:textId="77777777" w:rsidR="001B2E68" w:rsidRPr="0093065E" w:rsidRDefault="001B2E68" w:rsidP="004F4F32">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0BCC3DF2" w14:textId="77777777" w:rsidR="001B2E68" w:rsidRPr="0093065E" w:rsidRDefault="001B2E68" w:rsidP="001B2E68">
            <w:pPr>
              <w:tabs>
                <w:tab w:val="right" w:leader="dot" w:pos="10631"/>
                <w:tab w:val="right" w:leader="dot" w:pos="10773"/>
              </w:tabs>
              <w:spacing w:before="120" w:line="240" w:lineRule="atLeast"/>
              <w:jc w:val="left"/>
              <w:rPr>
                <w:sz w:val="16"/>
                <w:szCs w:val="16"/>
                <w:lang w:val="fr-BE"/>
              </w:rPr>
            </w:pPr>
            <w:r w:rsidRPr="0093065E">
              <w:rPr>
                <w:sz w:val="16"/>
                <w:szCs w:val="16"/>
                <w:lang w:val="fr-BE"/>
              </w:rPr>
              <w:t>8052P</w:t>
            </w:r>
          </w:p>
        </w:tc>
        <w:tc>
          <w:tcPr>
            <w:tcW w:w="2268" w:type="dxa"/>
            <w:tcBorders>
              <w:top w:val="nil"/>
              <w:bottom w:val="nil"/>
              <w:right w:val="single" w:sz="12" w:space="0" w:color="auto"/>
            </w:tcBorders>
            <w:vAlign w:val="center"/>
          </w:tcPr>
          <w:p w14:paraId="35711287" w14:textId="77777777" w:rsidR="001B2E68" w:rsidRPr="0093065E" w:rsidRDefault="001B2E68" w:rsidP="004F4F32">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sz="12" w:space="0" w:color="auto"/>
              <w:bottom w:val="single" w:sz="4" w:space="0" w:color="auto"/>
            </w:tcBorders>
            <w:vAlign w:val="center"/>
          </w:tcPr>
          <w:p w14:paraId="4DE0A5ED" w14:textId="77777777" w:rsidR="001B2E68" w:rsidRPr="0093065E" w:rsidRDefault="001B2E68" w:rsidP="004F4F32">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1B2E68" w:rsidRPr="0093065E" w14:paraId="1CE2BAD7" w14:textId="77777777" w:rsidTr="004F4F32">
        <w:trPr>
          <w:trHeight w:val="283"/>
        </w:trPr>
        <w:tc>
          <w:tcPr>
            <w:tcW w:w="5613" w:type="dxa"/>
            <w:tcBorders>
              <w:top w:val="nil"/>
              <w:left w:val="nil"/>
              <w:bottom w:val="nil"/>
              <w:right w:val="nil"/>
            </w:tcBorders>
            <w:vAlign w:val="center"/>
          </w:tcPr>
          <w:p w14:paraId="42F7080B" w14:textId="77777777" w:rsidR="001B2E68" w:rsidRPr="0093065E" w:rsidRDefault="001B2E68" w:rsidP="00165B6C">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19FC5914" w14:textId="77777777" w:rsidR="001B2E68" w:rsidRPr="0093065E" w:rsidRDefault="001B2E68"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00F207E5" w14:textId="77777777" w:rsidR="001B2E68" w:rsidRPr="0093065E" w:rsidRDefault="001B2E68"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6025956F" w14:textId="77777777" w:rsidR="001B2E68" w:rsidRPr="0093065E" w:rsidRDefault="001B2E68" w:rsidP="00165B6C">
            <w:pPr>
              <w:tabs>
                <w:tab w:val="right" w:leader="dot" w:pos="2043"/>
              </w:tabs>
              <w:spacing w:before="120" w:line="240" w:lineRule="atLeast"/>
              <w:ind w:left="483"/>
              <w:jc w:val="left"/>
              <w:rPr>
                <w:sz w:val="18"/>
                <w:szCs w:val="18"/>
                <w:lang w:val="fr-BE"/>
              </w:rPr>
            </w:pPr>
          </w:p>
        </w:tc>
      </w:tr>
      <w:tr w:rsidR="001B2E68" w:rsidRPr="0093065E" w14:paraId="7771633D" w14:textId="77777777" w:rsidTr="004F4F32">
        <w:trPr>
          <w:trHeight w:val="283"/>
        </w:trPr>
        <w:tc>
          <w:tcPr>
            <w:tcW w:w="5613" w:type="dxa"/>
            <w:tcBorders>
              <w:top w:val="nil"/>
              <w:left w:val="nil"/>
              <w:bottom w:val="nil"/>
              <w:right w:val="nil"/>
            </w:tcBorders>
            <w:vAlign w:val="center"/>
          </w:tcPr>
          <w:p w14:paraId="41267E2E" w14:textId="77777777" w:rsidR="001B2E68" w:rsidRPr="0093065E" w:rsidRDefault="001B2E68" w:rsidP="004F4F32">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sz="12" w:space="0" w:color="auto"/>
              <w:bottom w:val="nil"/>
            </w:tcBorders>
            <w:vAlign w:val="center"/>
          </w:tcPr>
          <w:p w14:paraId="7CC38DC3" w14:textId="77777777" w:rsidR="001B2E68" w:rsidRPr="0093065E" w:rsidRDefault="001B2E68" w:rsidP="001B2E68">
            <w:pPr>
              <w:tabs>
                <w:tab w:val="right" w:leader="dot" w:pos="10631"/>
                <w:tab w:val="right" w:leader="dot" w:pos="10773"/>
              </w:tabs>
              <w:spacing w:line="240" w:lineRule="atLeast"/>
              <w:jc w:val="left"/>
              <w:rPr>
                <w:sz w:val="16"/>
                <w:szCs w:val="16"/>
                <w:lang w:val="fr-BE"/>
              </w:rPr>
            </w:pPr>
            <w:r w:rsidRPr="0093065E">
              <w:rPr>
                <w:sz w:val="16"/>
                <w:szCs w:val="16"/>
                <w:lang w:val="fr-BE"/>
              </w:rPr>
              <w:t>8022</w:t>
            </w:r>
          </w:p>
        </w:tc>
        <w:tc>
          <w:tcPr>
            <w:tcW w:w="2268" w:type="dxa"/>
            <w:tcBorders>
              <w:top w:val="nil"/>
              <w:bottom w:val="nil"/>
              <w:right w:val="single" w:sz="12" w:space="0" w:color="auto"/>
            </w:tcBorders>
            <w:vAlign w:val="center"/>
          </w:tcPr>
          <w:p w14:paraId="752276FC" w14:textId="77777777" w:rsidR="001B2E68" w:rsidRPr="0093065E" w:rsidRDefault="001B2E68" w:rsidP="004F4F32">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63B9935" w14:textId="77777777" w:rsidR="001B2E68" w:rsidRPr="0093065E" w:rsidRDefault="001B2E68" w:rsidP="00165B6C">
            <w:pPr>
              <w:tabs>
                <w:tab w:val="right" w:leader="dot" w:pos="1901"/>
              </w:tabs>
              <w:spacing w:line="240" w:lineRule="atLeast"/>
              <w:ind w:left="342" w:right="153"/>
              <w:jc w:val="left"/>
              <w:rPr>
                <w:sz w:val="18"/>
                <w:szCs w:val="18"/>
                <w:lang w:val="fr-BE"/>
              </w:rPr>
            </w:pPr>
          </w:p>
        </w:tc>
      </w:tr>
      <w:tr w:rsidR="001B2E68" w:rsidRPr="0093065E" w14:paraId="7CFA854A" w14:textId="77777777" w:rsidTr="004F4F32">
        <w:trPr>
          <w:trHeight w:val="283"/>
        </w:trPr>
        <w:tc>
          <w:tcPr>
            <w:tcW w:w="5613" w:type="dxa"/>
            <w:tcBorders>
              <w:top w:val="nil"/>
              <w:left w:val="nil"/>
              <w:bottom w:val="nil"/>
              <w:right w:val="nil"/>
            </w:tcBorders>
            <w:vAlign w:val="center"/>
          </w:tcPr>
          <w:p w14:paraId="53F904F5" w14:textId="77777777" w:rsidR="001B2E68" w:rsidRPr="0093065E" w:rsidRDefault="001B2E68" w:rsidP="004F4F32">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sz="12" w:space="0" w:color="auto"/>
              <w:bottom w:val="nil"/>
            </w:tcBorders>
            <w:vAlign w:val="center"/>
          </w:tcPr>
          <w:p w14:paraId="13401721" w14:textId="77777777" w:rsidR="001B2E68" w:rsidRPr="0093065E" w:rsidRDefault="001B2E68" w:rsidP="001B2E68">
            <w:pPr>
              <w:tabs>
                <w:tab w:val="right" w:leader="dot" w:pos="10631"/>
                <w:tab w:val="right" w:leader="dot" w:pos="10773"/>
              </w:tabs>
              <w:spacing w:line="240" w:lineRule="atLeast"/>
              <w:jc w:val="left"/>
              <w:rPr>
                <w:sz w:val="16"/>
                <w:szCs w:val="16"/>
                <w:lang w:val="fr-BE"/>
              </w:rPr>
            </w:pPr>
            <w:r w:rsidRPr="0093065E">
              <w:rPr>
                <w:sz w:val="16"/>
                <w:szCs w:val="16"/>
                <w:lang w:val="fr-BE"/>
              </w:rPr>
              <w:t>8032</w:t>
            </w:r>
          </w:p>
        </w:tc>
        <w:tc>
          <w:tcPr>
            <w:tcW w:w="2268" w:type="dxa"/>
            <w:tcBorders>
              <w:top w:val="nil"/>
              <w:bottom w:val="nil"/>
              <w:right w:val="single" w:sz="12" w:space="0" w:color="auto"/>
            </w:tcBorders>
            <w:vAlign w:val="center"/>
          </w:tcPr>
          <w:p w14:paraId="1CC40496" w14:textId="77777777" w:rsidR="001B2E68" w:rsidRPr="0093065E" w:rsidRDefault="001B2E68" w:rsidP="004F4F32">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6F0BFCB" w14:textId="77777777" w:rsidR="001B2E68" w:rsidRPr="0093065E" w:rsidRDefault="001B2E68" w:rsidP="00165B6C">
            <w:pPr>
              <w:tabs>
                <w:tab w:val="right" w:leader="dot" w:pos="1901"/>
              </w:tabs>
              <w:spacing w:line="240" w:lineRule="atLeast"/>
              <w:ind w:left="342" w:right="153"/>
              <w:jc w:val="left"/>
              <w:rPr>
                <w:sz w:val="18"/>
                <w:szCs w:val="18"/>
                <w:lang w:val="fr-BE"/>
              </w:rPr>
            </w:pPr>
          </w:p>
        </w:tc>
      </w:tr>
      <w:tr w:rsidR="001B2E68" w:rsidRPr="0093065E" w14:paraId="20536725" w14:textId="77777777" w:rsidTr="004F4F32">
        <w:trPr>
          <w:trHeight w:val="283"/>
        </w:trPr>
        <w:tc>
          <w:tcPr>
            <w:tcW w:w="5613" w:type="dxa"/>
            <w:tcBorders>
              <w:top w:val="nil"/>
              <w:left w:val="nil"/>
              <w:bottom w:val="nil"/>
              <w:right w:val="nil"/>
            </w:tcBorders>
            <w:vAlign w:val="center"/>
          </w:tcPr>
          <w:p w14:paraId="31D87114" w14:textId="77777777" w:rsidR="001B2E68" w:rsidRPr="0093065E" w:rsidRDefault="001B2E68" w:rsidP="004F4F32">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5776D638" w14:textId="77777777" w:rsidR="001B2E68" w:rsidRPr="0093065E" w:rsidRDefault="001B2E68" w:rsidP="001B2E68">
            <w:pPr>
              <w:tabs>
                <w:tab w:val="right" w:leader="dot" w:pos="10631"/>
                <w:tab w:val="right" w:leader="dot" w:pos="10773"/>
              </w:tabs>
              <w:spacing w:line="240" w:lineRule="atLeast"/>
              <w:jc w:val="left"/>
              <w:rPr>
                <w:sz w:val="16"/>
                <w:szCs w:val="16"/>
                <w:lang w:val="fr-BE"/>
              </w:rPr>
            </w:pPr>
            <w:r w:rsidRPr="0093065E">
              <w:rPr>
                <w:sz w:val="16"/>
                <w:szCs w:val="16"/>
                <w:lang w:val="fr-BE"/>
              </w:rPr>
              <w:t>8042</w:t>
            </w:r>
          </w:p>
        </w:tc>
        <w:tc>
          <w:tcPr>
            <w:tcW w:w="2268" w:type="dxa"/>
            <w:tcBorders>
              <w:top w:val="nil"/>
              <w:bottom w:val="nil"/>
              <w:right w:val="single" w:sz="12" w:space="0" w:color="auto"/>
            </w:tcBorders>
            <w:vAlign w:val="center"/>
          </w:tcPr>
          <w:p w14:paraId="050506E7" w14:textId="77777777" w:rsidR="001B2E68" w:rsidRPr="0093065E" w:rsidRDefault="001B2E68" w:rsidP="004F4F32">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CE67641" w14:textId="77777777" w:rsidR="001B2E68" w:rsidRPr="0093065E" w:rsidRDefault="001B2E68" w:rsidP="00165B6C">
            <w:pPr>
              <w:tabs>
                <w:tab w:val="right" w:leader="dot" w:pos="1901"/>
              </w:tabs>
              <w:spacing w:line="240" w:lineRule="atLeast"/>
              <w:ind w:left="342" w:right="153"/>
              <w:jc w:val="left"/>
              <w:rPr>
                <w:sz w:val="18"/>
                <w:szCs w:val="18"/>
                <w:lang w:val="fr-BE"/>
              </w:rPr>
            </w:pPr>
          </w:p>
        </w:tc>
      </w:tr>
      <w:tr w:rsidR="000062EB" w:rsidRPr="0093065E" w14:paraId="596FD636" w14:textId="77777777" w:rsidTr="00C06951">
        <w:trPr>
          <w:trHeight w:val="283"/>
        </w:trPr>
        <w:tc>
          <w:tcPr>
            <w:tcW w:w="5613" w:type="dxa"/>
            <w:tcBorders>
              <w:top w:val="nil"/>
              <w:left w:val="nil"/>
              <w:bottom w:val="nil"/>
              <w:right w:val="nil"/>
            </w:tcBorders>
            <w:vAlign w:val="center"/>
          </w:tcPr>
          <w:p w14:paraId="3AA8AD84" w14:textId="77777777" w:rsidR="000062EB" w:rsidRPr="0093065E" w:rsidRDefault="000062EB" w:rsidP="00C06951">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741567D5" w14:textId="77777777" w:rsidR="000062EB" w:rsidRPr="0093065E" w:rsidRDefault="000062EB" w:rsidP="000062EB">
            <w:pPr>
              <w:tabs>
                <w:tab w:val="right" w:leader="dot" w:pos="10631"/>
                <w:tab w:val="right" w:leader="dot" w:pos="10773"/>
              </w:tabs>
              <w:spacing w:line="240" w:lineRule="atLeast"/>
              <w:jc w:val="left"/>
              <w:rPr>
                <w:sz w:val="16"/>
                <w:szCs w:val="16"/>
                <w:lang w:val="fr-BE"/>
              </w:rPr>
            </w:pPr>
            <w:r w:rsidRPr="0093065E">
              <w:rPr>
                <w:sz w:val="16"/>
                <w:szCs w:val="16"/>
                <w:lang w:val="fr-BE"/>
              </w:rPr>
              <w:t>99812</w:t>
            </w:r>
          </w:p>
        </w:tc>
        <w:tc>
          <w:tcPr>
            <w:tcW w:w="2268" w:type="dxa"/>
            <w:tcBorders>
              <w:top w:val="nil"/>
              <w:bottom w:val="nil"/>
              <w:right w:val="single" w:sz="12" w:space="0" w:color="auto"/>
            </w:tcBorders>
            <w:vAlign w:val="center"/>
          </w:tcPr>
          <w:p w14:paraId="743D5022" w14:textId="77777777" w:rsidR="000062EB" w:rsidRPr="0093065E" w:rsidRDefault="000062EB"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F382EFF" w14:textId="77777777" w:rsidR="000062EB" w:rsidRPr="0093065E" w:rsidRDefault="000062EB" w:rsidP="00C06951">
            <w:pPr>
              <w:tabs>
                <w:tab w:val="right" w:leader="dot" w:pos="1901"/>
              </w:tabs>
              <w:spacing w:line="240" w:lineRule="atLeast"/>
              <w:ind w:left="342" w:right="153"/>
              <w:jc w:val="left"/>
              <w:rPr>
                <w:sz w:val="18"/>
                <w:szCs w:val="18"/>
                <w:lang w:val="fr-BE"/>
              </w:rPr>
            </w:pPr>
          </w:p>
        </w:tc>
      </w:tr>
      <w:tr w:rsidR="000062EB" w:rsidRPr="0093065E" w14:paraId="0B081124" w14:textId="77777777" w:rsidTr="00C06951">
        <w:trPr>
          <w:trHeight w:val="283"/>
        </w:trPr>
        <w:tc>
          <w:tcPr>
            <w:tcW w:w="5613" w:type="dxa"/>
            <w:tcBorders>
              <w:top w:val="nil"/>
              <w:left w:val="nil"/>
              <w:bottom w:val="nil"/>
              <w:right w:val="nil"/>
            </w:tcBorders>
            <w:vAlign w:val="center"/>
          </w:tcPr>
          <w:p w14:paraId="3279ACE9" w14:textId="77777777" w:rsidR="000062EB" w:rsidRPr="0093065E" w:rsidRDefault="000062EB" w:rsidP="00C06951">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00EB3194" w14:textId="77777777" w:rsidR="000062EB" w:rsidRPr="0093065E" w:rsidRDefault="000062EB" w:rsidP="000062EB">
            <w:pPr>
              <w:tabs>
                <w:tab w:val="right" w:leader="dot" w:pos="10631"/>
                <w:tab w:val="right" w:leader="dot" w:pos="10773"/>
              </w:tabs>
              <w:spacing w:line="240" w:lineRule="atLeast"/>
              <w:jc w:val="left"/>
              <w:rPr>
                <w:sz w:val="16"/>
                <w:szCs w:val="16"/>
                <w:lang w:val="fr-BE"/>
              </w:rPr>
            </w:pPr>
            <w:r w:rsidRPr="0093065E">
              <w:rPr>
                <w:sz w:val="16"/>
                <w:szCs w:val="16"/>
                <w:lang w:val="fr-BE"/>
              </w:rPr>
              <w:t>99822</w:t>
            </w:r>
          </w:p>
        </w:tc>
        <w:tc>
          <w:tcPr>
            <w:tcW w:w="2268" w:type="dxa"/>
            <w:tcBorders>
              <w:top w:val="nil"/>
              <w:bottom w:val="nil"/>
              <w:right w:val="single" w:sz="12" w:space="0" w:color="auto"/>
            </w:tcBorders>
            <w:vAlign w:val="center"/>
          </w:tcPr>
          <w:p w14:paraId="59D9A074" w14:textId="77777777" w:rsidR="000062EB" w:rsidRPr="0093065E" w:rsidRDefault="000062EB"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CED69FF" w14:textId="77777777" w:rsidR="000062EB" w:rsidRPr="0093065E" w:rsidRDefault="000062EB" w:rsidP="00C06951">
            <w:pPr>
              <w:tabs>
                <w:tab w:val="right" w:leader="dot" w:pos="1901"/>
              </w:tabs>
              <w:spacing w:line="240" w:lineRule="atLeast"/>
              <w:ind w:left="342" w:right="153"/>
              <w:jc w:val="left"/>
              <w:rPr>
                <w:sz w:val="18"/>
                <w:szCs w:val="18"/>
                <w:lang w:val="fr-BE"/>
              </w:rPr>
            </w:pPr>
          </w:p>
        </w:tc>
      </w:tr>
      <w:tr w:rsidR="001B2E68" w:rsidRPr="0093065E" w14:paraId="446D2D33" w14:textId="77777777" w:rsidTr="004F4F32">
        <w:trPr>
          <w:trHeight w:val="283"/>
        </w:trPr>
        <w:tc>
          <w:tcPr>
            <w:tcW w:w="5613" w:type="dxa"/>
            <w:tcBorders>
              <w:top w:val="nil"/>
              <w:left w:val="nil"/>
              <w:bottom w:val="nil"/>
              <w:right w:val="nil"/>
            </w:tcBorders>
            <w:vAlign w:val="center"/>
          </w:tcPr>
          <w:p w14:paraId="4F8639B7" w14:textId="77777777" w:rsidR="001B2E68" w:rsidRPr="0093065E" w:rsidRDefault="001B2E68" w:rsidP="004F4F32">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6B60FEB0" w14:textId="77777777" w:rsidR="001B2E68" w:rsidRPr="0093065E" w:rsidRDefault="001B2E68" w:rsidP="001B2E68">
            <w:pPr>
              <w:tabs>
                <w:tab w:val="right" w:leader="dot" w:pos="10631"/>
                <w:tab w:val="right" w:leader="dot" w:pos="10773"/>
              </w:tabs>
              <w:spacing w:before="120" w:line="240" w:lineRule="atLeast"/>
              <w:jc w:val="left"/>
              <w:rPr>
                <w:sz w:val="16"/>
                <w:szCs w:val="16"/>
                <w:lang w:val="fr-BE"/>
              </w:rPr>
            </w:pPr>
            <w:r w:rsidRPr="0093065E">
              <w:rPr>
                <w:sz w:val="16"/>
                <w:szCs w:val="16"/>
                <w:lang w:val="fr-BE"/>
              </w:rPr>
              <w:t>8052</w:t>
            </w:r>
          </w:p>
        </w:tc>
        <w:tc>
          <w:tcPr>
            <w:tcW w:w="2268" w:type="dxa"/>
            <w:tcBorders>
              <w:top w:val="nil"/>
              <w:bottom w:val="nil"/>
              <w:right w:val="single" w:sz="12" w:space="0" w:color="auto"/>
            </w:tcBorders>
            <w:vAlign w:val="center"/>
          </w:tcPr>
          <w:p w14:paraId="0317A4A5" w14:textId="77777777" w:rsidR="001B2E68" w:rsidRPr="0093065E" w:rsidRDefault="001B2E68" w:rsidP="004F4F32">
            <w:pPr>
              <w:tabs>
                <w:tab w:val="right" w:leader="dot" w:pos="2041"/>
              </w:tabs>
              <w:spacing w:before="120" w:line="240" w:lineRule="atLeast"/>
              <w:ind w:left="454"/>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D140769" w14:textId="77777777" w:rsidR="001B2E68" w:rsidRPr="0093065E" w:rsidRDefault="001B2E68" w:rsidP="00165B6C">
            <w:pPr>
              <w:tabs>
                <w:tab w:val="right" w:leader="dot" w:pos="2043"/>
              </w:tabs>
              <w:spacing w:before="120" w:line="240" w:lineRule="atLeast"/>
              <w:ind w:left="483"/>
              <w:jc w:val="left"/>
              <w:rPr>
                <w:sz w:val="18"/>
                <w:szCs w:val="18"/>
                <w:lang w:val="fr-BE"/>
              </w:rPr>
            </w:pPr>
          </w:p>
        </w:tc>
      </w:tr>
      <w:tr w:rsidR="001B2E68" w:rsidRPr="0093065E" w14:paraId="4DE36E55" w14:textId="77777777" w:rsidTr="004F4F32">
        <w:trPr>
          <w:trHeight w:val="283"/>
        </w:trPr>
        <w:tc>
          <w:tcPr>
            <w:tcW w:w="5613" w:type="dxa"/>
            <w:tcBorders>
              <w:top w:val="nil"/>
              <w:left w:val="nil"/>
              <w:bottom w:val="nil"/>
              <w:right w:val="nil"/>
            </w:tcBorders>
            <w:vAlign w:val="center"/>
          </w:tcPr>
          <w:p w14:paraId="2B6BD725" w14:textId="77777777" w:rsidR="001B2E68" w:rsidRPr="0093065E" w:rsidRDefault="001B2E68" w:rsidP="00165B6C">
            <w:pPr>
              <w:spacing w:line="240" w:lineRule="atLeast"/>
              <w:jc w:val="left"/>
              <w:rPr>
                <w:sz w:val="18"/>
                <w:szCs w:val="18"/>
                <w:lang w:val="fr-BE"/>
              </w:rPr>
            </w:pPr>
          </w:p>
        </w:tc>
        <w:tc>
          <w:tcPr>
            <w:tcW w:w="709" w:type="dxa"/>
            <w:tcBorders>
              <w:top w:val="nil"/>
              <w:left w:val="single" w:sz="12" w:space="0" w:color="auto"/>
              <w:bottom w:val="nil"/>
            </w:tcBorders>
            <w:vAlign w:val="center"/>
          </w:tcPr>
          <w:p w14:paraId="63296335" w14:textId="77777777" w:rsidR="001B2E68" w:rsidRPr="0093065E"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5CFCE02" w14:textId="77777777" w:rsidR="001B2E68" w:rsidRPr="0093065E"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501EEFD4" w14:textId="77777777" w:rsidR="001B2E68" w:rsidRPr="0093065E" w:rsidRDefault="001B2E68" w:rsidP="00165B6C">
            <w:pPr>
              <w:tabs>
                <w:tab w:val="right" w:leader="dot" w:pos="1901"/>
              </w:tabs>
              <w:spacing w:line="240" w:lineRule="atLeast"/>
              <w:ind w:left="342" w:right="153"/>
              <w:jc w:val="left"/>
              <w:rPr>
                <w:sz w:val="18"/>
                <w:szCs w:val="18"/>
                <w:lang w:val="fr-BE"/>
              </w:rPr>
            </w:pPr>
          </w:p>
        </w:tc>
      </w:tr>
      <w:tr w:rsidR="001B2E68" w:rsidRPr="0093065E" w14:paraId="339CE826" w14:textId="77777777" w:rsidTr="004F4F32">
        <w:trPr>
          <w:trHeight w:val="283"/>
        </w:trPr>
        <w:tc>
          <w:tcPr>
            <w:tcW w:w="5613" w:type="dxa"/>
            <w:tcBorders>
              <w:top w:val="nil"/>
              <w:left w:val="nil"/>
              <w:bottom w:val="nil"/>
              <w:right w:val="nil"/>
            </w:tcBorders>
            <w:vAlign w:val="center"/>
          </w:tcPr>
          <w:p w14:paraId="290C964F" w14:textId="77777777" w:rsidR="001B2E68" w:rsidRPr="0093065E" w:rsidRDefault="001B2E68" w:rsidP="008B1813">
            <w:pPr>
              <w:tabs>
                <w:tab w:val="right" w:leader="dot" w:pos="5387"/>
              </w:tabs>
              <w:spacing w:line="240" w:lineRule="atLeast"/>
              <w:jc w:val="left"/>
              <w:rPr>
                <w:sz w:val="18"/>
                <w:szCs w:val="18"/>
                <w:lang w:val="fr-BE"/>
              </w:rPr>
            </w:pPr>
            <w:r w:rsidRPr="0093065E">
              <w:rPr>
                <w:rFonts w:cs="Arial"/>
                <w:b/>
                <w:sz w:val="18"/>
                <w:lang w:val="fr-BE"/>
              </w:rPr>
              <w:t xml:space="preserve">Amortissements et réductions de valeur au terme de </w:t>
            </w:r>
            <w:r w:rsidR="008B1813" w:rsidRPr="0093065E">
              <w:rPr>
                <w:rFonts w:cs="Arial"/>
                <w:b/>
                <w:sz w:val="18"/>
                <w:lang w:val="fr-BE"/>
              </w:rPr>
              <w:t xml:space="preserve"> </w:t>
            </w:r>
            <w:r w:rsidRPr="0093065E">
              <w:rPr>
                <w:rFonts w:cs="Arial"/>
                <w:b/>
                <w:sz w:val="18"/>
                <w:lang w:val="fr-BE"/>
              </w:rPr>
              <w:t>l’exercice</w:t>
            </w:r>
            <w:r w:rsidRPr="0093065E">
              <w:rPr>
                <w:sz w:val="18"/>
                <w:szCs w:val="18"/>
                <w:lang w:val="fr-BE"/>
              </w:rPr>
              <w:tab/>
            </w:r>
          </w:p>
        </w:tc>
        <w:tc>
          <w:tcPr>
            <w:tcW w:w="709" w:type="dxa"/>
            <w:tcBorders>
              <w:top w:val="nil"/>
              <w:left w:val="single" w:sz="12" w:space="0" w:color="auto"/>
              <w:bottom w:val="nil"/>
            </w:tcBorders>
            <w:vAlign w:val="center"/>
          </w:tcPr>
          <w:p w14:paraId="62EF2FF6" w14:textId="77777777" w:rsidR="001B2E68" w:rsidRPr="0093065E" w:rsidRDefault="001B2E68" w:rsidP="008B1813">
            <w:pPr>
              <w:tabs>
                <w:tab w:val="right" w:leader="dot" w:pos="10631"/>
                <w:tab w:val="right" w:leader="dot" w:pos="10773"/>
              </w:tabs>
              <w:spacing w:before="240" w:line="240" w:lineRule="atLeast"/>
              <w:jc w:val="left"/>
              <w:rPr>
                <w:sz w:val="16"/>
                <w:szCs w:val="16"/>
                <w:lang w:val="fr-BE"/>
              </w:rPr>
            </w:pPr>
            <w:r w:rsidRPr="0093065E">
              <w:rPr>
                <w:sz w:val="16"/>
                <w:szCs w:val="16"/>
                <w:lang w:val="fr-BE"/>
              </w:rPr>
              <w:t>812</w:t>
            </w:r>
            <w:r w:rsidR="00165B6C" w:rsidRPr="0093065E">
              <w:rPr>
                <w:sz w:val="16"/>
                <w:szCs w:val="16"/>
                <w:lang w:val="fr-BE"/>
              </w:rPr>
              <w:t>2</w:t>
            </w:r>
            <w:r w:rsidRPr="0093065E">
              <w:rPr>
                <w:sz w:val="16"/>
                <w:szCs w:val="16"/>
                <w:lang w:val="fr-BE"/>
              </w:rPr>
              <w:t>P</w:t>
            </w:r>
          </w:p>
        </w:tc>
        <w:tc>
          <w:tcPr>
            <w:tcW w:w="2268" w:type="dxa"/>
            <w:tcBorders>
              <w:top w:val="nil"/>
              <w:bottom w:val="nil"/>
              <w:right w:val="single" w:sz="12" w:space="0" w:color="auto"/>
            </w:tcBorders>
            <w:vAlign w:val="center"/>
          </w:tcPr>
          <w:p w14:paraId="0D0FD35A" w14:textId="77777777" w:rsidR="001B2E68" w:rsidRPr="0093065E" w:rsidRDefault="001B2E68" w:rsidP="008B1813">
            <w:pPr>
              <w:tabs>
                <w:tab w:val="right" w:leader="dot" w:pos="2041"/>
              </w:tabs>
              <w:spacing w:before="24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332BD526" w14:textId="77777777" w:rsidR="001B2E68" w:rsidRPr="0093065E" w:rsidRDefault="001B2E68" w:rsidP="008B1813">
            <w:pPr>
              <w:tabs>
                <w:tab w:val="right" w:leader="dot" w:pos="2041"/>
              </w:tabs>
              <w:spacing w:before="240" w:line="240" w:lineRule="atLeast"/>
              <w:ind w:left="482"/>
              <w:jc w:val="left"/>
              <w:rPr>
                <w:sz w:val="18"/>
                <w:szCs w:val="18"/>
                <w:lang w:val="fr-BE"/>
              </w:rPr>
            </w:pPr>
            <w:r w:rsidRPr="0093065E">
              <w:rPr>
                <w:sz w:val="18"/>
                <w:szCs w:val="18"/>
                <w:lang w:val="fr-BE"/>
              </w:rPr>
              <w:tab/>
            </w:r>
          </w:p>
        </w:tc>
      </w:tr>
      <w:tr w:rsidR="001B2E68" w:rsidRPr="0093065E" w14:paraId="289A8773" w14:textId="77777777" w:rsidTr="004F4F32">
        <w:trPr>
          <w:trHeight w:val="283"/>
        </w:trPr>
        <w:tc>
          <w:tcPr>
            <w:tcW w:w="5613" w:type="dxa"/>
            <w:tcBorders>
              <w:top w:val="nil"/>
              <w:left w:val="nil"/>
              <w:bottom w:val="nil"/>
              <w:right w:val="nil"/>
            </w:tcBorders>
            <w:vAlign w:val="center"/>
          </w:tcPr>
          <w:p w14:paraId="2582CF60" w14:textId="77777777" w:rsidR="001B2E68" w:rsidRPr="0093065E" w:rsidRDefault="001B2E68" w:rsidP="00165B6C">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265A59FD" w14:textId="77777777" w:rsidR="001B2E68" w:rsidRPr="0093065E" w:rsidRDefault="001B2E68"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33AF6A7" w14:textId="77777777" w:rsidR="001B2E68" w:rsidRPr="0093065E" w:rsidRDefault="001B2E68"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38156A44" w14:textId="77777777" w:rsidR="001B2E68" w:rsidRPr="0093065E" w:rsidRDefault="001B2E68" w:rsidP="00165B6C">
            <w:pPr>
              <w:tabs>
                <w:tab w:val="right" w:leader="dot" w:pos="2043"/>
              </w:tabs>
              <w:spacing w:before="120" w:line="240" w:lineRule="atLeast"/>
              <w:ind w:left="483"/>
              <w:jc w:val="left"/>
              <w:rPr>
                <w:sz w:val="18"/>
                <w:szCs w:val="18"/>
                <w:lang w:val="fr-BE"/>
              </w:rPr>
            </w:pPr>
          </w:p>
        </w:tc>
      </w:tr>
      <w:tr w:rsidR="001B2E68" w:rsidRPr="0093065E" w14:paraId="09F6600E" w14:textId="77777777" w:rsidTr="004F4F32">
        <w:trPr>
          <w:trHeight w:val="283"/>
        </w:trPr>
        <w:tc>
          <w:tcPr>
            <w:tcW w:w="5613" w:type="dxa"/>
            <w:tcBorders>
              <w:top w:val="nil"/>
              <w:left w:val="nil"/>
              <w:bottom w:val="nil"/>
              <w:right w:val="nil"/>
            </w:tcBorders>
            <w:vAlign w:val="center"/>
          </w:tcPr>
          <w:p w14:paraId="4B4B0AF6" w14:textId="77777777" w:rsidR="001B2E68" w:rsidRPr="0093065E" w:rsidRDefault="001B2E68" w:rsidP="004F4F32">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sz="12" w:space="0" w:color="auto"/>
              <w:bottom w:val="nil"/>
            </w:tcBorders>
            <w:vAlign w:val="center"/>
          </w:tcPr>
          <w:p w14:paraId="18F06473" w14:textId="77777777" w:rsidR="001B2E68" w:rsidRPr="0093065E" w:rsidRDefault="001B2E68" w:rsidP="00165B6C">
            <w:pPr>
              <w:tabs>
                <w:tab w:val="right" w:leader="dot" w:pos="10631"/>
                <w:tab w:val="right" w:leader="dot" w:pos="10773"/>
              </w:tabs>
              <w:spacing w:line="240" w:lineRule="atLeast"/>
              <w:jc w:val="left"/>
              <w:rPr>
                <w:sz w:val="16"/>
                <w:szCs w:val="16"/>
                <w:lang w:val="fr-BE"/>
              </w:rPr>
            </w:pPr>
            <w:r w:rsidRPr="0093065E">
              <w:rPr>
                <w:sz w:val="16"/>
                <w:szCs w:val="16"/>
                <w:lang w:val="fr-BE"/>
              </w:rPr>
              <w:t>807</w:t>
            </w:r>
            <w:r w:rsidR="00165B6C" w:rsidRPr="0093065E">
              <w:rPr>
                <w:sz w:val="16"/>
                <w:szCs w:val="16"/>
                <w:lang w:val="fr-BE"/>
              </w:rPr>
              <w:t>2</w:t>
            </w:r>
          </w:p>
        </w:tc>
        <w:tc>
          <w:tcPr>
            <w:tcW w:w="2268" w:type="dxa"/>
            <w:tcBorders>
              <w:top w:val="nil"/>
              <w:bottom w:val="nil"/>
              <w:right w:val="single" w:sz="12" w:space="0" w:color="auto"/>
            </w:tcBorders>
            <w:vAlign w:val="center"/>
          </w:tcPr>
          <w:p w14:paraId="594A4487" w14:textId="77777777" w:rsidR="001B2E68" w:rsidRPr="0093065E" w:rsidRDefault="001B2E68" w:rsidP="004F4F32">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133C417" w14:textId="77777777" w:rsidR="001B2E68" w:rsidRPr="0093065E" w:rsidRDefault="001B2E68" w:rsidP="00165B6C">
            <w:pPr>
              <w:tabs>
                <w:tab w:val="right" w:leader="dot" w:pos="1901"/>
              </w:tabs>
              <w:spacing w:line="240" w:lineRule="atLeast"/>
              <w:ind w:left="342" w:right="153"/>
              <w:jc w:val="left"/>
              <w:rPr>
                <w:sz w:val="18"/>
                <w:szCs w:val="18"/>
                <w:lang w:val="fr-BE"/>
              </w:rPr>
            </w:pPr>
          </w:p>
        </w:tc>
      </w:tr>
      <w:tr w:rsidR="001B2E68" w:rsidRPr="0093065E" w14:paraId="1D561C4E" w14:textId="77777777" w:rsidTr="004F4F32">
        <w:trPr>
          <w:trHeight w:val="283"/>
        </w:trPr>
        <w:tc>
          <w:tcPr>
            <w:tcW w:w="5613" w:type="dxa"/>
            <w:tcBorders>
              <w:top w:val="nil"/>
              <w:left w:val="nil"/>
              <w:bottom w:val="nil"/>
              <w:right w:val="nil"/>
            </w:tcBorders>
            <w:vAlign w:val="center"/>
          </w:tcPr>
          <w:p w14:paraId="4BCFA751" w14:textId="77777777" w:rsidR="001B2E68" w:rsidRPr="0093065E" w:rsidRDefault="001B2E68" w:rsidP="004F4F32">
            <w:pPr>
              <w:tabs>
                <w:tab w:val="right" w:leader="dot" w:pos="5387"/>
              </w:tabs>
              <w:spacing w:line="240" w:lineRule="atLeast"/>
              <w:ind w:left="284"/>
              <w:jc w:val="left"/>
              <w:rPr>
                <w:sz w:val="18"/>
                <w:szCs w:val="18"/>
                <w:lang w:val="fr-BE"/>
              </w:rPr>
            </w:pPr>
            <w:r w:rsidRPr="0093065E">
              <w:rPr>
                <w:rFonts w:cs="Arial"/>
                <w:sz w:val="18"/>
                <w:lang w:val="fr-BE"/>
              </w:rPr>
              <w:t>Repris</w:t>
            </w:r>
            <w:r w:rsidRPr="0093065E">
              <w:rPr>
                <w:sz w:val="18"/>
                <w:szCs w:val="18"/>
                <w:lang w:val="fr-BE"/>
              </w:rPr>
              <w:tab/>
            </w:r>
          </w:p>
        </w:tc>
        <w:tc>
          <w:tcPr>
            <w:tcW w:w="709" w:type="dxa"/>
            <w:tcBorders>
              <w:top w:val="nil"/>
              <w:left w:val="single" w:sz="12" w:space="0" w:color="auto"/>
              <w:bottom w:val="nil"/>
            </w:tcBorders>
            <w:vAlign w:val="center"/>
          </w:tcPr>
          <w:p w14:paraId="7852AB09" w14:textId="77777777" w:rsidR="001B2E68" w:rsidRPr="0093065E" w:rsidRDefault="001B2E68" w:rsidP="00165B6C">
            <w:pPr>
              <w:tabs>
                <w:tab w:val="right" w:leader="dot" w:pos="10631"/>
                <w:tab w:val="right" w:leader="dot" w:pos="10773"/>
              </w:tabs>
              <w:spacing w:line="240" w:lineRule="atLeast"/>
              <w:jc w:val="left"/>
              <w:rPr>
                <w:sz w:val="16"/>
                <w:szCs w:val="16"/>
                <w:lang w:val="fr-BE"/>
              </w:rPr>
            </w:pPr>
            <w:r w:rsidRPr="0093065E">
              <w:rPr>
                <w:sz w:val="16"/>
                <w:szCs w:val="16"/>
                <w:lang w:val="fr-BE"/>
              </w:rPr>
              <w:t>808</w:t>
            </w:r>
            <w:r w:rsidR="00165B6C" w:rsidRPr="0093065E">
              <w:rPr>
                <w:sz w:val="16"/>
                <w:szCs w:val="16"/>
                <w:lang w:val="fr-BE"/>
              </w:rPr>
              <w:t>2</w:t>
            </w:r>
          </w:p>
        </w:tc>
        <w:tc>
          <w:tcPr>
            <w:tcW w:w="2268" w:type="dxa"/>
            <w:tcBorders>
              <w:top w:val="nil"/>
              <w:bottom w:val="nil"/>
              <w:right w:val="single" w:sz="12" w:space="0" w:color="auto"/>
            </w:tcBorders>
            <w:vAlign w:val="center"/>
          </w:tcPr>
          <w:p w14:paraId="16786598" w14:textId="77777777" w:rsidR="001B2E68" w:rsidRPr="0093065E" w:rsidRDefault="001B2E68" w:rsidP="004F4F32">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3DE2C4C" w14:textId="77777777" w:rsidR="001B2E68" w:rsidRPr="0093065E" w:rsidRDefault="001B2E68" w:rsidP="00165B6C">
            <w:pPr>
              <w:tabs>
                <w:tab w:val="right" w:leader="dot" w:pos="1901"/>
              </w:tabs>
              <w:spacing w:line="240" w:lineRule="atLeast"/>
              <w:ind w:left="342" w:right="153"/>
              <w:jc w:val="left"/>
              <w:rPr>
                <w:sz w:val="18"/>
                <w:szCs w:val="18"/>
                <w:lang w:val="fr-BE"/>
              </w:rPr>
            </w:pPr>
          </w:p>
        </w:tc>
      </w:tr>
      <w:tr w:rsidR="001B2E68" w:rsidRPr="0093065E" w14:paraId="1425EDDE" w14:textId="77777777" w:rsidTr="004F4F32">
        <w:trPr>
          <w:trHeight w:val="283"/>
        </w:trPr>
        <w:tc>
          <w:tcPr>
            <w:tcW w:w="5613" w:type="dxa"/>
            <w:tcBorders>
              <w:top w:val="nil"/>
              <w:left w:val="nil"/>
              <w:bottom w:val="nil"/>
              <w:right w:val="nil"/>
            </w:tcBorders>
            <w:vAlign w:val="center"/>
          </w:tcPr>
          <w:p w14:paraId="0B8894C3" w14:textId="77777777" w:rsidR="001B2E68" w:rsidRPr="0093065E" w:rsidRDefault="001B2E68" w:rsidP="004F4F32">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sz="12" w:space="0" w:color="auto"/>
              <w:bottom w:val="nil"/>
            </w:tcBorders>
            <w:vAlign w:val="center"/>
          </w:tcPr>
          <w:p w14:paraId="11BFA7B4" w14:textId="77777777" w:rsidR="001B2E68" w:rsidRPr="0093065E" w:rsidRDefault="001B2E68" w:rsidP="00165B6C">
            <w:pPr>
              <w:tabs>
                <w:tab w:val="right" w:leader="dot" w:pos="10631"/>
                <w:tab w:val="right" w:leader="dot" w:pos="10773"/>
              </w:tabs>
              <w:spacing w:line="240" w:lineRule="atLeast"/>
              <w:jc w:val="left"/>
              <w:rPr>
                <w:sz w:val="16"/>
                <w:szCs w:val="16"/>
                <w:lang w:val="fr-BE"/>
              </w:rPr>
            </w:pPr>
            <w:r w:rsidRPr="0093065E">
              <w:rPr>
                <w:sz w:val="16"/>
                <w:szCs w:val="16"/>
                <w:lang w:val="fr-BE"/>
              </w:rPr>
              <w:t>809</w:t>
            </w:r>
            <w:r w:rsidR="00165B6C" w:rsidRPr="0093065E">
              <w:rPr>
                <w:sz w:val="16"/>
                <w:szCs w:val="16"/>
                <w:lang w:val="fr-BE"/>
              </w:rPr>
              <w:t>2</w:t>
            </w:r>
          </w:p>
        </w:tc>
        <w:tc>
          <w:tcPr>
            <w:tcW w:w="2268" w:type="dxa"/>
            <w:tcBorders>
              <w:top w:val="nil"/>
              <w:bottom w:val="nil"/>
              <w:right w:val="single" w:sz="12" w:space="0" w:color="auto"/>
            </w:tcBorders>
            <w:vAlign w:val="center"/>
          </w:tcPr>
          <w:p w14:paraId="009153F9" w14:textId="77777777" w:rsidR="001B2E68" w:rsidRPr="0093065E" w:rsidRDefault="001B2E68" w:rsidP="004F4F32">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24F380B" w14:textId="77777777" w:rsidR="001B2E68" w:rsidRPr="0093065E" w:rsidRDefault="001B2E68" w:rsidP="00165B6C">
            <w:pPr>
              <w:tabs>
                <w:tab w:val="right" w:leader="dot" w:pos="1901"/>
              </w:tabs>
              <w:spacing w:line="240" w:lineRule="atLeast"/>
              <w:ind w:left="342" w:right="153"/>
              <w:jc w:val="left"/>
              <w:rPr>
                <w:sz w:val="18"/>
                <w:szCs w:val="18"/>
                <w:lang w:val="fr-BE"/>
              </w:rPr>
            </w:pPr>
          </w:p>
        </w:tc>
      </w:tr>
      <w:tr w:rsidR="001B2E68" w:rsidRPr="0093065E" w14:paraId="73EE5BF1" w14:textId="77777777" w:rsidTr="004F4F32">
        <w:trPr>
          <w:trHeight w:val="283"/>
        </w:trPr>
        <w:tc>
          <w:tcPr>
            <w:tcW w:w="5613" w:type="dxa"/>
            <w:tcBorders>
              <w:top w:val="nil"/>
              <w:left w:val="nil"/>
              <w:bottom w:val="nil"/>
              <w:right w:val="nil"/>
            </w:tcBorders>
            <w:vAlign w:val="center"/>
          </w:tcPr>
          <w:p w14:paraId="0E2323DC" w14:textId="77777777" w:rsidR="001B2E68" w:rsidRPr="0093065E" w:rsidRDefault="001B2E68" w:rsidP="000062EB">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sz="12" w:space="0" w:color="auto"/>
              <w:bottom w:val="nil"/>
            </w:tcBorders>
            <w:vAlign w:val="center"/>
          </w:tcPr>
          <w:p w14:paraId="752369F6" w14:textId="77777777" w:rsidR="001B2E68" w:rsidRPr="0093065E" w:rsidRDefault="001B2E68" w:rsidP="00165B6C">
            <w:pPr>
              <w:tabs>
                <w:tab w:val="right" w:leader="dot" w:pos="10631"/>
                <w:tab w:val="right" w:leader="dot" w:pos="10773"/>
              </w:tabs>
              <w:spacing w:line="240" w:lineRule="atLeast"/>
              <w:jc w:val="left"/>
              <w:rPr>
                <w:sz w:val="16"/>
                <w:szCs w:val="16"/>
                <w:lang w:val="fr-BE"/>
              </w:rPr>
            </w:pPr>
            <w:r w:rsidRPr="0093065E">
              <w:rPr>
                <w:sz w:val="16"/>
                <w:szCs w:val="16"/>
                <w:lang w:val="fr-BE"/>
              </w:rPr>
              <w:t>810</w:t>
            </w:r>
            <w:r w:rsidR="00165B6C" w:rsidRPr="0093065E">
              <w:rPr>
                <w:sz w:val="16"/>
                <w:szCs w:val="16"/>
                <w:lang w:val="fr-BE"/>
              </w:rPr>
              <w:t>2</w:t>
            </w:r>
          </w:p>
        </w:tc>
        <w:tc>
          <w:tcPr>
            <w:tcW w:w="2268" w:type="dxa"/>
            <w:tcBorders>
              <w:top w:val="nil"/>
              <w:bottom w:val="nil"/>
              <w:right w:val="single" w:sz="12" w:space="0" w:color="auto"/>
            </w:tcBorders>
            <w:vAlign w:val="center"/>
          </w:tcPr>
          <w:p w14:paraId="6AA507AA" w14:textId="77777777" w:rsidR="001B2E68" w:rsidRPr="0093065E" w:rsidRDefault="001B2E68" w:rsidP="004F4F32">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823E3FE" w14:textId="77777777" w:rsidR="001B2E68" w:rsidRPr="0093065E" w:rsidRDefault="001B2E68" w:rsidP="00165B6C">
            <w:pPr>
              <w:tabs>
                <w:tab w:val="right" w:leader="dot" w:pos="1901"/>
              </w:tabs>
              <w:spacing w:line="240" w:lineRule="atLeast"/>
              <w:ind w:left="342" w:right="153"/>
              <w:jc w:val="left"/>
              <w:rPr>
                <w:sz w:val="18"/>
                <w:szCs w:val="18"/>
                <w:lang w:val="fr-BE"/>
              </w:rPr>
            </w:pPr>
          </w:p>
        </w:tc>
      </w:tr>
      <w:tr w:rsidR="001B2E68" w:rsidRPr="0093065E" w14:paraId="1ECF7083" w14:textId="77777777" w:rsidTr="004F4F32">
        <w:trPr>
          <w:trHeight w:val="283"/>
        </w:trPr>
        <w:tc>
          <w:tcPr>
            <w:tcW w:w="5613" w:type="dxa"/>
            <w:tcBorders>
              <w:top w:val="nil"/>
              <w:left w:val="nil"/>
              <w:bottom w:val="nil"/>
              <w:right w:val="nil"/>
            </w:tcBorders>
            <w:vAlign w:val="center"/>
          </w:tcPr>
          <w:p w14:paraId="1A4A1022" w14:textId="77777777" w:rsidR="001B2E68" w:rsidRPr="0093065E" w:rsidRDefault="001B2E68" w:rsidP="004F4F32">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2659AB44" w14:textId="77777777" w:rsidR="001B2E68" w:rsidRPr="0093065E" w:rsidRDefault="001B2E68" w:rsidP="00165B6C">
            <w:pPr>
              <w:tabs>
                <w:tab w:val="right" w:leader="dot" w:pos="10631"/>
                <w:tab w:val="right" w:leader="dot" w:pos="10773"/>
              </w:tabs>
              <w:spacing w:line="240" w:lineRule="atLeast"/>
              <w:jc w:val="left"/>
              <w:rPr>
                <w:sz w:val="16"/>
                <w:szCs w:val="16"/>
                <w:lang w:val="fr-BE"/>
              </w:rPr>
            </w:pPr>
            <w:r w:rsidRPr="0093065E">
              <w:rPr>
                <w:sz w:val="16"/>
                <w:szCs w:val="16"/>
                <w:lang w:val="fr-BE"/>
              </w:rPr>
              <w:t>811</w:t>
            </w:r>
            <w:r w:rsidR="00165B6C" w:rsidRPr="0093065E">
              <w:rPr>
                <w:sz w:val="16"/>
                <w:szCs w:val="16"/>
                <w:lang w:val="fr-BE"/>
              </w:rPr>
              <w:t>2</w:t>
            </w:r>
          </w:p>
        </w:tc>
        <w:tc>
          <w:tcPr>
            <w:tcW w:w="2268" w:type="dxa"/>
            <w:tcBorders>
              <w:top w:val="nil"/>
              <w:bottom w:val="nil"/>
              <w:right w:val="single" w:sz="12" w:space="0" w:color="auto"/>
            </w:tcBorders>
            <w:vAlign w:val="center"/>
          </w:tcPr>
          <w:p w14:paraId="590C0B0C" w14:textId="77777777" w:rsidR="001B2E68" w:rsidRPr="0093065E" w:rsidRDefault="001B2E68" w:rsidP="004F4F32">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E109FCE" w14:textId="77777777" w:rsidR="001B2E68" w:rsidRPr="0093065E" w:rsidRDefault="001B2E68" w:rsidP="00165B6C">
            <w:pPr>
              <w:tabs>
                <w:tab w:val="right" w:leader="dot" w:pos="1901"/>
              </w:tabs>
              <w:spacing w:line="240" w:lineRule="atLeast"/>
              <w:ind w:left="342" w:right="153"/>
              <w:jc w:val="left"/>
              <w:rPr>
                <w:sz w:val="18"/>
                <w:szCs w:val="18"/>
                <w:lang w:val="fr-BE"/>
              </w:rPr>
            </w:pPr>
          </w:p>
        </w:tc>
      </w:tr>
      <w:tr w:rsidR="000062EB" w:rsidRPr="0093065E" w14:paraId="1B558F1C" w14:textId="77777777" w:rsidTr="00C06951">
        <w:trPr>
          <w:trHeight w:val="283"/>
        </w:trPr>
        <w:tc>
          <w:tcPr>
            <w:tcW w:w="5613" w:type="dxa"/>
            <w:tcBorders>
              <w:top w:val="nil"/>
              <w:left w:val="nil"/>
              <w:bottom w:val="nil"/>
              <w:right w:val="nil"/>
            </w:tcBorders>
            <w:vAlign w:val="center"/>
          </w:tcPr>
          <w:p w14:paraId="171C20CB" w14:textId="77777777" w:rsidR="000062EB" w:rsidRPr="0093065E" w:rsidRDefault="000062EB" w:rsidP="00C06951">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2D22BF00" w14:textId="77777777" w:rsidR="000062EB" w:rsidRPr="0093065E" w:rsidRDefault="000062EB" w:rsidP="000062EB">
            <w:pPr>
              <w:tabs>
                <w:tab w:val="right" w:leader="dot" w:pos="10631"/>
                <w:tab w:val="right" w:leader="dot" w:pos="10773"/>
              </w:tabs>
              <w:spacing w:line="240" w:lineRule="atLeast"/>
              <w:jc w:val="left"/>
              <w:rPr>
                <w:sz w:val="16"/>
                <w:szCs w:val="16"/>
                <w:lang w:val="fr-BE"/>
              </w:rPr>
            </w:pPr>
            <w:r w:rsidRPr="0093065E">
              <w:rPr>
                <w:sz w:val="16"/>
                <w:szCs w:val="16"/>
                <w:lang w:val="fr-BE"/>
              </w:rPr>
              <w:t>99832</w:t>
            </w:r>
          </w:p>
        </w:tc>
        <w:tc>
          <w:tcPr>
            <w:tcW w:w="2268" w:type="dxa"/>
            <w:tcBorders>
              <w:top w:val="nil"/>
              <w:bottom w:val="nil"/>
              <w:right w:val="single" w:sz="12" w:space="0" w:color="auto"/>
            </w:tcBorders>
            <w:vAlign w:val="center"/>
          </w:tcPr>
          <w:p w14:paraId="29061FC5" w14:textId="77777777" w:rsidR="000062EB" w:rsidRPr="0093065E" w:rsidRDefault="000062EB"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AFD87F4" w14:textId="77777777" w:rsidR="000062EB" w:rsidRPr="0093065E" w:rsidRDefault="000062EB" w:rsidP="00C06951">
            <w:pPr>
              <w:tabs>
                <w:tab w:val="right" w:leader="dot" w:pos="1901"/>
              </w:tabs>
              <w:spacing w:line="240" w:lineRule="atLeast"/>
              <w:ind w:left="342" w:right="153"/>
              <w:jc w:val="left"/>
              <w:rPr>
                <w:sz w:val="18"/>
                <w:szCs w:val="18"/>
                <w:lang w:val="fr-BE"/>
              </w:rPr>
            </w:pPr>
          </w:p>
        </w:tc>
      </w:tr>
      <w:tr w:rsidR="000062EB" w:rsidRPr="0093065E" w14:paraId="4198453F" w14:textId="77777777" w:rsidTr="00C06951">
        <w:trPr>
          <w:trHeight w:val="283"/>
        </w:trPr>
        <w:tc>
          <w:tcPr>
            <w:tcW w:w="5613" w:type="dxa"/>
            <w:tcBorders>
              <w:top w:val="nil"/>
              <w:left w:val="nil"/>
              <w:bottom w:val="nil"/>
              <w:right w:val="nil"/>
            </w:tcBorders>
            <w:vAlign w:val="center"/>
          </w:tcPr>
          <w:p w14:paraId="3C5FD534" w14:textId="77777777" w:rsidR="000062EB" w:rsidRPr="0093065E" w:rsidRDefault="000062EB" w:rsidP="00C06951">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4382EFED" w14:textId="77777777" w:rsidR="000062EB" w:rsidRPr="0093065E" w:rsidRDefault="000062EB" w:rsidP="000062EB">
            <w:pPr>
              <w:tabs>
                <w:tab w:val="right" w:leader="dot" w:pos="10631"/>
                <w:tab w:val="right" w:leader="dot" w:pos="10773"/>
              </w:tabs>
              <w:spacing w:line="240" w:lineRule="atLeast"/>
              <w:jc w:val="left"/>
              <w:rPr>
                <w:sz w:val="16"/>
                <w:szCs w:val="16"/>
                <w:lang w:val="fr-BE"/>
              </w:rPr>
            </w:pPr>
            <w:r w:rsidRPr="0093065E">
              <w:rPr>
                <w:sz w:val="16"/>
                <w:szCs w:val="16"/>
                <w:lang w:val="fr-BE"/>
              </w:rPr>
              <w:t>99842</w:t>
            </w:r>
          </w:p>
        </w:tc>
        <w:tc>
          <w:tcPr>
            <w:tcW w:w="2268" w:type="dxa"/>
            <w:tcBorders>
              <w:top w:val="nil"/>
              <w:bottom w:val="nil"/>
              <w:right w:val="single" w:sz="12" w:space="0" w:color="auto"/>
            </w:tcBorders>
            <w:vAlign w:val="center"/>
          </w:tcPr>
          <w:p w14:paraId="113B2E3E" w14:textId="77777777" w:rsidR="000062EB" w:rsidRPr="0093065E" w:rsidRDefault="000062EB"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669BD84" w14:textId="77777777" w:rsidR="000062EB" w:rsidRPr="0093065E" w:rsidRDefault="000062EB" w:rsidP="00C06951">
            <w:pPr>
              <w:tabs>
                <w:tab w:val="right" w:leader="dot" w:pos="1901"/>
              </w:tabs>
              <w:spacing w:line="240" w:lineRule="atLeast"/>
              <w:ind w:left="342" w:right="153"/>
              <w:jc w:val="left"/>
              <w:rPr>
                <w:sz w:val="18"/>
                <w:szCs w:val="18"/>
                <w:lang w:val="fr-BE"/>
              </w:rPr>
            </w:pPr>
          </w:p>
        </w:tc>
      </w:tr>
      <w:tr w:rsidR="001B2E68" w:rsidRPr="0093065E" w14:paraId="61B0EFDC" w14:textId="77777777" w:rsidTr="004F4F32">
        <w:trPr>
          <w:trHeight w:val="283"/>
        </w:trPr>
        <w:tc>
          <w:tcPr>
            <w:tcW w:w="5613" w:type="dxa"/>
            <w:tcBorders>
              <w:top w:val="nil"/>
              <w:left w:val="nil"/>
              <w:bottom w:val="nil"/>
              <w:right w:val="nil"/>
            </w:tcBorders>
            <w:vAlign w:val="center"/>
          </w:tcPr>
          <w:p w14:paraId="09A568FE" w14:textId="77777777" w:rsidR="001B2E68" w:rsidRPr="0093065E" w:rsidRDefault="001B2E68" w:rsidP="004F4F32">
            <w:pPr>
              <w:tabs>
                <w:tab w:val="right" w:leader="dot" w:pos="5387"/>
              </w:tabs>
              <w:spacing w:before="120" w:line="240" w:lineRule="atLeast"/>
              <w:jc w:val="left"/>
              <w:rPr>
                <w:sz w:val="18"/>
                <w:szCs w:val="18"/>
                <w:lang w:val="fr-BE"/>
              </w:rPr>
            </w:pPr>
            <w:r w:rsidRPr="0093065E">
              <w:rPr>
                <w:rFonts w:cs="Arial"/>
                <w:b/>
                <w:sz w:val="18"/>
                <w:lang w:val="fr-BE"/>
              </w:rPr>
              <w:t xml:space="preserve">Amortissements et réductions de valeur au terme de </w:t>
            </w:r>
            <w:r w:rsidR="008B1813" w:rsidRPr="0093065E">
              <w:rPr>
                <w:rFonts w:cs="Arial"/>
                <w:b/>
                <w:sz w:val="18"/>
                <w:lang w:val="fr-BE"/>
              </w:rPr>
              <w:t xml:space="preserve"> </w:t>
            </w:r>
            <w:r w:rsidRPr="0093065E">
              <w:rPr>
                <w:rFonts w:cs="Arial"/>
                <w:b/>
                <w:sz w:val="18"/>
                <w:lang w:val="fr-BE"/>
              </w:rPr>
              <w:t>l’exercice</w:t>
            </w:r>
            <w:r w:rsidRPr="0093065E">
              <w:rPr>
                <w:sz w:val="18"/>
                <w:szCs w:val="18"/>
                <w:lang w:val="fr-BE"/>
              </w:rPr>
              <w:tab/>
            </w:r>
          </w:p>
        </w:tc>
        <w:tc>
          <w:tcPr>
            <w:tcW w:w="709" w:type="dxa"/>
            <w:tcBorders>
              <w:top w:val="nil"/>
              <w:left w:val="single" w:sz="12" w:space="0" w:color="auto"/>
              <w:bottom w:val="nil"/>
            </w:tcBorders>
            <w:vAlign w:val="center"/>
          </w:tcPr>
          <w:p w14:paraId="29B9895A" w14:textId="77777777" w:rsidR="001B2E68" w:rsidRPr="0093065E" w:rsidRDefault="001B2E68" w:rsidP="008B1813">
            <w:pPr>
              <w:tabs>
                <w:tab w:val="right" w:leader="dot" w:pos="10631"/>
                <w:tab w:val="right" w:leader="dot" w:pos="10773"/>
              </w:tabs>
              <w:spacing w:before="360" w:line="240" w:lineRule="atLeast"/>
              <w:jc w:val="left"/>
              <w:rPr>
                <w:sz w:val="16"/>
                <w:szCs w:val="16"/>
                <w:lang w:val="fr-BE"/>
              </w:rPr>
            </w:pPr>
            <w:r w:rsidRPr="0093065E">
              <w:rPr>
                <w:sz w:val="16"/>
                <w:szCs w:val="16"/>
                <w:lang w:val="fr-BE"/>
              </w:rPr>
              <w:t>812</w:t>
            </w:r>
            <w:r w:rsidR="00165B6C" w:rsidRPr="0093065E">
              <w:rPr>
                <w:sz w:val="16"/>
                <w:szCs w:val="16"/>
                <w:lang w:val="fr-BE"/>
              </w:rPr>
              <w:t>2</w:t>
            </w:r>
          </w:p>
        </w:tc>
        <w:tc>
          <w:tcPr>
            <w:tcW w:w="2268" w:type="dxa"/>
            <w:tcBorders>
              <w:top w:val="nil"/>
              <w:bottom w:val="nil"/>
              <w:right w:val="single" w:sz="12" w:space="0" w:color="auto"/>
            </w:tcBorders>
            <w:vAlign w:val="center"/>
          </w:tcPr>
          <w:p w14:paraId="4DD71A8F" w14:textId="77777777" w:rsidR="001B2E68" w:rsidRPr="0093065E" w:rsidRDefault="001B2E68" w:rsidP="008B1813">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022CA1F" w14:textId="77777777" w:rsidR="001B2E68" w:rsidRPr="0093065E" w:rsidRDefault="001B2E68" w:rsidP="008B1813">
            <w:pPr>
              <w:tabs>
                <w:tab w:val="right" w:leader="dot" w:pos="2043"/>
              </w:tabs>
              <w:spacing w:before="360" w:line="240" w:lineRule="atLeast"/>
              <w:ind w:left="483"/>
              <w:jc w:val="left"/>
              <w:rPr>
                <w:sz w:val="18"/>
                <w:szCs w:val="18"/>
                <w:lang w:val="fr-BE"/>
              </w:rPr>
            </w:pPr>
          </w:p>
        </w:tc>
      </w:tr>
      <w:tr w:rsidR="00650E65" w:rsidRPr="0093065E" w14:paraId="03CBCE85" w14:textId="77777777" w:rsidTr="004F4F32">
        <w:trPr>
          <w:trHeight w:val="283"/>
        </w:trPr>
        <w:tc>
          <w:tcPr>
            <w:tcW w:w="5613" w:type="dxa"/>
            <w:tcBorders>
              <w:top w:val="nil"/>
              <w:left w:val="nil"/>
              <w:bottom w:val="nil"/>
              <w:right w:val="nil"/>
            </w:tcBorders>
            <w:vAlign w:val="center"/>
          </w:tcPr>
          <w:p w14:paraId="5BEEBAA3" w14:textId="77777777" w:rsidR="00650E65" w:rsidRPr="0093065E" w:rsidRDefault="00650E65"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707AF8BF" w14:textId="77777777" w:rsidR="00650E65" w:rsidRPr="0093065E"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8A5A90E" w14:textId="77777777" w:rsidR="00650E65" w:rsidRPr="0093065E"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465346B1" w14:textId="77777777" w:rsidR="00650E65" w:rsidRPr="0093065E" w:rsidRDefault="00650E65" w:rsidP="00D218D5">
            <w:pPr>
              <w:tabs>
                <w:tab w:val="right" w:leader="dot" w:pos="2043"/>
              </w:tabs>
              <w:spacing w:line="240" w:lineRule="atLeast"/>
              <w:ind w:left="483"/>
              <w:jc w:val="left"/>
              <w:rPr>
                <w:sz w:val="18"/>
                <w:szCs w:val="18"/>
                <w:lang w:val="fr-BE"/>
              </w:rPr>
            </w:pPr>
          </w:p>
        </w:tc>
      </w:tr>
      <w:tr w:rsidR="001B2E68" w:rsidRPr="0093065E" w14:paraId="36E66ABD" w14:textId="77777777" w:rsidTr="004F4F32">
        <w:trPr>
          <w:trHeight w:val="283"/>
        </w:trPr>
        <w:tc>
          <w:tcPr>
            <w:tcW w:w="5613" w:type="dxa"/>
            <w:tcBorders>
              <w:top w:val="nil"/>
              <w:left w:val="nil"/>
              <w:bottom w:val="nil"/>
              <w:right w:val="nil"/>
            </w:tcBorders>
            <w:vAlign w:val="center"/>
          </w:tcPr>
          <w:p w14:paraId="3CBE6C1B" w14:textId="77777777" w:rsidR="001B2E68" w:rsidRPr="0093065E" w:rsidRDefault="001B2E68" w:rsidP="002156E6">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sz="12" w:space="0" w:color="auto"/>
              <w:bottom w:val="single" w:sz="12" w:space="0" w:color="auto"/>
            </w:tcBorders>
            <w:vAlign w:val="center"/>
          </w:tcPr>
          <w:p w14:paraId="70460C97" w14:textId="77777777" w:rsidR="001B2E68" w:rsidRPr="0093065E" w:rsidRDefault="001B2E68" w:rsidP="00165B6C">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21</w:t>
            </w:r>
            <w:r w:rsidR="00165B6C" w:rsidRPr="0093065E">
              <w:rPr>
                <w:sz w:val="16"/>
                <w:szCs w:val="16"/>
                <w:lang w:val="fr-BE"/>
              </w:rPr>
              <w:t>1</w:t>
            </w:r>
          </w:p>
        </w:tc>
        <w:tc>
          <w:tcPr>
            <w:tcW w:w="2268" w:type="dxa"/>
            <w:tcBorders>
              <w:top w:val="nil"/>
              <w:bottom w:val="single" w:sz="12" w:space="0" w:color="auto"/>
              <w:right w:val="single" w:sz="12" w:space="0" w:color="auto"/>
            </w:tcBorders>
            <w:vAlign w:val="center"/>
          </w:tcPr>
          <w:p w14:paraId="4A5DF351" w14:textId="77777777" w:rsidR="001B2E68" w:rsidRPr="0093065E" w:rsidRDefault="001B2E68" w:rsidP="004F4F32">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right w:val="nil"/>
            </w:tcBorders>
            <w:vAlign w:val="center"/>
          </w:tcPr>
          <w:p w14:paraId="114C4B03" w14:textId="77777777" w:rsidR="001B2E68" w:rsidRPr="0093065E" w:rsidRDefault="001B2E68" w:rsidP="00165B6C">
            <w:pPr>
              <w:tabs>
                <w:tab w:val="right" w:leader="dot" w:pos="2043"/>
              </w:tabs>
              <w:spacing w:before="120" w:after="60" w:line="240" w:lineRule="atLeast"/>
              <w:ind w:left="483"/>
              <w:jc w:val="left"/>
              <w:rPr>
                <w:sz w:val="18"/>
                <w:szCs w:val="18"/>
                <w:lang w:val="fr-BE"/>
              </w:rPr>
            </w:pPr>
          </w:p>
        </w:tc>
      </w:tr>
    </w:tbl>
    <w:p w14:paraId="4099946D" w14:textId="77777777" w:rsidR="001B2E68" w:rsidRPr="0093065E" w:rsidRDefault="001B2E68" w:rsidP="001B2E68">
      <w:pPr>
        <w:tabs>
          <w:tab w:val="right" w:leader="dot" w:pos="10631"/>
          <w:tab w:val="right" w:leader="dot" w:pos="10773"/>
        </w:tabs>
        <w:spacing w:line="240" w:lineRule="auto"/>
        <w:jc w:val="left"/>
        <w:rPr>
          <w:sz w:val="18"/>
          <w:szCs w:val="18"/>
          <w:lang w:val="fr-BE"/>
        </w:rPr>
      </w:pPr>
    </w:p>
    <w:p w14:paraId="5EDFE32D" w14:textId="77777777" w:rsidR="00BD5DE5" w:rsidRPr="0093065E" w:rsidRDefault="00BD5DE5" w:rsidP="00A85B0F">
      <w:pPr>
        <w:tabs>
          <w:tab w:val="right" w:leader="dot" w:pos="10631"/>
          <w:tab w:val="right" w:leader="dot" w:pos="10773"/>
        </w:tabs>
        <w:spacing w:line="240" w:lineRule="auto"/>
        <w:jc w:val="left"/>
        <w:rPr>
          <w:sz w:val="18"/>
          <w:szCs w:val="18"/>
          <w:lang w:val="fr-BE"/>
        </w:rPr>
      </w:pPr>
    </w:p>
    <w:p w14:paraId="4E1B1D6C" w14:textId="77777777" w:rsidR="00BD5DE5" w:rsidRPr="0093065E" w:rsidRDefault="00BD5DE5" w:rsidP="00A85B0F">
      <w:pPr>
        <w:tabs>
          <w:tab w:val="right" w:leader="dot" w:pos="10631"/>
          <w:tab w:val="right" w:leader="dot" w:pos="10773"/>
        </w:tabs>
        <w:spacing w:line="240" w:lineRule="auto"/>
        <w:jc w:val="left"/>
        <w:rPr>
          <w:sz w:val="18"/>
          <w:szCs w:val="18"/>
          <w:lang w:val="fr-BE"/>
        </w:rPr>
        <w:sectPr w:rsidR="00BD5DE5"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421F6" w:rsidRPr="0093065E" w14:paraId="4BCDB8E1" w14:textId="77777777" w:rsidTr="00C06951">
        <w:trPr>
          <w:trHeight w:val="283"/>
        </w:trPr>
        <w:tc>
          <w:tcPr>
            <w:tcW w:w="567" w:type="dxa"/>
            <w:tcBorders>
              <w:left w:val="single" w:sz="6" w:space="0" w:color="auto"/>
              <w:bottom w:val="single" w:sz="6" w:space="0" w:color="auto"/>
              <w:right w:val="single" w:sz="6" w:space="0" w:color="auto"/>
            </w:tcBorders>
            <w:vAlign w:val="center"/>
          </w:tcPr>
          <w:p w14:paraId="01449D8B" w14:textId="77777777" w:rsidR="00C421F6" w:rsidRPr="0093065E" w:rsidRDefault="00C421F6" w:rsidP="00C06951">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405C80CA" w14:textId="77777777" w:rsidR="00C421F6" w:rsidRPr="0093065E" w:rsidRDefault="00C421F6"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37C58E11" w14:textId="77777777" w:rsidR="00C421F6" w:rsidRPr="0093065E" w:rsidRDefault="00C421F6"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30E7E876" w14:textId="77777777" w:rsidR="00C421F6" w:rsidRPr="0093065E" w:rsidRDefault="00C421F6" w:rsidP="006B3178">
            <w:pPr>
              <w:spacing w:line="240" w:lineRule="atLeast"/>
              <w:jc w:val="left"/>
              <w:rPr>
                <w:lang w:val="fr-BE"/>
              </w:rPr>
            </w:pPr>
            <w:r w:rsidRPr="0093065E">
              <w:rPr>
                <w:lang w:val="fr-BE"/>
              </w:rPr>
              <w:t xml:space="preserve">CONSO </w:t>
            </w:r>
            <w:r w:rsidR="00F12AE8" w:rsidRPr="0093065E">
              <w:rPr>
                <w:lang w:val="fr-BE"/>
              </w:rPr>
              <w:t>5.</w:t>
            </w:r>
            <w:r w:rsidRPr="0093065E">
              <w:rPr>
                <w:lang w:val="fr-BE"/>
              </w:rPr>
              <w:t>8.</w:t>
            </w:r>
            <w:r w:rsidR="006B3178" w:rsidRPr="0093065E">
              <w:rPr>
                <w:lang w:val="fr-BE"/>
              </w:rPr>
              <w:t>4</w:t>
            </w:r>
          </w:p>
        </w:tc>
      </w:tr>
    </w:tbl>
    <w:p w14:paraId="2E3A6A8E" w14:textId="77777777" w:rsidR="00C421F6" w:rsidRPr="0093065E" w:rsidRDefault="00C421F6" w:rsidP="00C421F6">
      <w:pPr>
        <w:spacing w:line="240" w:lineRule="auto"/>
        <w:jc w:val="left"/>
        <w:rPr>
          <w:sz w:val="18"/>
          <w:szCs w:val="18"/>
          <w:lang w:val="fr-BE"/>
        </w:rPr>
      </w:pPr>
    </w:p>
    <w:p w14:paraId="121682C2" w14:textId="77777777" w:rsidR="00BD5DE5" w:rsidRPr="0093065E" w:rsidRDefault="00BD5DE5"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D5DE5" w:rsidRPr="0093065E" w14:paraId="2F4159B5" w14:textId="77777777" w:rsidTr="004F4F32">
        <w:trPr>
          <w:trHeight w:val="283"/>
        </w:trPr>
        <w:tc>
          <w:tcPr>
            <w:tcW w:w="5613" w:type="dxa"/>
            <w:tcBorders>
              <w:top w:val="nil"/>
              <w:left w:val="nil"/>
              <w:bottom w:val="nil"/>
              <w:right w:val="nil"/>
            </w:tcBorders>
            <w:vAlign w:val="center"/>
          </w:tcPr>
          <w:p w14:paraId="04A316A9" w14:textId="77777777" w:rsidR="00BD5DE5" w:rsidRPr="0093065E" w:rsidRDefault="00BD5DE5"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FA8FE20" w14:textId="77777777" w:rsidR="00BD5DE5" w:rsidRPr="0093065E" w:rsidRDefault="00BD5DE5"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1129FC53" w14:textId="77777777" w:rsidR="00BD5DE5" w:rsidRPr="0093065E" w:rsidRDefault="00BD5DE5"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12C1C8CF" w14:textId="77777777" w:rsidR="00BD5DE5" w:rsidRPr="0093065E" w:rsidRDefault="00BD5DE5"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BD5DE5" w:rsidRPr="0093065E" w14:paraId="75513303" w14:textId="77777777" w:rsidTr="004F4F32">
        <w:trPr>
          <w:trHeight w:val="283"/>
        </w:trPr>
        <w:tc>
          <w:tcPr>
            <w:tcW w:w="5613" w:type="dxa"/>
            <w:tcBorders>
              <w:top w:val="nil"/>
              <w:left w:val="nil"/>
              <w:bottom w:val="nil"/>
              <w:right w:val="nil"/>
            </w:tcBorders>
            <w:vAlign w:val="center"/>
          </w:tcPr>
          <w:p w14:paraId="791B4A8B" w14:textId="77777777" w:rsidR="00BD5DE5" w:rsidRPr="0093065E" w:rsidRDefault="00BD5DE5" w:rsidP="00D218D5">
            <w:pPr>
              <w:spacing w:line="240" w:lineRule="atLeast"/>
              <w:jc w:val="left"/>
              <w:rPr>
                <w:b/>
                <w:smallCaps/>
                <w:lang w:val="fr-BE"/>
              </w:rPr>
            </w:pPr>
            <w:r w:rsidRPr="0093065E">
              <w:rPr>
                <w:rFonts w:cs="Arial"/>
                <w:b/>
                <w:smallCaps/>
                <w:lang w:val="fr-BE"/>
              </w:rPr>
              <w:t>Goodwill</w:t>
            </w:r>
          </w:p>
        </w:tc>
        <w:tc>
          <w:tcPr>
            <w:tcW w:w="709" w:type="dxa"/>
            <w:tcBorders>
              <w:top w:val="nil"/>
              <w:left w:val="single" w:sz="12" w:space="0" w:color="auto"/>
              <w:bottom w:val="nil"/>
            </w:tcBorders>
            <w:vAlign w:val="center"/>
          </w:tcPr>
          <w:p w14:paraId="2707B5E0" w14:textId="77777777" w:rsidR="00BD5DE5" w:rsidRPr="0093065E"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DD9241F" w14:textId="77777777" w:rsidR="00BD5DE5" w:rsidRPr="0093065E"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3E4B999F" w14:textId="77777777" w:rsidR="00BD5DE5" w:rsidRPr="0093065E" w:rsidRDefault="00BD5DE5" w:rsidP="00D218D5">
            <w:pPr>
              <w:tabs>
                <w:tab w:val="right" w:leader="dot" w:pos="1901"/>
              </w:tabs>
              <w:spacing w:line="240" w:lineRule="atLeast"/>
              <w:ind w:left="342" w:right="153"/>
              <w:jc w:val="left"/>
              <w:rPr>
                <w:sz w:val="18"/>
                <w:szCs w:val="18"/>
                <w:lang w:val="fr-BE"/>
              </w:rPr>
            </w:pPr>
          </w:p>
        </w:tc>
      </w:tr>
      <w:tr w:rsidR="00BD5DE5" w:rsidRPr="0093065E" w14:paraId="38ADF971" w14:textId="77777777" w:rsidTr="004F4F32">
        <w:trPr>
          <w:trHeight w:val="283"/>
        </w:trPr>
        <w:tc>
          <w:tcPr>
            <w:tcW w:w="5613" w:type="dxa"/>
            <w:tcBorders>
              <w:top w:val="nil"/>
              <w:left w:val="nil"/>
              <w:bottom w:val="nil"/>
              <w:right w:val="nil"/>
            </w:tcBorders>
            <w:vAlign w:val="center"/>
          </w:tcPr>
          <w:p w14:paraId="471EFA84" w14:textId="77777777" w:rsidR="00BD5DE5" w:rsidRPr="0093065E" w:rsidRDefault="00BD5DE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0A7D80AF" w14:textId="77777777" w:rsidR="00BD5DE5" w:rsidRPr="0093065E"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BBE6E2D" w14:textId="77777777" w:rsidR="00BD5DE5" w:rsidRPr="0093065E"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23957B75" w14:textId="77777777" w:rsidR="00BD5DE5" w:rsidRPr="0093065E" w:rsidRDefault="00BD5DE5" w:rsidP="00D218D5">
            <w:pPr>
              <w:tabs>
                <w:tab w:val="right" w:leader="dot" w:pos="1901"/>
              </w:tabs>
              <w:spacing w:line="240" w:lineRule="atLeast"/>
              <w:ind w:left="342" w:right="153"/>
              <w:jc w:val="left"/>
              <w:rPr>
                <w:sz w:val="18"/>
                <w:szCs w:val="18"/>
                <w:lang w:val="fr-BE"/>
              </w:rPr>
            </w:pPr>
          </w:p>
        </w:tc>
      </w:tr>
      <w:tr w:rsidR="00BD5DE5" w:rsidRPr="0093065E" w14:paraId="15A14452" w14:textId="77777777" w:rsidTr="004F4F32">
        <w:trPr>
          <w:trHeight w:val="283"/>
        </w:trPr>
        <w:tc>
          <w:tcPr>
            <w:tcW w:w="5613" w:type="dxa"/>
            <w:tcBorders>
              <w:top w:val="nil"/>
              <w:left w:val="nil"/>
              <w:bottom w:val="nil"/>
              <w:right w:val="nil"/>
            </w:tcBorders>
            <w:vAlign w:val="center"/>
          </w:tcPr>
          <w:p w14:paraId="054737E6" w14:textId="77777777" w:rsidR="00BD5DE5" w:rsidRPr="0093065E" w:rsidRDefault="00BD5DE5" w:rsidP="004F4F32">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18382FD9" w14:textId="77777777" w:rsidR="00BD5DE5" w:rsidRPr="0093065E" w:rsidRDefault="00BD5DE5" w:rsidP="00BD5DE5">
            <w:pPr>
              <w:tabs>
                <w:tab w:val="right" w:leader="dot" w:pos="10631"/>
                <w:tab w:val="right" w:leader="dot" w:pos="10773"/>
              </w:tabs>
              <w:spacing w:before="120" w:line="240" w:lineRule="atLeast"/>
              <w:jc w:val="left"/>
              <w:rPr>
                <w:sz w:val="16"/>
                <w:szCs w:val="16"/>
                <w:lang w:val="fr-BE"/>
              </w:rPr>
            </w:pPr>
            <w:r w:rsidRPr="0093065E">
              <w:rPr>
                <w:sz w:val="16"/>
                <w:szCs w:val="16"/>
                <w:lang w:val="fr-BE"/>
              </w:rPr>
              <w:t>8053P</w:t>
            </w:r>
          </w:p>
        </w:tc>
        <w:tc>
          <w:tcPr>
            <w:tcW w:w="2268" w:type="dxa"/>
            <w:tcBorders>
              <w:top w:val="nil"/>
              <w:bottom w:val="nil"/>
              <w:right w:val="single" w:sz="12" w:space="0" w:color="auto"/>
            </w:tcBorders>
            <w:vAlign w:val="center"/>
          </w:tcPr>
          <w:p w14:paraId="3E9061A3" w14:textId="77777777" w:rsidR="00BD5DE5" w:rsidRPr="0093065E" w:rsidRDefault="00BD5DE5" w:rsidP="004F4F32">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sz="12" w:space="0" w:color="auto"/>
              <w:bottom w:val="single" w:sz="4" w:space="0" w:color="auto"/>
            </w:tcBorders>
            <w:vAlign w:val="center"/>
          </w:tcPr>
          <w:p w14:paraId="43FE80D5" w14:textId="77777777" w:rsidR="00BD5DE5" w:rsidRPr="0093065E" w:rsidRDefault="00BD5DE5" w:rsidP="004F4F32">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BD5DE5" w:rsidRPr="0093065E" w14:paraId="31C306F9" w14:textId="77777777" w:rsidTr="004F4F32">
        <w:trPr>
          <w:trHeight w:val="283"/>
        </w:trPr>
        <w:tc>
          <w:tcPr>
            <w:tcW w:w="5613" w:type="dxa"/>
            <w:tcBorders>
              <w:top w:val="nil"/>
              <w:left w:val="nil"/>
              <w:bottom w:val="nil"/>
              <w:right w:val="nil"/>
            </w:tcBorders>
            <w:vAlign w:val="center"/>
          </w:tcPr>
          <w:p w14:paraId="66C6C891" w14:textId="77777777" w:rsidR="00BD5DE5" w:rsidRPr="0093065E" w:rsidRDefault="00BD5DE5" w:rsidP="00D218D5">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73094727" w14:textId="77777777" w:rsidR="00BD5DE5" w:rsidRPr="0093065E" w:rsidRDefault="00BD5DE5"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45FB9343" w14:textId="77777777" w:rsidR="00BD5DE5" w:rsidRPr="0093065E" w:rsidRDefault="00BD5DE5"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5F4D40FD" w14:textId="77777777" w:rsidR="00BD5DE5" w:rsidRPr="0093065E" w:rsidRDefault="00BD5DE5" w:rsidP="00D218D5">
            <w:pPr>
              <w:tabs>
                <w:tab w:val="right" w:leader="dot" w:pos="2043"/>
              </w:tabs>
              <w:spacing w:before="120" w:line="240" w:lineRule="atLeast"/>
              <w:ind w:left="483"/>
              <w:jc w:val="left"/>
              <w:rPr>
                <w:sz w:val="18"/>
                <w:szCs w:val="18"/>
                <w:lang w:val="fr-BE"/>
              </w:rPr>
            </w:pPr>
          </w:p>
        </w:tc>
      </w:tr>
      <w:tr w:rsidR="00BD5DE5" w:rsidRPr="0093065E" w14:paraId="1B578A9B" w14:textId="77777777" w:rsidTr="004F4F32">
        <w:trPr>
          <w:trHeight w:val="283"/>
        </w:trPr>
        <w:tc>
          <w:tcPr>
            <w:tcW w:w="5613" w:type="dxa"/>
            <w:tcBorders>
              <w:top w:val="nil"/>
              <w:left w:val="nil"/>
              <w:bottom w:val="nil"/>
              <w:right w:val="nil"/>
            </w:tcBorders>
            <w:vAlign w:val="center"/>
          </w:tcPr>
          <w:p w14:paraId="21EF48DD" w14:textId="77777777" w:rsidR="00BD5DE5" w:rsidRPr="0093065E" w:rsidRDefault="00BD5DE5" w:rsidP="004F4F32">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sz="12" w:space="0" w:color="auto"/>
              <w:bottom w:val="nil"/>
            </w:tcBorders>
            <w:vAlign w:val="center"/>
          </w:tcPr>
          <w:p w14:paraId="73CB07EB" w14:textId="77777777" w:rsidR="00BD5DE5" w:rsidRPr="0093065E" w:rsidRDefault="00BD5DE5" w:rsidP="00BD5DE5">
            <w:pPr>
              <w:tabs>
                <w:tab w:val="right" w:leader="dot" w:pos="10631"/>
                <w:tab w:val="right" w:leader="dot" w:pos="10773"/>
              </w:tabs>
              <w:spacing w:line="240" w:lineRule="atLeast"/>
              <w:jc w:val="left"/>
              <w:rPr>
                <w:sz w:val="16"/>
                <w:szCs w:val="16"/>
                <w:lang w:val="fr-BE"/>
              </w:rPr>
            </w:pPr>
            <w:r w:rsidRPr="0093065E">
              <w:rPr>
                <w:sz w:val="16"/>
                <w:szCs w:val="16"/>
                <w:lang w:val="fr-BE"/>
              </w:rPr>
              <w:t>8023</w:t>
            </w:r>
          </w:p>
        </w:tc>
        <w:tc>
          <w:tcPr>
            <w:tcW w:w="2268" w:type="dxa"/>
            <w:tcBorders>
              <w:top w:val="nil"/>
              <w:bottom w:val="nil"/>
              <w:right w:val="single" w:sz="12" w:space="0" w:color="auto"/>
            </w:tcBorders>
            <w:vAlign w:val="center"/>
          </w:tcPr>
          <w:p w14:paraId="4EFBC712" w14:textId="77777777" w:rsidR="00BD5DE5" w:rsidRPr="0093065E" w:rsidRDefault="00BD5DE5" w:rsidP="004F4F32">
            <w:pPr>
              <w:tabs>
                <w:tab w:val="right" w:leader="dot" w:pos="1905"/>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C10CB64" w14:textId="77777777" w:rsidR="00BD5DE5" w:rsidRPr="0093065E" w:rsidRDefault="00BD5DE5" w:rsidP="00D218D5">
            <w:pPr>
              <w:tabs>
                <w:tab w:val="right" w:leader="dot" w:pos="1901"/>
              </w:tabs>
              <w:spacing w:line="240" w:lineRule="atLeast"/>
              <w:ind w:left="342" w:right="153"/>
              <w:jc w:val="left"/>
              <w:rPr>
                <w:sz w:val="18"/>
                <w:szCs w:val="18"/>
                <w:lang w:val="fr-BE"/>
              </w:rPr>
            </w:pPr>
          </w:p>
        </w:tc>
      </w:tr>
      <w:tr w:rsidR="00BD5DE5" w:rsidRPr="0093065E" w14:paraId="6CE3C827" w14:textId="77777777" w:rsidTr="004F4F32">
        <w:trPr>
          <w:trHeight w:val="283"/>
        </w:trPr>
        <w:tc>
          <w:tcPr>
            <w:tcW w:w="5613" w:type="dxa"/>
            <w:tcBorders>
              <w:top w:val="nil"/>
              <w:left w:val="nil"/>
              <w:bottom w:val="nil"/>
              <w:right w:val="nil"/>
            </w:tcBorders>
            <w:vAlign w:val="center"/>
          </w:tcPr>
          <w:p w14:paraId="086D1688" w14:textId="77777777" w:rsidR="00BD5DE5" w:rsidRPr="0093065E" w:rsidRDefault="00BD5DE5" w:rsidP="004F4F32">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sz="12" w:space="0" w:color="auto"/>
              <w:bottom w:val="nil"/>
            </w:tcBorders>
            <w:vAlign w:val="center"/>
          </w:tcPr>
          <w:p w14:paraId="5C06180D" w14:textId="77777777" w:rsidR="00BD5DE5" w:rsidRPr="0093065E" w:rsidRDefault="00BD5DE5" w:rsidP="00BD5DE5">
            <w:pPr>
              <w:tabs>
                <w:tab w:val="right" w:leader="dot" w:pos="10631"/>
                <w:tab w:val="right" w:leader="dot" w:pos="10773"/>
              </w:tabs>
              <w:spacing w:line="240" w:lineRule="atLeast"/>
              <w:jc w:val="left"/>
              <w:rPr>
                <w:sz w:val="16"/>
                <w:szCs w:val="16"/>
                <w:lang w:val="fr-BE"/>
              </w:rPr>
            </w:pPr>
            <w:r w:rsidRPr="0093065E">
              <w:rPr>
                <w:sz w:val="16"/>
                <w:szCs w:val="16"/>
                <w:lang w:val="fr-BE"/>
              </w:rPr>
              <w:t>8033</w:t>
            </w:r>
          </w:p>
        </w:tc>
        <w:tc>
          <w:tcPr>
            <w:tcW w:w="2268" w:type="dxa"/>
            <w:tcBorders>
              <w:top w:val="nil"/>
              <w:bottom w:val="nil"/>
              <w:right w:val="single" w:sz="12" w:space="0" w:color="auto"/>
            </w:tcBorders>
            <w:vAlign w:val="center"/>
          </w:tcPr>
          <w:p w14:paraId="70D590D9" w14:textId="77777777" w:rsidR="00BD5DE5" w:rsidRPr="0093065E" w:rsidRDefault="00BD5DE5" w:rsidP="004F4F32">
            <w:pPr>
              <w:tabs>
                <w:tab w:val="right" w:leader="dot" w:pos="1905"/>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C22C4C6" w14:textId="77777777" w:rsidR="00BD5DE5" w:rsidRPr="0093065E" w:rsidRDefault="00BD5DE5" w:rsidP="00D218D5">
            <w:pPr>
              <w:tabs>
                <w:tab w:val="right" w:leader="dot" w:pos="1901"/>
              </w:tabs>
              <w:spacing w:line="240" w:lineRule="atLeast"/>
              <w:ind w:left="342" w:right="153"/>
              <w:jc w:val="left"/>
              <w:rPr>
                <w:sz w:val="18"/>
                <w:szCs w:val="18"/>
                <w:lang w:val="fr-BE"/>
              </w:rPr>
            </w:pPr>
          </w:p>
        </w:tc>
      </w:tr>
      <w:tr w:rsidR="00BD5DE5" w:rsidRPr="0093065E" w14:paraId="7312D4B7" w14:textId="77777777" w:rsidTr="004F4F32">
        <w:trPr>
          <w:trHeight w:val="283"/>
        </w:trPr>
        <w:tc>
          <w:tcPr>
            <w:tcW w:w="5613" w:type="dxa"/>
            <w:tcBorders>
              <w:top w:val="nil"/>
              <w:left w:val="nil"/>
              <w:bottom w:val="nil"/>
              <w:right w:val="nil"/>
            </w:tcBorders>
            <w:vAlign w:val="center"/>
          </w:tcPr>
          <w:p w14:paraId="79827368" w14:textId="77777777" w:rsidR="00BD5DE5" w:rsidRPr="0093065E" w:rsidRDefault="00BD5DE5" w:rsidP="004F4F32">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1C9244B6" w14:textId="77777777" w:rsidR="00BD5DE5" w:rsidRPr="0093065E" w:rsidRDefault="00BD5DE5" w:rsidP="00BD5DE5">
            <w:pPr>
              <w:tabs>
                <w:tab w:val="right" w:leader="dot" w:pos="10631"/>
                <w:tab w:val="right" w:leader="dot" w:pos="10773"/>
              </w:tabs>
              <w:spacing w:line="240" w:lineRule="atLeast"/>
              <w:jc w:val="left"/>
              <w:rPr>
                <w:sz w:val="16"/>
                <w:szCs w:val="16"/>
                <w:lang w:val="fr-BE"/>
              </w:rPr>
            </w:pPr>
            <w:r w:rsidRPr="0093065E">
              <w:rPr>
                <w:sz w:val="16"/>
                <w:szCs w:val="16"/>
                <w:lang w:val="fr-BE"/>
              </w:rPr>
              <w:t>8043</w:t>
            </w:r>
          </w:p>
        </w:tc>
        <w:tc>
          <w:tcPr>
            <w:tcW w:w="2268" w:type="dxa"/>
            <w:tcBorders>
              <w:top w:val="nil"/>
              <w:bottom w:val="nil"/>
              <w:right w:val="single" w:sz="12" w:space="0" w:color="auto"/>
            </w:tcBorders>
            <w:vAlign w:val="center"/>
          </w:tcPr>
          <w:p w14:paraId="3262AB32" w14:textId="77777777" w:rsidR="00BD5DE5" w:rsidRPr="0093065E" w:rsidRDefault="00BD5DE5" w:rsidP="004F4F32">
            <w:pPr>
              <w:tabs>
                <w:tab w:val="right" w:leader="dot" w:pos="1905"/>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E4E7608" w14:textId="77777777" w:rsidR="00BD5DE5" w:rsidRPr="0093065E" w:rsidRDefault="00BD5DE5" w:rsidP="00D218D5">
            <w:pPr>
              <w:tabs>
                <w:tab w:val="right" w:leader="dot" w:pos="1901"/>
              </w:tabs>
              <w:spacing w:line="240" w:lineRule="atLeast"/>
              <w:ind w:left="342" w:right="153"/>
              <w:jc w:val="left"/>
              <w:rPr>
                <w:sz w:val="18"/>
                <w:szCs w:val="18"/>
                <w:lang w:val="fr-BE"/>
              </w:rPr>
            </w:pPr>
          </w:p>
        </w:tc>
      </w:tr>
      <w:tr w:rsidR="00C421F6" w:rsidRPr="0093065E" w14:paraId="31A4B557" w14:textId="77777777" w:rsidTr="00C06951">
        <w:trPr>
          <w:trHeight w:val="283"/>
        </w:trPr>
        <w:tc>
          <w:tcPr>
            <w:tcW w:w="5613" w:type="dxa"/>
            <w:tcBorders>
              <w:top w:val="nil"/>
              <w:left w:val="nil"/>
              <w:bottom w:val="nil"/>
              <w:right w:val="nil"/>
            </w:tcBorders>
            <w:vAlign w:val="center"/>
          </w:tcPr>
          <w:p w14:paraId="34775915" w14:textId="77777777" w:rsidR="00C421F6" w:rsidRPr="0093065E" w:rsidRDefault="00C421F6" w:rsidP="00C06951">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61A143FB" w14:textId="77777777" w:rsidR="00C421F6" w:rsidRPr="0093065E" w:rsidRDefault="00C421F6" w:rsidP="00C421F6">
            <w:pPr>
              <w:tabs>
                <w:tab w:val="right" w:leader="dot" w:pos="10631"/>
                <w:tab w:val="right" w:leader="dot" w:pos="10773"/>
              </w:tabs>
              <w:spacing w:line="240" w:lineRule="atLeast"/>
              <w:jc w:val="left"/>
              <w:rPr>
                <w:sz w:val="16"/>
                <w:szCs w:val="16"/>
                <w:lang w:val="fr-BE"/>
              </w:rPr>
            </w:pPr>
            <w:r w:rsidRPr="0093065E">
              <w:rPr>
                <w:sz w:val="16"/>
                <w:szCs w:val="16"/>
                <w:lang w:val="fr-BE"/>
              </w:rPr>
              <w:t>99813</w:t>
            </w:r>
          </w:p>
        </w:tc>
        <w:tc>
          <w:tcPr>
            <w:tcW w:w="2268" w:type="dxa"/>
            <w:tcBorders>
              <w:top w:val="nil"/>
              <w:bottom w:val="nil"/>
              <w:right w:val="single" w:sz="12" w:space="0" w:color="auto"/>
            </w:tcBorders>
            <w:vAlign w:val="center"/>
          </w:tcPr>
          <w:p w14:paraId="02B9EDB9" w14:textId="77777777" w:rsidR="00C421F6" w:rsidRPr="0093065E" w:rsidRDefault="00C421F6"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1E17726" w14:textId="77777777" w:rsidR="00C421F6" w:rsidRPr="0093065E" w:rsidRDefault="00C421F6" w:rsidP="00C06951">
            <w:pPr>
              <w:tabs>
                <w:tab w:val="right" w:leader="dot" w:pos="1901"/>
              </w:tabs>
              <w:spacing w:line="240" w:lineRule="atLeast"/>
              <w:ind w:left="342" w:right="153"/>
              <w:jc w:val="left"/>
              <w:rPr>
                <w:sz w:val="18"/>
                <w:szCs w:val="18"/>
                <w:lang w:val="fr-BE"/>
              </w:rPr>
            </w:pPr>
          </w:p>
        </w:tc>
      </w:tr>
      <w:tr w:rsidR="00C421F6" w:rsidRPr="0093065E" w14:paraId="5C8AEEA7" w14:textId="77777777" w:rsidTr="00C06951">
        <w:trPr>
          <w:trHeight w:val="283"/>
        </w:trPr>
        <w:tc>
          <w:tcPr>
            <w:tcW w:w="5613" w:type="dxa"/>
            <w:tcBorders>
              <w:top w:val="nil"/>
              <w:left w:val="nil"/>
              <w:bottom w:val="nil"/>
              <w:right w:val="nil"/>
            </w:tcBorders>
            <w:vAlign w:val="center"/>
          </w:tcPr>
          <w:p w14:paraId="16CD8E7E" w14:textId="77777777" w:rsidR="00C421F6" w:rsidRPr="0093065E" w:rsidRDefault="00C421F6" w:rsidP="00C06951">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66E040FA" w14:textId="77777777" w:rsidR="00C421F6" w:rsidRPr="0093065E" w:rsidRDefault="00C421F6" w:rsidP="00C421F6">
            <w:pPr>
              <w:tabs>
                <w:tab w:val="right" w:leader="dot" w:pos="10631"/>
                <w:tab w:val="right" w:leader="dot" w:pos="10773"/>
              </w:tabs>
              <w:spacing w:line="240" w:lineRule="atLeast"/>
              <w:jc w:val="left"/>
              <w:rPr>
                <w:sz w:val="16"/>
                <w:szCs w:val="16"/>
                <w:lang w:val="fr-BE"/>
              </w:rPr>
            </w:pPr>
            <w:r w:rsidRPr="0093065E">
              <w:rPr>
                <w:sz w:val="16"/>
                <w:szCs w:val="16"/>
                <w:lang w:val="fr-BE"/>
              </w:rPr>
              <w:t>99823</w:t>
            </w:r>
          </w:p>
        </w:tc>
        <w:tc>
          <w:tcPr>
            <w:tcW w:w="2268" w:type="dxa"/>
            <w:tcBorders>
              <w:top w:val="nil"/>
              <w:bottom w:val="nil"/>
              <w:right w:val="single" w:sz="12" w:space="0" w:color="auto"/>
            </w:tcBorders>
            <w:vAlign w:val="center"/>
          </w:tcPr>
          <w:p w14:paraId="4429A26B" w14:textId="77777777" w:rsidR="00C421F6" w:rsidRPr="0093065E" w:rsidRDefault="00C421F6"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C48B66B" w14:textId="77777777" w:rsidR="00C421F6" w:rsidRPr="0093065E" w:rsidRDefault="00C421F6" w:rsidP="00C06951">
            <w:pPr>
              <w:tabs>
                <w:tab w:val="right" w:leader="dot" w:pos="1901"/>
              </w:tabs>
              <w:spacing w:line="240" w:lineRule="atLeast"/>
              <w:ind w:left="342" w:right="153"/>
              <w:jc w:val="left"/>
              <w:rPr>
                <w:sz w:val="18"/>
                <w:szCs w:val="18"/>
                <w:lang w:val="fr-BE"/>
              </w:rPr>
            </w:pPr>
          </w:p>
        </w:tc>
      </w:tr>
      <w:tr w:rsidR="00BD5DE5" w:rsidRPr="0093065E" w14:paraId="2800490C" w14:textId="77777777" w:rsidTr="004F4F32">
        <w:trPr>
          <w:trHeight w:val="283"/>
        </w:trPr>
        <w:tc>
          <w:tcPr>
            <w:tcW w:w="5613" w:type="dxa"/>
            <w:tcBorders>
              <w:top w:val="nil"/>
              <w:left w:val="nil"/>
              <w:bottom w:val="nil"/>
              <w:right w:val="nil"/>
            </w:tcBorders>
            <w:vAlign w:val="center"/>
          </w:tcPr>
          <w:p w14:paraId="58F256F5" w14:textId="77777777" w:rsidR="00BD5DE5" w:rsidRPr="0093065E" w:rsidRDefault="00BD5DE5" w:rsidP="004F4F32">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63FECA1F" w14:textId="77777777" w:rsidR="00BD5DE5" w:rsidRPr="0093065E" w:rsidRDefault="00BD5DE5" w:rsidP="00BD5DE5">
            <w:pPr>
              <w:tabs>
                <w:tab w:val="right" w:leader="dot" w:pos="10631"/>
                <w:tab w:val="right" w:leader="dot" w:pos="10773"/>
              </w:tabs>
              <w:spacing w:before="120" w:line="240" w:lineRule="atLeast"/>
              <w:jc w:val="left"/>
              <w:rPr>
                <w:sz w:val="16"/>
                <w:szCs w:val="16"/>
                <w:lang w:val="fr-BE"/>
              </w:rPr>
            </w:pPr>
            <w:r w:rsidRPr="0093065E">
              <w:rPr>
                <w:sz w:val="16"/>
                <w:szCs w:val="16"/>
                <w:lang w:val="fr-BE"/>
              </w:rPr>
              <w:t>8053</w:t>
            </w:r>
          </w:p>
        </w:tc>
        <w:tc>
          <w:tcPr>
            <w:tcW w:w="2268" w:type="dxa"/>
            <w:tcBorders>
              <w:top w:val="nil"/>
              <w:bottom w:val="nil"/>
              <w:right w:val="single" w:sz="12" w:space="0" w:color="auto"/>
            </w:tcBorders>
            <w:vAlign w:val="center"/>
          </w:tcPr>
          <w:p w14:paraId="409CEE4A" w14:textId="77777777" w:rsidR="00BD5DE5" w:rsidRPr="0093065E" w:rsidRDefault="00BD5DE5" w:rsidP="004F4F32">
            <w:pPr>
              <w:tabs>
                <w:tab w:val="right" w:leader="dot" w:pos="2041"/>
              </w:tabs>
              <w:spacing w:before="120" w:line="240" w:lineRule="atLeast"/>
              <w:ind w:left="454"/>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F6E5D5B" w14:textId="77777777" w:rsidR="00BD5DE5" w:rsidRPr="0093065E" w:rsidRDefault="00BD5DE5" w:rsidP="00D218D5">
            <w:pPr>
              <w:tabs>
                <w:tab w:val="right" w:leader="dot" w:pos="2043"/>
              </w:tabs>
              <w:spacing w:before="120" w:line="240" w:lineRule="atLeast"/>
              <w:ind w:left="483"/>
              <w:jc w:val="left"/>
              <w:rPr>
                <w:sz w:val="18"/>
                <w:szCs w:val="18"/>
                <w:lang w:val="fr-BE"/>
              </w:rPr>
            </w:pPr>
          </w:p>
        </w:tc>
      </w:tr>
      <w:tr w:rsidR="00BD5DE5" w:rsidRPr="0093065E" w14:paraId="620C8D01" w14:textId="77777777" w:rsidTr="004F4F32">
        <w:trPr>
          <w:trHeight w:val="283"/>
        </w:trPr>
        <w:tc>
          <w:tcPr>
            <w:tcW w:w="5613" w:type="dxa"/>
            <w:tcBorders>
              <w:top w:val="nil"/>
              <w:left w:val="nil"/>
              <w:bottom w:val="nil"/>
              <w:right w:val="nil"/>
            </w:tcBorders>
            <w:vAlign w:val="center"/>
          </w:tcPr>
          <w:p w14:paraId="2DFF14CC" w14:textId="77777777" w:rsidR="00BD5DE5" w:rsidRPr="0093065E" w:rsidRDefault="00BD5DE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2DCD9BDE" w14:textId="77777777" w:rsidR="00BD5DE5" w:rsidRPr="0093065E"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3E1719C" w14:textId="77777777" w:rsidR="00BD5DE5" w:rsidRPr="0093065E"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3AD03EF8" w14:textId="77777777" w:rsidR="00BD5DE5" w:rsidRPr="0093065E" w:rsidRDefault="00BD5DE5" w:rsidP="00D218D5">
            <w:pPr>
              <w:tabs>
                <w:tab w:val="right" w:leader="dot" w:pos="1901"/>
              </w:tabs>
              <w:spacing w:line="240" w:lineRule="atLeast"/>
              <w:ind w:left="342" w:right="153"/>
              <w:jc w:val="left"/>
              <w:rPr>
                <w:sz w:val="18"/>
                <w:szCs w:val="18"/>
                <w:lang w:val="fr-BE"/>
              </w:rPr>
            </w:pPr>
          </w:p>
        </w:tc>
      </w:tr>
      <w:tr w:rsidR="00BD5DE5" w:rsidRPr="0093065E" w14:paraId="6015E26E" w14:textId="77777777" w:rsidTr="004F4F32">
        <w:trPr>
          <w:trHeight w:val="283"/>
        </w:trPr>
        <w:tc>
          <w:tcPr>
            <w:tcW w:w="5613" w:type="dxa"/>
            <w:tcBorders>
              <w:top w:val="nil"/>
              <w:left w:val="nil"/>
              <w:bottom w:val="nil"/>
              <w:right w:val="nil"/>
            </w:tcBorders>
            <w:vAlign w:val="center"/>
          </w:tcPr>
          <w:p w14:paraId="168A4232" w14:textId="77777777" w:rsidR="00BD5DE5" w:rsidRPr="0093065E" w:rsidRDefault="00BD5DE5" w:rsidP="002156E6">
            <w:pPr>
              <w:tabs>
                <w:tab w:val="right" w:leader="dot" w:pos="5387"/>
              </w:tabs>
              <w:spacing w:line="240" w:lineRule="atLeast"/>
              <w:jc w:val="left"/>
              <w:rPr>
                <w:sz w:val="18"/>
                <w:szCs w:val="18"/>
                <w:lang w:val="fr-BE"/>
              </w:rPr>
            </w:pPr>
            <w:r w:rsidRPr="0093065E">
              <w:rPr>
                <w:rFonts w:cs="Arial"/>
                <w:b/>
                <w:sz w:val="18"/>
                <w:lang w:val="fr-BE"/>
              </w:rPr>
              <w:t xml:space="preserve">Amortissements et réductions de valeur au terme de </w:t>
            </w:r>
            <w:r w:rsidR="002156E6" w:rsidRPr="0093065E">
              <w:rPr>
                <w:rFonts w:cs="Arial"/>
                <w:b/>
                <w:sz w:val="18"/>
                <w:lang w:val="fr-BE"/>
              </w:rPr>
              <w:t xml:space="preserve"> </w:t>
            </w:r>
            <w:r w:rsidRPr="0093065E">
              <w:rPr>
                <w:rFonts w:cs="Arial"/>
                <w:b/>
                <w:sz w:val="18"/>
                <w:lang w:val="fr-BE"/>
              </w:rPr>
              <w:t>l’exercice</w:t>
            </w:r>
            <w:r w:rsidRPr="0093065E">
              <w:rPr>
                <w:sz w:val="18"/>
                <w:szCs w:val="18"/>
                <w:lang w:val="fr-BE"/>
              </w:rPr>
              <w:tab/>
            </w:r>
          </w:p>
        </w:tc>
        <w:tc>
          <w:tcPr>
            <w:tcW w:w="709" w:type="dxa"/>
            <w:tcBorders>
              <w:top w:val="nil"/>
              <w:left w:val="single" w:sz="12" w:space="0" w:color="auto"/>
              <w:bottom w:val="nil"/>
            </w:tcBorders>
            <w:vAlign w:val="center"/>
          </w:tcPr>
          <w:p w14:paraId="511A420B" w14:textId="77777777" w:rsidR="00BD5DE5" w:rsidRPr="0093065E" w:rsidRDefault="00BD5DE5" w:rsidP="002156E6">
            <w:pPr>
              <w:tabs>
                <w:tab w:val="right" w:leader="dot" w:pos="10631"/>
                <w:tab w:val="right" w:leader="dot" w:pos="10773"/>
              </w:tabs>
              <w:spacing w:before="240" w:line="240" w:lineRule="atLeast"/>
              <w:jc w:val="left"/>
              <w:rPr>
                <w:sz w:val="16"/>
                <w:szCs w:val="16"/>
                <w:lang w:val="fr-BE"/>
              </w:rPr>
            </w:pPr>
            <w:r w:rsidRPr="0093065E">
              <w:rPr>
                <w:sz w:val="16"/>
                <w:szCs w:val="16"/>
                <w:lang w:val="fr-BE"/>
              </w:rPr>
              <w:t>8123P</w:t>
            </w:r>
          </w:p>
        </w:tc>
        <w:tc>
          <w:tcPr>
            <w:tcW w:w="2268" w:type="dxa"/>
            <w:tcBorders>
              <w:top w:val="nil"/>
              <w:bottom w:val="nil"/>
              <w:right w:val="single" w:sz="12" w:space="0" w:color="auto"/>
            </w:tcBorders>
            <w:vAlign w:val="center"/>
          </w:tcPr>
          <w:p w14:paraId="77647D94" w14:textId="77777777" w:rsidR="00BD5DE5" w:rsidRPr="0093065E" w:rsidRDefault="00BD5DE5" w:rsidP="002156E6">
            <w:pPr>
              <w:tabs>
                <w:tab w:val="right" w:leader="dot" w:pos="2041"/>
              </w:tabs>
              <w:spacing w:before="24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53291F2" w14:textId="77777777" w:rsidR="00BD5DE5" w:rsidRPr="0093065E" w:rsidRDefault="00BD5DE5" w:rsidP="002156E6">
            <w:pPr>
              <w:tabs>
                <w:tab w:val="right" w:leader="dot" w:pos="2041"/>
              </w:tabs>
              <w:spacing w:before="240" w:line="240" w:lineRule="atLeast"/>
              <w:ind w:left="482"/>
              <w:jc w:val="left"/>
              <w:rPr>
                <w:sz w:val="18"/>
                <w:szCs w:val="18"/>
                <w:lang w:val="fr-BE"/>
              </w:rPr>
            </w:pPr>
            <w:r w:rsidRPr="0093065E">
              <w:rPr>
                <w:sz w:val="18"/>
                <w:szCs w:val="18"/>
                <w:lang w:val="fr-BE"/>
              </w:rPr>
              <w:tab/>
            </w:r>
          </w:p>
        </w:tc>
      </w:tr>
      <w:tr w:rsidR="00BD5DE5" w:rsidRPr="0093065E" w14:paraId="00D6FC32" w14:textId="77777777" w:rsidTr="004F4F32">
        <w:trPr>
          <w:trHeight w:val="283"/>
        </w:trPr>
        <w:tc>
          <w:tcPr>
            <w:tcW w:w="5613" w:type="dxa"/>
            <w:tcBorders>
              <w:top w:val="nil"/>
              <w:left w:val="nil"/>
              <w:bottom w:val="nil"/>
              <w:right w:val="nil"/>
            </w:tcBorders>
            <w:vAlign w:val="center"/>
          </w:tcPr>
          <w:p w14:paraId="429C76EB" w14:textId="77777777" w:rsidR="00BD5DE5" w:rsidRPr="0093065E" w:rsidRDefault="00BD5DE5" w:rsidP="00D218D5">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078AF0DD" w14:textId="77777777" w:rsidR="00BD5DE5" w:rsidRPr="0093065E" w:rsidRDefault="00BD5DE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846F971" w14:textId="77777777" w:rsidR="00BD5DE5" w:rsidRPr="0093065E" w:rsidRDefault="00BD5DE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55DC55DE" w14:textId="77777777" w:rsidR="00BD5DE5" w:rsidRPr="0093065E" w:rsidRDefault="00BD5DE5" w:rsidP="00D218D5">
            <w:pPr>
              <w:tabs>
                <w:tab w:val="right" w:leader="dot" w:pos="2043"/>
              </w:tabs>
              <w:spacing w:before="120" w:line="240" w:lineRule="atLeast"/>
              <w:ind w:left="483"/>
              <w:jc w:val="left"/>
              <w:rPr>
                <w:sz w:val="18"/>
                <w:szCs w:val="18"/>
                <w:lang w:val="fr-BE"/>
              </w:rPr>
            </w:pPr>
          </w:p>
        </w:tc>
      </w:tr>
      <w:tr w:rsidR="00BD5DE5" w:rsidRPr="0093065E" w14:paraId="627E111D" w14:textId="77777777" w:rsidTr="004F4F32">
        <w:trPr>
          <w:trHeight w:val="283"/>
        </w:trPr>
        <w:tc>
          <w:tcPr>
            <w:tcW w:w="5613" w:type="dxa"/>
            <w:tcBorders>
              <w:top w:val="nil"/>
              <w:left w:val="nil"/>
              <w:bottom w:val="nil"/>
              <w:right w:val="nil"/>
            </w:tcBorders>
            <w:vAlign w:val="center"/>
          </w:tcPr>
          <w:p w14:paraId="5295B5C6" w14:textId="77777777" w:rsidR="00BD5DE5" w:rsidRPr="0093065E" w:rsidRDefault="00BD5DE5" w:rsidP="004F4F32">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sz="12" w:space="0" w:color="auto"/>
              <w:bottom w:val="nil"/>
            </w:tcBorders>
            <w:vAlign w:val="center"/>
          </w:tcPr>
          <w:p w14:paraId="546B3BD4" w14:textId="77777777" w:rsidR="00BD5DE5" w:rsidRPr="0093065E" w:rsidRDefault="00BD5DE5" w:rsidP="00BD5DE5">
            <w:pPr>
              <w:tabs>
                <w:tab w:val="right" w:leader="dot" w:pos="10631"/>
                <w:tab w:val="right" w:leader="dot" w:pos="10773"/>
              </w:tabs>
              <w:spacing w:line="240" w:lineRule="atLeast"/>
              <w:jc w:val="left"/>
              <w:rPr>
                <w:sz w:val="16"/>
                <w:szCs w:val="16"/>
                <w:lang w:val="fr-BE"/>
              </w:rPr>
            </w:pPr>
            <w:r w:rsidRPr="0093065E">
              <w:rPr>
                <w:sz w:val="16"/>
                <w:szCs w:val="16"/>
                <w:lang w:val="fr-BE"/>
              </w:rPr>
              <w:t>8073</w:t>
            </w:r>
          </w:p>
        </w:tc>
        <w:tc>
          <w:tcPr>
            <w:tcW w:w="2268" w:type="dxa"/>
            <w:tcBorders>
              <w:top w:val="nil"/>
              <w:bottom w:val="nil"/>
              <w:right w:val="single" w:sz="12" w:space="0" w:color="auto"/>
            </w:tcBorders>
            <w:vAlign w:val="center"/>
          </w:tcPr>
          <w:p w14:paraId="30E32396" w14:textId="77777777" w:rsidR="00BD5DE5" w:rsidRPr="0093065E" w:rsidRDefault="00BD5DE5" w:rsidP="004F4F32">
            <w:pPr>
              <w:tabs>
                <w:tab w:val="right" w:leader="dot" w:pos="1905"/>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4D8F6BB" w14:textId="77777777" w:rsidR="00BD5DE5" w:rsidRPr="0093065E" w:rsidRDefault="00BD5DE5" w:rsidP="00D218D5">
            <w:pPr>
              <w:tabs>
                <w:tab w:val="right" w:leader="dot" w:pos="1901"/>
              </w:tabs>
              <w:spacing w:line="240" w:lineRule="atLeast"/>
              <w:ind w:left="342" w:right="153"/>
              <w:jc w:val="left"/>
              <w:rPr>
                <w:sz w:val="18"/>
                <w:szCs w:val="18"/>
                <w:lang w:val="fr-BE"/>
              </w:rPr>
            </w:pPr>
          </w:p>
        </w:tc>
      </w:tr>
      <w:tr w:rsidR="00BD5DE5" w:rsidRPr="0093065E" w14:paraId="7618C911" w14:textId="77777777" w:rsidTr="004F4F32">
        <w:trPr>
          <w:trHeight w:val="283"/>
        </w:trPr>
        <w:tc>
          <w:tcPr>
            <w:tcW w:w="5613" w:type="dxa"/>
            <w:tcBorders>
              <w:top w:val="nil"/>
              <w:left w:val="nil"/>
              <w:bottom w:val="nil"/>
              <w:right w:val="nil"/>
            </w:tcBorders>
            <w:vAlign w:val="center"/>
          </w:tcPr>
          <w:p w14:paraId="196373AF" w14:textId="77777777" w:rsidR="00BD5DE5" w:rsidRPr="0093065E" w:rsidRDefault="00BD5DE5" w:rsidP="004F4F32">
            <w:pPr>
              <w:tabs>
                <w:tab w:val="right" w:leader="dot" w:pos="5387"/>
              </w:tabs>
              <w:spacing w:line="240" w:lineRule="atLeast"/>
              <w:ind w:left="284"/>
              <w:jc w:val="left"/>
              <w:rPr>
                <w:sz w:val="18"/>
                <w:szCs w:val="18"/>
                <w:lang w:val="fr-BE"/>
              </w:rPr>
            </w:pPr>
            <w:r w:rsidRPr="0093065E">
              <w:rPr>
                <w:rFonts w:cs="Arial"/>
                <w:sz w:val="18"/>
                <w:lang w:val="fr-BE"/>
              </w:rPr>
              <w:t>Repris</w:t>
            </w:r>
            <w:r w:rsidRPr="0093065E">
              <w:rPr>
                <w:sz w:val="18"/>
                <w:szCs w:val="18"/>
                <w:lang w:val="fr-BE"/>
              </w:rPr>
              <w:tab/>
            </w:r>
          </w:p>
        </w:tc>
        <w:tc>
          <w:tcPr>
            <w:tcW w:w="709" w:type="dxa"/>
            <w:tcBorders>
              <w:top w:val="nil"/>
              <w:left w:val="single" w:sz="12" w:space="0" w:color="auto"/>
              <w:bottom w:val="nil"/>
            </w:tcBorders>
            <w:vAlign w:val="center"/>
          </w:tcPr>
          <w:p w14:paraId="1759B481" w14:textId="77777777" w:rsidR="00BD5DE5" w:rsidRPr="0093065E" w:rsidRDefault="00BD5DE5" w:rsidP="00BD5DE5">
            <w:pPr>
              <w:tabs>
                <w:tab w:val="right" w:leader="dot" w:pos="10631"/>
                <w:tab w:val="right" w:leader="dot" w:pos="10773"/>
              </w:tabs>
              <w:spacing w:line="240" w:lineRule="atLeast"/>
              <w:jc w:val="left"/>
              <w:rPr>
                <w:sz w:val="16"/>
                <w:szCs w:val="16"/>
                <w:lang w:val="fr-BE"/>
              </w:rPr>
            </w:pPr>
            <w:r w:rsidRPr="0093065E">
              <w:rPr>
                <w:sz w:val="16"/>
                <w:szCs w:val="16"/>
                <w:lang w:val="fr-BE"/>
              </w:rPr>
              <w:t>8083</w:t>
            </w:r>
          </w:p>
        </w:tc>
        <w:tc>
          <w:tcPr>
            <w:tcW w:w="2268" w:type="dxa"/>
            <w:tcBorders>
              <w:top w:val="nil"/>
              <w:bottom w:val="nil"/>
              <w:right w:val="single" w:sz="12" w:space="0" w:color="auto"/>
            </w:tcBorders>
            <w:vAlign w:val="center"/>
          </w:tcPr>
          <w:p w14:paraId="676E679E" w14:textId="77777777" w:rsidR="00BD5DE5" w:rsidRPr="0093065E" w:rsidRDefault="00BD5DE5" w:rsidP="004F4F32">
            <w:pPr>
              <w:tabs>
                <w:tab w:val="right" w:leader="dot" w:pos="1905"/>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189FF6E" w14:textId="77777777" w:rsidR="00BD5DE5" w:rsidRPr="0093065E" w:rsidRDefault="00BD5DE5" w:rsidP="00D218D5">
            <w:pPr>
              <w:tabs>
                <w:tab w:val="right" w:leader="dot" w:pos="1901"/>
              </w:tabs>
              <w:spacing w:line="240" w:lineRule="atLeast"/>
              <w:ind w:left="342" w:right="153"/>
              <w:jc w:val="left"/>
              <w:rPr>
                <w:sz w:val="18"/>
                <w:szCs w:val="18"/>
                <w:lang w:val="fr-BE"/>
              </w:rPr>
            </w:pPr>
          </w:p>
        </w:tc>
      </w:tr>
      <w:tr w:rsidR="00BD5DE5" w:rsidRPr="0093065E" w14:paraId="0E5EAB98" w14:textId="77777777" w:rsidTr="004F4F32">
        <w:trPr>
          <w:trHeight w:val="283"/>
        </w:trPr>
        <w:tc>
          <w:tcPr>
            <w:tcW w:w="5613" w:type="dxa"/>
            <w:tcBorders>
              <w:top w:val="nil"/>
              <w:left w:val="nil"/>
              <w:bottom w:val="nil"/>
              <w:right w:val="nil"/>
            </w:tcBorders>
            <w:vAlign w:val="center"/>
          </w:tcPr>
          <w:p w14:paraId="2FE69487" w14:textId="77777777" w:rsidR="00BD5DE5" w:rsidRPr="0093065E" w:rsidRDefault="00BD5DE5" w:rsidP="004F4F32">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sz="12" w:space="0" w:color="auto"/>
              <w:bottom w:val="nil"/>
            </w:tcBorders>
            <w:vAlign w:val="center"/>
          </w:tcPr>
          <w:p w14:paraId="3BDCC28E" w14:textId="77777777" w:rsidR="00BD5DE5" w:rsidRPr="0093065E" w:rsidRDefault="00BD5DE5" w:rsidP="00BD5DE5">
            <w:pPr>
              <w:tabs>
                <w:tab w:val="right" w:leader="dot" w:pos="10631"/>
                <w:tab w:val="right" w:leader="dot" w:pos="10773"/>
              </w:tabs>
              <w:spacing w:line="240" w:lineRule="atLeast"/>
              <w:jc w:val="left"/>
              <w:rPr>
                <w:sz w:val="16"/>
                <w:szCs w:val="16"/>
                <w:lang w:val="fr-BE"/>
              </w:rPr>
            </w:pPr>
            <w:r w:rsidRPr="0093065E">
              <w:rPr>
                <w:sz w:val="16"/>
                <w:szCs w:val="16"/>
                <w:lang w:val="fr-BE"/>
              </w:rPr>
              <w:t>8093</w:t>
            </w:r>
          </w:p>
        </w:tc>
        <w:tc>
          <w:tcPr>
            <w:tcW w:w="2268" w:type="dxa"/>
            <w:tcBorders>
              <w:top w:val="nil"/>
              <w:bottom w:val="nil"/>
              <w:right w:val="single" w:sz="12" w:space="0" w:color="auto"/>
            </w:tcBorders>
            <w:vAlign w:val="center"/>
          </w:tcPr>
          <w:p w14:paraId="1F208E51" w14:textId="77777777" w:rsidR="00BD5DE5" w:rsidRPr="0093065E" w:rsidRDefault="00BD5DE5" w:rsidP="004F4F32">
            <w:pPr>
              <w:tabs>
                <w:tab w:val="right" w:leader="dot" w:pos="1905"/>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F006CE7" w14:textId="77777777" w:rsidR="00BD5DE5" w:rsidRPr="0093065E" w:rsidRDefault="00BD5DE5" w:rsidP="00D218D5">
            <w:pPr>
              <w:tabs>
                <w:tab w:val="right" w:leader="dot" w:pos="1901"/>
              </w:tabs>
              <w:spacing w:line="240" w:lineRule="atLeast"/>
              <w:ind w:left="342" w:right="153"/>
              <w:jc w:val="left"/>
              <w:rPr>
                <w:sz w:val="18"/>
                <w:szCs w:val="18"/>
                <w:lang w:val="fr-BE"/>
              </w:rPr>
            </w:pPr>
          </w:p>
        </w:tc>
      </w:tr>
      <w:tr w:rsidR="00BD5DE5" w:rsidRPr="0093065E" w14:paraId="535F3AC0" w14:textId="77777777" w:rsidTr="004F4F32">
        <w:trPr>
          <w:trHeight w:val="283"/>
        </w:trPr>
        <w:tc>
          <w:tcPr>
            <w:tcW w:w="5613" w:type="dxa"/>
            <w:tcBorders>
              <w:top w:val="nil"/>
              <w:left w:val="nil"/>
              <w:bottom w:val="nil"/>
              <w:right w:val="nil"/>
            </w:tcBorders>
            <w:vAlign w:val="center"/>
          </w:tcPr>
          <w:p w14:paraId="60E9993E" w14:textId="77777777" w:rsidR="00BD5DE5" w:rsidRPr="0093065E" w:rsidRDefault="00BD5DE5" w:rsidP="00C421F6">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sz="12" w:space="0" w:color="auto"/>
              <w:bottom w:val="nil"/>
            </w:tcBorders>
            <w:vAlign w:val="center"/>
          </w:tcPr>
          <w:p w14:paraId="7CA8D41C" w14:textId="77777777" w:rsidR="00BD5DE5" w:rsidRPr="0093065E" w:rsidRDefault="00BD5DE5" w:rsidP="00BD5DE5">
            <w:pPr>
              <w:tabs>
                <w:tab w:val="right" w:leader="dot" w:pos="10631"/>
                <w:tab w:val="right" w:leader="dot" w:pos="10773"/>
              </w:tabs>
              <w:spacing w:line="240" w:lineRule="atLeast"/>
              <w:jc w:val="left"/>
              <w:rPr>
                <w:sz w:val="16"/>
                <w:szCs w:val="16"/>
                <w:lang w:val="fr-BE"/>
              </w:rPr>
            </w:pPr>
            <w:r w:rsidRPr="0093065E">
              <w:rPr>
                <w:sz w:val="16"/>
                <w:szCs w:val="16"/>
                <w:lang w:val="fr-BE"/>
              </w:rPr>
              <w:t>8103</w:t>
            </w:r>
          </w:p>
        </w:tc>
        <w:tc>
          <w:tcPr>
            <w:tcW w:w="2268" w:type="dxa"/>
            <w:tcBorders>
              <w:top w:val="nil"/>
              <w:bottom w:val="nil"/>
              <w:right w:val="single" w:sz="12" w:space="0" w:color="auto"/>
            </w:tcBorders>
            <w:vAlign w:val="center"/>
          </w:tcPr>
          <w:p w14:paraId="73DE2849" w14:textId="77777777" w:rsidR="00BD5DE5" w:rsidRPr="0093065E" w:rsidRDefault="00BD5DE5" w:rsidP="004F4F32">
            <w:pPr>
              <w:tabs>
                <w:tab w:val="right" w:leader="dot" w:pos="1905"/>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CBC6AF0" w14:textId="77777777" w:rsidR="00BD5DE5" w:rsidRPr="0093065E" w:rsidRDefault="00BD5DE5" w:rsidP="00D218D5">
            <w:pPr>
              <w:tabs>
                <w:tab w:val="right" w:leader="dot" w:pos="1901"/>
              </w:tabs>
              <w:spacing w:line="240" w:lineRule="atLeast"/>
              <w:ind w:left="342" w:right="153"/>
              <w:jc w:val="left"/>
              <w:rPr>
                <w:sz w:val="18"/>
                <w:szCs w:val="18"/>
                <w:lang w:val="fr-BE"/>
              </w:rPr>
            </w:pPr>
          </w:p>
        </w:tc>
      </w:tr>
      <w:tr w:rsidR="00BD5DE5" w:rsidRPr="0093065E" w14:paraId="21EA48CD" w14:textId="77777777" w:rsidTr="004F4F32">
        <w:trPr>
          <w:trHeight w:val="283"/>
        </w:trPr>
        <w:tc>
          <w:tcPr>
            <w:tcW w:w="5613" w:type="dxa"/>
            <w:tcBorders>
              <w:top w:val="nil"/>
              <w:left w:val="nil"/>
              <w:bottom w:val="nil"/>
              <w:right w:val="nil"/>
            </w:tcBorders>
            <w:vAlign w:val="center"/>
          </w:tcPr>
          <w:p w14:paraId="075DAF1F" w14:textId="77777777" w:rsidR="00BD5DE5" w:rsidRPr="0093065E" w:rsidRDefault="00BD5DE5" w:rsidP="004F4F32">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3013E3CC" w14:textId="77777777" w:rsidR="00BD5DE5" w:rsidRPr="0093065E" w:rsidRDefault="00BD5DE5" w:rsidP="00BD5DE5">
            <w:pPr>
              <w:tabs>
                <w:tab w:val="right" w:leader="dot" w:pos="10631"/>
                <w:tab w:val="right" w:leader="dot" w:pos="10773"/>
              </w:tabs>
              <w:spacing w:line="240" w:lineRule="atLeast"/>
              <w:jc w:val="left"/>
              <w:rPr>
                <w:sz w:val="16"/>
                <w:szCs w:val="16"/>
                <w:lang w:val="fr-BE"/>
              </w:rPr>
            </w:pPr>
            <w:r w:rsidRPr="0093065E">
              <w:rPr>
                <w:sz w:val="16"/>
                <w:szCs w:val="16"/>
                <w:lang w:val="fr-BE"/>
              </w:rPr>
              <w:t>8113</w:t>
            </w:r>
          </w:p>
        </w:tc>
        <w:tc>
          <w:tcPr>
            <w:tcW w:w="2268" w:type="dxa"/>
            <w:tcBorders>
              <w:top w:val="nil"/>
              <w:bottom w:val="nil"/>
              <w:right w:val="single" w:sz="12" w:space="0" w:color="auto"/>
            </w:tcBorders>
            <w:vAlign w:val="center"/>
          </w:tcPr>
          <w:p w14:paraId="0616D10B" w14:textId="77777777" w:rsidR="00BD5DE5" w:rsidRPr="0093065E" w:rsidRDefault="00BD5DE5" w:rsidP="004F4F32">
            <w:pPr>
              <w:tabs>
                <w:tab w:val="right" w:leader="dot" w:pos="1905"/>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45E54DC" w14:textId="77777777" w:rsidR="00BD5DE5" w:rsidRPr="0093065E" w:rsidRDefault="00BD5DE5" w:rsidP="00D218D5">
            <w:pPr>
              <w:tabs>
                <w:tab w:val="right" w:leader="dot" w:pos="1901"/>
              </w:tabs>
              <w:spacing w:line="240" w:lineRule="atLeast"/>
              <w:ind w:left="342" w:right="153"/>
              <w:jc w:val="left"/>
              <w:rPr>
                <w:sz w:val="18"/>
                <w:szCs w:val="18"/>
                <w:lang w:val="fr-BE"/>
              </w:rPr>
            </w:pPr>
          </w:p>
        </w:tc>
      </w:tr>
      <w:tr w:rsidR="00C421F6" w:rsidRPr="0093065E" w14:paraId="3AB757B8" w14:textId="77777777" w:rsidTr="00C06951">
        <w:trPr>
          <w:trHeight w:val="283"/>
        </w:trPr>
        <w:tc>
          <w:tcPr>
            <w:tcW w:w="5613" w:type="dxa"/>
            <w:tcBorders>
              <w:top w:val="nil"/>
              <w:left w:val="nil"/>
              <w:bottom w:val="nil"/>
              <w:right w:val="nil"/>
            </w:tcBorders>
            <w:vAlign w:val="center"/>
          </w:tcPr>
          <w:p w14:paraId="33F7A1E3" w14:textId="77777777" w:rsidR="00C421F6" w:rsidRPr="0093065E" w:rsidRDefault="00C421F6" w:rsidP="00C06951">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3E0A4AE5" w14:textId="77777777" w:rsidR="00C421F6" w:rsidRPr="0093065E" w:rsidRDefault="00C421F6" w:rsidP="00C421F6">
            <w:pPr>
              <w:tabs>
                <w:tab w:val="right" w:leader="dot" w:pos="10631"/>
                <w:tab w:val="right" w:leader="dot" w:pos="10773"/>
              </w:tabs>
              <w:spacing w:line="240" w:lineRule="atLeast"/>
              <w:jc w:val="left"/>
              <w:rPr>
                <w:sz w:val="16"/>
                <w:szCs w:val="16"/>
                <w:lang w:val="fr-BE"/>
              </w:rPr>
            </w:pPr>
            <w:r w:rsidRPr="0093065E">
              <w:rPr>
                <w:sz w:val="16"/>
                <w:szCs w:val="16"/>
                <w:lang w:val="fr-BE"/>
              </w:rPr>
              <w:t>99833</w:t>
            </w:r>
          </w:p>
        </w:tc>
        <w:tc>
          <w:tcPr>
            <w:tcW w:w="2268" w:type="dxa"/>
            <w:tcBorders>
              <w:top w:val="nil"/>
              <w:bottom w:val="nil"/>
              <w:right w:val="single" w:sz="12" w:space="0" w:color="auto"/>
            </w:tcBorders>
            <w:vAlign w:val="center"/>
          </w:tcPr>
          <w:p w14:paraId="2BE80D55" w14:textId="77777777" w:rsidR="00C421F6" w:rsidRPr="0093065E" w:rsidRDefault="00C421F6"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0543D11" w14:textId="77777777" w:rsidR="00C421F6" w:rsidRPr="0093065E" w:rsidRDefault="00C421F6" w:rsidP="00C06951">
            <w:pPr>
              <w:tabs>
                <w:tab w:val="right" w:leader="dot" w:pos="1901"/>
              </w:tabs>
              <w:spacing w:line="240" w:lineRule="atLeast"/>
              <w:ind w:left="342" w:right="153"/>
              <w:jc w:val="left"/>
              <w:rPr>
                <w:sz w:val="18"/>
                <w:szCs w:val="18"/>
                <w:lang w:val="fr-BE"/>
              </w:rPr>
            </w:pPr>
          </w:p>
        </w:tc>
      </w:tr>
      <w:tr w:rsidR="00C421F6" w:rsidRPr="0093065E" w14:paraId="017991C4" w14:textId="77777777" w:rsidTr="00C06951">
        <w:trPr>
          <w:trHeight w:val="283"/>
        </w:trPr>
        <w:tc>
          <w:tcPr>
            <w:tcW w:w="5613" w:type="dxa"/>
            <w:tcBorders>
              <w:top w:val="nil"/>
              <w:left w:val="nil"/>
              <w:bottom w:val="nil"/>
              <w:right w:val="nil"/>
            </w:tcBorders>
            <w:vAlign w:val="center"/>
          </w:tcPr>
          <w:p w14:paraId="26ACFD92" w14:textId="77777777" w:rsidR="00C421F6" w:rsidRPr="0093065E" w:rsidRDefault="00C421F6" w:rsidP="00C06951">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55889617" w14:textId="77777777" w:rsidR="00C421F6" w:rsidRPr="0093065E" w:rsidRDefault="00C421F6" w:rsidP="00C421F6">
            <w:pPr>
              <w:tabs>
                <w:tab w:val="right" w:leader="dot" w:pos="10631"/>
                <w:tab w:val="right" w:leader="dot" w:pos="10773"/>
              </w:tabs>
              <w:spacing w:line="240" w:lineRule="atLeast"/>
              <w:jc w:val="left"/>
              <w:rPr>
                <w:sz w:val="16"/>
                <w:szCs w:val="16"/>
                <w:lang w:val="fr-BE"/>
              </w:rPr>
            </w:pPr>
            <w:r w:rsidRPr="0093065E">
              <w:rPr>
                <w:sz w:val="16"/>
                <w:szCs w:val="16"/>
                <w:lang w:val="fr-BE"/>
              </w:rPr>
              <w:t>99843</w:t>
            </w:r>
          </w:p>
        </w:tc>
        <w:tc>
          <w:tcPr>
            <w:tcW w:w="2268" w:type="dxa"/>
            <w:tcBorders>
              <w:top w:val="nil"/>
              <w:bottom w:val="nil"/>
              <w:right w:val="single" w:sz="12" w:space="0" w:color="auto"/>
            </w:tcBorders>
            <w:vAlign w:val="center"/>
          </w:tcPr>
          <w:p w14:paraId="73F2D834" w14:textId="77777777" w:rsidR="00C421F6" w:rsidRPr="0093065E" w:rsidRDefault="00C421F6"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65D39A7" w14:textId="77777777" w:rsidR="00C421F6" w:rsidRPr="0093065E" w:rsidRDefault="00C421F6" w:rsidP="00C06951">
            <w:pPr>
              <w:tabs>
                <w:tab w:val="right" w:leader="dot" w:pos="1901"/>
              </w:tabs>
              <w:spacing w:line="240" w:lineRule="atLeast"/>
              <w:ind w:left="342" w:right="153"/>
              <w:jc w:val="left"/>
              <w:rPr>
                <w:sz w:val="18"/>
                <w:szCs w:val="18"/>
                <w:lang w:val="fr-BE"/>
              </w:rPr>
            </w:pPr>
          </w:p>
        </w:tc>
      </w:tr>
      <w:tr w:rsidR="00BD5DE5" w:rsidRPr="0093065E" w14:paraId="2050D351" w14:textId="77777777" w:rsidTr="004F4F32">
        <w:trPr>
          <w:trHeight w:val="283"/>
        </w:trPr>
        <w:tc>
          <w:tcPr>
            <w:tcW w:w="5613" w:type="dxa"/>
            <w:tcBorders>
              <w:top w:val="nil"/>
              <w:left w:val="nil"/>
              <w:bottom w:val="nil"/>
              <w:right w:val="nil"/>
            </w:tcBorders>
            <w:vAlign w:val="center"/>
          </w:tcPr>
          <w:p w14:paraId="2FD9B45E" w14:textId="77777777" w:rsidR="00BD5DE5" w:rsidRPr="0093065E" w:rsidRDefault="00BD5DE5" w:rsidP="004F4F32">
            <w:pPr>
              <w:tabs>
                <w:tab w:val="right" w:leader="dot" w:pos="5387"/>
              </w:tabs>
              <w:spacing w:before="120" w:line="240" w:lineRule="atLeast"/>
              <w:jc w:val="left"/>
              <w:rPr>
                <w:sz w:val="18"/>
                <w:szCs w:val="18"/>
                <w:lang w:val="fr-BE"/>
              </w:rPr>
            </w:pPr>
            <w:r w:rsidRPr="0093065E">
              <w:rPr>
                <w:rFonts w:cs="Arial"/>
                <w:b/>
                <w:sz w:val="18"/>
                <w:lang w:val="fr-BE"/>
              </w:rPr>
              <w:t>Amortissements et réductions de valeur au terme de</w:t>
            </w:r>
            <w:r w:rsidR="002156E6" w:rsidRPr="0093065E">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sz="12" w:space="0" w:color="auto"/>
              <w:bottom w:val="nil"/>
            </w:tcBorders>
            <w:vAlign w:val="center"/>
          </w:tcPr>
          <w:p w14:paraId="4DE93B69" w14:textId="77777777" w:rsidR="00BD5DE5" w:rsidRPr="0093065E" w:rsidRDefault="00BD5DE5" w:rsidP="002156E6">
            <w:pPr>
              <w:tabs>
                <w:tab w:val="right" w:leader="dot" w:pos="10631"/>
                <w:tab w:val="right" w:leader="dot" w:pos="10773"/>
              </w:tabs>
              <w:spacing w:before="360" w:line="240" w:lineRule="atLeast"/>
              <w:jc w:val="left"/>
              <w:rPr>
                <w:sz w:val="16"/>
                <w:szCs w:val="16"/>
                <w:lang w:val="fr-BE"/>
              </w:rPr>
            </w:pPr>
            <w:r w:rsidRPr="0093065E">
              <w:rPr>
                <w:sz w:val="16"/>
                <w:szCs w:val="16"/>
                <w:lang w:val="fr-BE"/>
              </w:rPr>
              <w:t>8123</w:t>
            </w:r>
          </w:p>
        </w:tc>
        <w:tc>
          <w:tcPr>
            <w:tcW w:w="2268" w:type="dxa"/>
            <w:tcBorders>
              <w:top w:val="nil"/>
              <w:bottom w:val="nil"/>
              <w:right w:val="single" w:sz="12" w:space="0" w:color="auto"/>
            </w:tcBorders>
            <w:vAlign w:val="center"/>
          </w:tcPr>
          <w:p w14:paraId="07991882" w14:textId="77777777" w:rsidR="00BD5DE5" w:rsidRPr="0093065E" w:rsidRDefault="00BD5DE5" w:rsidP="002156E6">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74DD77F" w14:textId="77777777" w:rsidR="00BD5DE5" w:rsidRPr="0093065E" w:rsidRDefault="00BD5DE5" w:rsidP="002156E6">
            <w:pPr>
              <w:tabs>
                <w:tab w:val="right" w:leader="dot" w:pos="2043"/>
              </w:tabs>
              <w:spacing w:before="360" w:line="240" w:lineRule="atLeast"/>
              <w:ind w:left="483"/>
              <w:jc w:val="left"/>
              <w:rPr>
                <w:sz w:val="18"/>
                <w:szCs w:val="18"/>
                <w:lang w:val="fr-BE"/>
              </w:rPr>
            </w:pPr>
          </w:p>
        </w:tc>
      </w:tr>
      <w:tr w:rsidR="00BD5DE5" w:rsidRPr="0093065E" w14:paraId="6FF07077" w14:textId="77777777" w:rsidTr="004F4F32">
        <w:trPr>
          <w:trHeight w:val="283"/>
        </w:trPr>
        <w:tc>
          <w:tcPr>
            <w:tcW w:w="5613" w:type="dxa"/>
            <w:tcBorders>
              <w:top w:val="nil"/>
              <w:left w:val="nil"/>
              <w:bottom w:val="nil"/>
              <w:right w:val="nil"/>
            </w:tcBorders>
            <w:vAlign w:val="center"/>
          </w:tcPr>
          <w:p w14:paraId="57C79C65" w14:textId="77777777" w:rsidR="00BD5DE5" w:rsidRPr="0093065E" w:rsidRDefault="00BD5DE5"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1FC7C3F5" w14:textId="77777777" w:rsidR="00BD5DE5" w:rsidRPr="0093065E"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DB54BBF" w14:textId="77777777" w:rsidR="00BD5DE5" w:rsidRPr="0093065E" w:rsidRDefault="00BD5DE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3F27ABA3" w14:textId="77777777" w:rsidR="00BD5DE5" w:rsidRPr="0093065E" w:rsidRDefault="00BD5DE5" w:rsidP="00D218D5">
            <w:pPr>
              <w:tabs>
                <w:tab w:val="right" w:leader="dot" w:pos="2043"/>
              </w:tabs>
              <w:spacing w:line="240" w:lineRule="atLeast"/>
              <w:ind w:left="483"/>
              <w:jc w:val="left"/>
              <w:rPr>
                <w:sz w:val="18"/>
                <w:szCs w:val="18"/>
                <w:lang w:val="fr-BE"/>
              </w:rPr>
            </w:pPr>
          </w:p>
        </w:tc>
      </w:tr>
      <w:tr w:rsidR="00BD5DE5" w:rsidRPr="0093065E" w14:paraId="367CA5ED" w14:textId="77777777" w:rsidTr="004F4F32">
        <w:trPr>
          <w:trHeight w:val="283"/>
        </w:trPr>
        <w:tc>
          <w:tcPr>
            <w:tcW w:w="5613" w:type="dxa"/>
            <w:tcBorders>
              <w:top w:val="nil"/>
              <w:left w:val="nil"/>
              <w:bottom w:val="nil"/>
              <w:right w:val="nil"/>
            </w:tcBorders>
            <w:vAlign w:val="center"/>
          </w:tcPr>
          <w:p w14:paraId="761786C7" w14:textId="77777777" w:rsidR="00BD5DE5" w:rsidRPr="0093065E" w:rsidRDefault="00BD5DE5" w:rsidP="002156E6">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sz="12" w:space="0" w:color="auto"/>
              <w:bottom w:val="single" w:sz="12" w:space="0" w:color="auto"/>
            </w:tcBorders>
            <w:vAlign w:val="center"/>
          </w:tcPr>
          <w:p w14:paraId="7F9A82BD" w14:textId="77777777" w:rsidR="00BD5DE5" w:rsidRPr="0093065E" w:rsidRDefault="00BD5DE5" w:rsidP="00BD5DE5">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212</w:t>
            </w:r>
          </w:p>
        </w:tc>
        <w:tc>
          <w:tcPr>
            <w:tcW w:w="2268" w:type="dxa"/>
            <w:tcBorders>
              <w:top w:val="nil"/>
              <w:bottom w:val="single" w:sz="12" w:space="0" w:color="auto"/>
              <w:right w:val="single" w:sz="12" w:space="0" w:color="auto"/>
            </w:tcBorders>
            <w:vAlign w:val="center"/>
          </w:tcPr>
          <w:p w14:paraId="65969600" w14:textId="77777777" w:rsidR="00BD5DE5" w:rsidRPr="0093065E" w:rsidRDefault="00BD5DE5" w:rsidP="004F4F32">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right w:val="nil"/>
            </w:tcBorders>
            <w:vAlign w:val="center"/>
          </w:tcPr>
          <w:p w14:paraId="5D057C41" w14:textId="77777777" w:rsidR="00BD5DE5" w:rsidRPr="0093065E" w:rsidRDefault="00BD5DE5" w:rsidP="00D218D5">
            <w:pPr>
              <w:tabs>
                <w:tab w:val="right" w:leader="dot" w:pos="2043"/>
              </w:tabs>
              <w:spacing w:before="120" w:after="60" w:line="240" w:lineRule="atLeast"/>
              <w:ind w:left="483"/>
              <w:jc w:val="left"/>
              <w:rPr>
                <w:sz w:val="18"/>
                <w:szCs w:val="18"/>
                <w:lang w:val="fr-BE"/>
              </w:rPr>
            </w:pPr>
          </w:p>
        </w:tc>
      </w:tr>
    </w:tbl>
    <w:p w14:paraId="66F6468B" w14:textId="77777777" w:rsidR="00BD5DE5" w:rsidRPr="0093065E" w:rsidRDefault="00BD5DE5" w:rsidP="00BD5DE5">
      <w:pPr>
        <w:tabs>
          <w:tab w:val="right" w:leader="dot" w:pos="10631"/>
          <w:tab w:val="right" w:leader="dot" w:pos="10773"/>
        </w:tabs>
        <w:spacing w:line="240" w:lineRule="auto"/>
        <w:jc w:val="left"/>
        <w:rPr>
          <w:sz w:val="18"/>
          <w:szCs w:val="18"/>
          <w:lang w:val="fr-BE"/>
        </w:rPr>
      </w:pPr>
    </w:p>
    <w:p w14:paraId="10FD2D59" w14:textId="77777777" w:rsidR="00F8534D" w:rsidRPr="0093065E" w:rsidRDefault="00F8534D" w:rsidP="00A85B0F">
      <w:pPr>
        <w:tabs>
          <w:tab w:val="right" w:leader="dot" w:pos="10631"/>
          <w:tab w:val="right" w:leader="dot" w:pos="10773"/>
        </w:tabs>
        <w:spacing w:line="240" w:lineRule="auto"/>
        <w:jc w:val="left"/>
        <w:rPr>
          <w:sz w:val="18"/>
          <w:szCs w:val="18"/>
          <w:lang w:val="fr-BE"/>
        </w:rPr>
      </w:pPr>
    </w:p>
    <w:p w14:paraId="5BC1638E" w14:textId="77777777" w:rsidR="00F8534D" w:rsidRPr="0093065E" w:rsidRDefault="00F8534D" w:rsidP="00A85B0F">
      <w:pPr>
        <w:tabs>
          <w:tab w:val="right" w:leader="dot" w:pos="10631"/>
          <w:tab w:val="right" w:leader="dot" w:pos="10773"/>
        </w:tabs>
        <w:spacing w:line="240" w:lineRule="auto"/>
        <w:jc w:val="left"/>
        <w:rPr>
          <w:sz w:val="18"/>
          <w:szCs w:val="18"/>
          <w:lang w:val="fr-BE"/>
        </w:rPr>
        <w:sectPr w:rsidR="00F8534D"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421F6" w:rsidRPr="0093065E" w14:paraId="5FA50FC7" w14:textId="77777777" w:rsidTr="00C06951">
        <w:trPr>
          <w:trHeight w:val="283"/>
        </w:trPr>
        <w:tc>
          <w:tcPr>
            <w:tcW w:w="567" w:type="dxa"/>
            <w:tcBorders>
              <w:left w:val="single" w:sz="6" w:space="0" w:color="auto"/>
              <w:bottom w:val="single" w:sz="6" w:space="0" w:color="auto"/>
              <w:right w:val="single" w:sz="6" w:space="0" w:color="auto"/>
            </w:tcBorders>
            <w:vAlign w:val="center"/>
          </w:tcPr>
          <w:p w14:paraId="25152F94" w14:textId="77777777" w:rsidR="00C421F6" w:rsidRPr="0093065E" w:rsidRDefault="00C421F6" w:rsidP="00C06951">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38CF174F" w14:textId="77777777" w:rsidR="00C421F6" w:rsidRPr="0093065E" w:rsidRDefault="00C421F6"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7BBE03AB" w14:textId="77777777" w:rsidR="00C421F6" w:rsidRPr="0093065E" w:rsidRDefault="00C421F6"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439FAC62" w14:textId="77777777" w:rsidR="00C421F6" w:rsidRPr="0093065E" w:rsidRDefault="00C421F6" w:rsidP="006B3178">
            <w:pPr>
              <w:spacing w:line="240" w:lineRule="atLeast"/>
              <w:jc w:val="left"/>
              <w:rPr>
                <w:lang w:val="fr-BE"/>
              </w:rPr>
            </w:pPr>
            <w:r w:rsidRPr="0093065E">
              <w:rPr>
                <w:lang w:val="fr-BE"/>
              </w:rPr>
              <w:t xml:space="preserve">CONSO </w:t>
            </w:r>
            <w:r w:rsidR="00F12AE8" w:rsidRPr="0093065E">
              <w:rPr>
                <w:lang w:val="fr-BE"/>
              </w:rPr>
              <w:t>5.</w:t>
            </w:r>
            <w:r w:rsidRPr="0093065E">
              <w:rPr>
                <w:lang w:val="fr-BE"/>
              </w:rPr>
              <w:t>8.</w:t>
            </w:r>
            <w:r w:rsidR="006B3178" w:rsidRPr="0093065E">
              <w:rPr>
                <w:lang w:val="fr-BE"/>
              </w:rPr>
              <w:t>5</w:t>
            </w:r>
          </w:p>
        </w:tc>
      </w:tr>
    </w:tbl>
    <w:p w14:paraId="5A5B3FE0" w14:textId="77777777" w:rsidR="00C421F6" w:rsidRPr="0093065E" w:rsidRDefault="00C421F6" w:rsidP="00C421F6">
      <w:pPr>
        <w:spacing w:line="240" w:lineRule="auto"/>
        <w:jc w:val="left"/>
        <w:rPr>
          <w:sz w:val="18"/>
          <w:szCs w:val="18"/>
          <w:lang w:val="fr-BE"/>
        </w:rPr>
      </w:pPr>
    </w:p>
    <w:p w14:paraId="79AE5481" w14:textId="77777777" w:rsidR="00F8534D" w:rsidRPr="0093065E" w:rsidRDefault="00F8534D"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F8534D" w:rsidRPr="0093065E" w14:paraId="6DB35677" w14:textId="77777777" w:rsidTr="00E938A8">
        <w:trPr>
          <w:trHeight w:val="283"/>
        </w:trPr>
        <w:tc>
          <w:tcPr>
            <w:tcW w:w="5613" w:type="dxa"/>
            <w:tcBorders>
              <w:top w:val="nil"/>
              <w:left w:val="nil"/>
              <w:bottom w:val="nil"/>
              <w:right w:val="nil"/>
            </w:tcBorders>
            <w:vAlign w:val="center"/>
          </w:tcPr>
          <w:p w14:paraId="2FECDACA" w14:textId="77777777" w:rsidR="00F8534D" w:rsidRPr="0093065E" w:rsidRDefault="00F8534D"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2C925006" w14:textId="77777777" w:rsidR="00F8534D" w:rsidRPr="0093065E" w:rsidRDefault="00F8534D"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0414CB74" w14:textId="77777777" w:rsidR="00F8534D" w:rsidRPr="0093065E" w:rsidRDefault="00F8534D"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2CCDC961" w14:textId="77777777" w:rsidR="00F8534D" w:rsidRPr="0093065E" w:rsidRDefault="00F8534D"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F8534D" w:rsidRPr="0093065E" w14:paraId="0BE6E4B7" w14:textId="77777777" w:rsidTr="00E938A8">
        <w:trPr>
          <w:trHeight w:val="283"/>
        </w:trPr>
        <w:tc>
          <w:tcPr>
            <w:tcW w:w="5613" w:type="dxa"/>
            <w:tcBorders>
              <w:top w:val="nil"/>
              <w:left w:val="nil"/>
              <w:bottom w:val="nil"/>
              <w:right w:val="nil"/>
            </w:tcBorders>
            <w:vAlign w:val="center"/>
          </w:tcPr>
          <w:p w14:paraId="14091755" w14:textId="77777777" w:rsidR="00F8534D" w:rsidRPr="0093065E" w:rsidRDefault="00F8534D" w:rsidP="00D218D5">
            <w:pPr>
              <w:spacing w:line="240" w:lineRule="atLeast"/>
              <w:jc w:val="left"/>
              <w:rPr>
                <w:b/>
                <w:smallCaps/>
                <w:lang w:val="fr-BE"/>
              </w:rPr>
            </w:pPr>
            <w:r w:rsidRPr="0093065E">
              <w:rPr>
                <w:rFonts w:cs="Arial"/>
                <w:b/>
                <w:smallCaps/>
                <w:lang w:val="fr-BE"/>
              </w:rPr>
              <w:t>Acomptes vers</w:t>
            </w:r>
            <w:r w:rsidRPr="0093065E">
              <w:rPr>
                <w:b/>
                <w:smallCaps/>
                <w:lang w:val="fr-BE"/>
              </w:rPr>
              <w:t>é</w:t>
            </w:r>
            <w:r w:rsidRPr="0093065E">
              <w:rPr>
                <w:rFonts w:cs="Arial"/>
                <w:b/>
                <w:smallCaps/>
                <w:lang w:val="fr-BE"/>
              </w:rPr>
              <w:t>s</w:t>
            </w:r>
          </w:p>
        </w:tc>
        <w:tc>
          <w:tcPr>
            <w:tcW w:w="709" w:type="dxa"/>
            <w:tcBorders>
              <w:top w:val="nil"/>
              <w:left w:val="single" w:sz="12" w:space="0" w:color="auto"/>
              <w:bottom w:val="nil"/>
            </w:tcBorders>
            <w:vAlign w:val="center"/>
          </w:tcPr>
          <w:p w14:paraId="3BD0D459" w14:textId="77777777" w:rsidR="00F8534D" w:rsidRPr="0093065E"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56F2436" w14:textId="77777777" w:rsidR="00F8534D" w:rsidRPr="0093065E" w:rsidRDefault="00F853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23CD0934" w14:textId="77777777" w:rsidR="00F8534D" w:rsidRPr="0093065E" w:rsidRDefault="00F8534D" w:rsidP="00D218D5">
            <w:pPr>
              <w:tabs>
                <w:tab w:val="right" w:leader="dot" w:pos="1901"/>
              </w:tabs>
              <w:spacing w:line="240" w:lineRule="atLeast"/>
              <w:ind w:left="342" w:right="153"/>
              <w:jc w:val="left"/>
              <w:rPr>
                <w:sz w:val="18"/>
                <w:szCs w:val="18"/>
                <w:lang w:val="fr-BE"/>
              </w:rPr>
            </w:pPr>
          </w:p>
        </w:tc>
      </w:tr>
      <w:tr w:rsidR="00F8534D" w:rsidRPr="0093065E" w14:paraId="5B1E2865" w14:textId="77777777" w:rsidTr="00E938A8">
        <w:trPr>
          <w:trHeight w:val="283"/>
        </w:trPr>
        <w:tc>
          <w:tcPr>
            <w:tcW w:w="5613" w:type="dxa"/>
            <w:tcBorders>
              <w:top w:val="nil"/>
              <w:left w:val="nil"/>
              <w:bottom w:val="nil"/>
              <w:right w:val="nil"/>
            </w:tcBorders>
            <w:vAlign w:val="center"/>
          </w:tcPr>
          <w:p w14:paraId="33E0E545" w14:textId="77777777" w:rsidR="00F8534D" w:rsidRPr="0093065E" w:rsidRDefault="00F8534D"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55C86906" w14:textId="77777777" w:rsidR="00F8534D" w:rsidRPr="0093065E"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471E6AC" w14:textId="77777777" w:rsidR="00F8534D" w:rsidRPr="0093065E" w:rsidRDefault="00F853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20AAFFA5" w14:textId="77777777" w:rsidR="00F8534D" w:rsidRPr="0093065E" w:rsidRDefault="00F8534D" w:rsidP="00D218D5">
            <w:pPr>
              <w:tabs>
                <w:tab w:val="right" w:leader="dot" w:pos="1901"/>
              </w:tabs>
              <w:spacing w:line="240" w:lineRule="atLeast"/>
              <w:ind w:left="342" w:right="153"/>
              <w:jc w:val="left"/>
              <w:rPr>
                <w:sz w:val="18"/>
                <w:szCs w:val="18"/>
                <w:lang w:val="fr-BE"/>
              </w:rPr>
            </w:pPr>
          </w:p>
        </w:tc>
      </w:tr>
      <w:tr w:rsidR="00F8534D" w:rsidRPr="0093065E" w14:paraId="1FCD5E20" w14:textId="77777777" w:rsidTr="00E938A8">
        <w:trPr>
          <w:trHeight w:val="283"/>
        </w:trPr>
        <w:tc>
          <w:tcPr>
            <w:tcW w:w="5613" w:type="dxa"/>
            <w:tcBorders>
              <w:top w:val="nil"/>
              <w:left w:val="nil"/>
              <w:bottom w:val="nil"/>
              <w:right w:val="nil"/>
            </w:tcBorders>
            <w:vAlign w:val="center"/>
          </w:tcPr>
          <w:p w14:paraId="2F008129" w14:textId="77777777" w:rsidR="00F8534D" w:rsidRPr="0093065E" w:rsidRDefault="00F8534D" w:rsidP="00E938A8">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4167CCE6" w14:textId="77777777" w:rsidR="00F8534D" w:rsidRPr="0093065E" w:rsidRDefault="00F8534D" w:rsidP="00F8534D">
            <w:pPr>
              <w:tabs>
                <w:tab w:val="right" w:leader="dot" w:pos="10631"/>
                <w:tab w:val="right" w:leader="dot" w:pos="10773"/>
              </w:tabs>
              <w:spacing w:before="120" w:line="240" w:lineRule="atLeast"/>
              <w:jc w:val="left"/>
              <w:rPr>
                <w:sz w:val="16"/>
                <w:szCs w:val="16"/>
                <w:lang w:val="fr-BE"/>
              </w:rPr>
            </w:pPr>
            <w:r w:rsidRPr="0093065E">
              <w:rPr>
                <w:sz w:val="16"/>
                <w:szCs w:val="16"/>
                <w:lang w:val="fr-BE"/>
              </w:rPr>
              <w:t>8054P</w:t>
            </w:r>
          </w:p>
        </w:tc>
        <w:tc>
          <w:tcPr>
            <w:tcW w:w="2268" w:type="dxa"/>
            <w:tcBorders>
              <w:top w:val="nil"/>
              <w:bottom w:val="nil"/>
              <w:right w:val="single" w:sz="12" w:space="0" w:color="auto"/>
            </w:tcBorders>
            <w:vAlign w:val="center"/>
          </w:tcPr>
          <w:p w14:paraId="462C6693" w14:textId="77777777" w:rsidR="00F8534D" w:rsidRPr="0093065E" w:rsidRDefault="00F8534D" w:rsidP="00E938A8">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sz="12" w:space="0" w:color="auto"/>
              <w:bottom w:val="single" w:sz="4" w:space="0" w:color="auto"/>
            </w:tcBorders>
            <w:vAlign w:val="center"/>
          </w:tcPr>
          <w:p w14:paraId="3067F922" w14:textId="77777777" w:rsidR="00F8534D" w:rsidRPr="0093065E" w:rsidRDefault="00F8534D" w:rsidP="00E938A8">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F8534D" w:rsidRPr="0093065E" w14:paraId="0244D9B1" w14:textId="77777777" w:rsidTr="00E938A8">
        <w:trPr>
          <w:trHeight w:val="283"/>
        </w:trPr>
        <w:tc>
          <w:tcPr>
            <w:tcW w:w="5613" w:type="dxa"/>
            <w:tcBorders>
              <w:top w:val="nil"/>
              <w:left w:val="nil"/>
              <w:bottom w:val="nil"/>
              <w:right w:val="nil"/>
            </w:tcBorders>
            <w:vAlign w:val="center"/>
          </w:tcPr>
          <w:p w14:paraId="24A0C41F" w14:textId="77777777" w:rsidR="00F8534D" w:rsidRPr="0093065E" w:rsidRDefault="00F8534D" w:rsidP="00D218D5">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4690B293" w14:textId="77777777" w:rsidR="00F8534D" w:rsidRPr="0093065E" w:rsidRDefault="00F8534D"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381F9F06" w14:textId="77777777" w:rsidR="00F8534D" w:rsidRPr="0093065E" w:rsidRDefault="00F8534D"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3024790E" w14:textId="77777777" w:rsidR="00F8534D" w:rsidRPr="0093065E" w:rsidRDefault="00F8534D" w:rsidP="00D218D5">
            <w:pPr>
              <w:tabs>
                <w:tab w:val="right" w:leader="dot" w:pos="2043"/>
              </w:tabs>
              <w:spacing w:before="120" w:line="240" w:lineRule="atLeast"/>
              <w:ind w:left="483"/>
              <w:jc w:val="left"/>
              <w:rPr>
                <w:sz w:val="18"/>
                <w:szCs w:val="18"/>
                <w:lang w:val="fr-BE"/>
              </w:rPr>
            </w:pPr>
          </w:p>
        </w:tc>
      </w:tr>
      <w:tr w:rsidR="00F8534D" w:rsidRPr="0093065E" w14:paraId="641A0B9F" w14:textId="77777777" w:rsidTr="00E938A8">
        <w:trPr>
          <w:trHeight w:val="283"/>
        </w:trPr>
        <w:tc>
          <w:tcPr>
            <w:tcW w:w="5613" w:type="dxa"/>
            <w:tcBorders>
              <w:top w:val="nil"/>
              <w:left w:val="nil"/>
              <w:bottom w:val="nil"/>
              <w:right w:val="nil"/>
            </w:tcBorders>
            <w:vAlign w:val="center"/>
          </w:tcPr>
          <w:p w14:paraId="26601958" w14:textId="77777777" w:rsidR="00F8534D" w:rsidRPr="0093065E" w:rsidRDefault="00F8534D" w:rsidP="00E938A8">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sz="12" w:space="0" w:color="auto"/>
              <w:bottom w:val="nil"/>
            </w:tcBorders>
            <w:vAlign w:val="center"/>
          </w:tcPr>
          <w:p w14:paraId="4FB907BB" w14:textId="77777777" w:rsidR="00F8534D" w:rsidRPr="0093065E" w:rsidRDefault="00F8534D" w:rsidP="00F8534D">
            <w:pPr>
              <w:tabs>
                <w:tab w:val="right" w:leader="dot" w:pos="10631"/>
                <w:tab w:val="right" w:leader="dot" w:pos="10773"/>
              </w:tabs>
              <w:spacing w:line="240" w:lineRule="atLeast"/>
              <w:jc w:val="left"/>
              <w:rPr>
                <w:sz w:val="16"/>
                <w:szCs w:val="16"/>
                <w:lang w:val="fr-BE"/>
              </w:rPr>
            </w:pPr>
            <w:r w:rsidRPr="0093065E">
              <w:rPr>
                <w:sz w:val="16"/>
                <w:szCs w:val="16"/>
                <w:lang w:val="fr-BE"/>
              </w:rPr>
              <w:t>8024</w:t>
            </w:r>
          </w:p>
        </w:tc>
        <w:tc>
          <w:tcPr>
            <w:tcW w:w="2268" w:type="dxa"/>
            <w:tcBorders>
              <w:top w:val="nil"/>
              <w:bottom w:val="nil"/>
              <w:right w:val="single" w:sz="12" w:space="0" w:color="auto"/>
            </w:tcBorders>
            <w:vAlign w:val="center"/>
          </w:tcPr>
          <w:p w14:paraId="086A7BB6" w14:textId="77777777" w:rsidR="00F8534D" w:rsidRPr="0093065E" w:rsidRDefault="00F8534D" w:rsidP="00E938A8">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818A25F" w14:textId="77777777" w:rsidR="00F8534D" w:rsidRPr="0093065E" w:rsidRDefault="00F8534D" w:rsidP="00D218D5">
            <w:pPr>
              <w:tabs>
                <w:tab w:val="right" w:leader="dot" w:pos="1901"/>
              </w:tabs>
              <w:spacing w:line="240" w:lineRule="atLeast"/>
              <w:ind w:left="342" w:right="153"/>
              <w:jc w:val="left"/>
              <w:rPr>
                <w:sz w:val="18"/>
                <w:szCs w:val="18"/>
                <w:lang w:val="fr-BE"/>
              </w:rPr>
            </w:pPr>
          </w:p>
        </w:tc>
      </w:tr>
      <w:tr w:rsidR="00F8534D" w:rsidRPr="0093065E" w14:paraId="45186996" w14:textId="77777777" w:rsidTr="00E938A8">
        <w:trPr>
          <w:trHeight w:val="283"/>
        </w:trPr>
        <w:tc>
          <w:tcPr>
            <w:tcW w:w="5613" w:type="dxa"/>
            <w:tcBorders>
              <w:top w:val="nil"/>
              <w:left w:val="nil"/>
              <w:bottom w:val="nil"/>
              <w:right w:val="nil"/>
            </w:tcBorders>
            <w:vAlign w:val="center"/>
          </w:tcPr>
          <w:p w14:paraId="563CCF5E" w14:textId="77777777" w:rsidR="00F8534D" w:rsidRPr="0093065E" w:rsidRDefault="00F8534D" w:rsidP="00E938A8">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sz="12" w:space="0" w:color="auto"/>
              <w:bottom w:val="nil"/>
            </w:tcBorders>
            <w:vAlign w:val="center"/>
          </w:tcPr>
          <w:p w14:paraId="75EC259B" w14:textId="77777777" w:rsidR="00F8534D" w:rsidRPr="0093065E" w:rsidRDefault="00F8534D" w:rsidP="00F8534D">
            <w:pPr>
              <w:tabs>
                <w:tab w:val="right" w:leader="dot" w:pos="10631"/>
                <w:tab w:val="right" w:leader="dot" w:pos="10773"/>
              </w:tabs>
              <w:spacing w:line="240" w:lineRule="atLeast"/>
              <w:jc w:val="left"/>
              <w:rPr>
                <w:sz w:val="16"/>
                <w:szCs w:val="16"/>
                <w:lang w:val="fr-BE"/>
              </w:rPr>
            </w:pPr>
            <w:r w:rsidRPr="0093065E">
              <w:rPr>
                <w:sz w:val="16"/>
                <w:szCs w:val="16"/>
                <w:lang w:val="fr-BE"/>
              </w:rPr>
              <w:t>8034</w:t>
            </w:r>
          </w:p>
        </w:tc>
        <w:tc>
          <w:tcPr>
            <w:tcW w:w="2268" w:type="dxa"/>
            <w:tcBorders>
              <w:top w:val="nil"/>
              <w:bottom w:val="nil"/>
              <w:right w:val="single" w:sz="12" w:space="0" w:color="auto"/>
            </w:tcBorders>
            <w:vAlign w:val="center"/>
          </w:tcPr>
          <w:p w14:paraId="7F6BB10D" w14:textId="77777777" w:rsidR="00F8534D" w:rsidRPr="0093065E" w:rsidRDefault="00F8534D" w:rsidP="00E938A8">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17448C4" w14:textId="77777777" w:rsidR="00F8534D" w:rsidRPr="0093065E" w:rsidRDefault="00F8534D" w:rsidP="00D218D5">
            <w:pPr>
              <w:tabs>
                <w:tab w:val="right" w:leader="dot" w:pos="1901"/>
              </w:tabs>
              <w:spacing w:line="240" w:lineRule="atLeast"/>
              <w:ind w:left="342" w:right="153"/>
              <w:jc w:val="left"/>
              <w:rPr>
                <w:sz w:val="18"/>
                <w:szCs w:val="18"/>
                <w:lang w:val="fr-BE"/>
              </w:rPr>
            </w:pPr>
          </w:p>
        </w:tc>
      </w:tr>
      <w:tr w:rsidR="00F8534D" w:rsidRPr="0093065E" w14:paraId="3A35AB86" w14:textId="77777777" w:rsidTr="00E938A8">
        <w:trPr>
          <w:trHeight w:val="283"/>
        </w:trPr>
        <w:tc>
          <w:tcPr>
            <w:tcW w:w="5613" w:type="dxa"/>
            <w:tcBorders>
              <w:top w:val="nil"/>
              <w:left w:val="nil"/>
              <w:bottom w:val="nil"/>
              <w:right w:val="nil"/>
            </w:tcBorders>
            <w:vAlign w:val="center"/>
          </w:tcPr>
          <w:p w14:paraId="549765ED" w14:textId="77777777" w:rsidR="00F8534D" w:rsidRPr="0093065E" w:rsidRDefault="00F8534D" w:rsidP="00E938A8">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4F2E050C" w14:textId="77777777" w:rsidR="00F8534D" w:rsidRPr="0093065E" w:rsidRDefault="00F8534D" w:rsidP="00F8534D">
            <w:pPr>
              <w:tabs>
                <w:tab w:val="right" w:leader="dot" w:pos="10631"/>
                <w:tab w:val="right" w:leader="dot" w:pos="10773"/>
              </w:tabs>
              <w:spacing w:line="240" w:lineRule="atLeast"/>
              <w:jc w:val="left"/>
              <w:rPr>
                <w:sz w:val="16"/>
                <w:szCs w:val="16"/>
                <w:lang w:val="fr-BE"/>
              </w:rPr>
            </w:pPr>
            <w:r w:rsidRPr="0093065E">
              <w:rPr>
                <w:sz w:val="16"/>
                <w:szCs w:val="16"/>
                <w:lang w:val="fr-BE"/>
              </w:rPr>
              <w:t>8044</w:t>
            </w:r>
          </w:p>
        </w:tc>
        <w:tc>
          <w:tcPr>
            <w:tcW w:w="2268" w:type="dxa"/>
            <w:tcBorders>
              <w:top w:val="nil"/>
              <w:bottom w:val="nil"/>
              <w:right w:val="single" w:sz="12" w:space="0" w:color="auto"/>
            </w:tcBorders>
            <w:vAlign w:val="center"/>
          </w:tcPr>
          <w:p w14:paraId="33846FEE" w14:textId="77777777" w:rsidR="00F8534D" w:rsidRPr="0093065E" w:rsidRDefault="00F8534D" w:rsidP="00E938A8">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AC6DDBE" w14:textId="77777777" w:rsidR="00F8534D" w:rsidRPr="0093065E" w:rsidRDefault="00F8534D" w:rsidP="00D218D5">
            <w:pPr>
              <w:tabs>
                <w:tab w:val="right" w:leader="dot" w:pos="1901"/>
              </w:tabs>
              <w:spacing w:line="240" w:lineRule="atLeast"/>
              <w:ind w:left="342" w:right="153"/>
              <w:jc w:val="left"/>
              <w:rPr>
                <w:sz w:val="18"/>
                <w:szCs w:val="18"/>
                <w:lang w:val="fr-BE"/>
              </w:rPr>
            </w:pPr>
          </w:p>
        </w:tc>
      </w:tr>
      <w:tr w:rsidR="00C421F6" w:rsidRPr="0093065E" w14:paraId="48262C0C" w14:textId="77777777" w:rsidTr="00C06951">
        <w:trPr>
          <w:trHeight w:val="283"/>
        </w:trPr>
        <w:tc>
          <w:tcPr>
            <w:tcW w:w="5613" w:type="dxa"/>
            <w:tcBorders>
              <w:top w:val="nil"/>
              <w:left w:val="nil"/>
              <w:bottom w:val="nil"/>
              <w:right w:val="nil"/>
            </w:tcBorders>
            <w:vAlign w:val="center"/>
          </w:tcPr>
          <w:p w14:paraId="380203EE" w14:textId="77777777" w:rsidR="00C421F6" w:rsidRPr="0093065E" w:rsidRDefault="00C421F6" w:rsidP="00C06951">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405D898B" w14:textId="77777777" w:rsidR="00C421F6" w:rsidRPr="0093065E" w:rsidRDefault="00C421F6" w:rsidP="00C421F6">
            <w:pPr>
              <w:tabs>
                <w:tab w:val="right" w:leader="dot" w:pos="10631"/>
                <w:tab w:val="right" w:leader="dot" w:pos="10773"/>
              </w:tabs>
              <w:spacing w:line="240" w:lineRule="atLeast"/>
              <w:jc w:val="left"/>
              <w:rPr>
                <w:sz w:val="16"/>
                <w:szCs w:val="16"/>
                <w:lang w:val="fr-BE"/>
              </w:rPr>
            </w:pPr>
            <w:r w:rsidRPr="0093065E">
              <w:rPr>
                <w:sz w:val="16"/>
                <w:szCs w:val="16"/>
                <w:lang w:val="fr-BE"/>
              </w:rPr>
              <w:t>99814</w:t>
            </w:r>
          </w:p>
        </w:tc>
        <w:tc>
          <w:tcPr>
            <w:tcW w:w="2268" w:type="dxa"/>
            <w:tcBorders>
              <w:top w:val="nil"/>
              <w:bottom w:val="nil"/>
              <w:right w:val="single" w:sz="12" w:space="0" w:color="auto"/>
            </w:tcBorders>
            <w:vAlign w:val="center"/>
          </w:tcPr>
          <w:p w14:paraId="5F72694B" w14:textId="77777777" w:rsidR="00C421F6" w:rsidRPr="0093065E" w:rsidRDefault="00C421F6"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33E4D3E" w14:textId="77777777" w:rsidR="00C421F6" w:rsidRPr="0093065E" w:rsidRDefault="00C421F6" w:rsidP="00C06951">
            <w:pPr>
              <w:tabs>
                <w:tab w:val="right" w:leader="dot" w:pos="1901"/>
              </w:tabs>
              <w:spacing w:line="240" w:lineRule="atLeast"/>
              <w:ind w:left="342" w:right="153"/>
              <w:jc w:val="left"/>
              <w:rPr>
                <w:sz w:val="18"/>
                <w:szCs w:val="18"/>
                <w:lang w:val="fr-BE"/>
              </w:rPr>
            </w:pPr>
          </w:p>
        </w:tc>
      </w:tr>
      <w:tr w:rsidR="00C421F6" w:rsidRPr="0093065E" w14:paraId="14FD13A9" w14:textId="77777777" w:rsidTr="00C06951">
        <w:trPr>
          <w:trHeight w:val="283"/>
        </w:trPr>
        <w:tc>
          <w:tcPr>
            <w:tcW w:w="5613" w:type="dxa"/>
            <w:tcBorders>
              <w:top w:val="nil"/>
              <w:left w:val="nil"/>
              <w:bottom w:val="nil"/>
              <w:right w:val="nil"/>
            </w:tcBorders>
            <w:vAlign w:val="center"/>
          </w:tcPr>
          <w:p w14:paraId="7B74B11B" w14:textId="77777777" w:rsidR="00C421F6" w:rsidRPr="0093065E" w:rsidRDefault="00C421F6" w:rsidP="00C06951">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46BB5677" w14:textId="77777777" w:rsidR="00C421F6" w:rsidRPr="0093065E" w:rsidRDefault="00C421F6" w:rsidP="00C421F6">
            <w:pPr>
              <w:tabs>
                <w:tab w:val="right" w:leader="dot" w:pos="10631"/>
                <w:tab w:val="right" w:leader="dot" w:pos="10773"/>
              </w:tabs>
              <w:spacing w:line="240" w:lineRule="atLeast"/>
              <w:jc w:val="left"/>
              <w:rPr>
                <w:sz w:val="16"/>
                <w:szCs w:val="16"/>
                <w:lang w:val="fr-BE"/>
              </w:rPr>
            </w:pPr>
            <w:r w:rsidRPr="0093065E">
              <w:rPr>
                <w:sz w:val="16"/>
                <w:szCs w:val="16"/>
                <w:lang w:val="fr-BE"/>
              </w:rPr>
              <w:t>99824</w:t>
            </w:r>
          </w:p>
        </w:tc>
        <w:tc>
          <w:tcPr>
            <w:tcW w:w="2268" w:type="dxa"/>
            <w:tcBorders>
              <w:top w:val="nil"/>
              <w:bottom w:val="nil"/>
              <w:right w:val="single" w:sz="12" w:space="0" w:color="auto"/>
            </w:tcBorders>
            <w:vAlign w:val="center"/>
          </w:tcPr>
          <w:p w14:paraId="1BF0DE3C" w14:textId="77777777" w:rsidR="00C421F6" w:rsidRPr="0093065E" w:rsidRDefault="00C421F6"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28A76D2" w14:textId="77777777" w:rsidR="00C421F6" w:rsidRPr="0093065E" w:rsidRDefault="00C421F6" w:rsidP="00C06951">
            <w:pPr>
              <w:tabs>
                <w:tab w:val="right" w:leader="dot" w:pos="1901"/>
              </w:tabs>
              <w:spacing w:line="240" w:lineRule="atLeast"/>
              <w:ind w:left="342" w:right="153"/>
              <w:jc w:val="left"/>
              <w:rPr>
                <w:sz w:val="18"/>
                <w:szCs w:val="18"/>
                <w:lang w:val="fr-BE"/>
              </w:rPr>
            </w:pPr>
          </w:p>
        </w:tc>
      </w:tr>
      <w:tr w:rsidR="00F8534D" w:rsidRPr="0093065E" w14:paraId="4F409D5B" w14:textId="77777777" w:rsidTr="00E938A8">
        <w:trPr>
          <w:trHeight w:val="283"/>
        </w:trPr>
        <w:tc>
          <w:tcPr>
            <w:tcW w:w="5613" w:type="dxa"/>
            <w:tcBorders>
              <w:top w:val="nil"/>
              <w:left w:val="nil"/>
              <w:bottom w:val="nil"/>
              <w:right w:val="nil"/>
            </w:tcBorders>
            <w:vAlign w:val="center"/>
          </w:tcPr>
          <w:p w14:paraId="4BE7E4CE" w14:textId="77777777" w:rsidR="00F8534D" w:rsidRPr="0093065E" w:rsidRDefault="00F8534D" w:rsidP="00E938A8">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1A419C56" w14:textId="77777777" w:rsidR="00F8534D" w:rsidRPr="0093065E" w:rsidRDefault="00F8534D" w:rsidP="00F8534D">
            <w:pPr>
              <w:tabs>
                <w:tab w:val="right" w:leader="dot" w:pos="10631"/>
                <w:tab w:val="right" w:leader="dot" w:pos="10773"/>
              </w:tabs>
              <w:spacing w:before="120" w:line="240" w:lineRule="atLeast"/>
              <w:jc w:val="left"/>
              <w:rPr>
                <w:sz w:val="16"/>
                <w:szCs w:val="16"/>
                <w:lang w:val="fr-BE"/>
              </w:rPr>
            </w:pPr>
            <w:r w:rsidRPr="0093065E">
              <w:rPr>
                <w:sz w:val="16"/>
                <w:szCs w:val="16"/>
                <w:lang w:val="fr-BE"/>
              </w:rPr>
              <w:t>8054</w:t>
            </w:r>
          </w:p>
        </w:tc>
        <w:tc>
          <w:tcPr>
            <w:tcW w:w="2268" w:type="dxa"/>
            <w:tcBorders>
              <w:top w:val="nil"/>
              <w:bottom w:val="nil"/>
              <w:right w:val="single" w:sz="12" w:space="0" w:color="auto"/>
            </w:tcBorders>
            <w:vAlign w:val="center"/>
          </w:tcPr>
          <w:p w14:paraId="62175F7D" w14:textId="77777777" w:rsidR="00F8534D" w:rsidRPr="0093065E" w:rsidRDefault="00F8534D" w:rsidP="00E938A8">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5B72CDB" w14:textId="77777777" w:rsidR="00F8534D" w:rsidRPr="0093065E" w:rsidRDefault="00F8534D" w:rsidP="00D218D5">
            <w:pPr>
              <w:tabs>
                <w:tab w:val="right" w:leader="dot" w:pos="2043"/>
              </w:tabs>
              <w:spacing w:before="120" w:line="240" w:lineRule="atLeast"/>
              <w:ind w:left="483"/>
              <w:jc w:val="left"/>
              <w:rPr>
                <w:sz w:val="18"/>
                <w:szCs w:val="18"/>
                <w:lang w:val="fr-BE"/>
              </w:rPr>
            </w:pPr>
          </w:p>
        </w:tc>
      </w:tr>
      <w:tr w:rsidR="00F8534D" w:rsidRPr="0093065E" w14:paraId="6D3C1ACE" w14:textId="77777777" w:rsidTr="00E938A8">
        <w:trPr>
          <w:trHeight w:val="283"/>
        </w:trPr>
        <w:tc>
          <w:tcPr>
            <w:tcW w:w="5613" w:type="dxa"/>
            <w:tcBorders>
              <w:top w:val="nil"/>
              <w:left w:val="nil"/>
              <w:bottom w:val="nil"/>
              <w:right w:val="nil"/>
            </w:tcBorders>
            <w:vAlign w:val="center"/>
          </w:tcPr>
          <w:p w14:paraId="7CE1970E" w14:textId="77777777" w:rsidR="00F8534D" w:rsidRPr="0093065E" w:rsidRDefault="00F8534D"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56CDC9C" w14:textId="77777777" w:rsidR="00F8534D" w:rsidRPr="0093065E"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C58357F" w14:textId="77777777" w:rsidR="00F8534D" w:rsidRPr="0093065E" w:rsidRDefault="00F853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0F09277A" w14:textId="77777777" w:rsidR="00F8534D" w:rsidRPr="0093065E" w:rsidRDefault="00F8534D" w:rsidP="00D218D5">
            <w:pPr>
              <w:tabs>
                <w:tab w:val="right" w:leader="dot" w:pos="1901"/>
              </w:tabs>
              <w:spacing w:line="240" w:lineRule="atLeast"/>
              <w:ind w:left="342" w:right="153"/>
              <w:jc w:val="left"/>
              <w:rPr>
                <w:sz w:val="18"/>
                <w:szCs w:val="18"/>
                <w:lang w:val="fr-BE"/>
              </w:rPr>
            </w:pPr>
          </w:p>
        </w:tc>
      </w:tr>
      <w:tr w:rsidR="00F8534D" w:rsidRPr="0093065E" w14:paraId="1BE07F51" w14:textId="77777777" w:rsidTr="00E938A8">
        <w:trPr>
          <w:trHeight w:val="283"/>
        </w:trPr>
        <w:tc>
          <w:tcPr>
            <w:tcW w:w="5613" w:type="dxa"/>
            <w:tcBorders>
              <w:top w:val="nil"/>
              <w:left w:val="nil"/>
              <w:bottom w:val="nil"/>
              <w:right w:val="nil"/>
            </w:tcBorders>
            <w:vAlign w:val="center"/>
          </w:tcPr>
          <w:p w14:paraId="35DD4679" w14:textId="77777777" w:rsidR="00F8534D" w:rsidRPr="0093065E" w:rsidRDefault="00F8534D" w:rsidP="002156E6">
            <w:pPr>
              <w:tabs>
                <w:tab w:val="right" w:leader="dot" w:pos="5387"/>
              </w:tabs>
              <w:spacing w:line="240" w:lineRule="atLeast"/>
              <w:jc w:val="left"/>
              <w:rPr>
                <w:sz w:val="18"/>
                <w:szCs w:val="18"/>
                <w:lang w:val="fr-BE"/>
              </w:rPr>
            </w:pPr>
            <w:r w:rsidRPr="0093065E">
              <w:rPr>
                <w:rFonts w:cs="Arial"/>
                <w:b/>
                <w:sz w:val="18"/>
                <w:lang w:val="fr-BE"/>
              </w:rPr>
              <w:t>Amortissements et réductions de valeur au terme de</w:t>
            </w:r>
            <w:r w:rsidR="002156E6" w:rsidRPr="0093065E">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sz="12" w:space="0" w:color="auto"/>
              <w:bottom w:val="nil"/>
            </w:tcBorders>
            <w:vAlign w:val="center"/>
          </w:tcPr>
          <w:p w14:paraId="04E570B2" w14:textId="77777777" w:rsidR="00F8534D" w:rsidRPr="0093065E" w:rsidRDefault="00F8534D" w:rsidP="002156E6">
            <w:pPr>
              <w:tabs>
                <w:tab w:val="right" w:leader="dot" w:pos="10631"/>
                <w:tab w:val="right" w:leader="dot" w:pos="10773"/>
              </w:tabs>
              <w:spacing w:before="240" w:line="240" w:lineRule="atLeast"/>
              <w:jc w:val="left"/>
              <w:rPr>
                <w:sz w:val="16"/>
                <w:szCs w:val="16"/>
                <w:lang w:val="fr-BE"/>
              </w:rPr>
            </w:pPr>
            <w:r w:rsidRPr="0093065E">
              <w:rPr>
                <w:sz w:val="16"/>
                <w:szCs w:val="16"/>
                <w:lang w:val="fr-BE"/>
              </w:rPr>
              <w:t>8124P</w:t>
            </w:r>
          </w:p>
        </w:tc>
        <w:tc>
          <w:tcPr>
            <w:tcW w:w="2268" w:type="dxa"/>
            <w:tcBorders>
              <w:top w:val="nil"/>
              <w:bottom w:val="nil"/>
              <w:right w:val="single" w:sz="12" w:space="0" w:color="auto"/>
            </w:tcBorders>
            <w:vAlign w:val="center"/>
          </w:tcPr>
          <w:p w14:paraId="7120FCE1" w14:textId="77777777" w:rsidR="00F8534D" w:rsidRPr="0093065E" w:rsidRDefault="00F8534D" w:rsidP="002156E6">
            <w:pPr>
              <w:tabs>
                <w:tab w:val="right" w:leader="dot" w:pos="2041"/>
              </w:tabs>
              <w:spacing w:before="24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199247FD" w14:textId="77777777" w:rsidR="00F8534D" w:rsidRPr="0093065E" w:rsidRDefault="00F8534D" w:rsidP="002156E6">
            <w:pPr>
              <w:tabs>
                <w:tab w:val="right" w:leader="dot" w:pos="2041"/>
              </w:tabs>
              <w:spacing w:before="240" w:line="240" w:lineRule="atLeast"/>
              <w:ind w:left="482"/>
              <w:jc w:val="left"/>
              <w:rPr>
                <w:sz w:val="18"/>
                <w:szCs w:val="18"/>
                <w:lang w:val="fr-BE"/>
              </w:rPr>
            </w:pPr>
            <w:r w:rsidRPr="0093065E">
              <w:rPr>
                <w:sz w:val="18"/>
                <w:szCs w:val="18"/>
                <w:lang w:val="fr-BE"/>
              </w:rPr>
              <w:tab/>
            </w:r>
          </w:p>
        </w:tc>
      </w:tr>
      <w:tr w:rsidR="00F8534D" w:rsidRPr="0093065E" w14:paraId="194B4608" w14:textId="77777777" w:rsidTr="00E938A8">
        <w:trPr>
          <w:trHeight w:val="283"/>
        </w:trPr>
        <w:tc>
          <w:tcPr>
            <w:tcW w:w="5613" w:type="dxa"/>
            <w:tcBorders>
              <w:top w:val="nil"/>
              <w:left w:val="nil"/>
              <w:bottom w:val="nil"/>
              <w:right w:val="nil"/>
            </w:tcBorders>
            <w:vAlign w:val="center"/>
          </w:tcPr>
          <w:p w14:paraId="0E810811" w14:textId="77777777" w:rsidR="00F8534D" w:rsidRPr="0093065E" w:rsidRDefault="00F8534D" w:rsidP="00D218D5">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071F2C27" w14:textId="77777777" w:rsidR="00F8534D" w:rsidRPr="0093065E" w:rsidRDefault="00F8534D"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51ED7B94" w14:textId="77777777" w:rsidR="00F8534D" w:rsidRPr="0093065E" w:rsidRDefault="00F8534D"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1EAACB70" w14:textId="77777777" w:rsidR="00F8534D" w:rsidRPr="0093065E" w:rsidRDefault="00F8534D" w:rsidP="00D218D5">
            <w:pPr>
              <w:tabs>
                <w:tab w:val="right" w:leader="dot" w:pos="2043"/>
              </w:tabs>
              <w:spacing w:before="120" w:line="240" w:lineRule="atLeast"/>
              <w:ind w:left="483"/>
              <w:jc w:val="left"/>
              <w:rPr>
                <w:sz w:val="18"/>
                <w:szCs w:val="18"/>
                <w:lang w:val="fr-BE"/>
              </w:rPr>
            </w:pPr>
          </w:p>
        </w:tc>
      </w:tr>
      <w:tr w:rsidR="00F8534D" w:rsidRPr="0093065E" w14:paraId="46794C1A" w14:textId="77777777" w:rsidTr="00E938A8">
        <w:trPr>
          <w:trHeight w:val="283"/>
        </w:trPr>
        <w:tc>
          <w:tcPr>
            <w:tcW w:w="5613" w:type="dxa"/>
            <w:tcBorders>
              <w:top w:val="nil"/>
              <w:left w:val="nil"/>
              <w:bottom w:val="nil"/>
              <w:right w:val="nil"/>
            </w:tcBorders>
            <w:vAlign w:val="center"/>
          </w:tcPr>
          <w:p w14:paraId="77CA592D" w14:textId="77777777" w:rsidR="00F8534D" w:rsidRPr="0093065E" w:rsidRDefault="00F8534D" w:rsidP="00E938A8">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sz="12" w:space="0" w:color="auto"/>
              <w:bottom w:val="nil"/>
            </w:tcBorders>
            <w:vAlign w:val="center"/>
          </w:tcPr>
          <w:p w14:paraId="28CBFD00" w14:textId="77777777" w:rsidR="00F8534D" w:rsidRPr="0093065E" w:rsidRDefault="00F8534D" w:rsidP="00F8534D">
            <w:pPr>
              <w:tabs>
                <w:tab w:val="right" w:leader="dot" w:pos="10631"/>
                <w:tab w:val="right" w:leader="dot" w:pos="10773"/>
              </w:tabs>
              <w:spacing w:line="240" w:lineRule="atLeast"/>
              <w:jc w:val="left"/>
              <w:rPr>
                <w:sz w:val="16"/>
                <w:szCs w:val="16"/>
                <w:lang w:val="fr-BE"/>
              </w:rPr>
            </w:pPr>
            <w:r w:rsidRPr="0093065E">
              <w:rPr>
                <w:sz w:val="16"/>
                <w:szCs w:val="16"/>
                <w:lang w:val="fr-BE"/>
              </w:rPr>
              <w:t>8074</w:t>
            </w:r>
          </w:p>
        </w:tc>
        <w:tc>
          <w:tcPr>
            <w:tcW w:w="2268" w:type="dxa"/>
            <w:tcBorders>
              <w:top w:val="nil"/>
              <w:bottom w:val="nil"/>
              <w:right w:val="single" w:sz="12" w:space="0" w:color="auto"/>
            </w:tcBorders>
            <w:vAlign w:val="center"/>
          </w:tcPr>
          <w:p w14:paraId="34B5A0F9" w14:textId="77777777" w:rsidR="00F8534D" w:rsidRPr="0093065E" w:rsidRDefault="00F8534D" w:rsidP="00E938A8">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6ED3E3C" w14:textId="77777777" w:rsidR="00F8534D" w:rsidRPr="0093065E" w:rsidRDefault="00F8534D" w:rsidP="00D218D5">
            <w:pPr>
              <w:tabs>
                <w:tab w:val="right" w:leader="dot" w:pos="1901"/>
              </w:tabs>
              <w:spacing w:line="240" w:lineRule="atLeast"/>
              <w:ind w:left="342" w:right="153"/>
              <w:jc w:val="left"/>
              <w:rPr>
                <w:sz w:val="18"/>
                <w:szCs w:val="18"/>
                <w:lang w:val="fr-BE"/>
              </w:rPr>
            </w:pPr>
          </w:p>
        </w:tc>
      </w:tr>
      <w:tr w:rsidR="00F8534D" w:rsidRPr="0093065E" w14:paraId="16CC30CD" w14:textId="77777777" w:rsidTr="00E938A8">
        <w:trPr>
          <w:trHeight w:val="283"/>
        </w:trPr>
        <w:tc>
          <w:tcPr>
            <w:tcW w:w="5613" w:type="dxa"/>
            <w:tcBorders>
              <w:top w:val="nil"/>
              <w:left w:val="nil"/>
              <w:bottom w:val="nil"/>
              <w:right w:val="nil"/>
            </w:tcBorders>
            <w:vAlign w:val="center"/>
          </w:tcPr>
          <w:p w14:paraId="36696626" w14:textId="77777777" w:rsidR="00F8534D" w:rsidRPr="0093065E" w:rsidRDefault="00F8534D" w:rsidP="00E938A8">
            <w:pPr>
              <w:tabs>
                <w:tab w:val="right" w:leader="dot" w:pos="5387"/>
              </w:tabs>
              <w:spacing w:line="240" w:lineRule="atLeast"/>
              <w:ind w:left="284"/>
              <w:jc w:val="left"/>
              <w:rPr>
                <w:sz w:val="18"/>
                <w:szCs w:val="18"/>
                <w:lang w:val="fr-BE"/>
              </w:rPr>
            </w:pPr>
            <w:r w:rsidRPr="0093065E">
              <w:rPr>
                <w:rFonts w:cs="Arial"/>
                <w:sz w:val="18"/>
                <w:lang w:val="fr-BE"/>
              </w:rPr>
              <w:t>Repris</w:t>
            </w:r>
            <w:r w:rsidRPr="0093065E">
              <w:rPr>
                <w:sz w:val="18"/>
                <w:szCs w:val="18"/>
                <w:lang w:val="fr-BE"/>
              </w:rPr>
              <w:tab/>
            </w:r>
          </w:p>
        </w:tc>
        <w:tc>
          <w:tcPr>
            <w:tcW w:w="709" w:type="dxa"/>
            <w:tcBorders>
              <w:top w:val="nil"/>
              <w:left w:val="single" w:sz="12" w:space="0" w:color="auto"/>
              <w:bottom w:val="nil"/>
            </w:tcBorders>
            <w:vAlign w:val="center"/>
          </w:tcPr>
          <w:p w14:paraId="04809E71" w14:textId="77777777" w:rsidR="00F8534D" w:rsidRPr="0093065E" w:rsidRDefault="00F8534D" w:rsidP="00F8534D">
            <w:pPr>
              <w:tabs>
                <w:tab w:val="right" w:leader="dot" w:pos="10631"/>
                <w:tab w:val="right" w:leader="dot" w:pos="10773"/>
              </w:tabs>
              <w:spacing w:line="240" w:lineRule="atLeast"/>
              <w:jc w:val="left"/>
              <w:rPr>
                <w:sz w:val="16"/>
                <w:szCs w:val="16"/>
                <w:lang w:val="fr-BE"/>
              </w:rPr>
            </w:pPr>
            <w:r w:rsidRPr="0093065E">
              <w:rPr>
                <w:sz w:val="16"/>
                <w:szCs w:val="16"/>
                <w:lang w:val="fr-BE"/>
              </w:rPr>
              <w:t>8084</w:t>
            </w:r>
          </w:p>
        </w:tc>
        <w:tc>
          <w:tcPr>
            <w:tcW w:w="2268" w:type="dxa"/>
            <w:tcBorders>
              <w:top w:val="nil"/>
              <w:bottom w:val="nil"/>
              <w:right w:val="single" w:sz="12" w:space="0" w:color="auto"/>
            </w:tcBorders>
            <w:vAlign w:val="center"/>
          </w:tcPr>
          <w:p w14:paraId="554B1856" w14:textId="77777777" w:rsidR="00F8534D" w:rsidRPr="0093065E" w:rsidRDefault="00F8534D" w:rsidP="00E938A8">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CF1796D" w14:textId="77777777" w:rsidR="00F8534D" w:rsidRPr="0093065E" w:rsidRDefault="00F8534D" w:rsidP="00D218D5">
            <w:pPr>
              <w:tabs>
                <w:tab w:val="right" w:leader="dot" w:pos="1901"/>
              </w:tabs>
              <w:spacing w:line="240" w:lineRule="atLeast"/>
              <w:ind w:left="342" w:right="153"/>
              <w:jc w:val="left"/>
              <w:rPr>
                <w:sz w:val="18"/>
                <w:szCs w:val="18"/>
                <w:lang w:val="fr-BE"/>
              </w:rPr>
            </w:pPr>
          </w:p>
        </w:tc>
      </w:tr>
      <w:tr w:rsidR="00F8534D" w:rsidRPr="0093065E" w14:paraId="41251041" w14:textId="77777777" w:rsidTr="00E938A8">
        <w:trPr>
          <w:trHeight w:val="283"/>
        </w:trPr>
        <w:tc>
          <w:tcPr>
            <w:tcW w:w="5613" w:type="dxa"/>
            <w:tcBorders>
              <w:top w:val="nil"/>
              <w:left w:val="nil"/>
              <w:bottom w:val="nil"/>
              <w:right w:val="nil"/>
            </w:tcBorders>
            <w:vAlign w:val="center"/>
          </w:tcPr>
          <w:p w14:paraId="3278F906" w14:textId="77777777" w:rsidR="00F8534D" w:rsidRPr="0093065E" w:rsidRDefault="00F8534D" w:rsidP="00E938A8">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sz="12" w:space="0" w:color="auto"/>
              <w:bottom w:val="nil"/>
            </w:tcBorders>
            <w:vAlign w:val="center"/>
          </w:tcPr>
          <w:p w14:paraId="65F618C5" w14:textId="77777777" w:rsidR="00F8534D" w:rsidRPr="0093065E" w:rsidRDefault="00F8534D" w:rsidP="00F8534D">
            <w:pPr>
              <w:tabs>
                <w:tab w:val="right" w:leader="dot" w:pos="10631"/>
                <w:tab w:val="right" w:leader="dot" w:pos="10773"/>
              </w:tabs>
              <w:spacing w:line="240" w:lineRule="atLeast"/>
              <w:jc w:val="left"/>
              <w:rPr>
                <w:sz w:val="16"/>
                <w:szCs w:val="16"/>
                <w:lang w:val="fr-BE"/>
              </w:rPr>
            </w:pPr>
            <w:r w:rsidRPr="0093065E">
              <w:rPr>
                <w:sz w:val="16"/>
                <w:szCs w:val="16"/>
                <w:lang w:val="fr-BE"/>
              </w:rPr>
              <w:t>8094</w:t>
            </w:r>
          </w:p>
        </w:tc>
        <w:tc>
          <w:tcPr>
            <w:tcW w:w="2268" w:type="dxa"/>
            <w:tcBorders>
              <w:top w:val="nil"/>
              <w:bottom w:val="nil"/>
              <w:right w:val="single" w:sz="12" w:space="0" w:color="auto"/>
            </w:tcBorders>
            <w:vAlign w:val="center"/>
          </w:tcPr>
          <w:p w14:paraId="2D21233F" w14:textId="77777777" w:rsidR="00F8534D" w:rsidRPr="0093065E" w:rsidRDefault="00F8534D" w:rsidP="00E938A8">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B51EE04" w14:textId="77777777" w:rsidR="00F8534D" w:rsidRPr="0093065E" w:rsidRDefault="00F8534D" w:rsidP="00D218D5">
            <w:pPr>
              <w:tabs>
                <w:tab w:val="right" w:leader="dot" w:pos="1901"/>
              </w:tabs>
              <w:spacing w:line="240" w:lineRule="atLeast"/>
              <w:ind w:left="342" w:right="153"/>
              <w:jc w:val="left"/>
              <w:rPr>
                <w:sz w:val="18"/>
                <w:szCs w:val="18"/>
                <w:lang w:val="fr-BE"/>
              </w:rPr>
            </w:pPr>
          </w:p>
        </w:tc>
      </w:tr>
      <w:tr w:rsidR="00F8534D" w:rsidRPr="0093065E" w14:paraId="7A2DC227" w14:textId="77777777" w:rsidTr="00E938A8">
        <w:trPr>
          <w:trHeight w:val="283"/>
        </w:trPr>
        <w:tc>
          <w:tcPr>
            <w:tcW w:w="5613" w:type="dxa"/>
            <w:tcBorders>
              <w:top w:val="nil"/>
              <w:left w:val="nil"/>
              <w:bottom w:val="nil"/>
              <w:right w:val="nil"/>
            </w:tcBorders>
            <w:vAlign w:val="center"/>
          </w:tcPr>
          <w:p w14:paraId="45ED70BE" w14:textId="77777777" w:rsidR="00F8534D" w:rsidRPr="0093065E" w:rsidRDefault="00F8534D" w:rsidP="00C421F6">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sz="12" w:space="0" w:color="auto"/>
              <w:bottom w:val="nil"/>
            </w:tcBorders>
            <w:vAlign w:val="center"/>
          </w:tcPr>
          <w:p w14:paraId="410B0EC7" w14:textId="77777777" w:rsidR="00F8534D" w:rsidRPr="0093065E" w:rsidRDefault="00F8534D" w:rsidP="00F8534D">
            <w:pPr>
              <w:tabs>
                <w:tab w:val="right" w:leader="dot" w:pos="10631"/>
                <w:tab w:val="right" w:leader="dot" w:pos="10773"/>
              </w:tabs>
              <w:spacing w:line="240" w:lineRule="atLeast"/>
              <w:jc w:val="left"/>
              <w:rPr>
                <w:sz w:val="16"/>
                <w:szCs w:val="16"/>
                <w:lang w:val="fr-BE"/>
              </w:rPr>
            </w:pPr>
            <w:r w:rsidRPr="0093065E">
              <w:rPr>
                <w:sz w:val="16"/>
                <w:szCs w:val="16"/>
                <w:lang w:val="fr-BE"/>
              </w:rPr>
              <w:t>8104</w:t>
            </w:r>
          </w:p>
        </w:tc>
        <w:tc>
          <w:tcPr>
            <w:tcW w:w="2268" w:type="dxa"/>
            <w:tcBorders>
              <w:top w:val="nil"/>
              <w:bottom w:val="nil"/>
              <w:right w:val="single" w:sz="12" w:space="0" w:color="auto"/>
            </w:tcBorders>
            <w:vAlign w:val="center"/>
          </w:tcPr>
          <w:p w14:paraId="6042B564" w14:textId="77777777" w:rsidR="00F8534D" w:rsidRPr="0093065E" w:rsidRDefault="00F8534D" w:rsidP="00E938A8">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A35BA01" w14:textId="77777777" w:rsidR="00F8534D" w:rsidRPr="0093065E" w:rsidRDefault="00F8534D" w:rsidP="00D218D5">
            <w:pPr>
              <w:tabs>
                <w:tab w:val="right" w:leader="dot" w:pos="1901"/>
              </w:tabs>
              <w:spacing w:line="240" w:lineRule="atLeast"/>
              <w:ind w:left="342" w:right="153"/>
              <w:jc w:val="left"/>
              <w:rPr>
                <w:sz w:val="18"/>
                <w:szCs w:val="18"/>
                <w:lang w:val="fr-BE"/>
              </w:rPr>
            </w:pPr>
          </w:p>
        </w:tc>
      </w:tr>
      <w:tr w:rsidR="00F8534D" w:rsidRPr="0093065E" w14:paraId="0DD6EAEB" w14:textId="77777777" w:rsidTr="00E938A8">
        <w:trPr>
          <w:trHeight w:val="283"/>
        </w:trPr>
        <w:tc>
          <w:tcPr>
            <w:tcW w:w="5613" w:type="dxa"/>
            <w:tcBorders>
              <w:top w:val="nil"/>
              <w:left w:val="nil"/>
              <w:bottom w:val="nil"/>
              <w:right w:val="nil"/>
            </w:tcBorders>
            <w:vAlign w:val="center"/>
          </w:tcPr>
          <w:p w14:paraId="487E53DE" w14:textId="77777777" w:rsidR="00F8534D" w:rsidRPr="0093065E" w:rsidRDefault="00F8534D" w:rsidP="00E938A8">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316455AC" w14:textId="77777777" w:rsidR="00F8534D" w:rsidRPr="0093065E" w:rsidRDefault="00F8534D" w:rsidP="00F8534D">
            <w:pPr>
              <w:tabs>
                <w:tab w:val="right" w:leader="dot" w:pos="10631"/>
                <w:tab w:val="right" w:leader="dot" w:pos="10773"/>
              </w:tabs>
              <w:spacing w:line="240" w:lineRule="atLeast"/>
              <w:jc w:val="left"/>
              <w:rPr>
                <w:sz w:val="16"/>
                <w:szCs w:val="16"/>
                <w:lang w:val="fr-BE"/>
              </w:rPr>
            </w:pPr>
            <w:r w:rsidRPr="0093065E">
              <w:rPr>
                <w:sz w:val="16"/>
                <w:szCs w:val="16"/>
                <w:lang w:val="fr-BE"/>
              </w:rPr>
              <w:t>8114</w:t>
            </w:r>
          </w:p>
        </w:tc>
        <w:tc>
          <w:tcPr>
            <w:tcW w:w="2268" w:type="dxa"/>
            <w:tcBorders>
              <w:top w:val="nil"/>
              <w:bottom w:val="nil"/>
              <w:right w:val="single" w:sz="12" w:space="0" w:color="auto"/>
            </w:tcBorders>
            <w:vAlign w:val="center"/>
          </w:tcPr>
          <w:p w14:paraId="71378225" w14:textId="77777777" w:rsidR="00F8534D" w:rsidRPr="0093065E" w:rsidRDefault="00F8534D" w:rsidP="00E938A8">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988BD66" w14:textId="77777777" w:rsidR="00F8534D" w:rsidRPr="0093065E" w:rsidRDefault="00F8534D" w:rsidP="00D218D5">
            <w:pPr>
              <w:tabs>
                <w:tab w:val="right" w:leader="dot" w:pos="1901"/>
              </w:tabs>
              <w:spacing w:line="240" w:lineRule="atLeast"/>
              <w:ind w:left="342" w:right="153"/>
              <w:jc w:val="left"/>
              <w:rPr>
                <w:sz w:val="18"/>
                <w:szCs w:val="18"/>
                <w:lang w:val="fr-BE"/>
              </w:rPr>
            </w:pPr>
          </w:p>
        </w:tc>
      </w:tr>
      <w:tr w:rsidR="00683F6E" w:rsidRPr="0093065E" w14:paraId="4199EECB" w14:textId="77777777" w:rsidTr="00C06951">
        <w:trPr>
          <w:trHeight w:val="283"/>
        </w:trPr>
        <w:tc>
          <w:tcPr>
            <w:tcW w:w="5613" w:type="dxa"/>
            <w:tcBorders>
              <w:top w:val="nil"/>
              <w:left w:val="nil"/>
              <w:bottom w:val="nil"/>
              <w:right w:val="nil"/>
            </w:tcBorders>
            <w:vAlign w:val="center"/>
          </w:tcPr>
          <w:p w14:paraId="08FEEC67" w14:textId="77777777" w:rsidR="00683F6E" w:rsidRPr="0093065E" w:rsidRDefault="00683F6E" w:rsidP="00C06951">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36BFD348" w14:textId="77777777" w:rsidR="00683F6E" w:rsidRPr="0093065E" w:rsidRDefault="00683F6E" w:rsidP="00683F6E">
            <w:pPr>
              <w:tabs>
                <w:tab w:val="right" w:leader="dot" w:pos="10631"/>
                <w:tab w:val="right" w:leader="dot" w:pos="10773"/>
              </w:tabs>
              <w:spacing w:line="240" w:lineRule="atLeast"/>
              <w:jc w:val="left"/>
              <w:rPr>
                <w:sz w:val="16"/>
                <w:szCs w:val="16"/>
                <w:lang w:val="fr-BE"/>
              </w:rPr>
            </w:pPr>
            <w:r w:rsidRPr="0093065E">
              <w:rPr>
                <w:sz w:val="16"/>
                <w:szCs w:val="16"/>
                <w:lang w:val="fr-BE"/>
              </w:rPr>
              <w:t>99834</w:t>
            </w:r>
          </w:p>
        </w:tc>
        <w:tc>
          <w:tcPr>
            <w:tcW w:w="2268" w:type="dxa"/>
            <w:tcBorders>
              <w:top w:val="nil"/>
              <w:bottom w:val="nil"/>
              <w:right w:val="single" w:sz="12" w:space="0" w:color="auto"/>
            </w:tcBorders>
            <w:vAlign w:val="center"/>
          </w:tcPr>
          <w:p w14:paraId="78193CE8" w14:textId="77777777" w:rsidR="00683F6E" w:rsidRPr="0093065E" w:rsidRDefault="00683F6E"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B42829E" w14:textId="77777777" w:rsidR="00683F6E" w:rsidRPr="0093065E" w:rsidRDefault="00683F6E" w:rsidP="00C06951">
            <w:pPr>
              <w:tabs>
                <w:tab w:val="right" w:leader="dot" w:pos="1901"/>
              </w:tabs>
              <w:spacing w:line="240" w:lineRule="atLeast"/>
              <w:ind w:left="342" w:right="153"/>
              <w:jc w:val="left"/>
              <w:rPr>
                <w:sz w:val="18"/>
                <w:szCs w:val="18"/>
                <w:lang w:val="fr-BE"/>
              </w:rPr>
            </w:pPr>
          </w:p>
        </w:tc>
      </w:tr>
      <w:tr w:rsidR="00683F6E" w:rsidRPr="0093065E" w14:paraId="509264F6" w14:textId="77777777" w:rsidTr="00C06951">
        <w:trPr>
          <w:trHeight w:val="283"/>
        </w:trPr>
        <w:tc>
          <w:tcPr>
            <w:tcW w:w="5613" w:type="dxa"/>
            <w:tcBorders>
              <w:top w:val="nil"/>
              <w:left w:val="nil"/>
              <w:bottom w:val="nil"/>
              <w:right w:val="nil"/>
            </w:tcBorders>
            <w:vAlign w:val="center"/>
          </w:tcPr>
          <w:p w14:paraId="496AC447" w14:textId="77777777" w:rsidR="00683F6E" w:rsidRPr="0093065E" w:rsidRDefault="00683F6E" w:rsidP="00C06951">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1FF8AC2A" w14:textId="77777777" w:rsidR="00683F6E" w:rsidRPr="0093065E" w:rsidRDefault="00683F6E" w:rsidP="00683F6E">
            <w:pPr>
              <w:tabs>
                <w:tab w:val="right" w:leader="dot" w:pos="10631"/>
                <w:tab w:val="right" w:leader="dot" w:pos="10773"/>
              </w:tabs>
              <w:spacing w:line="240" w:lineRule="atLeast"/>
              <w:jc w:val="left"/>
              <w:rPr>
                <w:sz w:val="16"/>
                <w:szCs w:val="16"/>
                <w:lang w:val="fr-BE"/>
              </w:rPr>
            </w:pPr>
            <w:r w:rsidRPr="0093065E">
              <w:rPr>
                <w:sz w:val="16"/>
                <w:szCs w:val="16"/>
                <w:lang w:val="fr-BE"/>
              </w:rPr>
              <w:t>99844</w:t>
            </w:r>
          </w:p>
        </w:tc>
        <w:tc>
          <w:tcPr>
            <w:tcW w:w="2268" w:type="dxa"/>
            <w:tcBorders>
              <w:top w:val="nil"/>
              <w:bottom w:val="nil"/>
              <w:right w:val="single" w:sz="12" w:space="0" w:color="auto"/>
            </w:tcBorders>
            <w:vAlign w:val="center"/>
          </w:tcPr>
          <w:p w14:paraId="21F18EF7" w14:textId="77777777" w:rsidR="00683F6E" w:rsidRPr="0093065E" w:rsidRDefault="00683F6E"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B066D0D" w14:textId="77777777" w:rsidR="00683F6E" w:rsidRPr="0093065E" w:rsidRDefault="00683F6E" w:rsidP="00C06951">
            <w:pPr>
              <w:tabs>
                <w:tab w:val="right" w:leader="dot" w:pos="1901"/>
              </w:tabs>
              <w:spacing w:line="240" w:lineRule="atLeast"/>
              <w:ind w:left="342" w:right="153"/>
              <w:jc w:val="left"/>
              <w:rPr>
                <w:sz w:val="18"/>
                <w:szCs w:val="18"/>
                <w:lang w:val="fr-BE"/>
              </w:rPr>
            </w:pPr>
          </w:p>
        </w:tc>
      </w:tr>
      <w:tr w:rsidR="00F8534D" w:rsidRPr="0093065E" w14:paraId="4C27A411" w14:textId="77777777" w:rsidTr="00E938A8">
        <w:trPr>
          <w:trHeight w:val="283"/>
        </w:trPr>
        <w:tc>
          <w:tcPr>
            <w:tcW w:w="5613" w:type="dxa"/>
            <w:tcBorders>
              <w:top w:val="nil"/>
              <w:left w:val="nil"/>
              <w:bottom w:val="nil"/>
              <w:right w:val="nil"/>
            </w:tcBorders>
            <w:vAlign w:val="center"/>
          </w:tcPr>
          <w:p w14:paraId="1B381806" w14:textId="77777777" w:rsidR="00F8534D" w:rsidRPr="0093065E" w:rsidRDefault="00F8534D" w:rsidP="00E938A8">
            <w:pPr>
              <w:tabs>
                <w:tab w:val="right" w:leader="dot" w:pos="5387"/>
              </w:tabs>
              <w:spacing w:before="120" w:line="240" w:lineRule="atLeast"/>
              <w:jc w:val="left"/>
              <w:rPr>
                <w:sz w:val="18"/>
                <w:szCs w:val="18"/>
                <w:lang w:val="fr-BE"/>
              </w:rPr>
            </w:pPr>
            <w:r w:rsidRPr="0093065E">
              <w:rPr>
                <w:rFonts w:cs="Arial"/>
                <w:b/>
                <w:sz w:val="18"/>
                <w:lang w:val="fr-BE"/>
              </w:rPr>
              <w:t>Amortissements et réductions de valeur au terme de</w:t>
            </w:r>
            <w:r w:rsidR="002156E6" w:rsidRPr="0093065E">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sz="12" w:space="0" w:color="auto"/>
              <w:bottom w:val="nil"/>
            </w:tcBorders>
            <w:vAlign w:val="center"/>
          </w:tcPr>
          <w:p w14:paraId="51FE4BCF" w14:textId="77777777" w:rsidR="00F8534D" w:rsidRPr="0093065E" w:rsidRDefault="00F8534D" w:rsidP="002156E6">
            <w:pPr>
              <w:tabs>
                <w:tab w:val="right" w:leader="dot" w:pos="10631"/>
                <w:tab w:val="right" w:leader="dot" w:pos="10773"/>
              </w:tabs>
              <w:spacing w:before="360" w:line="240" w:lineRule="atLeast"/>
              <w:jc w:val="left"/>
              <w:rPr>
                <w:sz w:val="16"/>
                <w:szCs w:val="16"/>
                <w:lang w:val="fr-BE"/>
              </w:rPr>
            </w:pPr>
            <w:r w:rsidRPr="0093065E">
              <w:rPr>
                <w:sz w:val="16"/>
                <w:szCs w:val="16"/>
                <w:lang w:val="fr-BE"/>
              </w:rPr>
              <w:t>8124</w:t>
            </w:r>
          </w:p>
        </w:tc>
        <w:tc>
          <w:tcPr>
            <w:tcW w:w="2268" w:type="dxa"/>
            <w:tcBorders>
              <w:top w:val="nil"/>
              <w:bottom w:val="nil"/>
              <w:right w:val="single" w:sz="12" w:space="0" w:color="auto"/>
            </w:tcBorders>
            <w:vAlign w:val="center"/>
          </w:tcPr>
          <w:p w14:paraId="23AF35CB" w14:textId="77777777" w:rsidR="00F8534D" w:rsidRPr="0093065E" w:rsidRDefault="00F8534D" w:rsidP="002156E6">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3AF6E50" w14:textId="77777777" w:rsidR="00F8534D" w:rsidRPr="0093065E" w:rsidRDefault="00F8534D" w:rsidP="002156E6">
            <w:pPr>
              <w:tabs>
                <w:tab w:val="right" w:leader="dot" w:pos="2043"/>
              </w:tabs>
              <w:spacing w:before="360" w:line="240" w:lineRule="atLeast"/>
              <w:ind w:left="483"/>
              <w:jc w:val="left"/>
              <w:rPr>
                <w:sz w:val="18"/>
                <w:szCs w:val="18"/>
                <w:lang w:val="fr-BE"/>
              </w:rPr>
            </w:pPr>
          </w:p>
        </w:tc>
      </w:tr>
      <w:tr w:rsidR="00F8534D" w:rsidRPr="0093065E" w14:paraId="62FBDAD9" w14:textId="77777777" w:rsidTr="00E938A8">
        <w:trPr>
          <w:trHeight w:val="283"/>
        </w:trPr>
        <w:tc>
          <w:tcPr>
            <w:tcW w:w="5613" w:type="dxa"/>
            <w:tcBorders>
              <w:top w:val="nil"/>
              <w:left w:val="nil"/>
              <w:bottom w:val="nil"/>
              <w:right w:val="nil"/>
            </w:tcBorders>
            <w:vAlign w:val="center"/>
          </w:tcPr>
          <w:p w14:paraId="27CDF213" w14:textId="77777777" w:rsidR="00F8534D" w:rsidRPr="0093065E" w:rsidRDefault="00F8534D"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22CC8AD6" w14:textId="77777777" w:rsidR="00F8534D" w:rsidRPr="0093065E"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BF6F59B" w14:textId="77777777" w:rsidR="00F8534D" w:rsidRPr="0093065E" w:rsidRDefault="00F8534D"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6C39082F" w14:textId="77777777" w:rsidR="00F8534D" w:rsidRPr="0093065E" w:rsidRDefault="00F8534D" w:rsidP="00D218D5">
            <w:pPr>
              <w:tabs>
                <w:tab w:val="right" w:leader="dot" w:pos="2043"/>
              </w:tabs>
              <w:spacing w:line="240" w:lineRule="atLeast"/>
              <w:ind w:left="483"/>
              <w:jc w:val="left"/>
              <w:rPr>
                <w:sz w:val="18"/>
                <w:szCs w:val="18"/>
                <w:lang w:val="fr-BE"/>
              </w:rPr>
            </w:pPr>
          </w:p>
        </w:tc>
      </w:tr>
      <w:tr w:rsidR="00F8534D" w:rsidRPr="0093065E" w14:paraId="3CEDF59B" w14:textId="77777777" w:rsidTr="00E938A8">
        <w:trPr>
          <w:trHeight w:val="283"/>
        </w:trPr>
        <w:tc>
          <w:tcPr>
            <w:tcW w:w="5613" w:type="dxa"/>
            <w:tcBorders>
              <w:top w:val="nil"/>
              <w:left w:val="nil"/>
              <w:bottom w:val="nil"/>
              <w:right w:val="nil"/>
            </w:tcBorders>
            <w:vAlign w:val="center"/>
          </w:tcPr>
          <w:p w14:paraId="7307A6B2" w14:textId="77777777" w:rsidR="00F8534D" w:rsidRPr="0093065E" w:rsidRDefault="00F8534D" w:rsidP="002156E6">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sz="12" w:space="0" w:color="auto"/>
              <w:bottom w:val="single" w:sz="12" w:space="0" w:color="auto"/>
            </w:tcBorders>
            <w:vAlign w:val="center"/>
          </w:tcPr>
          <w:p w14:paraId="07930223" w14:textId="77777777" w:rsidR="00F8534D" w:rsidRPr="0093065E" w:rsidRDefault="00F8534D" w:rsidP="00F8534D">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213</w:t>
            </w:r>
          </w:p>
        </w:tc>
        <w:tc>
          <w:tcPr>
            <w:tcW w:w="2268" w:type="dxa"/>
            <w:tcBorders>
              <w:top w:val="nil"/>
              <w:bottom w:val="single" w:sz="12" w:space="0" w:color="auto"/>
              <w:right w:val="single" w:sz="12" w:space="0" w:color="auto"/>
            </w:tcBorders>
            <w:vAlign w:val="center"/>
          </w:tcPr>
          <w:p w14:paraId="2DC5BBC7" w14:textId="77777777" w:rsidR="00F8534D" w:rsidRPr="0093065E" w:rsidRDefault="00F8534D" w:rsidP="00E938A8">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right w:val="nil"/>
            </w:tcBorders>
            <w:vAlign w:val="center"/>
          </w:tcPr>
          <w:p w14:paraId="15C18A93" w14:textId="77777777" w:rsidR="00F8534D" w:rsidRPr="0093065E" w:rsidRDefault="00F8534D" w:rsidP="00D218D5">
            <w:pPr>
              <w:tabs>
                <w:tab w:val="right" w:leader="dot" w:pos="2043"/>
              </w:tabs>
              <w:spacing w:before="120" w:after="60" w:line="240" w:lineRule="atLeast"/>
              <w:ind w:left="483"/>
              <w:jc w:val="left"/>
              <w:rPr>
                <w:sz w:val="18"/>
                <w:szCs w:val="18"/>
                <w:lang w:val="fr-BE"/>
              </w:rPr>
            </w:pPr>
          </w:p>
        </w:tc>
      </w:tr>
    </w:tbl>
    <w:p w14:paraId="0FF40ABC" w14:textId="77777777" w:rsidR="00F8534D" w:rsidRPr="0093065E" w:rsidRDefault="00F8534D" w:rsidP="00F8534D">
      <w:pPr>
        <w:tabs>
          <w:tab w:val="right" w:leader="dot" w:pos="10631"/>
          <w:tab w:val="right" w:leader="dot" w:pos="10773"/>
        </w:tabs>
        <w:spacing w:line="240" w:lineRule="auto"/>
        <w:jc w:val="left"/>
        <w:rPr>
          <w:sz w:val="18"/>
          <w:szCs w:val="18"/>
          <w:lang w:val="fr-BE"/>
        </w:rPr>
      </w:pPr>
    </w:p>
    <w:p w14:paraId="204C9675" w14:textId="77777777" w:rsidR="001B414C" w:rsidRPr="0093065E" w:rsidRDefault="001B414C" w:rsidP="00A85B0F">
      <w:pPr>
        <w:tabs>
          <w:tab w:val="right" w:leader="dot" w:pos="10631"/>
          <w:tab w:val="right" w:leader="dot" w:pos="10773"/>
        </w:tabs>
        <w:spacing w:line="240" w:lineRule="auto"/>
        <w:jc w:val="left"/>
        <w:rPr>
          <w:sz w:val="18"/>
          <w:szCs w:val="18"/>
          <w:lang w:val="fr-BE"/>
        </w:rPr>
      </w:pPr>
    </w:p>
    <w:p w14:paraId="3534B6E9" w14:textId="77777777" w:rsidR="001B414C" w:rsidRPr="0093065E" w:rsidRDefault="001B414C" w:rsidP="00A85B0F">
      <w:pPr>
        <w:tabs>
          <w:tab w:val="right" w:leader="dot" w:pos="10631"/>
          <w:tab w:val="right" w:leader="dot" w:pos="10773"/>
        </w:tabs>
        <w:spacing w:line="240" w:lineRule="auto"/>
        <w:jc w:val="left"/>
        <w:rPr>
          <w:sz w:val="18"/>
          <w:szCs w:val="18"/>
          <w:lang w:val="fr-BE"/>
        </w:rPr>
        <w:sectPr w:rsidR="001B414C"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83F6E" w:rsidRPr="0093065E" w14:paraId="62F9BF36" w14:textId="77777777" w:rsidTr="00C06951">
        <w:trPr>
          <w:trHeight w:val="283"/>
        </w:trPr>
        <w:tc>
          <w:tcPr>
            <w:tcW w:w="567" w:type="dxa"/>
            <w:tcBorders>
              <w:left w:val="single" w:sz="6" w:space="0" w:color="auto"/>
              <w:bottom w:val="single" w:sz="6" w:space="0" w:color="auto"/>
              <w:right w:val="single" w:sz="6" w:space="0" w:color="auto"/>
            </w:tcBorders>
            <w:vAlign w:val="center"/>
          </w:tcPr>
          <w:p w14:paraId="4259C928" w14:textId="77777777" w:rsidR="00683F6E" w:rsidRPr="0093065E" w:rsidRDefault="00683F6E" w:rsidP="00C06951">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0986EC6F" w14:textId="77777777" w:rsidR="00683F6E" w:rsidRPr="0093065E" w:rsidRDefault="00683F6E"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18291D31" w14:textId="77777777" w:rsidR="00683F6E" w:rsidRPr="0093065E" w:rsidRDefault="00683F6E"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7C51A37C" w14:textId="77777777" w:rsidR="00683F6E" w:rsidRPr="0093065E" w:rsidRDefault="00683F6E" w:rsidP="00683F6E">
            <w:pPr>
              <w:spacing w:line="240" w:lineRule="atLeast"/>
              <w:jc w:val="left"/>
              <w:rPr>
                <w:lang w:val="fr-BE"/>
              </w:rPr>
            </w:pPr>
            <w:r w:rsidRPr="0093065E">
              <w:rPr>
                <w:lang w:val="fr-BE"/>
              </w:rPr>
              <w:t xml:space="preserve">CONSO </w:t>
            </w:r>
            <w:r w:rsidR="00F12AE8" w:rsidRPr="0093065E">
              <w:rPr>
                <w:lang w:val="fr-BE"/>
              </w:rPr>
              <w:t>5.</w:t>
            </w:r>
            <w:r w:rsidRPr="0093065E">
              <w:rPr>
                <w:lang w:val="fr-BE"/>
              </w:rPr>
              <w:t>9.1</w:t>
            </w:r>
          </w:p>
        </w:tc>
      </w:tr>
    </w:tbl>
    <w:p w14:paraId="22295B80" w14:textId="77777777" w:rsidR="00683F6E" w:rsidRPr="0093065E" w:rsidRDefault="00683F6E" w:rsidP="00683F6E">
      <w:pPr>
        <w:spacing w:line="240" w:lineRule="auto"/>
        <w:jc w:val="left"/>
        <w:rPr>
          <w:sz w:val="18"/>
          <w:szCs w:val="18"/>
          <w:lang w:val="fr-BE"/>
        </w:rPr>
      </w:pPr>
    </w:p>
    <w:p w14:paraId="27A81205" w14:textId="77777777" w:rsidR="006741F8" w:rsidRPr="0093065E" w:rsidRDefault="006741F8" w:rsidP="002156E6">
      <w:pPr>
        <w:spacing w:line="240" w:lineRule="auto"/>
        <w:jc w:val="left"/>
        <w:rPr>
          <w:sz w:val="18"/>
          <w:szCs w:val="18"/>
          <w:lang w:val="fr-BE"/>
        </w:rPr>
      </w:pPr>
    </w:p>
    <w:p w14:paraId="75C81F75" w14:textId="77777777" w:rsidR="006741F8" w:rsidRPr="0093065E" w:rsidRDefault="006741F8" w:rsidP="00DF13E0">
      <w:pPr>
        <w:spacing w:line="240" w:lineRule="atLeast"/>
        <w:jc w:val="left"/>
        <w:rPr>
          <w:b/>
          <w:caps/>
          <w:lang w:val="fr-BE"/>
        </w:rPr>
      </w:pPr>
      <w:r w:rsidRPr="0093065E">
        <w:rPr>
          <w:b/>
          <w:caps/>
          <w:lang w:val="fr-BE"/>
        </w:rPr>
        <w:t>Etat des immobilisations corporelles</w:t>
      </w:r>
    </w:p>
    <w:p w14:paraId="196BBCF3" w14:textId="77777777" w:rsidR="006741F8" w:rsidRPr="0093065E" w:rsidRDefault="006741F8"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741F8" w:rsidRPr="0093065E" w14:paraId="5056A9BD" w14:textId="77777777" w:rsidTr="00BE66DE">
        <w:trPr>
          <w:trHeight w:val="283"/>
        </w:trPr>
        <w:tc>
          <w:tcPr>
            <w:tcW w:w="5613" w:type="dxa"/>
            <w:tcBorders>
              <w:top w:val="nil"/>
              <w:left w:val="nil"/>
              <w:bottom w:val="nil"/>
              <w:right w:val="nil"/>
            </w:tcBorders>
            <w:vAlign w:val="center"/>
          </w:tcPr>
          <w:p w14:paraId="553C6A0D" w14:textId="77777777" w:rsidR="006741F8" w:rsidRPr="0093065E" w:rsidRDefault="006741F8"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09BD6245" w14:textId="77777777" w:rsidR="006741F8" w:rsidRPr="0093065E" w:rsidRDefault="006741F8"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416FB9F9" w14:textId="77777777" w:rsidR="006741F8" w:rsidRPr="0093065E" w:rsidRDefault="006741F8"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763E552E" w14:textId="77777777" w:rsidR="006741F8" w:rsidRPr="0093065E" w:rsidRDefault="006741F8"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6741F8" w:rsidRPr="0093065E" w14:paraId="16839930" w14:textId="77777777" w:rsidTr="00BE66DE">
        <w:trPr>
          <w:trHeight w:val="283"/>
        </w:trPr>
        <w:tc>
          <w:tcPr>
            <w:tcW w:w="5613" w:type="dxa"/>
            <w:tcBorders>
              <w:top w:val="nil"/>
              <w:left w:val="nil"/>
              <w:bottom w:val="nil"/>
              <w:right w:val="nil"/>
            </w:tcBorders>
            <w:vAlign w:val="center"/>
          </w:tcPr>
          <w:p w14:paraId="27BAA462" w14:textId="77777777" w:rsidR="006741F8" w:rsidRPr="0093065E" w:rsidRDefault="006741F8" w:rsidP="00D218D5">
            <w:pPr>
              <w:spacing w:line="240" w:lineRule="atLeast"/>
              <w:jc w:val="left"/>
              <w:rPr>
                <w:b/>
                <w:smallCaps/>
                <w:lang w:val="fr-BE"/>
              </w:rPr>
            </w:pPr>
            <w:r w:rsidRPr="0093065E">
              <w:rPr>
                <w:rFonts w:cs="Arial"/>
                <w:b/>
                <w:smallCaps/>
                <w:lang w:val="fr-BE"/>
              </w:rPr>
              <w:t>Terrains et constructions</w:t>
            </w:r>
          </w:p>
        </w:tc>
        <w:tc>
          <w:tcPr>
            <w:tcW w:w="709" w:type="dxa"/>
            <w:tcBorders>
              <w:top w:val="nil"/>
              <w:left w:val="single" w:sz="12" w:space="0" w:color="auto"/>
              <w:bottom w:val="nil"/>
            </w:tcBorders>
            <w:vAlign w:val="center"/>
          </w:tcPr>
          <w:p w14:paraId="3E410C95" w14:textId="77777777" w:rsidR="006741F8" w:rsidRPr="0093065E"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08C86D2" w14:textId="77777777" w:rsidR="006741F8" w:rsidRPr="0093065E"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0A1D0633" w14:textId="77777777" w:rsidR="006741F8" w:rsidRPr="0093065E" w:rsidRDefault="006741F8" w:rsidP="00D218D5">
            <w:pPr>
              <w:tabs>
                <w:tab w:val="right" w:leader="dot" w:pos="1901"/>
              </w:tabs>
              <w:spacing w:line="240" w:lineRule="atLeast"/>
              <w:ind w:left="342" w:right="153"/>
              <w:jc w:val="left"/>
              <w:rPr>
                <w:sz w:val="18"/>
                <w:szCs w:val="18"/>
                <w:lang w:val="fr-BE"/>
              </w:rPr>
            </w:pPr>
          </w:p>
        </w:tc>
      </w:tr>
      <w:tr w:rsidR="006741F8" w:rsidRPr="0093065E" w14:paraId="0778A7FC" w14:textId="77777777" w:rsidTr="00BE66DE">
        <w:trPr>
          <w:trHeight w:val="283"/>
        </w:trPr>
        <w:tc>
          <w:tcPr>
            <w:tcW w:w="5613" w:type="dxa"/>
            <w:tcBorders>
              <w:top w:val="nil"/>
              <w:left w:val="nil"/>
              <w:bottom w:val="nil"/>
              <w:right w:val="nil"/>
            </w:tcBorders>
            <w:vAlign w:val="center"/>
          </w:tcPr>
          <w:p w14:paraId="519884ED" w14:textId="77777777" w:rsidR="006741F8" w:rsidRPr="0093065E"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633064AB" w14:textId="77777777" w:rsidR="006741F8" w:rsidRPr="0093065E"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292D587" w14:textId="77777777" w:rsidR="006741F8" w:rsidRPr="0093065E"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6167AFA" w14:textId="77777777" w:rsidR="006741F8" w:rsidRPr="0093065E" w:rsidRDefault="006741F8" w:rsidP="00D218D5">
            <w:pPr>
              <w:tabs>
                <w:tab w:val="right" w:leader="dot" w:pos="1901"/>
              </w:tabs>
              <w:spacing w:line="240" w:lineRule="atLeast"/>
              <w:ind w:left="342" w:right="153"/>
              <w:jc w:val="left"/>
              <w:rPr>
                <w:sz w:val="18"/>
                <w:szCs w:val="18"/>
                <w:lang w:val="fr-BE"/>
              </w:rPr>
            </w:pPr>
          </w:p>
        </w:tc>
      </w:tr>
      <w:tr w:rsidR="006741F8" w:rsidRPr="0093065E" w14:paraId="6BB94CD2" w14:textId="77777777" w:rsidTr="00BE66DE">
        <w:trPr>
          <w:trHeight w:val="283"/>
        </w:trPr>
        <w:tc>
          <w:tcPr>
            <w:tcW w:w="5613" w:type="dxa"/>
            <w:tcBorders>
              <w:top w:val="nil"/>
              <w:left w:val="nil"/>
              <w:bottom w:val="nil"/>
              <w:right w:val="nil"/>
            </w:tcBorders>
            <w:vAlign w:val="center"/>
          </w:tcPr>
          <w:p w14:paraId="3AD115E3" w14:textId="77777777" w:rsidR="006741F8" w:rsidRPr="0093065E" w:rsidRDefault="006741F8" w:rsidP="00BE66DE">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024166CE" w14:textId="77777777" w:rsidR="006741F8" w:rsidRPr="0093065E" w:rsidRDefault="006741F8" w:rsidP="006741F8">
            <w:pPr>
              <w:tabs>
                <w:tab w:val="right" w:leader="dot" w:pos="10631"/>
                <w:tab w:val="right" w:leader="dot" w:pos="10773"/>
              </w:tabs>
              <w:spacing w:before="120" w:line="240" w:lineRule="atLeast"/>
              <w:jc w:val="left"/>
              <w:rPr>
                <w:sz w:val="16"/>
                <w:szCs w:val="16"/>
                <w:lang w:val="fr-BE"/>
              </w:rPr>
            </w:pPr>
            <w:r w:rsidRPr="0093065E">
              <w:rPr>
                <w:sz w:val="16"/>
                <w:szCs w:val="16"/>
                <w:lang w:val="fr-BE"/>
              </w:rPr>
              <w:t>8191P</w:t>
            </w:r>
          </w:p>
        </w:tc>
        <w:tc>
          <w:tcPr>
            <w:tcW w:w="2268" w:type="dxa"/>
            <w:tcBorders>
              <w:top w:val="nil"/>
              <w:bottom w:val="nil"/>
              <w:right w:val="single" w:sz="12" w:space="0" w:color="auto"/>
            </w:tcBorders>
            <w:vAlign w:val="center"/>
          </w:tcPr>
          <w:p w14:paraId="2211AF4D" w14:textId="77777777" w:rsidR="006741F8" w:rsidRPr="0093065E" w:rsidRDefault="00BE66DE" w:rsidP="00BE66DE">
            <w:pPr>
              <w:tabs>
                <w:tab w:val="right" w:leader="dot" w:pos="2041"/>
              </w:tabs>
              <w:spacing w:before="120" w:line="240" w:lineRule="atLeast"/>
              <w:ind w:left="482"/>
              <w:jc w:val="left"/>
              <w:rPr>
                <w:sz w:val="18"/>
                <w:szCs w:val="18"/>
                <w:lang w:val="fr-BE"/>
              </w:rPr>
            </w:pPr>
            <w:r w:rsidRPr="0093065E">
              <w:rPr>
                <w:sz w:val="18"/>
                <w:szCs w:val="18"/>
                <w:lang w:val="fr-BE"/>
              </w:rPr>
              <w:t>x</w:t>
            </w:r>
            <w:r w:rsidR="006741F8" w:rsidRPr="0093065E">
              <w:rPr>
                <w:sz w:val="18"/>
                <w:szCs w:val="18"/>
                <w:lang w:val="fr-BE"/>
              </w:rPr>
              <w:t>xxxxxxxxxxxxxxxx</w:t>
            </w:r>
          </w:p>
        </w:tc>
        <w:tc>
          <w:tcPr>
            <w:tcW w:w="2268" w:type="dxa"/>
            <w:tcBorders>
              <w:top w:val="nil"/>
              <w:left w:val="single" w:sz="12" w:space="0" w:color="auto"/>
              <w:bottom w:val="single" w:sz="4" w:space="0" w:color="auto"/>
            </w:tcBorders>
            <w:vAlign w:val="center"/>
          </w:tcPr>
          <w:p w14:paraId="1B7ED4E0" w14:textId="77777777" w:rsidR="006741F8" w:rsidRPr="0093065E" w:rsidRDefault="006741F8" w:rsidP="00BE66DE">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6741F8" w:rsidRPr="0093065E" w14:paraId="0808A913" w14:textId="77777777" w:rsidTr="00BE66DE">
        <w:trPr>
          <w:trHeight w:val="283"/>
        </w:trPr>
        <w:tc>
          <w:tcPr>
            <w:tcW w:w="5613" w:type="dxa"/>
            <w:tcBorders>
              <w:top w:val="nil"/>
              <w:left w:val="nil"/>
              <w:bottom w:val="nil"/>
              <w:right w:val="nil"/>
            </w:tcBorders>
            <w:vAlign w:val="center"/>
          </w:tcPr>
          <w:p w14:paraId="3EC4FE03" w14:textId="77777777" w:rsidR="006741F8" w:rsidRPr="0093065E" w:rsidRDefault="006741F8" w:rsidP="00D218D5">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26519E52" w14:textId="77777777" w:rsidR="006741F8" w:rsidRPr="0093065E" w:rsidRDefault="006741F8"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2433727A" w14:textId="77777777" w:rsidR="006741F8" w:rsidRPr="0093065E" w:rsidRDefault="006741F8"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64BB7F1F" w14:textId="77777777" w:rsidR="006741F8" w:rsidRPr="0093065E" w:rsidRDefault="006741F8" w:rsidP="00D218D5">
            <w:pPr>
              <w:tabs>
                <w:tab w:val="right" w:leader="dot" w:pos="2043"/>
              </w:tabs>
              <w:spacing w:before="120" w:line="240" w:lineRule="atLeast"/>
              <w:ind w:left="483"/>
              <w:jc w:val="left"/>
              <w:rPr>
                <w:sz w:val="18"/>
                <w:szCs w:val="18"/>
                <w:lang w:val="fr-BE"/>
              </w:rPr>
            </w:pPr>
          </w:p>
        </w:tc>
      </w:tr>
      <w:tr w:rsidR="006741F8" w:rsidRPr="0093065E" w14:paraId="39376D60" w14:textId="77777777" w:rsidTr="00BE66DE">
        <w:trPr>
          <w:trHeight w:val="283"/>
        </w:trPr>
        <w:tc>
          <w:tcPr>
            <w:tcW w:w="5613" w:type="dxa"/>
            <w:tcBorders>
              <w:top w:val="nil"/>
              <w:left w:val="nil"/>
              <w:bottom w:val="nil"/>
              <w:right w:val="nil"/>
            </w:tcBorders>
            <w:vAlign w:val="center"/>
          </w:tcPr>
          <w:p w14:paraId="4F4AE517" w14:textId="77777777" w:rsidR="006741F8" w:rsidRPr="0093065E" w:rsidRDefault="006741F8" w:rsidP="00BE66DE">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sz="12" w:space="0" w:color="auto"/>
              <w:bottom w:val="nil"/>
            </w:tcBorders>
            <w:vAlign w:val="center"/>
          </w:tcPr>
          <w:p w14:paraId="07437D20" w14:textId="77777777" w:rsidR="006741F8" w:rsidRPr="0093065E" w:rsidRDefault="006741F8" w:rsidP="006741F8">
            <w:pPr>
              <w:tabs>
                <w:tab w:val="right" w:leader="dot" w:pos="10631"/>
                <w:tab w:val="right" w:leader="dot" w:pos="10773"/>
              </w:tabs>
              <w:spacing w:line="240" w:lineRule="atLeast"/>
              <w:jc w:val="left"/>
              <w:rPr>
                <w:sz w:val="16"/>
                <w:szCs w:val="16"/>
                <w:lang w:val="fr-BE"/>
              </w:rPr>
            </w:pPr>
            <w:r w:rsidRPr="0093065E">
              <w:rPr>
                <w:sz w:val="16"/>
                <w:szCs w:val="16"/>
                <w:lang w:val="fr-BE"/>
              </w:rPr>
              <w:t>8161</w:t>
            </w:r>
          </w:p>
        </w:tc>
        <w:tc>
          <w:tcPr>
            <w:tcW w:w="2268" w:type="dxa"/>
            <w:tcBorders>
              <w:top w:val="nil"/>
              <w:bottom w:val="nil"/>
              <w:right w:val="single" w:sz="12" w:space="0" w:color="auto"/>
            </w:tcBorders>
            <w:vAlign w:val="center"/>
          </w:tcPr>
          <w:p w14:paraId="4323D8F7" w14:textId="77777777" w:rsidR="006741F8" w:rsidRPr="0093065E" w:rsidRDefault="006741F8"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147593E" w14:textId="77777777" w:rsidR="006741F8" w:rsidRPr="0093065E" w:rsidRDefault="006741F8" w:rsidP="00D218D5">
            <w:pPr>
              <w:tabs>
                <w:tab w:val="right" w:leader="dot" w:pos="1901"/>
              </w:tabs>
              <w:spacing w:line="240" w:lineRule="atLeast"/>
              <w:ind w:left="342" w:right="153"/>
              <w:jc w:val="left"/>
              <w:rPr>
                <w:sz w:val="18"/>
                <w:szCs w:val="18"/>
                <w:lang w:val="fr-BE"/>
              </w:rPr>
            </w:pPr>
          </w:p>
        </w:tc>
      </w:tr>
      <w:tr w:rsidR="006741F8" w:rsidRPr="0093065E" w14:paraId="6D23CB12" w14:textId="77777777" w:rsidTr="00BE66DE">
        <w:trPr>
          <w:trHeight w:val="283"/>
        </w:trPr>
        <w:tc>
          <w:tcPr>
            <w:tcW w:w="5613" w:type="dxa"/>
            <w:tcBorders>
              <w:top w:val="nil"/>
              <w:left w:val="nil"/>
              <w:bottom w:val="nil"/>
              <w:right w:val="nil"/>
            </w:tcBorders>
            <w:vAlign w:val="center"/>
          </w:tcPr>
          <w:p w14:paraId="1E6BCB27" w14:textId="77777777" w:rsidR="006741F8" w:rsidRPr="0093065E" w:rsidRDefault="006741F8" w:rsidP="00BE66DE">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sz="12" w:space="0" w:color="auto"/>
              <w:bottom w:val="nil"/>
            </w:tcBorders>
            <w:vAlign w:val="center"/>
          </w:tcPr>
          <w:p w14:paraId="285D5164" w14:textId="77777777" w:rsidR="006741F8" w:rsidRPr="0093065E" w:rsidRDefault="006741F8" w:rsidP="006741F8">
            <w:pPr>
              <w:tabs>
                <w:tab w:val="right" w:leader="dot" w:pos="10631"/>
                <w:tab w:val="right" w:leader="dot" w:pos="10773"/>
              </w:tabs>
              <w:spacing w:line="240" w:lineRule="atLeast"/>
              <w:jc w:val="left"/>
              <w:rPr>
                <w:sz w:val="16"/>
                <w:szCs w:val="16"/>
                <w:lang w:val="fr-BE"/>
              </w:rPr>
            </w:pPr>
            <w:r w:rsidRPr="0093065E">
              <w:rPr>
                <w:sz w:val="16"/>
                <w:szCs w:val="16"/>
                <w:lang w:val="fr-BE"/>
              </w:rPr>
              <w:t>8171</w:t>
            </w:r>
          </w:p>
        </w:tc>
        <w:tc>
          <w:tcPr>
            <w:tcW w:w="2268" w:type="dxa"/>
            <w:tcBorders>
              <w:top w:val="nil"/>
              <w:bottom w:val="nil"/>
              <w:right w:val="single" w:sz="12" w:space="0" w:color="auto"/>
            </w:tcBorders>
            <w:vAlign w:val="center"/>
          </w:tcPr>
          <w:p w14:paraId="1F0821FA" w14:textId="77777777" w:rsidR="006741F8" w:rsidRPr="0093065E" w:rsidRDefault="006741F8"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60C3396" w14:textId="77777777" w:rsidR="006741F8" w:rsidRPr="0093065E" w:rsidRDefault="006741F8" w:rsidP="00D218D5">
            <w:pPr>
              <w:tabs>
                <w:tab w:val="right" w:leader="dot" w:pos="1901"/>
              </w:tabs>
              <w:spacing w:line="240" w:lineRule="atLeast"/>
              <w:ind w:left="342" w:right="153"/>
              <w:jc w:val="left"/>
              <w:rPr>
                <w:sz w:val="18"/>
                <w:szCs w:val="18"/>
                <w:lang w:val="fr-BE"/>
              </w:rPr>
            </w:pPr>
          </w:p>
        </w:tc>
      </w:tr>
      <w:tr w:rsidR="006741F8" w:rsidRPr="0093065E" w14:paraId="0A040848" w14:textId="77777777" w:rsidTr="00BE66DE">
        <w:trPr>
          <w:trHeight w:val="283"/>
        </w:trPr>
        <w:tc>
          <w:tcPr>
            <w:tcW w:w="5613" w:type="dxa"/>
            <w:tcBorders>
              <w:top w:val="nil"/>
              <w:left w:val="nil"/>
              <w:bottom w:val="nil"/>
              <w:right w:val="nil"/>
            </w:tcBorders>
            <w:vAlign w:val="center"/>
          </w:tcPr>
          <w:p w14:paraId="1132599E" w14:textId="77777777" w:rsidR="006741F8" w:rsidRPr="0093065E" w:rsidRDefault="006741F8" w:rsidP="00BE66DE">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53A4C16A" w14:textId="77777777" w:rsidR="006741F8" w:rsidRPr="0093065E" w:rsidRDefault="006741F8" w:rsidP="006741F8">
            <w:pPr>
              <w:tabs>
                <w:tab w:val="right" w:leader="dot" w:pos="10631"/>
                <w:tab w:val="right" w:leader="dot" w:pos="10773"/>
              </w:tabs>
              <w:spacing w:line="240" w:lineRule="atLeast"/>
              <w:jc w:val="left"/>
              <w:rPr>
                <w:sz w:val="16"/>
                <w:szCs w:val="16"/>
                <w:lang w:val="fr-BE"/>
              </w:rPr>
            </w:pPr>
            <w:r w:rsidRPr="0093065E">
              <w:rPr>
                <w:sz w:val="16"/>
                <w:szCs w:val="16"/>
                <w:lang w:val="fr-BE"/>
              </w:rPr>
              <w:t>8181</w:t>
            </w:r>
          </w:p>
        </w:tc>
        <w:tc>
          <w:tcPr>
            <w:tcW w:w="2268" w:type="dxa"/>
            <w:tcBorders>
              <w:top w:val="nil"/>
              <w:bottom w:val="nil"/>
              <w:right w:val="single" w:sz="12" w:space="0" w:color="auto"/>
            </w:tcBorders>
            <w:vAlign w:val="center"/>
          </w:tcPr>
          <w:p w14:paraId="729CD021" w14:textId="77777777" w:rsidR="006741F8" w:rsidRPr="0093065E" w:rsidRDefault="006741F8"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4E96CEA" w14:textId="77777777" w:rsidR="006741F8" w:rsidRPr="0093065E" w:rsidRDefault="006741F8" w:rsidP="00D218D5">
            <w:pPr>
              <w:tabs>
                <w:tab w:val="right" w:leader="dot" w:pos="1901"/>
              </w:tabs>
              <w:spacing w:line="240" w:lineRule="atLeast"/>
              <w:ind w:left="342" w:right="153"/>
              <w:jc w:val="left"/>
              <w:rPr>
                <w:sz w:val="18"/>
                <w:szCs w:val="18"/>
                <w:lang w:val="fr-BE"/>
              </w:rPr>
            </w:pPr>
          </w:p>
        </w:tc>
      </w:tr>
      <w:tr w:rsidR="00683F6E" w:rsidRPr="0093065E" w14:paraId="4D3EA612" w14:textId="77777777" w:rsidTr="00C06951">
        <w:trPr>
          <w:trHeight w:val="283"/>
        </w:trPr>
        <w:tc>
          <w:tcPr>
            <w:tcW w:w="5613" w:type="dxa"/>
            <w:tcBorders>
              <w:top w:val="nil"/>
              <w:left w:val="nil"/>
              <w:bottom w:val="nil"/>
              <w:right w:val="nil"/>
            </w:tcBorders>
            <w:vAlign w:val="center"/>
          </w:tcPr>
          <w:p w14:paraId="57BE5945" w14:textId="77777777" w:rsidR="00683F6E" w:rsidRPr="0093065E" w:rsidRDefault="00683F6E" w:rsidP="00C06951">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3C737EDD" w14:textId="77777777" w:rsidR="00683F6E" w:rsidRPr="0093065E" w:rsidRDefault="00683F6E" w:rsidP="00683F6E">
            <w:pPr>
              <w:tabs>
                <w:tab w:val="right" w:leader="dot" w:pos="10631"/>
                <w:tab w:val="right" w:leader="dot" w:pos="10773"/>
              </w:tabs>
              <w:spacing w:line="240" w:lineRule="atLeast"/>
              <w:jc w:val="left"/>
              <w:rPr>
                <w:sz w:val="16"/>
                <w:szCs w:val="16"/>
                <w:lang w:val="fr-BE"/>
              </w:rPr>
            </w:pPr>
            <w:r w:rsidRPr="0093065E">
              <w:rPr>
                <w:sz w:val="16"/>
                <w:szCs w:val="16"/>
                <w:lang w:val="fr-BE"/>
              </w:rPr>
              <w:t>99851</w:t>
            </w:r>
          </w:p>
        </w:tc>
        <w:tc>
          <w:tcPr>
            <w:tcW w:w="2268" w:type="dxa"/>
            <w:tcBorders>
              <w:top w:val="nil"/>
              <w:bottom w:val="nil"/>
              <w:right w:val="single" w:sz="12" w:space="0" w:color="auto"/>
            </w:tcBorders>
            <w:vAlign w:val="center"/>
          </w:tcPr>
          <w:p w14:paraId="35D6B31C" w14:textId="77777777" w:rsidR="00683F6E" w:rsidRPr="0093065E" w:rsidRDefault="00683F6E"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8A21650" w14:textId="77777777" w:rsidR="00683F6E" w:rsidRPr="0093065E" w:rsidRDefault="00683F6E" w:rsidP="00C06951">
            <w:pPr>
              <w:tabs>
                <w:tab w:val="right" w:leader="dot" w:pos="1901"/>
              </w:tabs>
              <w:spacing w:line="240" w:lineRule="atLeast"/>
              <w:ind w:left="342" w:right="153"/>
              <w:jc w:val="left"/>
              <w:rPr>
                <w:sz w:val="18"/>
                <w:szCs w:val="18"/>
                <w:lang w:val="fr-BE"/>
              </w:rPr>
            </w:pPr>
          </w:p>
        </w:tc>
      </w:tr>
      <w:tr w:rsidR="00683F6E" w:rsidRPr="0093065E" w14:paraId="1F3965D7" w14:textId="77777777" w:rsidTr="00C06951">
        <w:trPr>
          <w:trHeight w:val="283"/>
        </w:trPr>
        <w:tc>
          <w:tcPr>
            <w:tcW w:w="5613" w:type="dxa"/>
            <w:tcBorders>
              <w:top w:val="nil"/>
              <w:left w:val="nil"/>
              <w:bottom w:val="nil"/>
              <w:right w:val="nil"/>
            </w:tcBorders>
            <w:vAlign w:val="center"/>
          </w:tcPr>
          <w:p w14:paraId="7775E46A" w14:textId="77777777" w:rsidR="00683F6E" w:rsidRPr="0093065E" w:rsidRDefault="00683F6E" w:rsidP="00C06951">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00C8BB96" w14:textId="77777777" w:rsidR="00683F6E" w:rsidRPr="0093065E" w:rsidRDefault="00683F6E" w:rsidP="00683F6E">
            <w:pPr>
              <w:tabs>
                <w:tab w:val="right" w:leader="dot" w:pos="10631"/>
                <w:tab w:val="right" w:leader="dot" w:pos="10773"/>
              </w:tabs>
              <w:spacing w:line="240" w:lineRule="atLeast"/>
              <w:jc w:val="left"/>
              <w:rPr>
                <w:sz w:val="16"/>
                <w:szCs w:val="16"/>
                <w:lang w:val="fr-BE"/>
              </w:rPr>
            </w:pPr>
            <w:r w:rsidRPr="0093065E">
              <w:rPr>
                <w:sz w:val="16"/>
                <w:szCs w:val="16"/>
                <w:lang w:val="fr-BE"/>
              </w:rPr>
              <w:t>99861</w:t>
            </w:r>
          </w:p>
        </w:tc>
        <w:tc>
          <w:tcPr>
            <w:tcW w:w="2268" w:type="dxa"/>
            <w:tcBorders>
              <w:top w:val="nil"/>
              <w:bottom w:val="nil"/>
              <w:right w:val="single" w:sz="12" w:space="0" w:color="auto"/>
            </w:tcBorders>
            <w:vAlign w:val="center"/>
          </w:tcPr>
          <w:p w14:paraId="2FD10D62" w14:textId="77777777" w:rsidR="00683F6E" w:rsidRPr="0093065E" w:rsidRDefault="00683F6E"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1FB42AC" w14:textId="77777777" w:rsidR="00683F6E" w:rsidRPr="0093065E" w:rsidRDefault="00683F6E" w:rsidP="00C06951">
            <w:pPr>
              <w:tabs>
                <w:tab w:val="right" w:leader="dot" w:pos="1901"/>
              </w:tabs>
              <w:spacing w:line="240" w:lineRule="atLeast"/>
              <w:ind w:left="342" w:right="153"/>
              <w:jc w:val="left"/>
              <w:rPr>
                <w:sz w:val="18"/>
                <w:szCs w:val="18"/>
                <w:lang w:val="fr-BE"/>
              </w:rPr>
            </w:pPr>
          </w:p>
        </w:tc>
      </w:tr>
      <w:tr w:rsidR="006741F8" w:rsidRPr="0093065E" w14:paraId="1A441714" w14:textId="77777777" w:rsidTr="00BE66DE">
        <w:trPr>
          <w:trHeight w:val="283"/>
        </w:trPr>
        <w:tc>
          <w:tcPr>
            <w:tcW w:w="5613" w:type="dxa"/>
            <w:tcBorders>
              <w:top w:val="nil"/>
              <w:left w:val="nil"/>
              <w:bottom w:val="nil"/>
              <w:right w:val="nil"/>
            </w:tcBorders>
            <w:vAlign w:val="center"/>
          </w:tcPr>
          <w:p w14:paraId="78049E6B" w14:textId="77777777" w:rsidR="006741F8" w:rsidRPr="0093065E" w:rsidRDefault="006741F8" w:rsidP="00BE66DE">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643E55A2" w14:textId="77777777" w:rsidR="006741F8" w:rsidRPr="0093065E" w:rsidRDefault="006741F8" w:rsidP="006741F8">
            <w:pPr>
              <w:tabs>
                <w:tab w:val="right" w:leader="dot" w:pos="10631"/>
                <w:tab w:val="right" w:leader="dot" w:pos="10773"/>
              </w:tabs>
              <w:spacing w:before="120" w:line="240" w:lineRule="atLeast"/>
              <w:jc w:val="left"/>
              <w:rPr>
                <w:sz w:val="16"/>
                <w:szCs w:val="16"/>
                <w:lang w:val="fr-BE"/>
              </w:rPr>
            </w:pPr>
            <w:r w:rsidRPr="0093065E">
              <w:rPr>
                <w:sz w:val="16"/>
                <w:szCs w:val="16"/>
                <w:lang w:val="fr-BE"/>
              </w:rPr>
              <w:t>8191</w:t>
            </w:r>
          </w:p>
        </w:tc>
        <w:tc>
          <w:tcPr>
            <w:tcW w:w="2268" w:type="dxa"/>
            <w:tcBorders>
              <w:top w:val="nil"/>
              <w:bottom w:val="nil"/>
              <w:right w:val="single" w:sz="12" w:space="0" w:color="auto"/>
            </w:tcBorders>
            <w:vAlign w:val="center"/>
          </w:tcPr>
          <w:p w14:paraId="46681985" w14:textId="77777777" w:rsidR="006741F8" w:rsidRPr="0093065E" w:rsidRDefault="006741F8" w:rsidP="00BE66DE">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2A7CBD9" w14:textId="77777777" w:rsidR="006741F8" w:rsidRPr="0093065E" w:rsidRDefault="006741F8" w:rsidP="00D218D5">
            <w:pPr>
              <w:tabs>
                <w:tab w:val="right" w:leader="dot" w:pos="2043"/>
              </w:tabs>
              <w:spacing w:before="120" w:line="240" w:lineRule="atLeast"/>
              <w:ind w:left="483"/>
              <w:jc w:val="left"/>
              <w:rPr>
                <w:sz w:val="18"/>
                <w:szCs w:val="18"/>
                <w:lang w:val="fr-BE"/>
              </w:rPr>
            </w:pPr>
          </w:p>
        </w:tc>
      </w:tr>
      <w:tr w:rsidR="006741F8" w:rsidRPr="0093065E" w14:paraId="27F6BD8D" w14:textId="77777777" w:rsidTr="00BE66DE">
        <w:trPr>
          <w:trHeight w:val="283"/>
        </w:trPr>
        <w:tc>
          <w:tcPr>
            <w:tcW w:w="5613" w:type="dxa"/>
            <w:tcBorders>
              <w:top w:val="nil"/>
              <w:left w:val="nil"/>
              <w:bottom w:val="nil"/>
              <w:right w:val="nil"/>
            </w:tcBorders>
            <w:vAlign w:val="center"/>
          </w:tcPr>
          <w:p w14:paraId="41362C8A" w14:textId="77777777" w:rsidR="006741F8" w:rsidRPr="0093065E"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56576E8B" w14:textId="77777777" w:rsidR="006741F8" w:rsidRPr="0093065E"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3389E1D" w14:textId="77777777" w:rsidR="006741F8" w:rsidRPr="0093065E"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5E16B3A6" w14:textId="77777777" w:rsidR="006741F8" w:rsidRPr="0093065E" w:rsidRDefault="006741F8" w:rsidP="00D218D5">
            <w:pPr>
              <w:tabs>
                <w:tab w:val="right" w:leader="dot" w:pos="1901"/>
              </w:tabs>
              <w:spacing w:line="240" w:lineRule="atLeast"/>
              <w:ind w:left="342" w:right="153"/>
              <w:jc w:val="left"/>
              <w:rPr>
                <w:sz w:val="18"/>
                <w:szCs w:val="18"/>
                <w:lang w:val="fr-BE"/>
              </w:rPr>
            </w:pPr>
          </w:p>
        </w:tc>
      </w:tr>
      <w:tr w:rsidR="006741F8" w:rsidRPr="0093065E" w14:paraId="2B9D64C0" w14:textId="77777777" w:rsidTr="00BE66DE">
        <w:trPr>
          <w:trHeight w:val="283"/>
        </w:trPr>
        <w:tc>
          <w:tcPr>
            <w:tcW w:w="5613" w:type="dxa"/>
            <w:tcBorders>
              <w:top w:val="nil"/>
              <w:left w:val="nil"/>
              <w:bottom w:val="nil"/>
              <w:right w:val="nil"/>
            </w:tcBorders>
            <w:vAlign w:val="center"/>
          </w:tcPr>
          <w:p w14:paraId="3FD28052" w14:textId="77777777" w:rsidR="006741F8" w:rsidRPr="0093065E" w:rsidRDefault="006741F8" w:rsidP="00BE66DE">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sz="12" w:space="0" w:color="auto"/>
              <w:bottom w:val="nil"/>
            </w:tcBorders>
            <w:vAlign w:val="center"/>
          </w:tcPr>
          <w:p w14:paraId="0991A92D" w14:textId="77777777" w:rsidR="006741F8" w:rsidRPr="0093065E" w:rsidRDefault="006741F8" w:rsidP="006741F8">
            <w:pPr>
              <w:tabs>
                <w:tab w:val="right" w:leader="dot" w:pos="10631"/>
                <w:tab w:val="right" w:leader="dot" w:pos="10773"/>
              </w:tabs>
              <w:spacing w:before="120" w:line="240" w:lineRule="atLeast"/>
              <w:jc w:val="left"/>
              <w:rPr>
                <w:sz w:val="16"/>
                <w:szCs w:val="16"/>
                <w:lang w:val="fr-BE"/>
              </w:rPr>
            </w:pPr>
            <w:r w:rsidRPr="0093065E">
              <w:rPr>
                <w:sz w:val="16"/>
                <w:szCs w:val="16"/>
                <w:lang w:val="fr-BE"/>
              </w:rPr>
              <w:t>8251P</w:t>
            </w:r>
          </w:p>
        </w:tc>
        <w:tc>
          <w:tcPr>
            <w:tcW w:w="2268" w:type="dxa"/>
            <w:tcBorders>
              <w:top w:val="nil"/>
              <w:bottom w:val="nil"/>
              <w:right w:val="single" w:sz="12" w:space="0" w:color="auto"/>
            </w:tcBorders>
            <w:vAlign w:val="center"/>
          </w:tcPr>
          <w:p w14:paraId="3413DF97" w14:textId="77777777" w:rsidR="006741F8" w:rsidRPr="0093065E" w:rsidRDefault="00BE66DE" w:rsidP="00BE66DE">
            <w:pPr>
              <w:tabs>
                <w:tab w:val="right" w:leader="dot" w:pos="2041"/>
              </w:tabs>
              <w:spacing w:before="120" w:line="240" w:lineRule="atLeast"/>
              <w:ind w:left="482"/>
              <w:jc w:val="left"/>
              <w:rPr>
                <w:sz w:val="18"/>
                <w:szCs w:val="18"/>
                <w:lang w:val="fr-BE"/>
              </w:rPr>
            </w:pPr>
            <w:r w:rsidRPr="0093065E">
              <w:rPr>
                <w:sz w:val="18"/>
                <w:szCs w:val="18"/>
                <w:lang w:val="fr-BE"/>
              </w:rPr>
              <w:t>x</w:t>
            </w:r>
            <w:r w:rsidR="006741F8" w:rsidRPr="0093065E">
              <w:rPr>
                <w:sz w:val="18"/>
                <w:szCs w:val="18"/>
                <w:lang w:val="fr-BE"/>
              </w:rPr>
              <w:t>xxxxxxxxxxxxxxxx</w:t>
            </w:r>
          </w:p>
        </w:tc>
        <w:tc>
          <w:tcPr>
            <w:tcW w:w="2268" w:type="dxa"/>
            <w:tcBorders>
              <w:top w:val="single" w:sz="4" w:space="0" w:color="auto"/>
              <w:left w:val="single" w:sz="12" w:space="0" w:color="auto"/>
              <w:bottom w:val="single" w:sz="4" w:space="0" w:color="auto"/>
            </w:tcBorders>
            <w:vAlign w:val="center"/>
          </w:tcPr>
          <w:p w14:paraId="79757F31" w14:textId="77777777" w:rsidR="006741F8" w:rsidRPr="0093065E" w:rsidRDefault="006741F8" w:rsidP="00BE66DE">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6741F8" w:rsidRPr="0093065E" w14:paraId="4EC7A074" w14:textId="77777777" w:rsidTr="00BE66DE">
        <w:trPr>
          <w:trHeight w:val="283"/>
        </w:trPr>
        <w:tc>
          <w:tcPr>
            <w:tcW w:w="5613" w:type="dxa"/>
            <w:tcBorders>
              <w:top w:val="nil"/>
              <w:left w:val="nil"/>
              <w:bottom w:val="nil"/>
              <w:right w:val="nil"/>
            </w:tcBorders>
            <w:vAlign w:val="center"/>
          </w:tcPr>
          <w:p w14:paraId="502EED98" w14:textId="77777777" w:rsidR="006741F8" w:rsidRPr="0093065E" w:rsidRDefault="006741F8" w:rsidP="00D218D5">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335DC3E0" w14:textId="77777777" w:rsidR="006741F8" w:rsidRPr="0093065E" w:rsidRDefault="006741F8"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2F30322E" w14:textId="77777777" w:rsidR="006741F8" w:rsidRPr="0093065E" w:rsidRDefault="006741F8"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6701E553" w14:textId="77777777" w:rsidR="006741F8" w:rsidRPr="0093065E" w:rsidRDefault="006741F8" w:rsidP="00D218D5">
            <w:pPr>
              <w:tabs>
                <w:tab w:val="right" w:leader="dot" w:pos="2043"/>
              </w:tabs>
              <w:spacing w:before="120" w:line="240" w:lineRule="atLeast"/>
              <w:ind w:left="483"/>
              <w:jc w:val="left"/>
              <w:rPr>
                <w:sz w:val="18"/>
                <w:szCs w:val="18"/>
                <w:lang w:val="fr-BE"/>
              </w:rPr>
            </w:pPr>
          </w:p>
        </w:tc>
      </w:tr>
      <w:tr w:rsidR="006741F8" w:rsidRPr="0093065E" w14:paraId="48BA0773" w14:textId="77777777" w:rsidTr="00BE66DE">
        <w:trPr>
          <w:trHeight w:val="283"/>
        </w:trPr>
        <w:tc>
          <w:tcPr>
            <w:tcW w:w="5613" w:type="dxa"/>
            <w:tcBorders>
              <w:top w:val="nil"/>
              <w:left w:val="nil"/>
              <w:bottom w:val="nil"/>
              <w:right w:val="nil"/>
            </w:tcBorders>
            <w:vAlign w:val="center"/>
          </w:tcPr>
          <w:p w14:paraId="5B637348" w14:textId="77777777" w:rsidR="006741F8" w:rsidRPr="0093065E" w:rsidRDefault="006741F8" w:rsidP="00BE66DE">
            <w:pPr>
              <w:tabs>
                <w:tab w:val="right" w:leader="dot" w:pos="5387"/>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sz="12" w:space="0" w:color="auto"/>
              <w:bottom w:val="nil"/>
            </w:tcBorders>
            <w:vAlign w:val="center"/>
          </w:tcPr>
          <w:p w14:paraId="114A75A3" w14:textId="77777777" w:rsidR="006741F8" w:rsidRPr="0093065E" w:rsidRDefault="006741F8" w:rsidP="006741F8">
            <w:pPr>
              <w:tabs>
                <w:tab w:val="right" w:leader="dot" w:pos="10631"/>
                <w:tab w:val="right" w:leader="dot" w:pos="10773"/>
              </w:tabs>
              <w:spacing w:line="240" w:lineRule="atLeast"/>
              <w:jc w:val="left"/>
              <w:rPr>
                <w:sz w:val="16"/>
                <w:szCs w:val="16"/>
                <w:lang w:val="fr-BE"/>
              </w:rPr>
            </w:pPr>
            <w:r w:rsidRPr="0093065E">
              <w:rPr>
                <w:sz w:val="16"/>
                <w:szCs w:val="16"/>
                <w:lang w:val="fr-BE"/>
              </w:rPr>
              <w:t>8211</w:t>
            </w:r>
          </w:p>
        </w:tc>
        <w:tc>
          <w:tcPr>
            <w:tcW w:w="2268" w:type="dxa"/>
            <w:tcBorders>
              <w:top w:val="nil"/>
              <w:bottom w:val="nil"/>
              <w:right w:val="single" w:sz="12" w:space="0" w:color="auto"/>
            </w:tcBorders>
            <w:vAlign w:val="center"/>
          </w:tcPr>
          <w:p w14:paraId="708FB7F1" w14:textId="77777777" w:rsidR="006741F8" w:rsidRPr="0093065E" w:rsidRDefault="006741F8"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4908E90" w14:textId="77777777" w:rsidR="006741F8" w:rsidRPr="0093065E" w:rsidRDefault="006741F8" w:rsidP="00D218D5">
            <w:pPr>
              <w:tabs>
                <w:tab w:val="right" w:leader="dot" w:pos="1901"/>
              </w:tabs>
              <w:spacing w:line="240" w:lineRule="atLeast"/>
              <w:ind w:left="342" w:right="153"/>
              <w:jc w:val="left"/>
              <w:rPr>
                <w:sz w:val="18"/>
                <w:szCs w:val="18"/>
                <w:lang w:val="fr-BE"/>
              </w:rPr>
            </w:pPr>
          </w:p>
        </w:tc>
      </w:tr>
      <w:tr w:rsidR="006741F8" w:rsidRPr="0093065E" w14:paraId="77B3F0FE" w14:textId="77777777" w:rsidTr="00BE66DE">
        <w:trPr>
          <w:trHeight w:val="283"/>
        </w:trPr>
        <w:tc>
          <w:tcPr>
            <w:tcW w:w="5613" w:type="dxa"/>
            <w:tcBorders>
              <w:top w:val="nil"/>
              <w:left w:val="nil"/>
              <w:bottom w:val="nil"/>
              <w:right w:val="nil"/>
            </w:tcBorders>
            <w:vAlign w:val="center"/>
          </w:tcPr>
          <w:p w14:paraId="23BC9827" w14:textId="77777777" w:rsidR="006741F8" w:rsidRPr="0093065E" w:rsidRDefault="006741F8" w:rsidP="00BE66DE">
            <w:pPr>
              <w:tabs>
                <w:tab w:val="right" w:leader="dot" w:pos="5387"/>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sz="12" w:space="0" w:color="auto"/>
              <w:bottom w:val="nil"/>
            </w:tcBorders>
            <w:vAlign w:val="center"/>
          </w:tcPr>
          <w:p w14:paraId="1525CDB0" w14:textId="77777777" w:rsidR="006741F8" w:rsidRPr="0093065E" w:rsidRDefault="006741F8" w:rsidP="006741F8">
            <w:pPr>
              <w:tabs>
                <w:tab w:val="right" w:leader="dot" w:pos="10631"/>
                <w:tab w:val="right" w:leader="dot" w:pos="10773"/>
              </w:tabs>
              <w:spacing w:line="240" w:lineRule="atLeast"/>
              <w:jc w:val="left"/>
              <w:rPr>
                <w:sz w:val="16"/>
                <w:szCs w:val="16"/>
                <w:lang w:val="fr-BE"/>
              </w:rPr>
            </w:pPr>
            <w:r w:rsidRPr="0093065E">
              <w:rPr>
                <w:sz w:val="16"/>
                <w:szCs w:val="16"/>
                <w:lang w:val="fr-BE"/>
              </w:rPr>
              <w:t>8221</w:t>
            </w:r>
          </w:p>
        </w:tc>
        <w:tc>
          <w:tcPr>
            <w:tcW w:w="2268" w:type="dxa"/>
            <w:tcBorders>
              <w:top w:val="nil"/>
              <w:bottom w:val="nil"/>
              <w:right w:val="single" w:sz="12" w:space="0" w:color="auto"/>
            </w:tcBorders>
            <w:vAlign w:val="center"/>
          </w:tcPr>
          <w:p w14:paraId="66509148" w14:textId="77777777" w:rsidR="006741F8" w:rsidRPr="0093065E" w:rsidRDefault="006741F8"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BE267C6" w14:textId="77777777" w:rsidR="006741F8" w:rsidRPr="0093065E" w:rsidRDefault="006741F8" w:rsidP="00D218D5">
            <w:pPr>
              <w:tabs>
                <w:tab w:val="right" w:leader="dot" w:pos="1901"/>
              </w:tabs>
              <w:spacing w:line="240" w:lineRule="atLeast"/>
              <w:ind w:left="342" w:right="153"/>
              <w:jc w:val="left"/>
              <w:rPr>
                <w:sz w:val="18"/>
                <w:szCs w:val="18"/>
                <w:lang w:val="fr-BE"/>
              </w:rPr>
            </w:pPr>
          </w:p>
        </w:tc>
      </w:tr>
      <w:tr w:rsidR="006741F8" w:rsidRPr="0093065E" w14:paraId="5B27A061" w14:textId="77777777" w:rsidTr="00BE66DE">
        <w:trPr>
          <w:trHeight w:val="283"/>
        </w:trPr>
        <w:tc>
          <w:tcPr>
            <w:tcW w:w="5613" w:type="dxa"/>
            <w:tcBorders>
              <w:top w:val="nil"/>
              <w:left w:val="nil"/>
              <w:bottom w:val="nil"/>
              <w:right w:val="nil"/>
            </w:tcBorders>
            <w:vAlign w:val="center"/>
          </w:tcPr>
          <w:p w14:paraId="4D3126DA" w14:textId="77777777" w:rsidR="006741F8" w:rsidRPr="0093065E" w:rsidRDefault="006741F8" w:rsidP="00BE66DE">
            <w:pPr>
              <w:tabs>
                <w:tab w:val="right" w:leader="dot" w:pos="5387"/>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sz="12" w:space="0" w:color="auto"/>
              <w:bottom w:val="nil"/>
            </w:tcBorders>
            <w:vAlign w:val="center"/>
          </w:tcPr>
          <w:p w14:paraId="71AC464B" w14:textId="77777777" w:rsidR="006741F8" w:rsidRPr="0093065E" w:rsidRDefault="006741F8" w:rsidP="006741F8">
            <w:pPr>
              <w:tabs>
                <w:tab w:val="right" w:leader="dot" w:pos="10631"/>
                <w:tab w:val="right" w:leader="dot" w:pos="10773"/>
              </w:tabs>
              <w:spacing w:line="240" w:lineRule="atLeast"/>
              <w:jc w:val="left"/>
              <w:rPr>
                <w:sz w:val="16"/>
                <w:szCs w:val="16"/>
                <w:lang w:val="fr-BE"/>
              </w:rPr>
            </w:pPr>
            <w:r w:rsidRPr="0093065E">
              <w:rPr>
                <w:sz w:val="16"/>
                <w:szCs w:val="16"/>
                <w:lang w:val="fr-BE"/>
              </w:rPr>
              <w:t>8231</w:t>
            </w:r>
          </w:p>
        </w:tc>
        <w:tc>
          <w:tcPr>
            <w:tcW w:w="2268" w:type="dxa"/>
            <w:tcBorders>
              <w:top w:val="nil"/>
              <w:bottom w:val="nil"/>
              <w:right w:val="single" w:sz="12" w:space="0" w:color="auto"/>
            </w:tcBorders>
            <w:vAlign w:val="center"/>
          </w:tcPr>
          <w:p w14:paraId="7911A7EC" w14:textId="77777777" w:rsidR="006741F8" w:rsidRPr="0093065E" w:rsidRDefault="006741F8"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5641287" w14:textId="77777777" w:rsidR="006741F8" w:rsidRPr="0093065E" w:rsidRDefault="006741F8" w:rsidP="00D218D5">
            <w:pPr>
              <w:tabs>
                <w:tab w:val="right" w:leader="dot" w:pos="1901"/>
              </w:tabs>
              <w:spacing w:line="240" w:lineRule="atLeast"/>
              <w:ind w:left="342" w:right="153"/>
              <w:jc w:val="left"/>
              <w:rPr>
                <w:sz w:val="18"/>
                <w:szCs w:val="18"/>
                <w:lang w:val="fr-BE"/>
              </w:rPr>
            </w:pPr>
          </w:p>
        </w:tc>
      </w:tr>
      <w:tr w:rsidR="006741F8" w:rsidRPr="0093065E" w14:paraId="61513E5C" w14:textId="77777777" w:rsidTr="00BE66DE">
        <w:trPr>
          <w:trHeight w:val="283"/>
        </w:trPr>
        <w:tc>
          <w:tcPr>
            <w:tcW w:w="5613" w:type="dxa"/>
            <w:tcBorders>
              <w:top w:val="nil"/>
              <w:left w:val="nil"/>
              <w:bottom w:val="nil"/>
              <w:right w:val="nil"/>
            </w:tcBorders>
            <w:vAlign w:val="center"/>
          </w:tcPr>
          <w:p w14:paraId="1A409331" w14:textId="77777777" w:rsidR="006741F8" w:rsidRPr="0093065E" w:rsidRDefault="006741F8" w:rsidP="00BE66DE">
            <w:pPr>
              <w:tabs>
                <w:tab w:val="right" w:leader="dot" w:pos="5387"/>
              </w:tabs>
              <w:spacing w:line="240" w:lineRule="atLeast"/>
              <w:ind w:left="284"/>
              <w:jc w:val="left"/>
              <w:rPr>
                <w:sz w:val="18"/>
                <w:szCs w:val="18"/>
                <w:lang w:val="fr-BE"/>
              </w:rPr>
            </w:pPr>
            <w:r w:rsidRPr="0093065E">
              <w:rPr>
                <w:rFonts w:cs="Arial"/>
                <w:sz w:val="18"/>
                <w:lang w:val="fr-BE"/>
              </w:rPr>
              <w:t>Transférées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3A5B6C22" w14:textId="77777777" w:rsidR="006741F8" w:rsidRPr="0093065E" w:rsidRDefault="006741F8" w:rsidP="006741F8">
            <w:pPr>
              <w:tabs>
                <w:tab w:val="right" w:leader="dot" w:pos="10631"/>
                <w:tab w:val="right" w:leader="dot" w:pos="10773"/>
              </w:tabs>
              <w:spacing w:line="240" w:lineRule="atLeast"/>
              <w:jc w:val="left"/>
              <w:rPr>
                <w:sz w:val="16"/>
                <w:szCs w:val="16"/>
                <w:lang w:val="fr-BE"/>
              </w:rPr>
            </w:pPr>
            <w:r w:rsidRPr="0093065E">
              <w:rPr>
                <w:sz w:val="16"/>
                <w:szCs w:val="16"/>
                <w:lang w:val="fr-BE"/>
              </w:rPr>
              <w:t>8241</w:t>
            </w:r>
          </w:p>
        </w:tc>
        <w:tc>
          <w:tcPr>
            <w:tcW w:w="2268" w:type="dxa"/>
            <w:tcBorders>
              <w:top w:val="nil"/>
              <w:bottom w:val="nil"/>
              <w:right w:val="single" w:sz="12" w:space="0" w:color="auto"/>
            </w:tcBorders>
            <w:vAlign w:val="center"/>
          </w:tcPr>
          <w:p w14:paraId="60502A11" w14:textId="77777777" w:rsidR="006741F8" w:rsidRPr="0093065E" w:rsidRDefault="006741F8"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E6AC695" w14:textId="77777777" w:rsidR="006741F8" w:rsidRPr="0093065E" w:rsidRDefault="006741F8" w:rsidP="00D218D5">
            <w:pPr>
              <w:tabs>
                <w:tab w:val="right" w:leader="dot" w:pos="1901"/>
              </w:tabs>
              <w:spacing w:line="240" w:lineRule="atLeast"/>
              <w:ind w:left="342" w:right="153"/>
              <w:jc w:val="left"/>
              <w:rPr>
                <w:sz w:val="18"/>
                <w:szCs w:val="18"/>
                <w:lang w:val="fr-BE"/>
              </w:rPr>
            </w:pPr>
          </w:p>
        </w:tc>
      </w:tr>
      <w:tr w:rsidR="00683F6E" w:rsidRPr="0093065E" w14:paraId="5D289E64" w14:textId="77777777" w:rsidTr="00C06951">
        <w:trPr>
          <w:trHeight w:val="283"/>
        </w:trPr>
        <w:tc>
          <w:tcPr>
            <w:tcW w:w="5613" w:type="dxa"/>
            <w:tcBorders>
              <w:top w:val="nil"/>
              <w:left w:val="nil"/>
              <w:bottom w:val="nil"/>
              <w:right w:val="nil"/>
            </w:tcBorders>
            <w:vAlign w:val="center"/>
          </w:tcPr>
          <w:p w14:paraId="04D22F8F" w14:textId="77777777" w:rsidR="00683F6E" w:rsidRPr="0093065E" w:rsidRDefault="00683F6E" w:rsidP="00C06951">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0E773627" w14:textId="77777777" w:rsidR="00683F6E" w:rsidRPr="0093065E" w:rsidRDefault="00683F6E" w:rsidP="00683F6E">
            <w:pPr>
              <w:tabs>
                <w:tab w:val="right" w:leader="dot" w:pos="10631"/>
                <w:tab w:val="right" w:leader="dot" w:pos="10773"/>
              </w:tabs>
              <w:spacing w:line="240" w:lineRule="atLeast"/>
              <w:jc w:val="left"/>
              <w:rPr>
                <w:sz w:val="16"/>
                <w:szCs w:val="16"/>
                <w:lang w:val="fr-BE"/>
              </w:rPr>
            </w:pPr>
            <w:r w:rsidRPr="0093065E">
              <w:rPr>
                <w:sz w:val="16"/>
                <w:szCs w:val="16"/>
                <w:lang w:val="fr-BE"/>
              </w:rPr>
              <w:t>99871</w:t>
            </w:r>
          </w:p>
        </w:tc>
        <w:tc>
          <w:tcPr>
            <w:tcW w:w="2268" w:type="dxa"/>
            <w:tcBorders>
              <w:top w:val="nil"/>
              <w:bottom w:val="nil"/>
              <w:right w:val="single" w:sz="12" w:space="0" w:color="auto"/>
            </w:tcBorders>
            <w:vAlign w:val="center"/>
          </w:tcPr>
          <w:p w14:paraId="0E65284C" w14:textId="77777777" w:rsidR="00683F6E" w:rsidRPr="0093065E" w:rsidRDefault="00683F6E"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9C7B2F1" w14:textId="77777777" w:rsidR="00683F6E" w:rsidRPr="0093065E" w:rsidRDefault="00683F6E" w:rsidP="00C06951">
            <w:pPr>
              <w:tabs>
                <w:tab w:val="right" w:leader="dot" w:pos="1901"/>
              </w:tabs>
              <w:spacing w:line="240" w:lineRule="atLeast"/>
              <w:ind w:left="342" w:right="153"/>
              <w:jc w:val="left"/>
              <w:rPr>
                <w:sz w:val="18"/>
                <w:szCs w:val="18"/>
                <w:lang w:val="fr-BE"/>
              </w:rPr>
            </w:pPr>
          </w:p>
        </w:tc>
      </w:tr>
      <w:tr w:rsidR="00683F6E" w:rsidRPr="0093065E" w14:paraId="26C2C438" w14:textId="77777777" w:rsidTr="00C06951">
        <w:trPr>
          <w:trHeight w:val="283"/>
        </w:trPr>
        <w:tc>
          <w:tcPr>
            <w:tcW w:w="5613" w:type="dxa"/>
            <w:tcBorders>
              <w:top w:val="nil"/>
              <w:left w:val="nil"/>
              <w:bottom w:val="nil"/>
              <w:right w:val="nil"/>
            </w:tcBorders>
            <w:vAlign w:val="center"/>
          </w:tcPr>
          <w:p w14:paraId="7A51502B" w14:textId="77777777" w:rsidR="00683F6E" w:rsidRPr="0093065E" w:rsidRDefault="00683F6E" w:rsidP="00C06951">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1C7D8CC4" w14:textId="77777777" w:rsidR="00683F6E" w:rsidRPr="0093065E" w:rsidRDefault="00683F6E" w:rsidP="00683F6E">
            <w:pPr>
              <w:tabs>
                <w:tab w:val="right" w:leader="dot" w:pos="10631"/>
                <w:tab w:val="right" w:leader="dot" w:pos="10773"/>
              </w:tabs>
              <w:spacing w:line="240" w:lineRule="atLeast"/>
              <w:jc w:val="left"/>
              <w:rPr>
                <w:sz w:val="16"/>
                <w:szCs w:val="16"/>
                <w:lang w:val="fr-BE"/>
              </w:rPr>
            </w:pPr>
            <w:r w:rsidRPr="0093065E">
              <w:rPr>
                <w:sz w:val="16"/>
                <w:szCs w:val="16"/>
                <w:lang w:val="fr-BE"/>
              </w:rPr>
              <w:t>99881</w:t>
            </w:r>
          </w:p>
        </w:tc>
        <w:tc>
          <w:tcPr>
            <w:tcW w:w="2268" w:type="dxa"/>
            <w:tcBorders>
              <w:top w:val="nil"/>
              <w:bottom w:val="nil"/>
              <w:right w:val="single" w:sz="12" w:space="0" w:color="auto"/>
            </w:tcBorders>
            <w:vAlign w:val="center"/>
          </w:tcPr>
          <w:p w14:paraId="178DFA85" w14:textId="77777777" w:rsidR="00683F6E" w:rsidRPr="0093065E" w:rsidRDefault="00683F6E"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CD08673" w14:textId="77777777" w:rsidR="00683F6E" w:rsidRPr="0093065E" w:rsidRDefault="00683F6E" w:rsidP="00C06951">
            <w:pPr>
              <w:tabs>
                <w:tab w:val="right" w:leader="dot" w:pos="1901"/>
              </w:tabs>
              <w:spacing w:line="240" w:lineRule="atLeast"/>
              <w:ind w:left="342" w:right="153"/>
              <w:jc w:val="left"/>
              <w:rPr>
                <w:sz w:val="18"/>
                <w:szCs w:val="18"/>
                <w:lang w:val="fr-BE"/>
              </w:rPr>
            </w:pPr>
          </w:p>
        </w:tc>
      </w:tr>
      <w:tr w:rsidR="006741F8" w:rsidRPr="0093065E" w14:paraId="1DE92D9B" w14:textId="77777777" w:rsidTr="00BE66DE">
        <w:trPr>
          <w:trHeight w:val="283"/>
        </w:trPr>
        <w:tc>
          <w:tcPr>
            <w:tcW w:w="5613" w:type="dxa"/>
            <w:tcBorders>
              <w:top w:val="nil"/>
              <w:left w:val="nil"/>
              <w:bottom w:val="nil"/>
              <w:right w:val="nil"/>
            </w:tcBorders>
            <w:vAlign w:val="center"/>
          </w:tcPr>
          <w:p w14:paraId="18EE550A" w14:textId="77777777" w:rsidR="006741F8" w:rsidRPr="0093065E" w:rsidRDefault="006741F8" w:rsidP="00BE66DE">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sz="12" w:space="0" w:color="auto"/>
              <w:bottom w:val="nil"/>
            </w:tcBorders>
            <w:vAlign w:val="center"/>
          </w:tcPr>
          <w:p w14:paraId="0A41190F" w14:textId="77777777" w:rsidR="006741F8" w:rsidRPr="0093065E" w:rsidRDefault="006741F8" w:rsidP="006741F8">
            <w:pPr>
              <w:tabs>
                <w:tab w:val="right" w:leader="dot" w:pos="10631"/>
                <w:tab w:val="right" w:leader="dot" w:pos="10773"/>
              </w:tabs>
              <w:spacing w:before="120" w:line="240" w:lineRule="atLeast"/>
              <w:jc w:val="left"/>
              <w:rPr>
                <w:sz w:val="16"/>
                <w:szCs w:val="16"/>
                <w:lang w:val="fr-BE"/>
              </w:rPr>
            </w:pPr>
            <w:r w:rsidRPr="0093065E">
              <w:rPr>
                <w:sz w:val="16"/>
                <w:szCs w:val="16"/>
                <w:lang w:val="fr-BE"/>
              </w:rPr>
              <w:t>8251</w:t>
            </w:r>
          </w:p>
        </w:tc>
        <w:tc>
          <w:tcPr>
            <w:tcW w:w="2268" w:type="dxa"/>
            <w:tcBorders>
              <w:top w:val="nil"/>
              <w:bottom w:val="nil"/>
              <w:right w:val="single" w:sz="12" w:space="0" w:color="auto"/>
            </w:tcBorders>
            <w:vAlign w:val="center"/>
          </w:tcPr>
          <w:p w14:paraId="7E6AFF4E" w14:textId="77777777" w:rsidR="006741F8" w:rsidRPr="0093065E" w:rsidRDefault="006741F8" w:rsidP="00BE66DE">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9D14FA4" w14:textId="77777777" w:rsidR="006741F8" w:rsidRPr="0093065E" w:rsidRDefault="006741F8" w:rsidP="00D218D5">
            <w:pPr>
              <w:tabs>
                <w:tab w:val="right" w:leader="dot" w:pos="2043"/>
              </w:tabs>
              <w:spacing w:before="120" w:line="240" w:lineRule="atLeast"/>
              <w:ind w:left="483"/>
              <w:jc w:val="left"/>
              <w:rPr>
                <w:sz w:val="18"/>
                <w:szCs w:val="18"/>
                <w:lang w:val="fr-BE"/>
              </w:rPr>
            </w:pPr>
          </w:p>
        </w:tc>
      </w:tr>
      <w:tr w:rsidR="006741F8" w:rsidRPr="0093065E" w14:paraId="3C058B99" w14:textId="77777777" w:rsidTr="00BE66DE">
        <w:trPr>
          <w:trHeight w:val="283"/>
        </w:trPr>
        <w:tc>
          <w:tcPr>
            <w:tcW w:w="5613" w:type="dxa"/>
            <w:tcBorders>
              <w:top w:val="nil"/>
              <w:left w:val="nil"/>
              <w:bottom w:val="nil"/>
              <w:right w:val="nil"/>
            </w:tcBorders>
            <w:vAlign w:val="center"/>
          </w:tcPr>
          <w:p w14:paraId="158763C9" w14:textId="77777777" w:rsidR="006741F8" w:rsidRPr="0093065E"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060BCCA5" w14:textId="77777777" w:rsidR="006741F8" w:rsidRPr="0093065E"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DB69961" w14:textId="77777777" w:rsidR="006741F8" w:rsidRPr="0093065E"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3126E3FF" w14:textId="77777777" w:rsidR="006741F8" w:rsidRPr="0093065E" w:rsidRDefault="006741F8" w:rsidP="00D218D5">
            <w:pPr>
              <w:tabs>
                <w:tab w:val="right" w:leader="dot" w:pos="1901"/>
              </w:tabs>
              <w:spacing w:line="240" w:lineRule="atLeast"/>
              <w:ind w:left="342" w:right="153"/>
              <w:jc w:val="left"/>
              <w:rPr>
                <w:sz w:val="18"/>
                <w:szCs w:val="18"/>
                <w:lang w:val="fr-BE"/>
              </w:rPr>
            </w:pPr>
          </w:p>
        </w:tc>
      </w:tr>
      <w:tr w:rsidR="007C6796" w:rsidRPr="0093065E" w14:paraId="1ADC58F5" w14:textId="77777777" w:rsidTr="00BE66DE">
        <w:trPr>
          <w:trHeight w:val="283"/>
        </w:trPr>
        <w:tc>
          <w:tcPr>
            <w:tcW w:w="5613" w:type="dxa"/>
            <w:tcBorders>
              <w:top w:val="nil"/>
              <w:left w:val="nil"/>
              <w:bottom w:val="nil"/>
              <w:right w:val="nil"/>
            </w:tcBorders>
            <w:vAlign w:val="center"/>
          </w:tcPr>
          <w:p w14:paraId="3BC93DE1" w14:textId="77777777" w:rsidR="007C6796" w:rsidRPr="0093065E" w:rsidRDefault="007C6796" w:rsidP="002156E6">
            <w:pPr>
              <w:tabs>
                <w:tab w:val="right" w:leader="dot" w:pos="5387"/>
              </w:tabs>
              <w:spacing w:line="240" w:lineRule="atLeast"/>
              <w:jc w:val="left"/>
              <w:rPr>
                <w:sz w:val="18"/>
                <w:szCs w:val="18"/>
                <w:lang w:val="fr-BE"/>
              </w:rPr>
            </w:pPr>
            <w:r w:rsidRPr="0093065E">
              <w:rPr>
                <w:rFonts w:cs="Arial"/>
                <w:b/>
                <w:sz w:val="18"/>
                <w:lang w:val="fr-BE"/>
              </w:rPr>
              <w:t>Amortissements et réductions de valeur au terme de</w:t>
            </w:r>
            <w:r w:rsidR="002156E6" w:rsidRPr="0093065E">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sz="12" w:space="0" w:color="auto"/>
              <w:bottom w:val="nil"/>
            </w:tcBorders>
            <w:vAlign w:val="center"/>
          </w:tcPr>
          <w:p w14:paraId="3257BDA7" w14:textId="77777777" w:rsidR="007C6796" w:rsidRPr="0093065E" w:rsidRDefault="007C6796" w:rsidP="002156E6">
            <w:pPr>
              <w:tabs>
                <w:tab w:val="right" w:leader="dot" w:pos="10631"/>
                <w:tab w:val="right" w:leader="dot" w:pos="10773"/>
              </w:tabs>
              <w:spacing w:before="240" w:line="240" w:lineRule="atLeast"/>
              <w:jc w:val="left"/>
              <w:rPr>
                <w:sz w:val="16"/>
                <w:szCs w:val="16"/>
                <w:lang w:val="fr-BE"/>
              </w:rPr>
            </w:pPr>
            <w:r w:rsidRPr="0093065E">
              <w:rPr>
                <w:sz w:val="16"/>
                <w:szCs w:val="16"/>
                <w:lang w:val="fr-BE"/>
              </w:rPr>
              <w:t>8321P</w:t>
            </w:r>
          </w:p>
        </w:tc>
        <w:tc>
          <w:tcPr>
            <w:tcW w:w="2268" w:type="dxa"/>
            <w:tcBorders>
              <w:top w:val="nil"/>
              <w:bottom w:val="nil"/>
              <w:right w:val="single" w:sz="12" w:space="0" w:color="auto"/>
            </w:tcBorders>
            <w:vAlign w:val="center"/>
          </w:tcPr>
          <w:p w14:paraId="6B136C22" w14:textId="77777777" w:rsidR="007C6796" w:rsidRPr="0093065E" w:rsidRDefault="00BE66DE" w:rsidP="002156E6">
            <w:pPr>
              <w:tabs>
                <w:tab w:val="right" w:leader="dot" w:pos="2041"/>
              </w:tabs>
              <w:spacing w:before="240" w:line="240" w:lineRule="atLeast"/>
              <w:ind w:left="482"/>
              <w:jc w:val="left"/>
              <w:rPr>
                <w:sz w:val="18"/>
                <w:szCs w:val="18"/>
                <w:lang w:val="fr-BE"/>
              </w:rPr>
            </w:pPr>
            <w:r w:rsidRPr="0093065E">
              <w:rPr>
                <w:sz w:val="18"/>
                <w:szCs w:val="18"/>
                <w:lang w:val="fr-BE"/>
              </w:rPr>
              <w:t>x</w:t>
            </w:r>
            <w:r w:rsidR="007C6796" w:rsidRPr="0093065E">
              <w:rPr>
                <w:sz w:val="18"/>
                <w:szCs w:val="18"/>
                <w:lang w:val="fr-BE"/>
              </w:rPr>
              <w:t>xxxxxxxxxxxxxxxx</w:t>
            </w:r>
          </w:p>
        </w:tc>
        <w:tc>
          <w:tcPr>
            <w:tcW w:w="2268" w:type="dxa"/>
            <w:tcBorders>
              <w:top w:val="single" w:sz="4" w:space="0" w:color="auto"/>
              <w:left w:val="single" w:sz="12" w:space="0" w:color="auto"/>
              <w:bottom w:val="single" w:sz="4" w:space="0" w:color="auto"/>
            </w:tcBorders>
            <w:vAlign w:val="center"/>
          </w:tcPr>
          <w:p w14:paraId="63284498" w14:textId="77777777" w:rsidR="007C6796" w:rsidRPr="0093065E" w:rsidRDefault="007C6796" w:rsidP="002156E6">
            <w:pPr>
              <w:tabs>
                <w:tab w:val="right" w:leader="dot" w:pos="2041"/>
              </w:tabs>
              <w:spacing w:before="240" w:line="240" w:lineRule="atLeast"/>
              <w:ind w:left="482"/>
              <w:jc w:val="left"/>
              <w:rPr>
                <w:sz w:val="18"/>
                <w:szCs w:val="18"/>
                <w:lang w:val="fr-BE"/>
              </w:rPr>
            </w:pPr>
            <w:r w:rsidRPr="0093065E">
              <w:rPr>
                <w:sz w:val="18"/>
                <w:szCs w:val="18"/>
                <w:lang w:val="fr-BE"/>
              </w:rPr>
              <w:tab/>
            </w:r>
          </w:p>
        </w:tc>
      </w:tr>
      <w:tr w:rsidR="006741F8" w:rsidRPr="0093065E" w14:paraId="5DC54F1A" w14:textId="77777777" w:rsidTr="00BE66DE">
        <w:trPr>
          <w:trHeight w:val="283"/>
        </w:trPr>
        <w:tc>
          <w:tcPr>
            <w:tcW w:w="5613" w:type="dxa"/>
            <w:tcBorders>
              <w:top w:val="nil"/>
              <w:left w:val="nil"/>
              <w:bottom w:val="nil"/>
              <w:right w:val="nil"/>
            </w:tcBorders>
            <w:vAlign w:val="center"/>
          </w:tcPr>
          <w:p w14:paraId="124D6B66" w14:textId="77777777" w:rsidR="006741F8" w:rsidRPr="0093065E" w:rsidRDefault="006741F8" w:rsidP="00D218D5">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3F1DEAF7" w14:textId="77777777" w:rsidR="006741F8" w:rsidRPr="0093065E" w:rsidRDefault="006741F8"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9CBE76F" w14:textId="77777777" w:rsidR="006741F8" w:rsidRPr="0093065E" w:rsidRDefault="006741F8"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1E7A8822" w14:textId="77777777" w:rsidR="006741F8" w:rsidRPr="0093065E" w:rsidRDefault="006741F8" w:rsidP="00D218D5">
            <w:pPr>
              <w:tabs>
                <w:tab w:val="right" w:leader="dot" w:pos="2043"/>
              </w:tabs>
              <w:spacing w:before="120" w:line="240" w:lineRule="atLeast"/>
              <w:ind w:left="483"/>
              <w:jc w:val="left"/>
              <w:rPr>
                <w:sz w:val="18"/>
                <w:szCs w:val="18"/>
                <w:lang w:val="fr-BE"/>
              </w:rPr>
            </w:pPr>
          </w:p>
        </w:tc>
      </w:tr>
      <w:tr w:rsidR="006741F8" w:rsidRPr="0093065E" w14:paraId="6CC22C1A" w14:textId="77777777" w:rsidTr="00BE66DE">
        <w:trPr>
          <w:trHeight w:val="283"/>
        </w:trPr>
        <w:tc>
          <w:tcPr>
            <w:tcW w:w="5613" w:type="dxa"/>
            <w:tcBorders>
              <w:top w:val="nil"/>
              <w:left w:val="nil"/>
              <w:bottom w:val="nil"/>
              <w:right w:val="nil"/>
            </w:tcBorders>
            <w:vAlign w:val="center"/>
          </w:tcPr>
          <w:p w14:paraId="75786E9C" w14:textId="77777777" w:rsidR="006741F8" w:rsidRPr="0093065E" w:rsidRDefault="006741F8" w:rsidP="00BE66DE">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sz="12" w:space="0" w:color="auto"/>
              <w:bottom w:val="nil"/>
            </w:tcBorders>
            <w:vAlign w:val="center"/>
          </w:tcPr>
          <w:p w14:paraId="28385288" w14:textId="77777777" w:rsidR="006741F8" w:rsidRPr="0093065E" w:rsidRDefault="006741F8" w:rsidP="006741F8">
            <w:pPr>
              <w:tabs>
                <w:tab w:val="right" w:leader="dot" w:pos="10631"/>
                <w:tab w:val="right" w:leader="dot" w:pos="10773"/>
              </w:tabs>
              <w:spacing w:line="240" w:lineRule="atLeast"/>
              <w:jc w:val="left"/>
              <w:rPr>
                <w:sz w:val="16"/>
                <w:szCs w:val="16"/>
                <w:lang w:val="fr-BE"/>
              </w:rPr>
            </w:pPr>
            <w:r w:rsidRPr="0093065E">
              <w:rPr>
                <w:sz w:val="16"/>
                <w:szCs w:val="16"/>
                <w:lang w:val="fr-BE"/>
              </w:rPr>
              <w:t>8271</w:t>
            </w:r>
          </w:p>
        </w:tc>
        <w:tc>
          <w:tcPr>
            <w:tcW w:w="2268" w:type="dxa"/>
            <w:tcBorders>
              <w:top w:val="nil"/>
              <w:bottom w:val="nil"/>
              <w:right w:val="single" w:sz="12" w:space="0" w:color="auto"/>
            </w:tcBorders>
            <w:vAlign w:val="center"/>
          </w:tcPr>
          <w:p w14:paraId="13C2E8A0" w14:textId="77777777" w:rsidR="006741F8" w:rsidRPr="0093065E" w:rsidRDefault="006741F8"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76304F6" w14:textId="77777777" w:rsidR="006741F8" w:rsidRPr="0093065E" w:rsidRDefault="006741F8" w:rsidP="00D218D5">
            <w:pPr>
              <w:tabs>
                <w:tab w:val="right" w:leader="dot" w:pos="1901"/>
              </w:tabs>
              <w:spacing w:line="240" w:lineRule="atLeast"/>
              <w:ind w:left="342" w:right="153"/>
              <w:jc w:val="left"/>
              <w:rPr>
                <w:sz w:val="18"/>
                <w:szCs w:val="18"/>
                <w:lang w:val="fr-BE"/>
              </w:rPr>
            </w:pPr>
          </w:p>
        </w:tc>
      </w:tr>
      <w:tr w:rsidR="007C6796" w:rsidRPr="0093065E" w14:paraId="51890E3E" w14:textId="77777777" w:rsidTr="00BE66DE">
        <w:trPr>
          <w:trHeight w:val="283"/>
        </w:trPr>
        <w:tc>
          <w:tcPr>
            <w:tcW w:w="5613" w:type="dxa"/>
            <w:tcBorders>
              <w:top w:val="nil"/>
              <w:left w:val="nil"/>
              <w:bottom w:val="nil"/>
              <w:right w:val="nil"/>
            </w:tcBorders>
            <w:vAlign w:val="center"/>
          </w:tcPr>
          <w:p w14:paraId="7022E05F" w14:textId="77777777" w:rsidR="007C6796" w:rsidRPr="0093065E" w:rsidRDefault="007C6796" w:rsidP="00BE66DE">
            <w:pPr>
              <w:tabs>
                <w:tab w:val="right" w:leader="dot" w:pos="5387"/>
              </w:tabs>
              <w:spacing w:line="240" w:lineRule="atLeast"/>
              <w:ind w:left="284"/>
              <w:jc w:val="left"/>
              <w:rPr>
                <w:rFonts w:cs="Arial"/>
                <w:sz w:val="18"/>
                <w:lang w:val="fr-BE"/>
              </w:rPr>
            </w:pPr>
            <w:r w:rsidRPr="0093065E">
              <w:rPr>
                <w:rFonts w:cs="Arial"/>
                <w:sz w:val="18"/>
                <w:lang w:val="fr-BE"/>
              </w:rPr>
              <w:t>Repris</w:t>
            </w:r>
            <w:r w:rsidRPr="0093065E">
              <w:rPr>
                <w:rFonts w:cs="Arial"/>
                <w:sz w:val="18"/>
                <w:lang w:val="fr-BE"/>
              </w:rPr>
              <w:tab/>
            </w:r>
          </w:p>
        </w:tc>
        <w:tc>
          <w:tcPr>
            <w:tcW w:w="709" w:type="dxa"/>
            <w:tcBorders>
              <w:top w:val="nil"/>
              <w:left w:val="single" w:sz="12" w:space="0" w:color="auto"/>
              <w:bottom w:val="nil"/>
            </w:tcBorders>
            <w:vAlign w:val="center"/>
          </w:tcPr>
          <w:p w14:paraId="05069154" w14:textId="77777777" w:rsidR="007C6796" w:rsidRPr="0093065E" w:rsidRDefault="007C6796" w:rsidP="00D218D5">
            <w:pPr>
              <w:tabs>
                <w:tab w:val="right" w:leader="dot" w:pos="10631"/>
                <w:tab w:val="right" w:leader="dot" w:pos="10773"/>
              </w:tabs>
              <w:spacing w:line="240" w:lineRule="atLeast"/>
              <w:jc w:val="left"/>
              <w:rPr>
                <w:sz w:val="16"/>
                <w:szCs w:val="16"/>
                <w:lang w:val="fr-BE"/>
              </w:rPr>
            </w:pPr>
            <w:r w:rsidRPr="0093065E">
              <w:rPr>
                <w:sz w:val="16"/>
                <w:szCs w:val="16"/>
                <w:lang w:val="fr-BE"/>
              </w:rPr>
              <w:t>8281</w:t>
            </w:r>
          </w:p>
        </w:tc>
        <w:tc>
          <w:tcPr>
            <w:tcW w:w="2268" w:type="dxa"/>
            <w:tcBorders>
              <w:top w:val="nil"/>
              <w:bottom w:val="nil"/>
              <w:right w:val="single" w:sz="12" w:space="0" w:color="auto"/>
            </w:tcBorders>
            <w:vAlign w:val="center"/>
          </w:tcPr>
          <w:p w14:paraId="6801FDE2" w14:textId="77777777" w:rsidR="007C6796" w:rsidRPr="0093065E" w:rsidRDefault="007C6796"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F75B40C" w14:textId="77777777" w:rsidR="007C6796" w:rsidRPr="0093065E" w:rsidRDefault="007C6796" w:rsidP="00D218D5">
            <w:pPr>
              <w:tabs>
                <w:tab w:val="right" w:leader="dot" w:pos="1901"/>
              </w:tabs>
              <w:spacing w:line="240" w:lineRule="atLeast"/>
              <w:ind w:left="342" w:right="153"/>
              <w:jc w:val="left"/>
              <w:rPr>
                <w:sz w:val="18"/>
                <w:szCs w:val="18"/>
                <w:lang w:val="fr-BE"/>
              </w:rPr>
            </w:pPr>
          </w:p>
        </w:tc>
      </w:tr>
      <w:tr w:rsidR="007C6796" w:rsidRPr="0093065E" w14:paraId="23F3F73F" w14:textId="77777777" w:rsidTr="00BE66DE">
        <w:trPr>
          <w:trHeight w:val="283"/>
        </w:trPr>
        <w:tc>
          <w:tcPr>
            <w:tcW w:w="5613" w:type="dxa"/>
            <w:tcBorders>
              <w:top w:val="nil"/>
              <w:left w:val="nil"/>
              <w:bottom w:val="nil"/>
              <w:right w:val="nil"/>
            </w:tcBorders>
            <w:vAlign w:val="center"/>
          </w:tcPr>
          <w:p w14:paraId="11F45138" w14:textId="77777777" w:rsidR="007C6796" w:rsidRPr="0093065E" w:rsidRDefault="007C6796" w:rsidP="00BE66DE">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sz="12" w:space="0" w:color="auto"/>
              <w:bottom w:val="nil"/>
            </w:tcBorders>
            <w:vAlign w:val="center"/>
          </w:tcPr>
          <w:p w14:paraId="64DC8C03" w14:textId="77777777" w:rsidR="007C6796" w:rsidRPr="0093065E" w:rsidRDefault="007C6796" w:rsidP="006741F8">
            <w:pPr>
              <w:tabs>
                <w:tab w:val="right" w:leader="dot" w:pos="10631"/>
                <w:tab w:val="right" w:leader="dot" w:pos="10773"/>
              </w:tabs>
              <w:spacing w:line="240" w:lineRule="atLeast"/>
              <w:jc w:val="left"/>
              <w:rPr>
                <w:sz w:val="16"/>
                <w:szCs w:val="16"/>
                <w:lang w:val="fr-BE"/>
              </w:rPr>
            </w:pPr>
            <w:r w:rsidRPr="0093065E">
              <w:rPr>
                <w:sz w:val="16"/>
                <w:szCs w:val="16"/>
                <w:lang w:val="fr-BE"/>
              </w:rPr>
              <w:t>8291</w:t>
            </w:r>
          </w:p>
        </w:tc>
        <w:tc>
          <w:tcPr>
            <w:tcW w:w="2268" w:type="dxa"/>
            <w:tcBorders>
              <w:top w:val="nil"/>
              <w:bottom w:val="nil"/>
              <w:right w:val="single" w:sz="12" w:space="0" w:color="auto"/>
            </w:tcBorders>
            <w:vAlign w:val="center"/>
          </w:tcPr>
          <w:p w14:paraId="7BF4318B" w14:textId="77777777" w:rsidR="007C6796" w:rsidRPr="0093065E" w:rsidRDefault="007C6796"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21D9542" w14:textId="77777777" w:rsidR="007C6796" w:rsidRPr="0093065E" w:rsidRDefault="007C6796" w:rsidP="00D218D5">
            <w:pPr>
              <w:tabs>
                <w:tab w:val="right" w:leader="dot" w:pos="1901"/>
              </w:tabs>
              <w:spacing w:line="240" w:lineRule="atLeast"/>
              <w:ind w:left="342" w:right="153"/>
              <w:jc w:val="left"/>
              <w:rPr>
                <w:sz w:val="18"/>
                <w:szCs w:val="18"/>
                <w:lang w:val="fr-BE"/>
              </w:rPr>
            </w:pPr>
          </w:p>
        </w:tc>
      </w:tr>
      <w:tr w:rsidR="007C6796" w:rsidRPr="0093065E" w14:paraId="7309EBFD" w14:textId="77777777" w:rsidTr="00BE66DE">
        <w:trPr>
          <w:trHeight w:val="283"/>
        </w:trPr>
        <w:tc>
          <w:tcPr>
            <w:tcW w:w="5613" w:type="dxa"/>
            <w:tcBorders>
              <w:top w:val="nil"/>
              <w:left w:val="nil"/>
              <w:bottom w:val="nil"/>
              <w:right w:val="nil"/>
            </w:tcBorders>
            <w:vAlign w:val="center"/>
          </w:tcPr>
          <w:p w14:paraId="6160DF70" w14:textId="77777777" w:rsidR="007C6796" w:rsidRPr="0093065E" w:rsidRDefault="007C6796" w:rsidP="00683F6E">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sz="12" w:space="0" w:color="auto"/>
              <w:bottom w:val="nil"/>
            </w:tcBorders>
            <w:vAlign w:val="center"/>
          </w:tcPr>
          <w:p w14:paraId="5C68A454" w14:textId="77777777" w:rsidR="007C6796" w:rsidRPr="0093065E" w:rsidRDefault="007C6796" w:rsidP="006741F8">
            <w:pPr>
              <w:tabs>
                <w:tab w:val="right" w:leader="dot" w:pos="10631"/>
                <w:tab w:val="right" w:leader="dot" w:pos="10773"/>
              </w:tabs>
              <w:spacing w:line="240" w:lineRule="atLeast"/>
              <w:jc w:val="left"/>
              <w:rPr>
                <w:sz w:val="16"/>
                <w:szCs w:val="16"/>
                <w:lang w:val="fr-BE"/>
              </w:rPr>
            </w:pPr>
            <w:r w:rsidRPr="0093065E">
              <w:rPr>
                <w:sz w:val="16"/>
                <w:szCs w:val="16"/>
                <w:lang w:val="fr-BE"/>
              </w:rPr>
              <w:t>8301</w:t>
            </w:r>
          </w:p>
        </w:tc>
        <w:tc>
          <w:tcPr>
            <w:tcW w:w="2268" w:type="dxa"/>
            <w:tcBorders>
              <w:top w:val="nil"/>
              <w:bottom w:val="nil"/>
              <w:right w:val="single" w:sz="12" w:space="0" w:color="auto"/>
            </w:tcBorders>
            <w:vAlign w:val="center"/>
          </w:tcPr>
          <w:p w14:paraId="3574FFC9" w14:textId="77777777" w:rsidR="007C6796" w:rsidRPr="0093065E" w:rsidRDefault="007C6796"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485909E" w14:textId="77777777" w:rsidR="007C6796" w:rsidRPr="0093065E" w:rsidRDefault="007C6796" w:rsidP="00D218D5">
            <w:pPr>
              <w:tabs>
                <w:tab w:val="right" w:leader="dot" w:pos="1901"/>
              </w:tabs>
              <w:spacing w:line="240" w:lineRule="atLeast"/>
              <w:ind w:left="342" w:right="153"/>
              <w:jc w:val="left"/>
              <w:rPr>
                <w:sz w:val="18"/>
                <w:szCs w:val="18"/>
                <w:lang w:val="fr-BE"/>
              </w:rPr>
            </w:pPr>
          </w:p>
        </w:tc>
      </w:tr>
      <w:tr w:rsidR="007C6796" w:rsidRPr="0093065E" w14:paraId="39F1B9C4" w14:textId="77777777" w:rsidTr="00BE66DE">
        <w:trPr>
          <w:trHeight w:val="283"/>
        </w:trPr>
        <w:tc>
          <w:tcPr>
            <w:tcW w:w="5613" w:type="dxa"/>
            <w:tcBorders>
              <w:top w:val="nil"/>
              <w:left w:val="nil"/>
              <w:bottom w:val="nil"/>
              <w:right w:val="nil"/>
            </w:tcBorders>
            <w:vAlign w:val="center"/>
          </w:tcPr>
          <w:p w14:paraId="5EAF4D02" w14:textId="77777777" w:rsidR="007C6796" w:rsidRPr="0093065E" w:rsidRDefault="007C6796" w:rsidP="00BE66DE">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062A2890" w14:textId="77777777" w:rsidR="007C6796" w:rsidRPr="0093065E" w:rsidRDefault="007C6796" w:rsidP="006741F8">
            <w:pPr>
              <w:tabs>
                <w:tab w:val="right" w:leader="dot" w:pos="10631"/>
                <w:tab w:val="right" w:leader="dot" w:pos="10773"/>
              </w:tabs>
              <w:spacing w:line="240" w:lineRule="atLeast"/>
              <w:jc w:val="left"/>
              <w:rPr>
                <w:sz w:val="16"/>
                <w:szCs w:val="16"/>
                <w:lang w:val="fr-BE"/>
              </w:rPr>
            </w:pPr>
            <w:r w:rsidRPr="0093065E">
              <w:rPr>
                <w:sz w:val="16"/>
                <w:szCs w:val="16"/>
                <w:lang w:val="fr-BE"/>
              </w:rPr>
              <w:t>8311</w:t>
            </w:r>
          </w:p>
        </w:tc>
        <w:tc>
          <w:tcPr>
            <w:tcW w:w="2268" w:type="dxa"/>
            <w:tcBorders>
              <w:top w:val="nil"/>
              <w:bottom w:val="nil"/>
              <w:right w:val="single" w:sz="12" w:space="0" w:color="auto"/>
            </w:tcBorders>
            <w:vAlign w:val="center"/>
          </w:tcPr>
          <w:p w14:paraId="1A62BFD5" w14:textId="77777777" w:rsidR="007C6796" w:rsidRPr="0093065E" w:rsidRDefault="007C6796"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966059A" w14:textId="77777777" w:rsidR="007C6796" w:rsidRPr="0093065E" w:rsidRDefault="007C6796" w:rsidP="00D218D5">
            <w:pPr>
              <w:tabs>
                <w:tab w:val="right" w:leader="dot" w:pos="1901"/>
              </w:tabs>
              <w:spacing w:line="240" w:lineRule="atLeast"/>
              <w:ind w:left="342" w:right="153"/>
              <w:jc w:val="left"/>
              <w:rPr>
                <w:sz w:val="18"/>
                <w:szCs w:val="18"/>
                <w:lang w:val="fr-BE"/>
              </w:rPr>
            </w:pPr>
          </w:p>
        </w:tc>
      </w:tr>
      <w:tr w:rsidR="00683F6E" w:rsidRPr="0093065E" w14:paraId="4D1FAE5B" w14:textId="77777777" w:rsidTr="00C06951">
        <w:trPr>
          <w:trHeight w:val="283"/>
        </w:trPr>
        <w:tc>
          <w:tcPr>
            <w:tcW w:w="5613" w:type="dxa"/>
            <w:tcBorders>
              <w:top w:val="nil"/>
              <w:left w:val="nil"/>
              <w:bottom w:val="nil"/>
              <w:right w:val="nil"/>
            </w:tcBorders>
            <w:vAlign w:val="center"/>
          </w:tcPr>
          <w:p w14:paraId="09705F5C" w14:textId="77777777" w:rsidR="00683F6E" w:rsidRPr="0093065E" w:rsidRDefault="00683F6E" w:rsidP="00C06951">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37070704" w14:textId="77777777" w:rsidR="00683F6E" w:rsidRPr="0093065E" w:rsidRDefault="00683F6E" w:rsidP="00683F6E">
            <w:pPr>
              <w:tabs>
                <w:tab w:val="right" w:leader="dot" w:pos="10631"/>
                <w:tab w:val="right" w:leader="dot" w:pos="10773"/>
              </w:tabs>
              <w:spacing w:line="240" w:lineRule="atLeast"/>
              <w:jc w:val="left"/>
              <w:rPr>
                <w:sz w:val="16"/>
                <w:szCs w:val="16"/>
                <w:lang w:val="fr-BE"/>
              </w:rPr>
            </w:pPr>
            <w:r w:rsidRPr="0093065E">
              <w:rPr>
                <w:sz w:val="16"/>
                <w:szCs w:val="16"/>
                <w:lang w:val="fr-BE"/>
              </w:rPr>
              <w:t>99891</w:t>
            </w:r>
          </w:p>
        </w:tc>
        <w:tc>
          <w:tcPr>
            <w:tcW w:w="2268" w:type="dxa"/>
            <w:tcBorders>
              <w:top w:val="nil"/>
              <w:bottom w:val="nil"/>
              <w:right w:val="single" w:sz="12" w:space="0" w:color="auto"/>
            </w:tcBorders>
            <w:vAlign w:val="center"/>
          </w:tcPr>
          <w:p w14:paraId="23A4FFF1" w14:textId="77777777" w:rsidR="00683F6E" w:rsidRPr="0093065E" w:rsidRDefault="00683F6E"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BFB9214" w14:textId="77777777" w:rsidR="00683F6E" w:rsidRPr="0093065E" w:rsidRDefault="00683F6E" w:rsidP="00C06951">
            <w:pPr>
              <w:tabs>
                <w:tab w:val="right" w:leader="dot" w:pos="1901"/>
              </w:tabs>
              <w:spacing w:line="240" w:lineRule="atLeast"/>
              <w:ind w:left="342" w:right="153"/>
              <w:jc w:val="left"/>
              <w:rPr>
                <w:sz w:val="18"/>
                <w:szCs w:val="18"/>
                <w:lang w:val="fr-BE"/>
              </w:rPr>
            </w:pPr>
          </w:p>
        </w:tc>
      </w:tr>
      <w:tr w:rsidR="00683F6E" w:rsidRPr="0093065E" w14:paraId="4CCB0ADE" w14:textId="77777777" w:rsidTr="00C06951">
        <w:trPr>
          <w:trHeight w:val="283"/>
        </w:trPr>
        <w:tc>
          <w:tcPr>
            <w:tcW w:w="5613" w:type="dxa"/>
            <w:tcBorders>
              <w:top w:val="nil"/>
              <w:left w:val="nil"/>
              <w:bottom w:val="nil"/>
              <w:right w:val="nil"/>
            </w:tcBorders>
            <w:vAlign w:val="center"/>
          </w:tcPr>
          <w:p w14:paraId="5370AF86" w14:textId="77777777" w:rsidR="00683F6E" w:rsidRPr="0093065E" w:rsidRDefault="00683F6E" w:rsidP="00C06951">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250A990C" w14:textId="77777777" w:rsidR="00683F6E" w:rsidRPr="0093065E" w:rsidRDefault="00683F6E" w:rsidP="00683F6E">
            <w:pPr>
              <w:tabs>
                <w:tab w:val="right" w:leader="dot" w:pos="10631"/>
                <w:tab w:val="right" w:leader="dot" w:pos="10773"/>
              </w:tabs>
              <w:spacing w:line="240" w:lineRule="atLeast"/>
              <w:jc w:val="left"/>
              <w:rPr>
                <w:sz w:val="16"/>
                <w:szCs w:val="16"/>
                <w:lang w:val="fr-BE"/>
              </w:rPr>
            </w:pPr>
            <w:r w:rsidRPr="0093065E">
              <w:rPr>
                <w:sz w:val="16"/>
                <w:szCs w:val="16"/>
                <w:lang w:val="fr-BE"/>
              </w:rPr>
              <w:t>99901</w:t>
            </w:r>
          </w:p>
        </w:tc>
        <w:tc>
          <w:tcPr>
            <w:tcW w:w="2268" w:type="dxa"/>
            <w:tcBorders>
              <w:top w:val="nil"/>
              <w:bottom w:val="nil"/>
              <w:right w:val="single" w:sz="12" w:space="0" w:color="auto"/>
            </w:tcBorders>
            <w:vAlign w:val="center"/>
          </w:tcPr>
          <w:p w14:paraId="229E3462" w14:textId="77777777" w:rsidR="00683F6E" w:rsidRPr="0093065E" w:rsidRDefault="00683F6E"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A4C50F8" w14:textId="77777777" w:rsidR="00683F6E" w:rsidRPr="0093065E" w:rsidRDefault="00683F6E" w:rsidP="00C06951">
            <w:pPr>
              <w:tabs>
                <w:tab w:val="right" w:leader="dot" w:pos="1901"/>
              </w:tabs>
              <w:spacing w:line="240" w:lineRule="atLeast"/>
              <w:ind w:left="342" w:right="153"/>
              <w:jc w:val="left"/>
              <w:rPr>
                <w:sz w:val="18"/>
                <w:szCs w:val="18"/>
                <w:lang w:val="fr-BE"/>
              </w:rPr>
            </w:pPr>
          </w:p>
        </w:tc>
      </w:tr>
      <w:tr w:rsidR="007C6796" w:rsidRPr="0093065E" w14:paraId="1B202D76" w14:textId="77777777" w:rsidTr="00BE66DE">
        <w:trPr>
          <w:trHeight w:val="283"/>
        </w:trPr>
        <w:tc>
          <w:tcPr>
            <w:tcW w:w="5613" w:type="dxa"/>
            <w:tcBorders>
              <w:top w:val="nil"/>
              <w:left w:val="nil"/>
              <w:bottom w:val="nil"/>
              <w:right w:val="nil"/>
            </w:tcBorders>
            <w:vAlign w:val="center"/>
          </w:tcPr>
          <w:p w14:paraId="246CB926" w14:textId="77777777" w:rsidR="007C6796" w:rsidRPr="0093065E" w:rsidRDefault="007C6796" w:rsidP="00BE66DE">
            <w:pPr>
              <w:tabs>
                <w:tab w:val="right" w:leader="dot" w:pos="5387"/>
              </w:tabs>
              <w:spacing w:before="120" w:line="240" w:lineRule="atLeast"/>
              <w:jc w:val="left"/>
              <w:rPr>
                <w:sz w:val="18"/>
                <w:szCs w:val="18"/>
                <w:lang w:val="fr-BE"/>
              </w:rPr>
            </w:pPr>
            <w:r w:rsidRPr="0093065E">
              <w:rPr>
                <w:rFonts w:cs="Arial"/>
                <w:b/>
                <w:sz w:val="18"/>
                <w:lang w:val="fr-BE"/>
              </w:rPr>
              <w:t>Amortissements et réductions de valeur au terme de</w:t>
            </w:r>
            <w:r w:rsidR="002156E6" w:rsidRPr="0093065E">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sz="12" w:space="0" w:color="auto"/>
              <w:bottom w:val="nil"/>
            </w:tcBorders>
            <w:vAlign w:val="center"/>
          </w:tcPr>
          <w:p w14:paraId="7A0799C1" w14:textId="77777777" w:rsidR="007C6796" w:rsidRPr="0093065E" w:rsidRDefault="007C6796" w:rsidP="002156E6">
            <w:pPr>
              <w:tabs>
                <w:tab w:val="right" w:leader="dot" w:pos="10631"/>
                <w:tab w:val="right" w:leader="dot" w:pos="10773"/>
              </w:tabs>
              <w:spacing w:before="360" w:line="240" w:lineRule="atLeast"/>
              <w:jc w:val="left"/>
              <w:rPr>
                <w:sz w:val="16"/>
                <w:szCs w:val="16"/>
                <w:lang w:val="fr-BE"/>
              </w:rPr>
            </w:pPr>
            <w:r w:rsidRPr="0093065E">
              <w:rPr>
                <w:sz w:val="16"/>
                <w:szCs w:val="16"/>
                <w:lang w:val="fr-BE"/>
              </w:rPr>
              <w:t>8321</w:t>
            </w:r>
          </w:p>
        </w:tc>
        <w:tc>
          <w:tcPr>
            <w:tcW w:w="2268" w:type="dxa"/>
            <w:tcBorders>
              <w:top w:val="nil"/>
              <w:bottom w:val="nil"/>
              <w:right w:val="single" w:sz="12" w:space="0" w:color="auto"/>
            </w:tcBorders>
            <w:vAlign w:val="center"/>
          </w:tcPr>
          <w:p w14:paraId="10A26EBD" w14:textId="77777777" w:rsidR="007C6796" w:rsidRPr="0093065E" w:rsidRDefault="007C6796" w:rsidP="002156E6">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27EF23F" w14:textId="77777777" w:rsidR="007C6796" w:rsidRPr="0093065E" w:rsidRDefault="007C6796" w:rsidP="002156E6">
            <w:pPr>
              <w:tabs>
                <w:tab w:val="right" w:leader="dot" w:pos="2043"/>
              </w:tabs>
              <w:spacing w:before="360" w:line="240" w:lineRule="atLeast"/>
              <w:ind w:left="483"/>
              <w:jc w:val="left"/>
              <w:rPr>
                <w:sz w:val="18"/>
                <w:szCs w:val="18"/>
                <w:lang w:val="fr-BE"/>
              </w:rPr>
            </w:pPr>
          </w:p>
        </w:tc>
      </w:tr>
      <w:tr w:rsidR="007C6796" w:rsidRPr="0093065E" w14:paraId="4292036D" w14:textId="77777777" w:rsidTr="00BE66DE">
        <w:trPr>
          <w:trHeight w:val="283"/>
        </w:trPr>
        <w:tc>
          <w:tcPr>
            <w:tcW w:w="5613" w:type="dxa"/>
            <w:tcBorders>
              <w:top w:val="nil"/>
              <w:left w:val="nil"/>
              <w:bottom w:val="nil"/>
              <w:right w:val="nil"/>
            </w:tcBorders>
            <w:vAlign w:val="center"/>
          </w:tcPr>
          <w:p w14:paraId="3C7CC1CA" w14:textId="77777777" w:rsidR="007C6796" w:rsidRPr="0093065E" w:rsidRDefault="007C6796" w:rsidP="00D218D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19232585" w14:textId="77777777" w:rsidR="007C6796" w:rsidRPr="0093065E" w:rsidRDefault="007C6796"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4632F90" w14:textId="77777777" w:rsidR="007C6796" w:rsidRPr="0093065E" w:rsidRDefault="007C6796"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1C2495C2" w14:textId="77777777" w:rsidR="007C6796" w:rsidRPr="0093065E" w:rsidRDefault="007C6796" w:rsidP="00D218D5">
            <w:pPr>
              <w:tabs>
                <w:tab w:val="right" w:leader="dot" w:pos="2043"/>
              </w:tabs>
              <w:spacing w:line="240" w:lineRule="atLeast"/>
              <w:ind w:left="483"/>
              <w:jc w:val="left"/>
              <w:rPr>
                <w:sz w:val="18"/>
                <w:szCs w:val="18"/>
                <w:lang w:val="fr-BE"/>
              </w:rPr>
            </w:pPr>
          </w:p>
        </w:tc>
      </w:tr>
      <w:tr w:rsidR="007C6796" w:rsidRPr="0093065E" w14:paraId="77F3AF3B" w14:textId="77777777" w:rsidTr="00BE66DE">
        <w:trPr>
          <w:trHeight w:val="283"/>
        </w:trPr>
        <w:tc>
          <w:tcPr>
            <w:tcW w:w="5613" w:type="dxa"/>
            <w:tcBorders>
              <w:top w:val="nil"/>
              <w:left w:val="nil"/>
              <w:bottom w:val="nil"/>
              <w:right w:val="nil"/>
            </w:tcBorders>
            <w:vAlign w:val="center"/>
          </w:tcPr>
          <w:p w14:paraId="769A3F2A" w14:textId="77777777" w:rsidR="007C6796" w:rsidRPr="0093065E" w:rsidRDefault="007C6796" w:rsidP="002156E6">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sz="12" w:space="0" w:color="auto"/>
              <w:bottom w:val="single" w:sz="12" w:space="0" w:color="auto"/>
            </w:tcBorders>
            <w:vAlign w:val="center"/>
          </w:tcPr>
          <w:p w14:paraId="167634E8" w14:textId="77777777" w:rsidR="007C6796" w:rsidRPr="0093065E" w:rsidRDefault="007C6796" w:rsidP="00D218D5">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(22)</w:t>
            </w:r>
          </w:p>
        </w:tc>
        <w:tc>
          <w:tcPr>
            <w:tcW w:w="2268" w:type="dxa"/>
            <w:tcBorders>
              <w:top w:val="nil"/>
              <w:bottom w:val="single" w:sz="12" w:space="0" w:color="auto"/>
              <w:right w:val="single" w:sz="12" w:space="0" w:color="auto"/>
            </w:tcBorders>
            <w:vAlign w:val="center"/>
          </w:tcPr>
          <w:p w14:paraId="4FD86B7E" w14:textId="77777777" w:rsidR="007C6796" w:rsidRPr="0093065E" w:rsidRDefault="007C6796" w:rsidP="00BE66DE">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right w:val="nil"/>
            </w:tcBorders>
            <w:vAlign w:val="center"/>
          </w:tcPr>
          <w:p w14:paraId="3CA097FE" w14:textId="77777777" w:rsidR="007C6796" w:rsidRPr="0093065E" w:rsidRDefault="007C6796" w:rsidP="00D218D5">
            <w:pPr>
              <w:tabs>
                <w:tab w:val="right" w:leader="dot" w:pos="2043"/>
              </w:tabs>
              <w:spacing w:before="120" w:after="60" w:line="240" w:lineRule="atLeast"/>
              <w:ind w:left="483"/>
              <w:jc w:val="left"/>
              <w:rPr>
                <w:sz w:val="18"/>
                <w:szCs w:val="18"/>
                <w:lang w:val="fr-BE"/>
              </w:rPr>
            </w:pPr>
          </w:p>
        </w:tc>
      </w:tr>
    </w:tbl>
    <w:p w14:paraId="5A9660F8" w14:textId="77777777" w:rsidR="006741F8" w:rsidRPr="0093065E" w:rsidRDefault="006741F8" w:rsidP="006741F8">
      <w:pPr>
        <w:tabs>
          <w:tab w:val="right" w:leader="dot" w:pos="10631"/>
          <w:tab w:val="right" w:leader="dot" w:pos="10773"/>
        </w:tabs>
        <w:spacing w:line="240" w:lineRule="auto"/>
        <w:jc w:val="left"/>
        <w:rPr>
          <w:sz w:val="18"/>
          <w:szCs w:val="18"/>
          <w:lang w:val="fr-BE"/>
        </w:rPr>
      </w:pPr>
    </w:p>
    <w:p w14:paraId="5612F1B8" w14:textId="77777777" w:rsidR="00432B5E" w:rsidRPr="0093065E" w:rsidRDefault="00432B5E" w:rsidP="00A85B0F">
      <w:pPr>
        <w:tabs>
          <w:tab w:val="right" w:leader="dot" w:pos="10631"/>
          <w:tab w:val="right" w:leader="dot" w:pos="10773"/>
        </w:tabs>
        <w:spacing w:line="240" w:lineRule="auto"/>
        <w:jc w:val="left"/>
        <w:rPr>
          <w:sz w:val="18"/>
          <w:szCs w:val="18"/>
          <w:lang w:val="fr-BE"/>
        </w:rPr>
      </w:pPr>
    </w:p>
    <w:p w14:paraId="2FD001B4" w14:textId="77777777" w:rsidR="00432B5E" w:rsidRPr="0093065E" w:rsidRDefault="00432B5E" w:rsidP="00A85B0F">
      <w:pPr>
        <w:tabs>
          <w:tab w:val="right" w:leader="dot" w:pos="10631"/>
          <w:tab w:val="right" w:leader="dot" w:pos="10773"/>
        </w:tabs>
        <w:spacing w:line="240" w:lineRule="auto"/>
        <w:jc w:val="left"/>
        <w:rPr>
          <w:sz w:val="18"/>
          <w:szCs w:val="18"/>
          <w:lang w:val="fr-BE"/>
        </w:rPr>
        <w:sectPr w:rsidR="00432B5E"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41678" w:rsidRPr="0093065E" w14:paraId="42F29701" w14:textId="77777777" w:rsidTr="00C06951">
        <w:trPr>
          <w:trHeight w:val="283"/>
        </w:trPr>
        <w:tc>
          <w:tcPr>
            <w:tcW w:w="567" w:type="dxa"/>
            <w:tcBorders>
              <w:left w:val="single" w:sz="6" w:space="0" w:color="auto"/>
              <w:bottom w:val="single" w:sz="6" w:space="0" w:color="auto"/>
              <w:right w:val="single" w:sz="6" w:space="0" w:color="auto"/>
            </w:tcBorders>
            <w:vAlign w:val="center"/>
          </w:tcPr>
          <w:p w14:paraId="59DE1268" w14:textId="77777777" w:rsidR="00141678" w:rsidRPr="0093065E" w:rsidRDefault="00141678" w:rsidP="00C06951">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37750C94" w14:textId="77777777" w:rsidR="00141678" w:rsidRPr="0093065E" w:rsidRDefault="00141678"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207059B7" w14:textId="77777777" w:rsidR="00141678" w:rsidRPr="0093065E" w:rsidRDefault="00141678"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112E940E" w14:textId="77777777" w:rsidR="00141678" w:rsidRPr="0093065E" w:rsidRDefault="00141678" w:rsidP="00141678">
            <w:pPr>
              <w:spacing w:line="240" w:lineRule="atLeast"/>
              <w:jc w:val="left"/>
              <w:rPr>
                <w:lang w:val="fr-BE"/>
              </w:rPr>
            </w:pPr>
            <w:r w:rsidRPr="0093065E">
              <w:rPr>
                <w:lang w:val="fr-BE"/>
              </w:rPr>
              <w:t xml:space="preserve">CONSO </w:t>
            </w:r>
            <w:r w:rsidR="00F12AE8" w:rsidRPr="0093065E">
              <w:rPr>
                <w:lang w:val="fr-BE"/>
              </w:rPr>
              <w:t>5.</w:t>
            </w:r>
            <w:r w:rsidRPr="0093065E">
              <w:rPr>
                <w:lang w:val="fr-BE"/>
              </w:rPr>
              <w:t>9.2</w:t>
            </w:r>
          </w:p>
        </w:tc>
      </w:tr>
    </w:tbl>
    <w:p w14:paraId="6F97EADC" w14:textId="77777777" w:rsidR="00141678" w:rsidRPr="0093065E" w:rsidRDefault="00141678" w:rsidP="00141678">
      <w:pPr>
        <w:spacing w:line="240" w:lineRule="auto"/>
        <w:jc w:val="left"/>
        <w:rPr>
          <w:sz w:val="18"/>
          <w:szCs w:val="18"/>
          <w:lang w:val="fr-BE"/>
        </w:rPr>
      </w:pPr>
    </w:p>
    <w:p w14:paraId="3219F089" w14:textId="77777777" w:rsidR="00432B5E" w:rsidRPr="0093065E" w:rsidRDefault="00432B5E"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432B5E" w:rsidRPr="0093065E" w14:paraId="485A47D8" w14:textId="77777777" w:rsidTr="00BE66DE">
        <w:trPr>
          <w:trHeight w:val="283"/>
        </w:trPr>
        <w:tc>
          <w:tcPr>
            <w:tcW w:w="5613" w:type="dxa"/>
            <w:tcBorders>
              <w:top w:val="nil"/>
              <w:left w:val="nil"/>
              <w:bottom w:val="nil"/>
              <w:right w:val="nil"/>
            </w:tcBorders>
            <w:vAlign w:val="center"/>
          </w:tcPr>
          <w:p w14:paraId="282D7FED" w14:textId="77777777" w:rsidR="00432B5E" w:rsidRPr="0093065E" w:rsidRDefault="00432B5E"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4917DDD" w14:textId="77777777" w:rsidR="00432B5E" w:rsidRPr="0093065E" w:rsidRDefault="00432B5E"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0C966E2A" w14:textId="77777777" w:rsidR="00432B5E" w:rsidRPr="0093065E" w:rsidRDefault="00432B5E"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020D03E0" w14:textId="77777777" w:rsidR="00432B5E" w:rsidRPr="0093065E" w:rsidRDefault="00432B5E"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432B5E" w:rsidRPr="0093065E" w14:paraId="6E7F7C0D" w14:textId="77777777" w:rsidTr="00BE66DE">
        <w:trPr>
          <w:trHeight w:val="283"/>
        </w:trPr>
        <w:tc>
          <w:tcPr>
            <w:tcW w:w="5613" w:type="dxa"/>
            <w:tcBorders>
              <w:top w:val="nil"/>
              <w:left w:val="nil"/>
              <w:bottom w:val="nil"/>
              <w:right w:val="nil"/>
            </w:tcBorders>
            <w:vAlign w:val="center"/>
          </w:tcPr>
          <w:p w14:paraId="4A830E66" w14:textId="77777777" w:rsidR="00432B5E" w:rsidRPr="0093065E" w:rsidRDefault="00432B5E" w:rsidP="00D218D5">
            <w:pPr>
              <w:spacing w:line="240" w:lineRule="atLeast"/>
              <w:jc w:val="left"/>
              <w:rPr>
                <w:b/>
                <w:smallCaps/>
                <w:lang w:val="fr-BE"/>
              </w:rPr>
            </w:pPr>
            <w:r w:rsidRPr="0093065E">
              <w:rPr>
                <w:rFonts w:cs="Arial"/>
                <w:b/>
                <w:smallCaps/>
                <w:lang w:val="fr-BE"/>
              </w:rPr>
              <w:t>Installations, machines et outillage</w:t>
            </w:r>
          </w:p>
        </w:tc>
        <w:tc>
          <w:tcPr>
            <w:tcW w:w="709" w:type="dxa"/>
            <w:tcBorders>
              <w:top w:val="nil"/>
              <w:left w:val="single" w:sz="12" w:space="0" w:color="auto"/>
              <w:bottom w:val="nil"/>
            </w:tcBorders>
            <w:vAlign w:val="center"/>
          </w:tcPr>
          <w:p w14:paraId="20CC433C" w14:textId="77777777" w:rsidR="00432B5E" w:rsidRPr="0093065E"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73C2904" w14:textId="77777777" w:rsidR="00432B5E" w:rsidRPr="0093065E"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39FE5E96" w14:textId="77777777" w:rsidR="00432B5E" w:rsidRPr="0093065E" w:rsidRDefault="00432B5E" w:rsidP="00D218D5">
            <w:pPr>
              <w:tabs>
                <w:tab w:val="right" w:leader="dot" w:pos="1901"/>
              </w:tabs>
              <w:spacing w:line="240" w:lineRule="atLeast"/>
              <w:ind w:left="342" w:right="153"/>
              <w:jc w:val="left"/>
              <w:rPr>
                <w:sz w:val="18"/>
                <w:szCs w:val="18"/>
                <w:lang w:val="fr-BE"/>
              </w:rPr>
            </w:pPr>
          </w:p>
        </w:tc>
      </w:tr>
      <w:tr w:rsidR="00432B5E" w:rsidRPr="0093065E" w14:paraId="0678F4C0" w14:textId="77777777" w:rsidTr="00BE66DE">
        <w:trPr>
          <w:trHeight w:val="283"/>
        </w:trPr>
        <w:tc>
          <w:tcPr>
            <w:tcW w:w="5613" w:type="dxa"/>
            <w:tcBorders>
              <w:top w:val="nil"/>
              <w:left w:val="nil"/>
              <w:bottom w:val="nil"/>
              <w:right w:val="nil"/>
            </w:tcBorders>
            <w:vAlign w:val="center"/>
          </w:tcPr>
          <w:p w14:paraId="2BC6FD94" w14:textId="77777777" w:rsidR="00432B5E" w:rsidRPr="0093065E"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0BFADE2D" w14:textId="77777777" w:rsidR="00432B5E" w:rsidRPr="0093065E"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22A1BCC" w14:textId="77777777" w:rsidR="00432B5E" w:rsidRPr="0093065E"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14792479" w14:textId="77777777" w:rsidR="00432B5E" w:rsidRPr="0093065E" w:rsidRDefault="00432B5E" w:rsidP="00D218D5">
            <w:pPr>
              <w:tabs>
                <w:tab w:val="right" w:leader="dot" w:pos="1901"/>
              </w:tabs>
              <w:spacing w:line="240" w:lineRule="atLeast"/>
              <w:ind w:left="342" w:right="153"/>
              <w:jc w:val="left"/>
              <w:rPr>
                <w:sz w:val="18"/>
                <w:szCs w:val="18"/>
                <w:lang w:val="fr-BE"/>
              </w:rPr>
            </w:pPr>
          </w:p>
        </w:tc>
      </w:tr>
      <w:tr w:rsidR="00432B5E" w:rsidRPr="0093065E" w14:paraId="337D0BCA" w14:textId="77777777" w:rsidTr="00BE66DE">
        <w:trPr>
          <w:trHeight w:val="283"/>
        </w:trPr>
        <w:tc>
          <w:tcPr>
            <w:tcW w:w="5613" w:type="dxa"/>
            <w:tcBorders>
              <w:top w:val="nil"/>
              <w:left w:val="nil"/>
              <w:bottom w:val="nil"/>
              <w:right w:val="nil"/>
            </w:tcBorders>
            <w:vAlign w:val="center"/>
          </w:tcPr>
          <w:p w14:paraId="69522577" w14:textId="77777777" w:rsidR="00432B5E" w:rsidRPr="0093065E" w:rsidRDefault="00432B5E" w:rsidP="00BE66DE">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0F743D85" w14:textId="77777777" w:rsidR="00432B5E" w:rsidRPr="0093065E" w:rsidRDefault="00432B5E" w:rsidP="00432B5E">
            <w:pPr>
              <w:tabs>
                <w:tab w:val="right" w:leader="dot" w:pos="10631"/>
                <w:tab w:val="right" w:leader="dot" w:pos="10773"/>
              </w:tabs>
              <w:spacing w:before="120" w:line="240" w:lineRule="atLeast"/>
              <w:jc w:val="left"/>
              <w:rPr>
                <w:sz w:val="16"/>
                <w:szCs w:val="16"/>
                <w:lang w:val="fr-BE"/>
              </w:rPr>
            </w:pPr>
            <w:r w:rsidRPr="0093065E">
              <w:rPr>
                <w:sz w:val="16"/>
                <w:szCs w:val="16"/>
                <w:lang w:val="fr-BE"/>
              </w:rPr>
              <w:t>8192P</w:t>
            </w:r>
          </w:p>
        </w:tc>
        <w:tc>
          <w:tcPr>
            <w:tcW w:w="2268" w:type="dxa"/>
            <w:tcBorders>
              <w:top w:val="nil"/>
              <w:bottom w:val="nil"/>
              <w:right w:val="single" w:sz="12" w:space="0" w:color="auto"/>
            </w:tcBorders>
            <w:vAlign w:val="center"/>
          </w:tcPr>
          <w:p w14:paraId="7968D162" w14:textId="77777777" w:rsidR="00432B5E" w:rsidRPr="0093065E" w:rsidRDefault="00432B5E" w:rsidP="00BE66DE">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sz="12" w:space="0" w:color="auto"/>
              <w:bottom w:val="single" w:sz="4" w:space="0" w:color="auto"/>
            </w:tcBorders>
            <w:vAlign w:val="center"/>
          </w:tcPr>
          <w:p w14:paraId="4535940A" w14:textId="77777777" w:rsidR="00432B5E" w:rsidRPr="0093065E" w:rsidRDefault="00432B5E" w:rsidP="00BE66DE">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432B5E" w:rsidRPr="0093065E" w14:paraId="6CCD6C1B" w14:textId="77777777" w:rsidTr="00BE66DE">
        <w:trPr>
          <w:trHeight w:val="283"/>
        </w:trPr>
        <w:tc>
          <w:tcPr>
            <w:tcW w:w="5613" w:type="dxa"/>
            <w:tcBorders>
              <w:top w:val="nil"/>
              <w:left w:val="nil"/>
              <w:bottom w:val="nil"/>
              <w:right w:val="nil"/>
            </w:tcBorders>
            <w:vAlign w:val="center"/>
          </w:tcPr>
          <w:p w14:paraId="5F3A1B26" w14:textId="77777777" w:rsidR="00432B5E" w:rsidRPr="0093065E" w:rsidRDefault="00432B5E" w:rsidP="00D218D5">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533067AE" w14:textId="77777777" w:rsidR="00432B5E" w:rsidRPr="0093065E" w:rsidRDefault="00432B5E"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0306671D" w14:textId="77777777" w:rsidR="00432B5E" w:rsidRPr="0093065E" w:rsidRDefault="00432B5E"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27AE8267" w14:textId="77777777" w:rsidR="00432B5E" w:rsidRPr="0093065E" w:rsidRDefault="00432B5E" w:rsidP="00D218D5">
            <w:pPr>
              <w:tabs>
                <w:tab w:val="right" w:leader="dot" w:pos="2043"/>
              </w:tabs>
              <w:spacing w:before="120" w:line="240" w:lineRule="atLeast"/>
              <w:ind w:left="483"/>
              <w:jc w:val="left"/>
              <w:rPr>
                <w:sz w:val="18"/>
                <w:szCs w:val="18"/>
                <w:lang w:val="fr-BE"/>
              </w:rPr>
            </w:pPr>
          </w:p>
        </w:tc>
      </w:tr>
      <w:tr w:rsidR="00432B5E" w:rsidRPr="0093065E" w14:paraId="0C52754D" w14:textId="77777777" w:rsidTr="00BE66DE">
        <w:trPr>
          <w:trHeight w:val="283"/>
        </w:trPr>
        <w:tc>
          <w:tcPr>
            <w:tcW w:w="5613" w:type="dxa"/>
            <w:tcBorders>
              <w:top w:val="nil"/>
              <w:left w:val="nil"/>
              <w:bottom w:val="nil"/>
              <w:right w:val="nil"/>
            </w:tcBorders>
            <w:vAlign w:val="center"/>
          </w:tcPr>
          <w:p w14:paraId="1FB92B9E" w14:textId="77777777" w:rsidR="00432B5E" w:rsidRPr="0093065E" w:rsidRDefault="00432B5E" w:rsidP="00BE66DE">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sz="12" w:space="0" w:color="auto"/>
              <w:bottom w:val="nil"/>
            </w:tcBorders>
            <w:vAlign w:val="center"/>
          </w:tcPr>
          <w:p w14:paraId="1DCAFDC7" w14:textId="77777777" w:rsidR="00432B5E" w:rsidRPr="0093065E" w:rsidRDefault="00432B5E" w:rsidP="00432B5E">
            <w:pPr>
              <w:tabs>
                <w:tab w:val="right" w:leader="dot" w:pos="10631"/>
                <w:tab w:val="right" w:leader="dot" w:pos="10773"/>
              </w:tabs>
              <w:spacing w:line="240" w:lineRule="atLeast"/>
              <w:jc w:val="left"/>
              <w:rPr>
                <w:sz w:val="16"/>
                <w:szCs w:val="16"/>
                <w:lang w:val="fr-BE"/>
              </w:rPr>
            </w:pPr>
            <w:r w:rsidRPr="0093065E">
              <w:rPr>
                <w:sz w:val="16"/>
                <w:szCs w:val="16"/>
                <w:lang w:val="fr-BE"/>
              </w:rPr>
              <w:t>8162</w:t>
            </w:r>
          </w:p>
        </w:tc>
        <w:tc>
          <w:tcPr>
            <w:tcW w:w="2268" w:type="dxa"/>
            <w:tcBorders>
              <w:top w:val="nil"/>
              <w:bottom w:val="nil"/>
              <w:right w:val="single" w:sz="12" w:space="0" w:color="auto"/>
            </w:tcBorders>
            <w:vAlign w:val="center"/>
          </w:tcPr>
          <w:p w14:paraId="0F7689AC" w14:textId="77777777" w:rsidR="00432B5E" w:rsidRPr="0093065E" w:rsidRDefault="00432B5E"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18C3ECF" w14:textId="77777777" w:rsidR="00432B5E" w:rsidRPr="0093065E" w:rsidRDefault="00432B5E" w:rsidP="00D218D5">
            <w:pPr>
              <w:tabs>
                <w:tab w:val="right" w:leader="dot" w:pos="1901"/>
              </w:tabs>
              <w:spacing w:line="240" w:lineRule="atLeast"/>
              <w:ind w:left="342" w:right="153"/>
              <w:jc w:val="left"/>
              <w:rPr>
                <w:sz w:val="18"/>
                <w:szCs w:val="18"/>
                <w:lang w:val="fr-BE"/>
              </w:rPr>
            </w:pPr>
          </w:p>
        </w:tc>
      </w:tr>
      <w:tr w:rsidR="00432B5E" w:rsidRPr="0093065E" w14:paraId="5D518DF5" w14:textId="77777777" w:rsidTr="00BE66DE">
        <w:trPr>
          <w:trHeight w:val="283"/>
        </w:trPr>
        <w:tc>
          <w:tcPr>
            <w:tcW w:w="5613" w:type="dxa"/>
            <w:tcBorders>
              <w:top w:val="nil"/>
              <w:left w:val="nil"/>
              <w:bottom w:val="nil"/>
              <w:right w:val="nil"/>
            </w:tcBorders>
            <w:vAlign w:val="center"/>
          </w:tcPr>
          <w:p w14:paraId="526AC63D" w14:textId="77777777" w:rsidR="00432B5E" w:rsidRPr="0093065E" w:rsidRDefault="00432B5E" w:rsidP="00BE66DE">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sz="12" w:space="0" w:color="auto"/>
              <w:bottom w:val="nil"/>
            </w:tcBorders>
            <w:vAlign w:val="center"/>
          </w:tcPr>
          <w:p w14:paraId="654405FF" w14:textId="77777777" w:rsidR="00432B5E" w:rsidRPr="0093065E" w:rsidRDefault="00432B5E" w:rsidP="00432B5E">
            <w:pPr>
              <w:tabs>
                <w:tab w:val="right" w:leader="dot" w:pos="10631"/>
                <w:tab w:val="right" w:leader="dot" w:pos="10773"/>
              </w:tabs>
              <w:spacing w:line="240" w:lineRule="atLeast"/>
              <w:jc w:val="left"/>
              <w:rPr>
                <w:sz w:val="16"/>
                <w:szCs w:val="16"/>
                <w:lang w:val="fr-BE"/>
              </w:rPr>
            </w:pPr>
            <w:r w:rsidRPr="0093065E">
              <w:rPr>
                <w:sz w:val="16"/>
                <w:szCs w:val="16"/>
                <w:lang w:val="fr-BE"/>
              </w:rPr>
              <w:t>8172</w:t>
            </w:r>
          </w:p>
        </w:tc>
        <w:tc>
          <w:tcPr>
            <w:tcW w:w="2268" w:type="dxa"/>
            <w:tcBorders>
              <w:top w:val="nil"/>
              <w:bottom w:val="nil"/>
              <w:right w:val="single" w:sz="12" w:space="0" w:color="auto"/>
            </w:tcBorders>
            <w:vAlign w:val="center"/>
          </w:tcPr>
          <w:p w14:paraId="7DA700CB" w14:textId="77777777" w:rsidR="00432B5E" w:rsidRPr="0093065E" w:rsidRDefault="00432B5E"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AD660F0" w14:textId="77777777" w:rsidR="00432B5E" w:rsidRPr="0093065E" w:rsidRDefault="00432B5E" w:rsidP="00D218D5">
            <w:pPr>
              <w:tabs>
                <w:tab w:val="right" w:leader="dot" w:pos="1901"/>
              </w:tabs>
              <w:spacing w:line="240" w:lineRule="atLeast"/>
              <w:ind w:left="342" w:right="153"/>
              <w:jc w:val="left"/>
              <w:rPr>
                <w:sz w:val="18"/>
                <w:szCs w:val="18"/>
                <w:lang w:val="fr-BE"/>
              </w:rPr>
            </w:pPr>
          </w:p>
        </w:tc>
      </w:tr>
      <w:tr w:rsidR="00432B5E" w:rsidRPr="0093065E" w14:paraId="7ECDAC44" w14:textId="77777777" w:rsidTr="00BE66DE">
        <w:trPr>
          <w:trHeight w:val="283"/>
        </w:trPr>
        <w:tc>
          <w:tcPr>
            <w:tcW w:w="5613" w:type="dxa"/>
            <w:tcBorders>
              <w:top w:val="nil"/>
              <w:left w:val="nil"/>
              <w:bottom w:val="nil"/>
              <w:right w:val="nil"/>
            </w:tcBorders>
            <w:vAlign w:val="center"/>
          </w:tcPr>
          <w:p w14:paraId="1CBFE7BE" w14:textId="77777777" w:rsidR="00432B5E" w:rsidRPr="0093065E" w:rsidRDefault="00432B5E" w:rsidP="00BE66DE">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092A218B" w14:textId="77777777" w:rsidR="00432B5E" w:rsidRPr="0093065E" w:rsidRDefault="00432B5E" w:rsidP="00432B5E">
            <w:pPr>
              <w:tabs>
                <w:tab w:val="right" w:leader="dot" w:pos="10631"/>
                <w:tab w:val="right" w:leader="dot" w:pos="10773"/>
              </w:tabs>
              <w:spacing w:line="240" w:lineRule="atLeast"/>
              <w:jc w:val="left"/>
              <w:rPr>
                <w:sz w:val="16"/>
                <w:szCs w:val="16"/>
                <w:lang w:val="fr-BE"/>
              </w:rPr>
            </w:pPr>
            <w:r w:rsidRPr="0093065E">
              <w:rPr>
                <w:sz w:val="16"/>
                <w:szCs w:val="16"/>
                <w:lang w:val="fr-BE"/>
              </w:rPr>
              <w:t>8182</w:t>
            </w:r>
          </w:p>
        </w:tc>
        <w:tc>
          <w:tcPr>
            <w:tcW w:w="2268" w:type="dxa"/>
            <w:tcBorders>
              <w:top w:val="nil"/>
              <w:bottom w:val="nil"/>
              <w:right w:val="single" w:sz="12" w:space="0" w:color="auto"/>
            </w:tcBorders>
            <w:vAlign w:val="center"/>
          </w:tcPr>
          <w:p w14:paraId="305589D8" w14:textId="77777777" w:rsidR="00432B5E" w:rsidRPr="0093065E" w:rsidRDefault="00432B5E"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C95EDB9" w14:textId="77777777" w:rsidR="00432B5E" w:rsidRPr="0093065E" w:rsidRDefault="00432B5E" w:rsidP="00D218D5">
            <w:pPr>
              <w:tabs>
                <w:tab w:val="right" w:leader="dot" w:pos="1901"/>
              </w:tabs>
              <w:spacing w:line="240" w:lineRule="atLeast"/>
              <w:ind w:left="342" w:right="153"/>
              <w:jc w:val="left"/>
              <w:rPr>
                <w:sz w:val="18"/>
                <w:szCs w:val="18"/>
                <w:lang w:val="fr-BE"/>
              </w:rPr>
            </w:pPr>
          </w:p>
        </w:tc>
      </w:tr>
      <w:tr w:rsidR="00C06951" w:rsidRPr="0093065E" w14:paraId="24C4250A" w14:textId="77777777" w:rsidTr="00C06951">
        <w:trPr>
          <w:trHeight w:val="283"/>
        </w:trPr>
        <w:tc>
          <w:tcPr>
            <w:tcW w:w="5613" w:type="dxa"/>
            <w:tcBorders>
              <w:top w:val="nil"/>
              <w:left w:val="nil"/>
              <w:bottom w:val="nil"/>
              <w:right w:val="nil"/>
            </w:tcBorders>
            <w:vAlign w:val="center"/>
          </w:tcPr>
          <w:p w14:paraId="3356B9A5" w14:textId="77777777" w:rsidR="00C06951" w:rsidRPr="0093065E" w:rsidRDefault="00C06951" w:rsidP="00C06951">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211CBC0B" w14:textId="77777777" w:rsidR="00C06951" w:rsidRPr="0093065E" w:rsidRDefault="00C06951" w:rsidP="00C06951">
            <w:pPr>
              <w:tabs>
                <w:tab w:val="right" w:leader="dot" w:pos="10631"/>
                <w:tab w:val="right" w:leader="dot" w:pos="10773"/>
              </w:tabs>
              <w:spacing w:line="240" w:lineRule="atLeast"/>
              <w:jc w:val="left"/>
              <w:rPr>
                <w:sz w:val="16"/>
                <w:szCs w:val="16"/>
                <w:lang w:val="fr-BE"/>
              </w:rPr>
            </w:pPr>
            <w:r w:rsidRPr="0093065E">
              <w:rPr>
                <w:sz w:val="16"/>
                <w:szCs w:val="16"/>
                <w:lang w:val="fr-BE"/>
              </w:rPr>
              <w:t>99852</w:t>
            </w:r>
          </w:p>
        </w:tc>
        <w:tc>
          <w:tcPr>
            <w:tcW w:w="2268" w:type="dxa"/>
            <w:tcBorders>
              <w:top w:val="nil"/>
              <w:bottom w:val="nil"/>
              <w:right w:val="single" w:sz="12" w:space="0" w:color="auto"/>
            </w:tcBorders>
            <w:vAlign w:val="center"/>
          </w:tcPr>
          <w:p w14:paraId="6666C850" w14:textId="77777777" w:rsidR="00C06951" w:rsidRPr="0093065E" w:rsidRDefault="00C06951"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01F887F" w14:textId="77777777" w:rsidR="00C06951" w:rsidRPr="0093065E" w:rsidRDefault="00C06951" w:rsidP="00C06951">
            <w:pPr>
              <w:tabs>
                <w:tab w:val="right" w:leader="dot" w:pos="1901"/>
              </w:tabs>
              <w:spacing w:line="240" w:lineRule="atLeast"/>
              <w:ind w:left="342" w:right="153"/>
              <w:jc w:val="left"/>
              <w:rPr>
                <w:sz w:val="18"/>
                <w:szCs w:val="18"/>
                <w:lang w:val="fr-BE"/>
              </w:rPr>
            </w:pPr>
          </w:p>
        </w:tc>
      </w:tr>
      <w:tr w:rsidR="00C06951" w:rsidRPr="0093065E" w14:paraId="62653093" w14:textId="77777777" w:rsidTr="00C06951">
        <w:trPr>
          <w:trHeight w:val="283"/>
        </w:trPr>
        <w:tc>
          <w:tcPr>
            <w:tcW w:w="5613" w:type="dxa"/>
            <w:tcBorders>
              <w:top w:val="nil"/>
              <w:left w:val="nil"/>
              <w:bottom w:val="nil"/>
              <w:right w:val="nil"/>
            </w:tcBorders>
            <w:vAlign w:val="center"/>
          </w:tcPr>
          <w:p w14:paraId="13CDAD41" w14:textId="77777777" w:rsidR="00C06951" w:rsidRPr="0093065E" w:rsidRDefault="00C06951" w:rsidP="00C06951">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547C4811" w14:textId="77777777" w:rsidR="00C06951" w:rsidRPr="0093065E" w:rsidRDefault="00C06951" w:rsidP="00C06951">
            <w:pPr>
              <w:tabs>
                <w:tab w:val="right" w:leader="dot" w:pos="10631"/>
                <w:tab w:val="right" w:leader="dot" w:pos="10773"/>
              </w:tabs>
              <w:spacing w:line="240" w:lineRule="atLeast"/>
              <w:jc w:val="left"/>
              <w:rPr>
                <w:sz w:val="16"/>
                <w:szCs w:val="16"/>
                <w:lang w:val="fr-BE"/>
              </w:rPr>
            </w:pPr>
            <w:r w:rsidRPr="0093065E">
              <w:rPr>
                <w:sz w:val="16"/>
                <w:szCs w:val="16"/>
                <w:lang w:val="fr-BE"/>
              </w:rPr>
              <w:t>99862</w:t>
            </w:r>
          </w:p>
        </w:tc>
        <w:tc>
          <w:tcPr>
            <w:tcW w:w="2268" w:type="dxa"/>
            <w:tcBorders>
              <w:top w:val="nil"/>
              <w:bottom w:val="nil"/>
              <w:right w:val="single" w:sz="12" w:space="0" w:color="auto"/>
            </w:tcBorders>
            <w:vAlign w:val="center"/>
          </w:tcPr>
          <w:p w14:paraId="3EE58985" w14:textId="77777777" w:rsidR="00C06951" w:rsidRPr="0093065E" w:rsidRDefault="00C06951"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6D988E3" w14:textId="77777777" w:rsidR="00C06951" w:rsidRPr="0093065E" w:rsidRDefault="00C06951" w:rsidP="00C06951">
            <w:pPr>
              <w:tabs>
                <w:tab w:val="right" w:leader="dot" w:pos="1901"/>
              </w:tabs>
              <w:spacing w:line="240" w:lineRule="atLeast"/>
              <w:ind w:left="342" w:right="153"/>
              <w:jc w:val="left"/>
              <w:rPr>
                <w:sz w:val="18"/>
                <w:szCs w:val="18"/>
                <w:lang w:val="fr-BE"/>
              </w:rPr>
            </w:pPr>
          </w:p>
        </w:tc>
      </w:tr>
      <w:tr w:rsidR="00432B5E" w:rsidRPr="0093065E" w14:paraId="67EB8858" w14:textId="77777777" w:rsidTr="00BE66DE">
        <w:trPr>
          <w:trHeight w:val="283"/>
        </w:trPr>
        <w:tc>
          <w:tcPr>
            <w:tcW w:w="5613" w:type="dxa"/>
            <w:tcBorders>
              <w:top w:val="nil"/>
              <w:left w:val="nil"/>
              <w:bottom w:val="nil"/>
              <w:right w:val="nil"/>
            </w:tcBorders>
            <w:vAlign w:val="center"/>
          </w:tcPr>
          <w:p w14:paraId="5F055583" w14:textId="77777777" w:rsidR="00432B5E" w:rsidRPr="0093065E" w:rsidRDefault="00432B5E" w:rsidP="00BE66DE">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6AAE61D2" w14:textId="77777777" w:rsidR="00432B5E" w:rsidRPr="0093065E" w:rsidRDefault="00432B5E" w:rsidP="00432B5E">
            <w:pPr>
              <w:tabs>
                <w:tab w:val="right" w:leader="dot" w:pos="10631"/>
                <w:tab w:val="right" w:leader="dot" w:pos="10773"/>
              </w:tabs>
              <w:spacing w:before="120" w:line="240" w:lineRule="atLeast"/>
              <w:jc w:val="left"/>
              <w:rPr>
                <w:sz w:val="16"/>
                <w:szCs w:val="16"/>
                <w:lang w:val="fr-BE"/>
              </w:rPr>
            </w:pPr>
            <w:r w:rsidRPr="0093065E">
              <w:rPr>
                <w:sz w:val="16"/>
                <w:szCs w:val="16"/>
                <w:lang w:val="fr-BE"/>
              </w:rPr>
              <w:t>8192</w:t>
            </w:r>
          </w:p>
        </w:tc>
        <w:tc>
          <w:tcPr>
            <w:tcW w:w="2268" w:type="dxa"/>
            <w:tcBorders>
              <w:top w:val="nil"/>
              <w:bottom w:val="nil"/>
              <w:right w:val="single" w:sz="12" w:space="0" w:color="auto"/>
            </w:tcBorders>
            <w:vAlign w:val="center"/>
          </w:tcPr>
          <w:p w14:paraId="3EEBB052" w14:textId="77777777" w:rsidR="00432B5E" w:rsidRPr="0093065E" w:rsidRDefault="00432B5E" w:rsidP="00BE66DE">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2D81D5E" w14:textId="77777777" w:rsidR="00432B5E" w:rsidRPr="0093065E" w:rsidRDefault="00432B5E" w:rsidP="00D218D5">
            <w:pPr>
              <w:tabs>
                <w:tab w:val="right" w:leader="dot" w:pos="2043"/>
              </w:tabs>
              <w:spacing w:before="120" w:line="240" w:lineRule="atLeast"/>
              <w:ind w:left="483"/>
              <w:jc w:val="left"/>
              <w:rPr>
                <w:sz w:val="18"/>
                <w:szCs w:val="18"/>
                <w:lang w:val="fr-BE"/>
              </w:rPr>
            </w:pPr>
          </w:p>
        </w:tc>
      </w:tr>
      <w:tr w:rsidR="00432B5E" w:rsidRPr="0093065E" w14:paraId="720E570B" w14:textId="77777777" w:rsidTr="00BE66DE">
        <w:trPr>
          <w:trHeight w:val="283"/>
        </w:trPr>
        <w:tc>
          <w:tcPr>
            <w:tcW w:w="5613" w:type="dxa"/>
            <w:tcBorders>
              <w:top w:val="nil"/>
              <w:left w:val="nil"/>
              <w:bottom w:val="nil"/>
              <w:right w:val="nil"/>
            </w:tcBorders>
            <w:vAlign w:val="center"/>
          </w:tcPr>
          <w:p w14:paraId="51DA9912" w14:textId="77777777" w:rsidR="00432B5E" w:rsidRPr="0093065E"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4A2F201B" w14:textId="77777777" w:rsidR="00432B5E" w:rsidRPr="0093065E"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CEF7A1D" w14:textId="77777777" w:rsidR="00432B5E" w:rsidRPr="0093065E"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5A2C56E4" w14:textId="77777777" w:rsidR="00432B5E" w:rsidRPr="0093065E" w:rsidRDefault="00432B5E" w:rsidP="00D218D5">
            <w:pPr>
              <w:tabs>
                <w:tab w:val="right" w:leader="dot" w:pos="1901"/>
              </w:tabs>
              <w:spacing w:line="240" w:lineRule="atLeast"/>
              <w:ind w:left="342" w:right="153"/>
              <w:jc w:val="left"/>
              <w:rPr>
                <w:sz w:val="18"/>
                <w:szCs w:val="18"/>
                <w:lang w:val="fr-BE"/>
              </w:rPr>
            </w:pPr>
          </w:p>
        </w:tc>
      </w:tr>
      <w:tr w:rsidR="00432B5E" w:rsidRPr="0093065E" w14:paraId="1BFEF846" w14:textId="77777777" w:rsidTr="00BE66DE">
        <w:trPr>
          <w:trHeight w:val="283"/>
        </w:trPr>
        <w:tc>
          <w:tcPr>
            <w:tcW w:w="5613" w:type="dxa"/>
            <w:tcBorders>
              <w:top w:val="nil"/>
              <w:left w:val="nil"/>
              <w:bottom w:val="nil"/>
              <w:right w:val="nil"/>
            </w:tcBorders>
            <w:vAlign w:val="center"/>
          </w:tcPr>
          <w:p w14:paraId="2B2E489E" w14:textId="77777777" w:rsidR="00432B5E" w:rsidRPr="0093065E" w:rsidRDefault="00432B5E" w:rsidP="00BE66DE">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sz="12" w:space="0" w:color="auto"/>
              <w:bottom w:val="nil"/>
            </w:tcBorders>
            <w:vAlign w:val="center"/>
          </w:tcPr>
          <w:p w14:paraId="29A4A68C" w14:textId="77777777" w:rsidR="00432B5E" w:rsidRPr="0093065E" w:rsidRDefault="00432B5E" w:rsidP="00432B5E">
            <w:pPr>
              <w:tabs>
                <w:tab w:val="right" w:leader="dot" w:pos="10631"/>
                <w:tab w:val="right" w:leader="dot" w:pos="10773"/>
              </w:tabs>
              <w:spacing w:before="120" w:line="240" w:lineRule="atLeast"/>
              <w:jc w:val="left"/>
              <w:rPr>
                <w:sz w:val="16"/>
                <w:szCs w:val="16"/>
                <w:lang w:val="fr-BE"/>
              </w:rPr>
            </w:pPr>
            <w:r w:rsidRPr="0093065E">
              <w:rPr>
                <w:sz w:val="16"/>
                <w:szCs w:val="16"/>
                <w:lang w:val="fr-BE"/>
              </w:rPr>
              <w:t>8252P</w:t>
            </w:r>
          </w:p>
        </w:tc>
        <w:tc>
          <w:tcPr>
            <w:tcW w:w="2268" w:type="dxa"/>
            <w:tcBorders>
              <w:top w:val="nil"/>
              <w:bottom w:val="nil"/>
              <w:right w:val="single" w:sz="12" w:space="0" w:color="auto"/>
            </w:tcBorders>
            <w:vAlign w:val="center"/>
          </w:tcPr>
          <w:p w14:paraId="2C9617D6" w14:textId="77777777" w:rsidR="00432B5E" w:rsidRPr="0093065E" w:rsidRDefault="00432B5E" w:rsidP="00BE66DE">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151D3174" w14:textId="77777777" w:rsidR="00432B5E" w:rsidRPr="0093065E" w:rsidRDefault="00432B5E" w:rsidP="00BE66DE">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432B5E" w:rsidRPr="0093065E" w14:paraId="5795513D" w14:textId="77777777" w:rsidTr="00BE66DE">
        <w:trPr>
          <w:trHeight w:val="283"/>
        </w:trPr>
        <w:tc>
          <w:tcPr>
            <w:tcW w:w="5613" w:type="dxa"/>
            <w:tcBorders>
              <w:top w:val="nil"/>
              <w:left w:val="nil"/>
              <w:bottom w:val="nil"/>
              <w:right w:val="nil"/>
            </w:tcBorders>
            <w:vAlign w:val="center"/>
          </w:tcPr>
          <w:p w14:paraId="1F8753B3" w14:textId="77777777" w:rsidR="00432B5E" w:rsidRPr="0093065E" w:rsidRDefault="00432B5E" w:rsidP="00D218D5">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25A2AB55" w14:textId="77777777" w:rsidR="00432B5E" w:rsidRPr="0093065E" w:rsidRDefault="00432B5E"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C93A348" w14:textId="77777777" w:rsidR="00432B5E" w:rsidRPr="0093065E" w:rsidRDefault="00432B5E"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6EC0554" w14:textId="77777777" w:rsidR="00432B5E" w:rsidRPr="0093065E" w:rsidRDefault="00432B5E" w:rsidP="00D218D5">
            <w:pPr>
              <w:tabs>
                <w:tab w:val="right" w:leader="dot" w:pos="2043"/>
              </w:tabs>
              <w:spacing w:before="120" w:line="240" w:lineRule="atLeast"/>
              <w:ind w:left="483"/>
              <w:jc w:val="left"/>
              <w:rPr>
                <w:sz w:val="18"/>
                <w:szCs w:val="18"/>
                <w:lang w:val="fr-BE"/>
              </w:rPr>
            </w:pPr>
          </w:p>
        </w:tc>
      </w:tr>
      <w:tr w:rsidR="00432B5E" w:rsidRPr="0093065E" w14:paraId="10B289CA" w14:textId="77777777" w:rsidTr="00BE66DE">
        <w:trPr>
          <w:trHeight w:val="283"/>
        </w:trPr>
        <w:tc>
          <w:tcPr>
            <w:tcW w:w="5613" w:type="dxa"/>
            <w:tcBorders>
              <w:top w:val="nil"/>
              <w:left w:val="nil"/>
              <w:bottom w:val="nil"/>
              <w:right w:val="nil"/>
            </w:tcBorders>
            <w:vAlign w:val="center"/>
          </w:tcPr>
          <w:p w14:paraId="165A7664" w14:textId="77777777" w:rsidR="00432B5E" w:rsidRPr="0093065E" w:rsidRDefault="00432B5E" w:rsidP="00BE66DE">
            <w:pPr>
              <w:tabs>
                <w:tab w:val="right" w:leader="dot" w:pos="5387"/>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sz="12" w:space="0" w:color="auto"/>
              <w:bottom w:val="nil"/>
            </w:tcBorders>
            <w:vAlign w:val="center"/>
          </w:tcPr>
          <w:p w14:paraId="277C9D04" w14:textId="77777777" w:rsidR="00432B5E" w:rsidRPr="0093065E" w:rsidRDefault="00432B5E" w:rsidP="00432B5E">
            <w:pPr>
              <w:tabs>
                <w:tab w:val="right" w:leader="dot" w:pos="10631"/>
                <w:tab w:val="right" w:leader="dot" w:pos="10773"/>
              </w:tabs>
              <w:spacing w:line="240" w:lineRule="atLeast"/>
              <w:jc w:val="left"/>
              <w:rPr>
                <w:sz w:val="16"/>
                <w:szCs w:val="16"/>
                <w:lang w:val="fr-BE"/>
              </w:rPr>
            </w:pPr>
            <w:r w:rsidRPr="0093065E">
              <w:rPr>
                <w:sz w:val="16"/>
                <w:szCs w:val="16"/>
                <w:lang w:val="fr-BE"/>
              </w:rPr>
              <w:t>8212</w:t>
            </w:r>
          </w:p>
        </w:tc>
        <w:tc>
          <w:tcPr>
            <w:tcW w:w="2268" w:type="dxa"/>
            <w:tcBorders>
              <w:top w:val="nil"/>
              <w:bottom w:val="nil"/>
              <w:right w:val="single" w:sz="12" w:space="0" w:color="auto"/>
            </w:tcBorders>
            <w:vAlign w:val="center"/>
          </w:tcPr>
          <w:p w14:paraId="72A06F40" w14:textId="77777777" w:rsidR="00432B5E" w:rsidRPr="0093065E" w:rsidRDefault="00432B5E"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FD8F16D" w14:textId="77777777" w:rsidR="00432B5E" w:rsidRPr="0093065E" w:rsidRDefault="00432B5E" w:rsidP="00D218D5">
            <w:pPr>
              <w:tabs>
                <w:tab w:val="right" w:leader="dot" w:pos="1901"/>
              </w:tabs>
              <w:spacing w:line="240" w:lineRule="atLeast"/>
              <w:ind w:left="342" w:right="153"/>
              <w:jc w:val="left"/>
              <w:rPr>
                <w:sz w:val="18"/>
                <w:szCs w:val="18"/>
                <w:lang w:val="fr-BE"/>
              </w:rPr>
            </w:pPr>
          </w:p>
        </w:tc>
      </w:tr>
      <w:tr w:rsidR="00432B5E" w:rsidRPr="0093065E" w14:paraId="6B4DFBF0" w14:textId="77777777" w:rsidTr="00BE66DE">
        <w:trPr>
          <w:trHeight w:val="283"/>
        </w:trPr>
        <w:tc>
          <w:tcPr>
            <w:tcW w:w="5613" w:type="dxa"/>
            <w:tcBorders>
              <w:top w:val="nil"/>
              <w:left w:val="nil"/>
              <w:bottom w:val="nil"/>
              <w:right w:val="nil"/>
            </w:tcBorders>
            <w:vAlign w:val="center"/>
          </w:tcPr>
          <w:p w14:paraId="2C5CBDC9" w14:textId="77777777" w:rsidR="00432B5E" w:rsidRPr="0093065E" w:rsidRDefault="00432B5E" w:rsidP="00BE66DE">
            <w:pPr>
              <w:tabs>
                <w:tab w:val="right" w:leader="dot" w:pos="5387"/>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sz="12" w:space="0" w:color="auto"/>
              <w:bottom w:val="nil"/>
            </w:tcBorders>
            <w:vAlign w:val="center"/>
          </w:tcPr>
          <w:p w14:paraId="7CE992B8" w14:textId="77777777" w:rsidR="00432B5E" w:rsidRPr="0093065E" w:rsidRDefault="00432B5E" w:rsidP="00432B5E">
            <w:pPr>
              <w:tabs>
                <w:tab w:val="right" w:leader="dot" w:pos="10631"/>
                <w:tab w:val="right" w:leader="dot" w:pos="10773"/>
              </w:tabs>
              <w:spacing w:line="240" w:lineRule="atLeast"/>
              <w:jc w:val="left"/>
              <w:rPr>
                <w:sz w:val="16"/>
                <w:szCs w:val="16"/>
                <w:lang w:val="fr-BE"/>
              </w:rPr>
            </w:pPr>
            <w:r w:rsidRPr="0093065E">
              <w:rPr>
                <w:sz w:val="16"/>
                <w:szCs w:val="16"/>
                <w:lang w:val="fr-BE"/>
              </w:rPr>
              <w:t>8222</w:t>
            </w:r>
          </w:p>
        </w:tc>
        <w:tc>
          <w:tcPr>
            <w:tcW w:w="2268" w:type="dxa"/>
            <w:tcBorders>
              <w:top w:val="nil"/>
              <w:bottom w:val="nil"/>
              <w:right w:val="single" w:sz="12" w:space="0" w:color="auto"/>
            </w:tcBorders>
            <w:vAlign w:val="center"/>
          </w:tcPr>
          <w:p w14:paraId="27AEA0B8" w14:textId="77777777" w:rsidR="00432B5E" w:rsidRPr="0093065E" w:rsidRDefault="00432B5E"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15880B1" w14:textId="77777777" w:rsidR="00432B5E" w:rsidRPr="0093065E" w:rsidRDefault="00432B5E" w:rsidP="00D218D5">
            <w:pPr>
              <w:tabs>
                <w:tab w:val="right" w:leader="dot" w:pos="1901"/>
              </w:tabs>
              <w:spacing w:line="240" w:lineRule="atLeast"/>
              <w:ind w:left="342" w:right="153"/>
              <w:jc w:val="left"/>
              <w:rPr>
                <w:sz w:val="18"/>
                <w:szCs w:val="18"/>
                <w:lang w:val="fr-BE"/>
              </w:rPr>
            </w:pPr>
          </w:p>
        </w:tc>
      </w:tr>
      <w:tr w:rsidR="00432B5E" w:rsidRPr="0093065E" w14:paraId="5E47DB90" w14:textId="77777777" w:rsidTr="00BE66DE">
        <w:trPr>
          <w:trHeight w:val="283"/>
        </w:trPr>
        <w:tc>
          <w:tcPr>
            <w:tcW w:w="5613" w:type="dxa"/>
            <w:tcBorders>
              <w:top w:val="nil"/>
              <w:left w:val="nil"/>
              <w:bottom w:val="nil"/>
              <w:right w:val="nil"/>
            </w:tcBorders>
            <w:vAlign w:val="center"/>
          </w:tcPr>
          <w:p w14:paraId="29C706EC" w14:textId="77777777" w:rsidR="00432B5E" w:rsidRPr="0093065E" w:rsidRDefault="00432B5E" w:rsidP="00BE66DE">
            <w:pPr>
              <w:tabs>
                <w:tab w:val="right" w:leader="dot" w:pos="5387"/>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sz="12" w:space="0" w:color="auto"/>
              <w:bottom w:val="nil"/>
            </w:tcBorders>
            <w:vAlign w:val="center"/>
          </w:tcPr>
          <w:p w14:paraId="53615264" w14:textId="77777777" w:rsidR="00432B5E" w:rsidRPr="0093065E" w:rsidRDefault="00432B5E" w:rsidP="00432B5E">
            <w:pPr>
              <w:tabs>
                <w:tab w:val="right" w:leader="dot" w:pos="10631"/>
                <w:tab w:val="right" w:leader="dot" w:pos="10773"/>
              </w:tabs>
              <w:spacing w:line="240" w:lineRule="atLeast"/>
              <w:jc w:val="left"/>
              <w:rPr>
                <w:sz w:val="16"/>
                <w:szCs w:val="16"/>
                <w:lang w:val="fr-BE"/>
              </w:rPr>
            </w:pPr>
            <w:r w:rsidRPr="0093065E">
              <w:rPr>
                <w:sz w:val="16"/>
                <w:szCs w:val="16"/>
                <w:lang w:val="fr-BE"/>
              </w:rPr>
              <w:t>8232</w:t>
            </w:r>
          </w:p>
        </w:tc>
        <w:tc>
          <w:tcPr>
            <w:tcW w:w="2268" w:type="dxa"/>
            <w:tcBorders>
              <w:top w:val="nil"/>
              <w:bottom w:val="nil"/>
              <w:right w:val="single" w:sz="12" w:space="0" w:color="auto"/>
            </w:tcBorders>
            <w:vAlign w:val="center"/>
          </w:tcPr>
          <w:p w14:paraId="57A2AB2E" w14:textId="77777777" w:rsidR="00432B5E" w:rsidRPr="0093065E" w:rsidRDefault="00432B5E"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68DF049" w14:textId="77777777" w:rsidR="00432B5E" w:rsidRPr="0093065E" w:rsidRDefault="00432B5E" w:rsidP="00D218D5">
            <w:pPr>
              <w:tabs>
                <w:tab w:val="right" w:leader="dot" w:pos="1901"/>
              </w:tabs>
              <w:spacing w:line="240" w:lineRule="atLeast"/>
              <w:ind w:left="342" w:right="153"/>
              <w:jc w:val="left"/>
              <w:rPr>
                <w:sz w:val="18"/>
                <w:szCs w:val="18"/>
                <w:lang w:val="fr-BE"/>
              </w:rPr>
            </w:pPr>
          </w:p>
        </w:tc>
      </w:tr>
      <w:tr w:rsidR="00432B5E" w:rsidRPr="0093065E" w14:paraId="4C34E1A1" w14:textId="77777777" w:rsidTr="00BE66DE">
        <w:trPr>
          <w:trHeight w:val="283"/>
        </w:trPr>
        <w:tc>
          <w:tcPr>
            <w:tcW w:w="5613" w:type="dxa"/>
            <w:tcBorders>
              <w:top w:val="nil"/>
              <w:left w:val="nil"/>
              <w:bottom w:val="nil"/>
              <w:right w:val="nil"/>
            </w:tcBorders>
            <w:vAlign w:val="center"/>
          </w:tcPr>
          <w:p w14:paraId="05BF0240" w14:textId="77777777" w:rsidR="00432B5E" w:rsidRPr="0093065E" w:rsidRDefault="00432B5E" w:rsidP="00BE66DE">
            <w:pPr>
              <w:tabs>
                <w:tab w:val="right" w:leader="dot" w:pos="5387"/>
              </w:tabs>
              <w:spacing w:line="240" w:lineRule="atLeast"/>
              <w:ind w:left="284"/>
              <w:jc w:val="left"/>
              <w:rPr>
                <w:sz w:val="18"/>
                <w:szCs w:val="18"/>
                <w:lang w:val="fr-BE"/>
              </w:rPr>
            </w:pPr>
            <w:r w:rsidRPr="0093065E">
              <w:rPr>
                <w:rFonts w:cs="Arial"/>
                <w:sz w:val="18"/>
                <w:lang w:val="fr-BE"/>
              </w:rPr>
              <w:t>Transférées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0BC60A0D" w14:textId="77777777" w:rsidR="00432B5E" w:rsidRPr="0093065E" w:rsidRDefault="00432B5E" w:rsidP="00432B5E">
            <w:pPr>
              <w:tabs>
                <w:tab w:val="right" w:leader="dot" w:pos="10631"/>
                <w:tab w:val="right" w:leader="dot" w:pos="10773"/>
              </w:tabs>
              <w:spacing w:line="240" w:lineRule="atLeast"/>
              <w:jc w:val="left"/>
              <w:rPr>
                <w:sz w:val="16"/>
                <w:szCs w:val="16"/>
                <w:lang w:val="fr-BE"/>
              </w:rPr>
            </w:pPr>
            <w:r w:rsidRPr="0093065E">
              <w:rPr>
                <w:sz w:val="16"/>
                <w:szCs w:val="16"/>
                <w:lang w:val="fr-BE"/>
              </w:rPr>
              <w:t>8242</w:t>
            </w:r>
          </w:p>
        </w:tc>
        <w:tc>
          <w:tcPr>
            <w:tcW w:w="2268" w:type="dxa"/>
            <w:tcBorders>
              <w:top w:val="nil"/>
              <w:bottom w:val="nil"/>
              <w:right w:val="single" w:sz="12" w:space="0" w:color="auto"/>
            </w:tcBorders>
            <w:vAlign w:val="center"/>
          </w:tcPr>
          <w:p w14:paraId="477C3C0F" w14:textId="77777777" w:rsidR="00432B5E" w:rsidRPr="0093065E" w:rsidRDefault="00432B5E"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418F327" w14:textId="77777777" w:rsidR="00432B5E" w:rsidRPr="0093065E" w:rsidRDefault="00432B5E" w:rsidP="00D218D5">
            <w:pPr>
              <w:tabs>
                <w:tab w:val="right" w:leader="dot" w:pos="1901"/>
              </w:tabs>
              <w:spacing w:line="240" w:lineRule="atLeast"/>
              <w:ind w:left="342" w:right="153"/>
              <w:jc w:val="left"/>
              <w:rPr>
                <w:sz w:val="18"/>
                <w:szCs w:val="18"/>
                <w:lang w:val="fr-BE"/>
              </w:rPr>
            </w:pPr>
          </w:p>
        </w:tc>
      </w:tr>
      <w:tr w:rsidR="00C06951" w:rsidRPr="0093065E" w14:paraId="55FE690C" w14:textId="77777777" w:rsidTr="00C06951">
        <w:trPr>
          <w:trHeight w:val="283"/>
        </w:trPr>
        <w:tc>
          <w:tcPr>
            <w:tcW w:w="5613" w:type="dxa"/>
            <w:tcBorders>
              <w:top w:val="nil"/>
              <w:left w:val="nil"/>
              <w:bottom w:val="nil"/>
              <w:right w:val="nil"/>
            </w:tcBorders>
            <w:vAlign w:val="center"/>
          </w:tcPr>
          <w:p w14:paraId="23C0BBC0" w14:textId="77777777" w:rsidR="00C06951" w:rsidRPr="0093065E" w:rsidRDefault="00C06951" w:rsidP="00C06951">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33EF7B8F" w14:textId="77777777" w:rsidR="00C06951" w:rsidRPr="0093065E" w:rsidRDefault="00C06951" w:rsidP="00C06951">
            <w:pPr>
              <w:tabs>
                <w:tab w:val="right" w:leader="dot" w:pos="10631"/>
                <w:tab w:val="right" w:leader="dot" w:pos="10773"/>
              </w:tabs>
              <w:spacing w:line="240" w:lineRule="atLeast"/>
              <w:jc w:val="left"/>
              <w:rPr>
                <w:sz w:val="16"/>
                <w:szCs w:val="16"/>
                <w:lang w:val="fr-BE"/>
              </w:rPr>
            </w:pPr>
            <w:r w:rsidRPr="0093065E">
              <w:rPr>
                <w:sz w:val="16"/>
                <w:szCs w:val="16"/>
                <w:lang w:val="fr-BE"/>
              </w:rPr>
              <w:t>99872</w:t>
            </w:r>
          </w:p>
        </w:tc>
        <w:tc>
          <w:tcPr>
            <w:tcW w:w="2268" w:type="dxa"/>
            <w:tcBorders>
              <w:top w:val="nil"/>
              <w:bottom w:val="nil"/>
              <w:right w:val="single" w:sz="12" w:space="0" w:color="auto"/>
            </w:tcBorders>
            <w:vAlign w:val="center"/>
          </w:tcPr>
          <w:p w14:paraId="0563E961" w14:textId="77777777" w:rsidR="00C06951" w:rsidRPr="0093065E" w:rsidRDefault="00C06951"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4FCEC34" w14:textId="77777777" w:rsidR="00C06951" w:rsidRPr="0093065E" w:rsidRDefault="00C06951" w:rsidP="00C06951">
            <w:pPr>
              <w:tabs>
                <w:tab w:val="right" w:leader="dot" w:pos="1901"/>
              </w:tabs>
              <w:spacing w:line="240" w:lineRule="atLeast"/>
              <w:ind w:left="342" w:right="153"/>
              <w:jc w:val="left"/>
              <w:rPr>
                <w:sz w:val="18"/>
                <w:szCs w:val="18"/>
                <w:lang w:val="fr-BE"/>
              </w:rPr>
            </w:pPr>
          </w:p>
        </w:tc>
      </w:tr>
      <w:tr w:rsidR="00C06951" w:rsidRPr="0093065E" w14:paraId="6755D8BD" w14:textId="77777777" w:rsidTr="00C06951">
        <w:trPr>
          <w:trHeight w:val="283"/>
        </w:trPr>
        <w:tc>
          <w:tcPr>
            <w:tcW w:w="5613" w:type="dxa"/>
            <w:tcBorders>
              <w:top w:val="nil"/>
              <w:left w:val="nil"/>
              <w:bottom w:val="nil"/>
              <w:right w:val="nil"/>
            </w:tcBorders>
            <w:vAlign w:val="center"/>
          </w:tcPr>
          <w:p w14:paraId="1C10C941" w14:textId="77777777" w:rsidR="00C06951" w:rsidRPr="0093065E" w:rsidRDefault="00C06951" w:rsidP="00C06951">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4B057890" w14:textId="77777777" w:rsidR="00C06951" w:rsidRPr="0093065E" w:rsidRDefault="00C06951" w:rsidP="00C06951">
            <w:pPr>
              <w:tabs>
                <w:tab w:val="right" w:leader="dot" w:pos="10631"/>
                <w:tab w:val="right" w:leader="dot" w:pos="10773"/>
              </w:tabs>
              <w:spacing w:line="240" w:lineRule="atLeast"/>
              <w:jc w:val="left"/>
              <w:rPr>
                <w:sz w:val="16"/>
                <w:szCs w:val="16"/>
                <w:lang w:val="fr-BE"/>
              </w:rPr>
            </w:pPr>
            <w:r w:rsidRPr="0093065E">
              <w:rPr>
                <w:sz w:val="16"/>
                <w:szCs w:val="16"/>
                <w:lang w:val="fr-BE"/>
              </w:rPr>
              <w:t>99882</w:t>
            </w:r>
          </w:p>
        </w:tc>
        <w:tc>
          <w:tcPr>
            <w:tcW w:w="2268" w:type="dxa"/>
            <w:tcBorders>
              <w:top w:val="nil"/>
              <w:bottom w:val="nil"/>
              <w:right w:val="single" w:sz="12" w:space="0" w:color="auto"/>
            </w:tcBorders>
            <w:vAlign w:val="center"/>
          </w:tcPr>
          <w:p w14:paraId="2BEEFDC3" w14:textId="77777777" w:rsidR="00C06951" w:rsidRPr="0093065E" w:rsidRDefault="00C06951" w:rsidP="00C0695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A89E654" w14:textId="77777777" w:rsidR="00C06951" w:rsidRPr="0093065E" w:rsidRDefault="00C06951" w:rsidP="00C06951">
            <w:pPr>
              <w:tabs>
                <w:tab w:val="right" w:leader="dot" w:pos="1901"/>
              </w:tabs>
              <w:spacing w:line="240" w:lineRule="atLeast"/>
              <w:ind w:left="342" w:right="153"/>
              <w:jc w:val="left"/>
              <w:rPr>
                <w:sz w:val="18"/>
                <w:szCs w:val="18"/>
                <w:lang w:val="fr-BE"/>
              </w:rPr>
            </w:pPr>
          </w:p>
        </w:tc>
      </w:tr>
      <w:tr w:rsidR="00432B5E" w:rsidRPr="0093065E" w14:paraId="3316104B" w14:textId="77777777" w:rsidTr="00BE66DE">
        <w:trPr>
          <w:trHeight w:val="283"/>
        </w:trPr>
        <w:tc>
          <w:tcPr>
            <w:tcW w:w="5613" w:type="dxa"/>
            <w:tcBorders>
              <w:top w:val="nil"/>
              <w:left w:val="nil"/>
              <w:bottom w:val="nil"/>
              <w:right w:val="nil"/>
            </w:tcBorders>
            <w:vAlign w:val="center"/>
          </w:tcPr>
          <w:p w14:paraId="6368BBA6" w14:textId="77777777" w:rsidR="00432B5E" w:rsidRPr="0093065E" w:rsidRDefault="00432B5E" w:rsidP="00BE66DE">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sz="12" w:space="0" w:color="auto"/>
              <w:bottom w:val="nil"/>
            </w:tcBorders>
            <w:vAlign w:val="center"/>
          </w:tcPr>
          <w:p w14:paraId="43F3CC36" w14:textId="77777777" w:rsidR="00432B5E" w:rsidRPr="0093065E" w:rsidRDefault="00432B5E" w:rsidP="00432B5E">
            <w:pPr>
              <w:tabs>
                <w:tab w:val="right" w:leader="dot" w:pos="10631"/>
                <w:tab w:val="right" w:leader="dot" w:pos="10773"/>
              </w:tabs>
              <w:spacing w:before="120" w:line="240" w:lineRule="atLeast"/>
              <w:jc w:val="left"/>
              <w:rPr>
                <w:sz w:val="16"/>
                <w:szCs w:val="16"/>
                <w:lang w:val="fr-BE"/>
              </w:rPr>
            </w:pPr>
            <w:r w:rsidRPr="0093065E">
              <w:rPr>
                <w:sz w:val="16"/>
                <w:szCs w:val="16"/>
                <w:lang w:val="fr-BE"/>
              </w:rPr>
              <w:t>8252</w:t>
            </w:r>
          </w:p>
        </w:tc>
        <w:tc>
          <w:tcPr>
            <w:tcW w:w="2268" w:type="dxa"/>
            <w:tcBorders>
              <w:top w:val="nil"/>
              <w:bottom w:val="nil"/>
              <w:right w:val="single" w:sz="12" w:space="0" w:color="auto"/>
            </w:tcBorders>
            <w:vAlign w:val="center"/>
          </w:tcPr>
          <w:p w14:paraId="7AEE0596" w14:textId="77777777" w:rsidR="00432B5E" w:rsidRPr="0093065E" w:rsidRDefault="00432B5E" w:rsidP="00BE66DE">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85940C2" w14:textId="77777777" w:rsidR="00432B5E" w:rsidRPr="0093065E" w:rsidRDefault="00432B5E" w:rsidP="00D218D5">
            <w:pPr>
              <w:tabs>
                <w:tab w:val="right" w:leader="dot" w:pos="2043"/>
              </w:tabs>
              <w:spacing w:before="120" w:line="240" w:lineRule="atLeast"/>
              <w:ind w:left="483"/>
              <w:jc w:val="left"/>
              <w:rPr>
                <w:sz w:val="18"/>
                <w:szCs w:val="18"/>
                <w:lang w:val="fr-BE"/>
              </w:rPr>
            </w:pPr>
          </w:p>
        </w:tc>
      </w:tr>
      <w:tr w:rsidR="00432B5E" w:rsidRPr="0093065E" w14:paraId="4A5D22E0" w14:textId="77777777" w:rsidTr="00BE66DE">
        <w:trPr>
          <w:trHeight w:val="283"/>
        </w:trPr>
        <w:tc>
          <w:tcPr>
            <w:tcW w:w="5613" w:type="dxa"/>
            <w:tcBorders>
              <w:top w:val="nil"/>
              <w:left w:val="nil"/>
              <w:bottom w:val="nil"/>
              <w:right w:val="nil"/>
            </w:tcBorders>
            <w:vAlign w:val="center"/>
          </w:tcPr>
          <w:p w14:paraId="707BE176" w14:textId="77777777" w:rsidR="00432B5E" w:rsidRPr="0093065E"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5B85725D" w14:textId="77777777" w:rsidR="00432B5E" w:rsidRPr="0093065E"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981356D" w14:textId="77777777" w:rsidR="00432B5E" w:rsidRPr="0093065E"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5CEB4FB1" w14:textId="77777777" w:rsidR="00432B5E" w:rsidRPr="0093065E" w:rsidRDefault="00432B5E" w:rsidP="00D218D5">
            <w:pPr>
              <w:tabs>
                <w:tab w:val="right" w:leader="dot" w:pos="1901"/>
              </w:tabs>
              <w:spacing w:line="240" w:lineRule="atLeast"/>
              <w:ind w:left="342" w:right="153"/>
              <w:jc w:val="left"/>
              <w:rPr>
                <w:sz w:val="18"/>
                <w:szCs w:val="18"/>
                <w:lang w:val="fr-BE"/>
              </w:rPr>
            </w:pPr>
          </w:p>
        </w:tc>
      </w:tr>
      <w:tr w:rsidR="00432B5E" w:rsidRPr="0093065E" w14:paraId="08366994" w14:textId="77777777" w:rsidTr="00BE66DE">
        <w:trPr>
          <w:trHeight w:val="283"/>
        </w:trPr>
        <w:tc>
          <w:tcPr>
            <w:tcW w:w="5613" w:type="dxa"/>
            <w:tcBorders>
              <w:top w:val="nil"/>
              <w:left w:val="nil"/>
              <w:bottom w:val="nil"/>
              <w:right w:val="nil"/>
            </w:tcBorders>
            <w:vAlign w:val="center"/>
          </w:tcPr>
          <w:p w14:paraId="720FC297" w14:textId="77777777" w:rsidR="00432B5E" w:rsidRPr="0093065E" w:rsidRDefault="00432B5E" w:rsidP="002156E6">
            <w:pPr>
              <w:tabs>
                <w:tab w:val="right" w:leader="dot" w:pos="5387"/>
              </w:tabs>
              <w:spacing w:line="240" w:lineRule="atLeast"/>
              <w:jc w:val="left"/>
              <w:rPr>
                <w:sz w:val="18"/>
                <w:szCs w:val="18"/>
                <w:lang w:val="fr-BE"/>
              </w:rPr>
            </w:pPr>
            <w:r w:rsidRPr="0093065E">
              <w:rPr>
                <w:rFonts w:cs="Arial"/>
                <w:b/>
                <w:sz w:val="18"/>
                <w:lang w:val="fr-BE"/>
              </w:rPr>
              <w:t>Amortissements et réductions de valeur au terme de</w:t>
            </w:r>
            <w:r w:rsidR="002156E6" w:rsidRPr="0093065E">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sz="12" w:space="0" w:color="auto"/>
              <w:bottom w:val="nil"/>
            </w:tcBorders>
            <w:vAlign w:val="center"/>
          </w:tcPr>
          <w:p w14:paraId="61A9052D" w14:textId="77777777" w:rsidR="00432B5E" w:rsidRPr="0093065E" w:rsidRDefault="00432B5E" w:rsidP="002156E6">
            <w:pPr>
              <w:tabs>
                <w:tab w:val="right" w:leader="dot" w:pos="10631"/>
                <w:tab w:val="right" w:leader="dot" w:pos="10773"/>
              </w:tabs>
              <w:spacing w:before="240" w:line="240" w:lineRule="atLeast"/>
              <w:jc w:val="left"/>
              <w:rPr>
                <w:sz w:val="16"/>
                <w:szCs w:val="16"/>
                <w:lang w:val="fr-BE"/>
              </w:rPr>
            </w:pPr>
            <w:r w:rsidRPr="0093065E">
              <w:rPr>
                <w:sz w:val="16"/>
                <w:szCs w:val="16"/>
                <w:lang w:val="fr-BE"/>
              </w:rPr>
              <w:t>8322P</w:t>
            </w:r>
          </w:p>
        </w:tc>
        <w:tc>
          <w:tcPr>
            <w:tcW w:w="2268" w:type="dxa"/>
            <w:tcBorders>
              <w:top w:val="nil"/>
              <w:bottom w:val="nil"/>
              <w:right w:val="single" w:sz="12" w:space="0" w:color="auto"/>
            </w:tcBorders>
            <w:vAlign w:val="center"/>
          </w:tcPr>
          <w:p w14:paraId="2C3885F6" w14:textId="77777777" w:rsidR="00432B5E" w:rsidRPr="0093065E" w:rsidRDefault="00432B5E" w:rsidP="002156E6">
            <w:pPr>
              <w:tabs>
                <w:tab w:val="right" w:leader="dot" w:pos="2041"/>
              </w:tabs>
              <w:spacing w:before="24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0F77F674" w14:textId="77777777" w:rsidR="00432B5E" w:rsidRPr="0093065E" w:rsidRDefault="00432B5E" w:rsidP="002156E6">
            <w:pPr>
              <w:tabs>
                <w:tab w:val="right" w:leader="dot" w:pos="2041"/>
              </w:tabs>
              <w:spacing w:before="240" w:line="240" w:lineRule="atLeast"/>
              <w:ind w:left="482"/>
              <w:jc w:val="left"/>
              <w:rPr>
                <w:sz w:val="18"/>
                <w:szCs w:val="18"/>
                <w:lang w:val="fr-BE"/>
              </w:rPr>
            </w:pPr>
            <w:r w:rsidRPr="0093065E">
              <w:rPr>
                <w:sz w:val="18"/>
                <w:szCs w:val="18"/>
                <w:lang w:val="fr-BE"/>
              </w:rPr>
              <w:tab/>
            </w:r>
          </w:p>
        </w:tc>
      </w:tr>
      <w:tr w:rsidR="00432B5E" w:rsidRPr="0093065E" w14:paraId="428A00D1" w14:textId="77777777" w:rsidTr="00BE66DE">
        <w:trPr>
          <w:trHeight w:val="283"/>
        </w:trPr>
        <w:tc>
          <w:tcPr>
            <w:tcW w:w="5613" w:type="dxa"/>
            <w:tcBorders>
              <w:top w:val="nil"/>
              <w:left w:val="nil"/>
              <w:bottom w:val="nil"/>
              <w:right w:val="nil"/>
            </w:tcBorders>
            <w:vAlign w:val="center"/>
          </w:tcPr>
          <w:p w14:paraId="2A7D1767" w14:textId="77777777" w:rsidR="00432B5E" w:rsidRPr="0093065E" w:rsidRDefault="00432B5E" w:rsidP="00D218D5">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1BF78C95" w14:textId="77777777" w:rsidR="00432B5E" w:rsidRPr="0093065E" w:rsidRDefault="00432B5E"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02D8F285" w14:textId="77777777" w:rsidR="00432B5E" w:rsidRPr="0093065E" w:rsidRDefault="00432B5E"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57DC893E" w14:textId="77777777" w:rsidR="00432B5E" w:rsidRPr="0093065E" w:rsidRDefault="00432B5E" w:rsidP="00D218D5">
            <w:pPr>
              <w:tabs>
                <w:tab w:val="right" w:leader="dot" w:pos="2043"/>
              </w:tabs>
              <w:spacing w:before="120" w:line="240" w:lineRule="atLeast"/>
              <w:ind w:left="483"/>
              <w:jc w:val="left"/>
              <w:rPr>
                <w:sz w:val="18"/>
                <w:szCs w:val="18"/>
                <w:lang w:val="fr-BE"/>
              </w:rPr>
            </w:pPr>
          </w:p>
        </w:tc>
      </w:tr>
      <w:tr w:rsidR="00432B5E" w:rsidRPr="0093065E" w14:paraId="70896019" w14:textId="77777777" w:rsidTr="00BE66DE">
        <w:trPr>
          <w:trHeight w:val="283"/>
        </w:trPr>
        <w:tc>
          <w:tcPr>
            <w:tcW w:w="5613" w:type="dxa"/>
            <w:tcBorders>
              <w:top w:val="nil"/>
              <w:left w:val="nil"/>
              <w:bottom w:val="nil"/>
              <w:right w:val="nil"/>
            </w:tcBorders>
            <w:vAlign w:val="center"/>
          </w:tcPr>
          <w:p w14:paraId="434E34FB" w14:textId="77777777" w:rsidR="00432B5E" w:rsidRPr="0093065E" w:rsidRDefault="00432B5E" w:rsidP="00BE66DE">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sz="12" w:space="0" w:color="auto"/>
              <w:bottom w:val="nil"/>
            </w:tcBorders>
            <w:vAlign w:val="center"/>
          </w:tcPr>
          <w:p w14:paraId="2A535FF8" w14:textId="77777777" w:rsidR="00432B5E" w:rsidRPr="0093065E" w:rsidRDefault="00432B5E" w:rsidP="00432B5E">
            <w:pPr>
              <w:tabs>
                <w:tab w:val="right" w:leader="dot" w:pos="10631"/>
                <w:tab w:val="right" w:leader="dot" w:pos="10773"/>
              </w:tabs>
              <w:spacing w:line="240" w:lineRule="atLeast"/>
              <w:jc w:val="left"/>
              <w:rPr>
                <w:sz w:val="16"/>
                <w:szCs w:val="16"/>
                <w:lang w:val="fr-BE"/>
              </w:rPr>
            </w:pPr>
            <w:r w:rsidRPr="0093065E">
              <w:rPr>
                <w:sz w:val="16"/>
                <w:szCs w:val="16"/>
                <w:lang w:val="fr-BE"/>
              </w:rPr>
              <w:t>8272</w:t>
            </w:r>
          </w:p>
        </w:tc>
        <w:tc>
          <w:tcPr>
            <w:tcW w:w="2268" w:type="dxa"/>
            <w:tcBorders>
              <w:top w:val="nil"/>
              <w:bottom w:val="nil"/>
              <w:right w:val="single" w:sz="12" w:space="0" w:color="auto"/>
            </w:tcBorders>
            <w:vAlign w:val="center"/>
          </w:tcPr>
          <w:p w14:paraId="5B957E51" w14:textId="77777777" w:rsidR="00432B5E" w:rsidRPr="0093065E" w:rsidRDefault="00432B5E"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11BBF5F" w14:textId="77777777" w:rsidR="00432B5E" w:rsidRPr="0093065E" w:rsidRDefault="00432B5E" w:rsidP="00D218D5">
            <w:pPr>
              <w:tabs>
                <w:tab w:val="right" w:leader="dot" w:pos="1901"/>
              </w:tabs>
              <w:spacing w:line="240" w:lineRule="atLeast"/>
              <w:ind w:left="342" w:right="153"/>
              <w:jc w:val="left"/>
              <w:rPr>
                <w:sz w:val="18"/>
                <w:szCs w:val="18"/>
                <w:lang w:val="fr-BE"/>
              </w:rPr>
            </w:pPr>
          </w:p>
        </w:tc>
      </w:tr>
      <w:tr w:rsidR="00432B5E" w:rsidRPr="0093065E" w14:paraId="0B99A210" w14:textId="77777777" w:rsidTr="00BE66DE">
        <w:trPr>
          <w:trHeight w:val="283"/>
        </w:trPr>
        <w:tc>
          <w:tcPr>
            <w:tcW w:w="5613" w:type="dxa"/>
            <w:tcBorders>
              <w:top w:val="nil"/>
              <w:left w:val="nil"/>
              <w:bottom w:val="nil"/>
              <w:right w:val="nil"/>
            </w:tcBorders>
            <w:vAlign w:val="center"/>
          </w:tcPr>
          <w:p w14:paraId="61388EF3" w14:textId="77777777" w:rsidR="00432B5E" w:rsidRPr="0093065E" w:rsidRDefault="00432B5E" w:rsidP="00BE66DE">
            <w:pPr>
              <w:tabs>
                <w:tab w:val="right" w:leader="dot" w:pos="5387"/>
              </w:tabs>
              <w:spacing w:line="240" w:lineRule="atLeast"/>
              <w:ind w:left="284"/>
              <w:jc w:val="left"/>
              <w:rPr>
                <w:rFonts w:cs="Arial"/>
                <w:sz w:val="18"/>
                <w:lang w:val="fr-BE"/>
              </w:rPr>
            </w:pPr>
            <w:r w:rsidRPr="0093065E">
              <w:rPr>
                <w:rFonts w:cs="Arial"/>
                <w:sz w:val="18"/>
                <w:lang w:val="fr-BE"/>
              </w:rPr>
              <w:t>Repris</w:t>
            </w:r>
            <w:r w:rsidRPr="0093065E">
              <w:rPr>
                <w:rFonts w:cs="Arial"/>
                <w:sz w:val="18"/>
                <w:lang w:val="fr-BE"/>
              </w:rPr>
              <w:tab/>
            </w:r>
          </w:p>
        </w:tc>
        <w:tc>
          <w:tcPr>
            <w:tcW w:w="709" w:type="dxa"/>
            <w:tcBorders>
              <w:top w:val="nil"/>
              <w:left w:val="single" w:sz="12" w:space="0" w:color="auto"/>
              <w:bottom w:val="nil"/>
            </w:tcBorders>
            <w:vAlign w:val="center"/>
          </w:tcPr>
          <w:p w14:paraId="51D0E175" w14:textId="77777777" w:rsidR="00432B5E" w:rsidRPr="0093065E" w:rsidRDefault="00432B5E" w:rsidP="00432B5E">
            <w:pPr>
              <w:tabs>
                <w:tab w:val="right" w:leader="dot" w:pos="10631"/>
                <w:tab w:val="right" w:leader="dot" w:pos="10773"/>
              </w:tabs>
              <w:spacing w:line="240" w:lineRule="atLeast"/>
              <w:jc w:val="left"/>
              <w:rPr>
                <w:sz w:val="16"/>
                <w:szCs w:val="16"/>
                <w:lang w:val="fr-BE"/>
              </w:rPr>
            </w:pPr>
            <w:r w:rsidRPr="0093065E">
              <w:rPr>
                <w:sz w:val="16"/>
                <w:szCs w:val="16"/>
                <w:lang w:val="fr-BE"/>
              </w:rPr>
              <w:t>8282</w:t>
            </w:r>
          </w:p>
        </w:tc>
        <w:tc>
          <w:tcPr>
            <w:tcW w:w="2268" w:type="dxa"/>
            <w:tcBorders>
              <w:top w:val="nil"/>
              <w:bottom w:val="nil"/>
              <w:right w:val="single" w:sz="12" w:space="0" w:color="auto"/>
            </w:tcBorders>
            <w:vAlign w:val="center"/>
          </w:tcPr>
          <w:p w14:paraId="556635E5" w14:textId="77777777" w:rsidR="00432B5E" w:rsidRPr="0093065E" w:rsidRDefault="00432B5E"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D2E7DB7" w14:textId="77777777" w:rsidR="00432B5E" w:rsidRPr="0093065E" w:rsidRDefault="00432B5E" w:rsidP="00D218D5">
            <w:pPr>
              <w:tabs>
                <w:tab w:val="right" w:leader="dot" w:pos="1901"/>
              </w:tabs>
              <w:spacing w:line="240" w:lineRule="atLeast"/>
              <w:ind w:left="342" w:right="153"/>
              <w:jc w:val="left"/>
              <w:rPr>
                <w:sz w:val="18"/>
                <w:szCs w:val="18"/>
                <w:lang w:val="fr-BE"/>
              </w:rPr>
            </w:pPr>
          </w:p>
        </w:tc>
      </w:tr>
      <w:tr w:rsidR="00432B5E" w:rsidRPr="0093065E" w14:paraId="646B397A" w14:textId="77777777" w:rsidTr="00BE66DE">
        <w:trPr>
          <w:trHeight w:val="283"/>
        </w:trPr>
        <w:tc>
          <w:tcPr>
            <w:tcW w:w="5613" w:type="dxa"/>
            <w:tcBorders>
              <w:top w:val="nil"/>
              <w:left w:val="nil"/>
              <w:bottom w:val="nil"/>
              <w:right w:val="nil"/>
            </w:tcBorders>
            <w:vAlign w:val="center"/>
          </w:tcPr>
          <w:p w14:paraId="1FEAE55B" w14:textId="77777777" w:rsidR="00432B5E" w:rsidRPr="0093065E" w:rsidRDefault="00432B5E" w:rsidP="00BE66DE">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sz="12" w:space="0" w:color="auto"/>
              <w:bottom w:val="nil"/>
            </w:tcBorders>
            <w:vAlign w:val="center"/>
          </w:tcPr>
          <w:p w14:paraId="116D879D" w14:textId="77777777" w:rsidR="00432B5E" w:rsidRPr="0093065E" w:rsidRDefault="00432B5E" w:rsidP="00432B5E">
            <w:pPr>
              <w:tabs>
                <w:tab w:val="right" w:leader="dot" w:pos="10631"/>
                <w:tab w:val="right" w:leader="dot" w:pos="10773"/>
              </w:tabs>
              <w:spacing w:line="240" w:lineRule="atLeast"/>
              <w:jc w:val="left"/>
              <w:rPr>
                <w:sz w:val="16"/>
                <w:szCs w:val="16"/>
                <w:lang w:val="fr-BE"/>
              </w:rPr>
            </w:pPr>
            <w:r w:rsidRPr="0093065E">
              <w:rPr>
                <w:sz w:val="16"/>
                <w:szCs w:val="16"/>
                <w:lang w:val="fr-BE"/>
              </w:rPr>
              <w:t>8292</w:t>
            </w:r>
          </w:p>
        </w:tc>
        <w:tc>
          <w:tcPr>
            <w:tcW w:w="2268" w:type="dxa"/>
            <w:tcBorders>
              <w:top w:val="nil"/>
              <w:bottom w:val="nil"/>
              <w:right w:val="single" w:sz="12" w:space="0" w:color="auto"/>
            </w:tcBorders>
            <w:vAlign w:val="center"/>
          </w:tcPr>
          <w:p w14:paraId="31F84450" w14:textId="77777777" w:rsidR="00432B5E" w:rsidRPr="0093065E" w:rsidRDefault="00432B5E"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C618655" w14:textId="77777777" w:rsidR="00432B5E" w:rsidRPr="0093065E" w:rsidRDefault="00432B5E" w:rsidP="00D218D5">
            <w:pPr>
              <w:tabs>
                <w:tab w:val="right" w:leader="dot" w:pos="1901"/>
              </w:tabs>
              <w:spacing w:line="240" w:lineRule="atLeast"/>
              <w:ind w:left="342" w:right="153"/>
              <w:jc w:val="left"/>
              <w:rPr>
                <w:sz w:val="18"/>
                <w:szCs w:val="18"/>
                <w:lang w:val="fr-BE"/>
              </w:rPr>
            </w:pPr>
          </w:p>
        </w:tc>
      </w:tr>
      <w:tr w:rsidR="00432B5E" w:rsidRPr="0093065E" w14:paraId="1DFFBBA5" w14:textId="77777777" w:rsidTr="00BE66DE">
        <w:trPr>
          <w:trHeight w:val="283"/>
        </w:trPr>
        <w:tc>
          <w:tcPr>
            <w:tcW w:w="5613" w:type="dxa"/>
            <w:tcBorders>
              <w:top w:val="nil"/>
              <w:left w:val="nil"/>
              <w:bottom w:val="nil"/>
              <w:right w:val="nil"/>
            </w:tcBorders>
            <w:vAlign w:val="center"/>
          </w:tcPr>
          <w:p w14:paraId="0088EBEB" w14:textId="77777777" w:rsidR="00432B5E" w:rsidRPr="0093065E" w:rsidRDefault="00432B5E" w:rsidP="00903835">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sz="12" w:space="0" w:color="auto"/>
              <w:bottom w:val="nil"/>
            </w:tcBorders>
            <w:vAlign w:val="center"/>
          </w:tcPr>
          <w:p w14:paraId="1FCF4DBF" w14:textId="77777777" w:rsidR="00432B5E" w:rsidRPr="0093065E" w:rsidRDefault="00432B5E" w:rsidP="00432B5E">
            <w:pPr>
              <w:tabs>
                <w:tab w:val="right" w:leader="dot" w:pos="10631"/>
                <w:tab w:val="right" w:leader="dot" w:pos="10773"/>
              </w:tabs>
              <w:spacing w:line="240" w:lineRule="atLeast"/>
              <w:jc w:val="left"/>
              <w:rPr>
                <w:sz w:val="16"/>
                <w:szCs w:val="16"/>
                <w:lang w:val="fr-BE"/>
              </w:rPr>
            </w:pPr>
            <w:r w:rsidRPr="0093065E">
              <w:rPr>
                <w:sz w:val="16"/>
                <w:szCs w:val="16"/>
                <w:lang w:val="fr-BE"/>
              </w:rPr>
              <w:t>8302</w:t>
            </w:r>
          </w:p>
        </w:tc>
        <w:tc>
          <w:tcPr>
            <w:tcW w:w="2268" w:type="dxa"/>
            <w:tcBorders>
              <w:top w:val="nil"/>
              <w:bottom w:val="nil"/>
              <w:right w:val="single" w:sz="12" w:space="0" w:color="auto"/>
            </w:tcBorders>
            <w:vAlign w:val="center"/>
          </w:tcPr>
          <w:p w14:paraId="6EE654C7" w14:textId="77777777" w:rsidR="00432B5E" w:rsidRPr="0093065E" w:rsidRDefault="00432B5E"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54F4B12" w14:textId="77777777" w:rsidR="00432B5E" w:rsidRPr="0093065E" w:rsidRDefault="00432B5E" w:rsidP="00D218D5">
            <w:pPr>
              <w:tabs>
                <w:tab w:val="right" w:leader="dot" w:pos="1901"/>
              </w:tabs>
              <w:spacing w:line="240" w:lineRule="atLeast"/>
              <w:ind w:left="342" w:right="153"/>
              <w:jc w:val="left"/>
              <w:rPr>
                <w:sz w:val="18"/>
                <w:szCs w:val="18"/>
                <w:lang w:val="fr-BE"/>
              </w:rPr>
            </w:pPr>
          </w:p>
        </w:tc>
      </w:tr>
      <w:tr w:rsidR="00432B5E" w:rsidRPr="0093065E" w14:paraId="63D80157" w14:textId="77777777" w:rsidTr="00BE66DE">
        <w:trPr>
          <w:trHeight w:val="283"/>
        </w:trPr>
        <w:tc>
          <w:tcPr>
            <w:tcW w:w="5613" w:type="dxa"/>
            <w:tcBorders>
              <w:top w:val="nil"/>
              <w:left w:val="nil"/>
              <w:bottom w:val="nil"/>
              <w:right w:val="nil"/>
            </w:tcBorders>
            <w:vAlign w:val="center"/>
          </w:tcPr>
          <w:p w14:paraId="76CE7511" w14:textId="77777777" w:rsidR="00432B5E" w:rsidRPr="0093065E" w:rsidRDefault="00432B5E" w:rsidP="00BE66DE">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696DFBFE" w14:textId="77777777" w:rsidR="00432B5E" w:rsidRPr="0093065E" w:rsidRDefault="00432B5E" w:rsidP="00432B5E">
            <w:pPr>
              <w:tabs>
                <w:tab w:val="right" w:leader="dot" w:pos="10631"/>
                <w:tab w:val="right" w:leader="dot" w:pos="10773"/>
              </w:tabs>
              <w:spacing w:line="240" w:lineRule="atLeast"/>
              <w:jc w:val="left"/>
              <w:rPr>
                <w:sz w:val="16"/>
                <w:szCs w:val="16"/>
                <w:lang w:val="fr-BE"/>
              </w:rPr>
            </w:pPr>
            <w:r w:rsidRPr="0093065E">
              <w:rPr>
                <w:sz w:val="16"/>
                <w:szCs w:val="16"/>
                <w:lang w:val="fr-BE"/>
              </w:rPr>
              <w:t>8312</w:t>
            </w:r>
          </w:p>
        </w:tc>
        <w:tc>
          <w:tcPr>
            <w:tcW w:w="2268" w:type="dxa"/>
            <w:tcBorders>
              <w:top w:val="nil"/>
              <w:bottom w:val="nil"/>
              <w:right w:val="single" w:sz="12" w:space="0" w:color="auto"/>
            </w:tcBorders>
            <w:vAlign w:val="center"/>
          </w:tcPr>
          <w:p w14:paraId="3B6931FD" w14:textId="77777777" w:rsidR="00432B5E" w:rsidRPr="0093065E" w:rsidRDefault="00432B5E"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DAF9445" w14:textId="77777777" w:rsidR="00432B5E" w:rsidRPr="0093065E" w:rsidRDefault="00432B5E" w:rsidP="00D218D5">
            <w:pPr>
              <w:tabs>
                <w:tab w:val="right" w:leader="dot" w:pos="1901"/>
              </w:tabs>
              <w:spacing w:line="240" w:lineRule="atLeast"/>
              <w:ind w:left="342" w:right="153"/>
              <w:jc w:val="left"/>
              <w:rPr>
                <w:sz w:val="18"/>
                <w:szCs w:val="18"/>
                <w:lang w:val="fr-BE"/>
              </w:rPr>
            </w:pPr>
          </w:p>
        </w:tc>
      </w:tr>
      <w:tr w:rsidR="00903835" w:rsidRPr="0093065E" w14:paraId="226CBC05" w14:textId="77777777" w:rsidTr="00F12280">
        <w:trPr>
          <w:trHeight w:val="283"/>
        </w:trPr>
        <w:tc>
          <w:tcPr>
            <w:tcW w:w="5613" w:type="dxa"/>
            <w:tcBorders>
              <w:top w:val="nil"/>
              <w:left w:val="nil"/>
              <w:bottom w:val="nil"/>
              <w:right w:val="nil"/>
            </w:tcBorders>
            <w:vAlign w:val="center"/>
          </w:tcPr>
          <w:p w14:paraId="70B8647B" w14:textId="77777777" w:rsidR="00903835" w:rsidRPr="0093065E" w:rsidRDefault="00903835"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6CF3C8E1" w14:textId="77777777" w:rsidR="00903835" w:rsidRPr="0093065E" w:rsidRDefault="00903835" w:rsidP="00903835">
            <w:pPr>
              <w:tabs>
                <w:tab w:val="right" w:leader="dot" w:pos="10631"/>
                <w:tab w:val="right" w:leader="dot" w:pos="10773"/>
              </w:tabs>
              <w:spacing w:line="240" w:lineRule="atLeast"/>
              <w:jc w:val="left"/>
              <w:rPr>
                <w:sz w:val="16"/>
                <w:szCs w:val="16"/>
                <w:lang w:val="fr-BE"/>
              </w:rPr>
            </w:pPr>
            <w:r w:rsidRPr="0093065E">
              <w:rPr>
                <w:sz w:val="16"/>
                <w:szCs w:val="16"/>
                <w:lang w:val="fr-BE"/>
              </w:rPr>
              <w:t>99892</w:t>
            </w:r>
          </w:p>
        </w:tc>
        <w:tc>
          <w:tcPr>
            <w:tcW w:w="2268" w:type="dxa"/>
            <w:tcBorders>
              <w:top w:val="nil"/>
              <w:bottom w:val="nil"/>
              <w:right w:val="single" w:sz="12" w:space="0" w:color="auto"/>
            </w:tcBorders>
            <w:vAlign w:val="center"/>
          </w:tcPr>
          <w:p w14:paraId="5F6E45DD" w14:textId="77777777" w:rsidR="00903835" w:rsidRPr="0093065E" w:rsidRDefault="00903835"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47B1F4E" w14:textId="77777777" w:rsidR="00903835" w:rsidRPr="0093065E" w:rsidRDefault="00903835" w:rsidP="00F12280">
            <w:pPr>
              <w:tabs>
                <w:tab w:val="right" w:leader="dot" w:pos="1901"/>
              </w:tabs>
              <w:spacing w:line="240" w:lineRule="atLeast"/>
              <w:ind w:left="342" w:right="153"/>
              <w:jc w:val="left"/>
              <w:rPr>
                <w:sz w:val="18"/>
                <w:szCs w:val="18"/>
                <w:lang w:val="fr-BE"/>
              </w:rPr>
            </w:pPr>
          </w:p>
        </w:tc>
      </w:tr>
      <w:tr w:rsidR="00903835" w:rsidRPr="0093065E" w14:paraId="40DF258E" w14:textId="77777777" w:rsidTr="00F12280">
        <w:trPr>
          <w:trHeight w:val="283"/>
        </w:trPr>
        <w:tc>
          <w:tcPr>
            <w:tcW w:w="5613" w:type="dxa"/>
            <w:tcBorders>
              <w:top w:val="nil"/>
              <w:left w:val="nil"/>
              <w:bottom w:val="nil"/>
              <w:right w:val="nil"/>
            </w:tcBorders>
            <w:vAlign w:val="center"/>
          </w:tcPr>
          <w:p w14:paraId="4075C6A3" w14:textId="77777777" w:rsidR="00903835" w:rsidRPr="0093065E" w:rsidRDefault="00903835" w:rsidP="00F12280">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01522540" w14:textId="77777777" w:rsidR="00903835" w:rsidRPr="0093065E" w:rsidRDefault="00903835" w:rsidP="00903835">
            <w:pPr>
              <w:tabs>
                <w:tab w:val="right" w:leader="dot" w:pos="10631"/>
                <w:tab w:val="right" w:leader="dot" w:pos="10773"/>
              </w:tabs>
              <w:spacing w:line="240" w:lineRule="atLeast"/>
              <w:jc w:val="left"/>
              <w:rPr>
                <w:sz w:val="16"/>
                <w:szCs w:val="16"/>
                <w:lang w:val="fr-BE"/>
              </w:rPr>
            </w:pPr>
            <w:r w:rsidRPr="0093065E">
              <w:rPr>
                <w:sz w:val="16"/>
                <w:szCs w:val="16"/>
                <w:lang w:val="fr-BE"/>
              </w:rPr>
              <w:t>99902</w:t>
            </w:r>
          </w:p>
        </w:tc>
        <w:tc>
          <w:tcPr>
            <w:tcW w:w="2268" w:type="dxa"/>
            <w:tcBorders>
              <w:top w:val="nil"/>
              <w:bottom w:val="nil"/>
              <w:right w:val="single" w:sz="12" w:space="0" w:color="auto"/>
            </w:tcBorders>
            <w:vAlign w:val="center"/>
          </w:tcPr>
          <w:p w14:paraId="476BA70C" w14:textId="77777777" w:rsidR="00903835" w:rsidRPr="0093065E" w:rsidRDefault="00903835"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7F443F1" w14:textId="77777777" w:rsidR="00903835" w:rsidRPr="0093065E" w:rsidRDefault="00903835" w:rsidP="00F12280">
            <w:pPr>
              <w:tabs>
                <w:tab w:val="right" w:leader="dot" w:pos="1901"/>
              </w:tabs>
              <w:spacing w:line="240" w:lineRule="atLeast"/>
              <w:ind w:left="342" w:right="153"/>
              <w:jc w:val="left"/>
              <w:rPr>
                <w:sz w:val="18"/>
                <w:szCs w:val="18"/>
                <w:lang w:val="fr-BE"/>
              </w:rPr>
            </w:pPr>
          </w:p>
        </w:tc>
      </w:tr>
      <w:tr w:rsidR="00432B5E" w:rsidRPr="0093065E" w14:paraId="73EC8792" w14:textId="77777777" w:rsidTr="00BE66DE">
        <w:trPr>
          <w:trHeight w:val="283"/>
        </w:trPr>
        <w:tc>
          <w:tcPr>
            <w:tcW w:w="5613" w:type="dxa"/>
            <w:tcBorders>
              <w:top w:val="nil"/>
              <w:left w:val="nil"/>
              <w:bottom w:val="nil"/>
              <w:right w:val="nil"/>
            </w:tcBorders>
            <w:vAlign w:val="center"/>
          </w:tcPr>
          <w:p w14:paraId="4BB08A7B" w14:textId="77777777" w:rsidR="00432B5E" w:rsidRPr="0093065E" w:rsidRDefault="00432B5E" w:rsidP="00BE66DE">
            <w:pPr>
              <w:tabs>
                <w:tab w:val="right" w:leader="dot" w:pos="5387"/>
              </w:tabs>
              <w:spacing w:before="120" w:line="240" w:lineRule="atLeast"/>
              <w:jc w:val="left"/>
              <w:rPr>
                <w:sz w:val="18"/>
                <w:szCs w:val="18"/>
                <w:lang w:val="fr-BE"/>
              </w:rPr>
            </w:pPr>
            <w:r w:rsidRPr="0093065E">
              <w:rPr>
                <w:rFonts w:cs="Arial"/>
                <w:b/>
                <w:sz w:val="18"/>
                <w:lang w:val="fr-BE"/>
              </w:rPr>
              <w:t xml:space="preserve">Amortissements et réductions de valeur au terme de </w:t>
            </w:r>
            <w:r w:rsidR="002156E6" w:rsidRPr="0093065E">
              <w:rPr>
                <w:rFonts w:cs="Arial"/>
                <w:b/>
                <w:sz w:val="18"/>
                <w:lang w:val="fr-BE"/>
              </w:rPr>
              <w:t xml:space="preserve"> </w:t>
            </w:r>
            <w:r w:rsidRPr="0093065E">
              <w:rPr>
                <w:rFonts w:cs="Arial"/>
                <w:b/>
                <w:sz w:val="18"/>
                <w:lang w:val="fr-BE"/>
              </w:rPr>
              <w:t>l’exercice</w:t>
            </w:r>
            <w:r w:rsidRPr="0093065E">
              <w:rPr>
                <w:sz w:val="18"/>
                <w:szCs w:val="18"/>
                <w:lang w:val="fr-BE"/>
              </w:rPr>
              <w:tab/>
            </w:r>
          </w:p>
        </w:tc>
        <w:tc>
          <w:tcPr>
            <w:tcW w:w="709" w:type="dxa"/>
            <w:tcBorders>
              <w:top w:val="nil"/>
              <w:left w:val="single" w:sz="12" w:space="0" w:color="auto"/>
              <w:bottom w:val="nil"/>
            </w:tcBorders>
            <w:vAlign w:val="center"/>
          </w:tcPr>
          <w:p w14:paraId="4EBD7EFA" w14:textId="77777777" w:rsidR="00432B5E" w:rsidRPr="0093065E" w:rsidRDefault="00432B5E" w:rsidP="002156E6">
            <w:pPr>
              <w:tabs>
                <w:tab w:val="right" w:leader="dot" w:pos="10631"/>
                <w:tab w:val="right" w:leader="dot" w:pos="10773"/>
              </w:tabs>
              <w:spacing w:before="360" w:line="240" w:lineRule="atLeast"/>
              <w:jc w:val="left"/>
              <w:rPr>
                <w:sz w:val="16"/>
                <w:szCs w:val="16"/>
                <w:lang w:val="fr-BE"/>
              </w:rPr>
            </w:pPr>
            <w:r w:rsidRPr="0093065E">
              <w:rPr>
                <w:sz w:val="16"/>
                <w:szCs w:val="16"/>
                <w:lang w:val="fr-BE"/>
              </w:rPr>
              <w:t>8322</w:t>
            </w:r>
          </w:p>
        </w:tc>
        <w:tc>
          <w:tcPr>
            <w:tcW w:w="2268" w:type="dxa"/>
            <w:tcBorders>
              <w:top w:val="nil"/>
              <w:bottom w:val="nil"/>
              <w:right w:val="single" w:sz="12" w:space="0" w:color="auto"/>
            </w:tcBorders>
            <w:vAlign w:val="center"/>
          </w:tcPr>
          <w:p w14:paraId="56BD250B" w14:textId="77777777" w:rsidR="00432B5E" w:rsidRPr="0093065E" w:rsidRDefault="00432B5E" w:rsidP="002156E6">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1430A3D" w14:textId="77777777" w:rsidR="00432B5E" w:rsidRPr="0093065E" w:rsidRDefault="00432B5E" w:rsidP="002156E6">
            <w:pPr>
              <w:tabs>
                <w:tab w:val="right" w:leader="dot" w:pos="2043"/>
              </w:tabs>
              <w:spacing w:before="360" w:line="240" w:lineRule="atLeast"/>
              <w:ind w:left="483"/>
              <w:jc w:val="left"/>
              <w:rPr>
                <w:sz w:val="18"/>
                <w:szCs w:val="18"/>
                <w:lang w:val="fr-BE"/>
              </w:rPr>
            </w:pPr>
          </w:p>
        </w:tc>
      </w:tr>
      <w:tr w:rsidR="00432B5E" w:rsidRPr="0093065E" w14:paraId="02B8A140" w14:textId="77777777" w:rsidTr="00BE66DE">
        <w:trPr>
          <w:trHeight w:val="283"/>
        </w:trPr>
        <w:tc>
          <w:tcPr>
            <w:tcW w:w="5613" w:type="dxa"/>
            <w:tcBorders>
              <w:top w:val="nil"/>
              <w:left w:val="nil"/>
              <w:bottom w:val="nil"/>
              <w:right w:val="nil"/>
            </w:tcBorders>
            <w:vAlign w:val="center"/>
          </w:tcPr>
          <w:p w14:paraId="5419DBD5" w14:textId="77777777" w:rsidR="00432B5E" w:rsidRPr="0093065E" w:rsidRDefault="00432B5E" w:rsidP="00D218D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F135484" w14:textId="77777777" w:rsidR="00432B5E" w:rsidRPr="0093065E"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39E3980" w14:textId="77777777" w:rsidR="00432B5E" w:rsidRPr="0093065E" w:rsidRDefault="00432B5E"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0810AC8F" w14:textId="77777777" w:rsidR="00432B5E" w:rsidRPr="0093065E" w:rsidRDefault="00432B5E" w:rsidP="00D218D5">
            <w:pPr>
              <w:tabs>
                <w:tab w:val="right" w:leader="dot" w:pos="2043"/>
              </w:tabs>
              <w:spacing w:line="240" w:lineRule="atLeast"/>
              <w:ind w:left="483"/>
              <w:jc w:val="left"/>
              <w:rPr>
                <w:sz w:val="18"/>
                <w:szCs w:val="18"/>
                <w:lang w:val="fr-BE"/>
              </w:rPr>
            </w:pPr>
          </w:p>
        </w:tc>
      </w:tr>
      <w:tr w:rsidR="00432B5E" w:rsidRPr="0093065E" w14:paraId="457EAF05" w14:textId="77777777" w:rsidTr="00BE66DE">
        <w:trPr>
          <w:trHeight w:val="283"/>
        </w:trPr>
        <w:tc>
          <w:tcPr>
            <w:tcW w:w="5613" w:type="dxa"/>
            <w:tcBorders>
              <w:top w:val="nil"/>
              <w:left w:val="nil"/>
              <w:bottom w:val="nil"/>
              <w:right w:val="nil"/>
            </w:tcBorders>
            <w:vAlign w:val="center"/>
          </w:tcPr>
          <w:p w14:paraId="000EC9AE" w14:textId="77777777" w:rsidR="00432B5E" w:rsidRPr="0093065E" w:rsidRDefault="00432B5E" w:rsidP="002156E6">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sz="12" w:space="0" w:color="auto"/>
              <w:bottom w:val="single" w:sz="12" w:space="0" w:color="auto"/>
            </w:tcBorders>
            <w:vAlign w:val="center"/>
          </w:tcPr>
          <w:p w14:paraId="525BB8E2" w14:textId="77777777" w:rsidR="00432B5E" w:rsidRPr="0093065E" w:rsidRDefault="00432B5E" w:rsidP="00432B5E">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(23)</w:t>
            </w:r>
          </w:p>
        </w:tc>
        <w:tc>
          <w:tcPr>
            <w:tcW w:w="2268" w:type="dxa"/>
            <w:tcBorders>
              <w:top w:val="nil"/>
              <w:bottom w:val="single" w:sz="12" w:space="0" w:color="auto"/>
              <w:right w:val="single" w:sz="12" w:space="0" w:color="auto"/>
            </w:tcBorders>
            <w:vAlign w:val="center"/>
          </w:tcPr>
          <w:p w14:paraId="23D08812" w14:textId="77777777" w:rsidR="00432B5E" w:rsidRPr="0093065E" w:rsidRDefault="00432B5E" w:rsidP="00BE66DE">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right w:val="nil"/>
            </w:tcBorders>
            <w:vAlign w:val="center"/>
          </w:tcPr>
          <w:p w14:paraId="1200D882" w14:textId="77777777" w:rsidR="00432B5E" w:rsidRPr="0093065E" w:rsidRDefault="00432B5E" w:rsidP="00D218D5">
            <w:pPr>
              <w:tabs>
                <w:tab w:val="right" w:leader="dot" w:pos="2043"/>
              </w:tabs>
              <w:spacing w:before="120" w:after="60" w:line="240" w:lineRule="atLeast"/>
              <w:ind w:left="483"/>
              <w:jc w:val="left"/>
              <w:rPr>
                <w:sz w:val="18"/>
                <w:szCs w:val="18"/>
                <w:lang w:val="fr-BE"/>
              </w:rPr>
            </w:pPr>
          </w:p>
        </w:tc>
      </w:tr>
    </w:tbl>
    <w:p w14:paraId="280D2AB6" w14:textId="77777777" w:rsidR="00432B5E" w:rsidRPr="0093065E" w:rsidRDefault="00432B5E" w:rsidP="00432B5E">
      <w:pPr>
        <w:tabs>
          <w:tab w:val="right" w:leader="dot" w:pos="10631"/>
          <w:tab w:val="right" w:leader="dot" w:pos="10773"/>
        </w:tabs>
        <w:spacing w:line="240" w:lineRule="auto"/>
        <w:jc w:val="left"/>
        <w:rPr>
          <w:sz w:val="18"/>
          <w:szCs w:val="18"/>
          <w:lang w:val="fr-BE"/>
        </w:rPr>
      </w:pPr>
    </w:p>
    <w:p w14:paraId="1C2C3E11" w14:textId="77777777" w:rsidR="00797B40" w:rsidRPr="0093065E" w:rsidRDefault="00797B40" w:rsidP="00432B5E">
      <w:pPr>
        <w:tabs>
          <w:tab w:val="right" w:leader="dot" w:pos="10631"/>
          <w:tab w:val="right" w:leader="dot" w:pos="10773"/>
        </w:tabs>
        <w:spacing w:line="240" w:lineRule="auto"/>
        <w:jc w:val="left"/>
        <w:rPr>
          <w:sz w:val="18"/>
          <w:szCs w:val="18"/>
          <w:lang w:val="fr-BE"/>
        </w:rPr>
      </w:pPr>
    </w:p>
    <w:p w14:paraId="6855E39F" w14:textId="77777777" w:rsidR="00797B40" w:rsidRPr="0093065E" w:rsidRDefault="00797B40" w:rsidP="00432B5E">
      <w:pPr>
        <w:tabs>
          <w:tab w:val="right" w:leader="dot" w:pos="10631"/>
          <w:tab w:val="right" w:leader="dot" w:pos="10773"/>
        </w:tabs>
        <w:spacing w:line="240" w:lineRule="auto"/>
        <w:jc w:val="left"/>
        <w:rPr>
          <w:sz w:val="18"/>
          <w:szCs w:val="18"/>
          <w:lang w:val="fr-BE"/>
        </w:rPr>
        <w:sectPr w:rsidR="00797B40"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03835" w:rsidRPr="0093065E" w14:paraId="50351F30" w14:textId="77777777" w:rsidTr="00F12280">
        <w:trPr>
          <w:trHeight w:val="283"/>
        </w:trPr>
        <w:tc>
          <w:tcPr>
            <w:tcW w:w="567" w:type="dxa"/>
            <w:tcBorders>
              <w:left w:val="single" w:sz="6" w:space="0" w:color="auto"/>
              <w:bottom w:val="single" w:sz="6" w:space="0" w:color="auto"/>
              <w:right w:val="single" w:sz="6" w:space="0" w:color="auto"/>
            </w:tcBorders>
            <w:vAlign w:val="center"/>
          </w:tcPr>
          <w:p w14:paraId="420A359C" w14:textId="77777777" w:rsidR="00903835" w:rsidRPr="0093065E" w:rsidRDefault="00903835" w:rsidP="00F12280">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1CB77C43" w14:textId="77777777" w:rsidR="00903835" w:rsidRPr="0093065E" w:rsidRDefault="00903835"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4626E0F8" w14:textId="77777777" w:rsidR="00903835" w:rsidRPr="0093065E" w:rsidRDefault="00903835"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5C9160A2" w14:textId="77777777" w:rsidR="00903835" w:rsidRPr="0093065E" w:rsidRDefault="00903835" w:rsidP="00903835">
            <w:pPr>
              <w:spacing w:line="240" w:lineRule="atLeast"/>
              <w:jc w:val="left"/>
              <w:rPr>
                <w:lang w:val="fr-BE"/>
              </w:rPr>
            </w:pPr>
            <w:r w:rsidRPr="0093065E">
              <w:rPr>
                <w:lang w:val="fr-BE"/>
              </w:rPr>
              <w:t xml:space="preserve">CONSO </w:t>
            </w:r>
            <w:r w:rsidR="00F12AE8" w:rsidRPr="0093065E">
              <w:rPr>
                <w:lang w:val="fr-BE"/>
              </w:rPr>
              <w:t>5.</w:t>
            </w:r>
            <w:r w:rsidRPr="0093065E">
              <w:rPr>
                <w:lang w:val="fr-BE"/>
              </w:rPr>
              <w:t>9.3</w:t>
            </w:r>
          </w:p>
        </w:tc>
      </w:tr>
    </w:tbl>
    <w:p w14:paraId="20FA4357" w14:textId="77777777" w:rsidR="00903835" w:rsidRPr="0093065E" w:rsidRDefault="00903835" w:rsidP="00903835">
      <w:pPr>
        <w:spacing w:line="240" w:lineRule="auto"/>
        <w:jc w:val="left"/>
        <w:rPr>
          <w:sz w:val="18"/>
          <w:szCs w:val="18"/>
          <w:lang w:val="fr-BE"/>
        </w:rPr>
      </w:pPr>
    </w:p>
    <w:p w14:paraId="3BF61E59" w14:textId="77777777" w:rsidR="00797B40" w:rsidRPr="0093065E" w:rsidRDefault="00797B40"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97B40" w:rsidRPr="0093065E" w14:paraId="2D7B7A48" w14:textId="77777777" w:rsidTr="00BE66DE">
        <w:trPr>
          <w:trHeight w:val="283"/>
        </w:trPr>
        <w:tc>
          <w:tcPr>
            <w:tcW w:w="5613" w:type="dxa"/>
            <w:tcBorders>
              <w:top w:val="nil"/>
              <w:left w:val="nil"/>
              <w:bottom w:val="nil"/>
              <w:right w:val="nil"/>
            </w:tcBorders>
            <w:vAlign w:val="center"/>
          </w:tcPr>
          <w:p w14:paraId="6BF70995" w14:textId="77777777" w:rsidR="00797B40" w:rsidRPr="0093065E" w:rsidRDefault="00797B40"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F377D61" w14:textId="77777777" w:rsidR="00797B40" w:rsidRPr="0093065E" w:rsidRDefault="00797B40"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0ED1F3F1" w14:textId="77777777" w:rsidR="00797B40" w:rsidRPr="0093065E" w:rsidRDefault="00797B40"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27882836" w14:textId="77777777" w:rsidR="00797B40" w:rsidRPr="0093065E" w:rsidRDefault="00797B40"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797B40" w:rsidRPr="0093065E" w14:paraId="04C83272" w14:textId="77777777" w:rsidTr="00BE66DE">
        <w:trPr>
          <w:trHeight w:val="283"/>
        </w:trPr>
        <w:tc>
          <w:tcPr>
            <w:tcW w:w="5613" w:type="dxa"/>
            <w:tcBorders>
              <w:top w:val="nil"/>
              <w:left w:val="nil"/>
              <w:bottom w:val="nil"/>
              <w:right w:val="nil"/>
            </w:tcBorders>
            <w:vAlign w:val="center"/>
          </w:tcPr>
          <w:p w14:paraId="750EEDC0" w14:textId="77777777" w:rsidR="00797B40" w:rsidRPr="0093065E" w:rsidRDefault="00797B40" w:rsidP="00D218D5">
            <w:pPr>
              <w:spacing w:line="240" w:lineRule="atLeast"/>
              <w:jc w:val="left"/>
              <w:rPr>
                <w:b/>
                <w:smallCaps/>
                <w:lang w:val="fr-BE"/>
              </w:rPr>
            </w:pPr>
            <w:r w:rsidRPr="0093065E">
              <w:rPr>
                <w:rFonts w:cs="Arial"/>
                <w:b/>
                <w:smallCaps/>
                <w:lang w:val="fr-BE"/>
              </w:rPr>
              <w:t>Mobilier et mat</w:t>
            </w:r>
            <w:r w:rsidR="007717D7" w:rsidRPr="0093065E">
              <w:rPr>
                <w:b/>
                <w:smallCaps/>
                <w:lang w:val="fr-BE"/>
              </w:rPr>
              <w:t>é</w:t>
            </w:r>
            <w:r w:rsidRPr="0093065E">
              <w:rPr>
                <w:rFonts w:cs="Arial"/>
                <w:b/>
                <w:smallCaps/>
                <w:lang w:val="fr-BE"/>
              </w:rPr>
              <w:t>riel roulant</w:t>
            </w:r>
          </w:p>
        </w:tc>
        <w:tc>
          <w:tcPr>
            <w:tcW w:w="709" w:type="dxa"/>
            <w:tcBorders>
              <w:top w:val="nil"/>
              <w:left w:val="single" w:sz="12" w:space="0" w:color="auto"/>
              <w:bottom w:val="nil"/>
            </w:tcBorders>
            <w:vAlign w:val="center"/>
          </w:tcPr>
          <w:p w14:paraId="58C3D789" w14:textId="77777777" w:rsidR="00797B40" w:rsidRPr="0093065E"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C30751D" w14:textId="77777777" w:rsidR="00797B40" w:rsidRPr="0093065E"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1A09CB47" w14:textId="77777777" w:rsidR="00797B40" w:rsidRPr="0093065E" w:rsidRDefault="00797B40" w:rsidP="00D218D5">
            <w:pPr>
              <w:tabs>
                <w:tab w:val="right" w:leader="dot" w:pos="1901"/>
              </w:tabs>
              <w:spacing w:line="240" w:lineRule="atLeast"/>
              <w:ind w:left="342" w:right="153"/>
              <w:jc w:val="left"/>
              <w:rPr>
                <w:sz w:val="18"/>
                <w:szCs w:val="18"/>
                <w:lang w:val="fr-BE"/>
              </w:rPr>
            </w:pPr>
          </w:p>
        </w:tc>
      </w:tr>
      <w:tr w:rsidR="00797B40" w:rsidRPr="0093065E" w14:paraId="390B83B5" w14:textId="77777777" w:rsidTr="00BE66DE">
        <w:trPr>
          <w:trHeight w:val="283"/>
        </w:trPr>
        <w:tc>
          <w:tcPr>
            <w:tcW w:w="5613" w:type="dxa"/>
            <w:tcBorders>
              <w:top w:val="nil"/>
              <w:left w:val="nil"/>
              <w:bottom w:val="nil"/>
              <w:right w:val="nil"/>
            </w:tcBorders>
            <w:vAlign w:val="center"/>
          </w:tcPr>
          <w:p w14:paraId="0F43F61D" w14:textId="77777777" w:rsidR="00797B40" w:rsidRPr="0093065E" w:rsidRDefault="00797B40"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3D4580F0" w14:textId="77777777" w:rsidR="00797B40" w:rsidRPr="0093065E"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E705F30" w14:textId="77777777" w:rsidR="00797B40" w:rsidRPr="0093065E"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280092C6" w14:textId="77777777" w:rsidR="00797B40" w:rsidRPr="0093065E" w:rsidRDefault="00797B40" w:rsidP="00D218D5">
            <w:pPr>
              <w:tabs>
                <w:tab w:val="right" w:leader="dot" w:pos="1901"/>
              </w:tabs>
              <w:spacing w:line="240" w:lineRule="atLeast"/>
              <w:ind w:left="342" w:right="153"/>
              <w:jc w:val="left"/>
              <w:rPr>
                <w:sz w:val="18"/>
                <w:szCs w:val="18"/>
                <w:lang w:val="fr-BE"/>
              </w:rPr>
            </w:pPr>
          </w:p>
        </w:tc>
      </w:tr>
      <w:tr w:rsidR="00797B40" w:rsidRPr="0093065E" w14:paraId="5F3D8651" w14:textId="77777777" w:rsidTr="00BE66DE">
        <w:trPr>
          <w:trHeight w:val="283"/>
        </w:trPr>
        <w:tc>
          <w:tcPr>
            <w:tcW w:w="5613" w:type="dxa"/>
            <w:tcBorders>
              <w:top w:val="nil"/>
              <w:left w:val="nil"/>
              <w:bottom w:val="nil"/>
              <w:right w:val="nil"/>
            </w:tcBorders>
            <w:vAlign w:val="center"/>
          </w:tcPr>
          <w:p w14:paraId="09C87F10" w14:textId="77777777" w:rsidR="00797B40" w:rsidRPr="0093065E" w:rsidRDefault="00797B40" w:rsidP="00BE66DE">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6BBF4727" w14:textId="77777777" w:rsidR="00797B40" w:rsidRPr="0093065E" w:rsidRDefault="00797B40" w:rsidP="007717D7">
            <w:pPr>
              <w:tabs>
                <w:tab w:val="right" w:leader="dot" w:pos="10631"/>
                <w:tab w:val="right" w:leader="dot" w:pos="10773"/>
              </w:tabs>
              <w:spacing w:before="120" w:line="240" w:lineRule="atLeast"/>
              <w:jc w:val="left"/>
              <w:rPr>
                <w:sz w:val="16"/>
                <w:szCs w:val="16"/>
                <w:lang w:val="fr-BE"/>
              </w:rPr>
            </w:pPr>
            <w:r w:rsidRPr="0093065E">
              <w:rPr>
                <w:sz w:val="16"/>
                <w:szCs w:val="16"/>
                <w:lang w:val="fr-BE"/>
              </w:rPr>
              <w:t>819</w:t>
            </w:r>
            <w:r w:rsidR="007717D7" w:rsidRPr="0093065E">
              <w:rPr>
                <w:sz w:val="16"/>
                <w:szCs w:val="16"/>
                <w:lang w:val="fr-BE"/>
              </w:rPr>
              <w:t>3</w:t>
            </w:r>
            <w:r w:rsidRPr="0093065E">
              <w:rPr>
                <w:sz w:val="16"/>
                <w:szCs w:val="16"/>
                <w:lang w:val="fr-BE"/>
              </w:rPr>
              <w:t>P</w:t>
            </w:r>
          </w:p>
        </w:tc>
        <w:tc>
          <w:tcPr>
            <w:tcW w:w="2268" w:type="dxa"/>
            <w:tcBorders>
              <w:top w:val="nil"/>
              <w:bottom w:val="nil"/>
              <w:right w:val="single" w:sz="12" w:space="0" w:color="auto"/>
            </w:tcBorders>
            <w:vAlign w:val="center"/>
          </w:tcPr>
          <w:p w14:paraId="241981CE" w14:textId="77777777" w:rsidR="00797B40" w:rsidRPr="0093065E" w:rsidRDefault="00797B40" w:rsidP="00BE66DE">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sz="12" w:space="0" w:color="auto"/>
              <w:bottom w:val="single" w:sz="4" w:space="0" w:color="auto"/>
            </w:tcBorders>
            <w:vAlign w:val="center"/>
          </w:tcPr>
          <w:p w14:paraId="01957F33" w14:textId="77777777" w:rsidR="00797B40" w:rsidRPr="0093065E" w:rsidRDefault="00797B40" w:rsidP="00BE66DE">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797B40" w:rsidRPr="0093065E" w14:paraId="3836F6D4" w14:textId="77777777" w:rsidTr="00BE66DE">
        <w:trPr>
          <w:trHeight w:val="283"/>
        </w:trPr>
        <w:tc>
          <w:tcPr>
            <w:tcW w:w="5613" w:type="dxa"/>
            <w:tcBorders>
              <w:top w:val="nil"/>
              <w:left w:val="nil"/>
              <w:bottom w:val="nil"/>
              <w:right w:val="nil"/>
            </w:tcBorders>
            <w:vAlign w:val="center"/>
          </w:tcPr>
          <w:p w14:paraId="5656B382" w14:textId="77777777" w:rsidR="00797B40" w:rsidRPr="0093065E" w:rsidRDefault="00797B40" w:rsidP="00D218D5">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57315E9D" w14:textId="77777777" w:rsidR="00797B40" w:rsidRPr="0093065E" w:rsidRDefault="00797B40"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1C078574" w14:textId="77777777" w:rsidR="00797B40" w:rsidRPr="0093065E" w:rsidRDefault="00797B40"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67977380" w14:textId="77777777" w:rsidR="00797B40" w:rsidRPr="0093065E" w:rsidRDefault="00797B40" w:rsidP="00D218D5">
            <w:pPr>
              <w:tabs>
                <w:tab w:val="right" w:leader="dot" w:pos="2043"/>
              </w:tabs>
              <w:spacing w:before="120" w:line="240" w:lineRule="atLeast"/>
              <w:ind w:left="483"/>
              <w:jc w:val="left"/>
              <w:rPr>
                <w:sz w:val="18"/>
                <w:szCs w:val="18"/>
                <w:lang w:val="fr-BE"/>
              </w:rPr>
            </w:pPr>
          </w:p>
        </w:tc>
      </w:tr>
      <w:tr w:rsidR="00797B40" w:rsidRPr="0093065E" w14:paraId="3703883E" w14:textId="77777777" w:rsidTr="00BE66DE">
        <w:trPr>
          <w:trHeight w:val="283"/>
        </w:trPr>
        <w:tc>
          <w:tcPr>
            <w:tcW w:w="5613" w:type="dxa"/>
            <w:tcBorders>
              <w:top w:val="nil"/>
              <w:left w:val="nil"/>
              <w:bottom w:val="nil"/>
              <w:right w:val="nil"/>
            </w:tcBorders>
            <w:vAlign w:val="center"/>
          </w:tcPr>
          <w:p w14:paraId="2FA7EA20" w14:textId="77777777" w:rsidR="00797B40" w:rsidRPr="0093065E" w:rsidRDefault="00797B40" w:rsidP="00BE66DE">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sz="12" w:space="0" w:color="auto"/>
              <w:bottom w:val="nil"/>
            </w:tcBorders>
            <w:vAlign w:val="center"/>
          </w:tcPr>
          <w:p w14:paraId="57CD8F90" w14:textId="77777777" w:rsidR="00797B40" w:rsidRPr="0093065E" w:rsidRDefault="00797B40" w:rsidP="007717D7">
            <w:pPr>
              <w:tabs>
                <w:tab w:val="right" w:leader="dot" w:pos="10631"/>
                <w:tab w:val="right" w:leader="dot" w:pos="10773"/>
              </w:tabs>
              <w:spacing w:line="240" w:lineRule="atLeast"/>
              <w:jc w:val="left"/>
              <w:rPr>
                <w:sz w:val="16"/>
                <w:szCs w:val="16"/>
                <w:lang w:val="fr-BE"/>
              </w:rPr>
            </w:pPr>
            <w:r w:rsidRPr="0093065E">
              <w:rPr>
                <w:sz w:val="16"/>
                <w:szCs w:val="16"/>
                <w:lang w:val="fr-BE"/>
              </w:rPr>
              <w:t>816</w:t>
            </w:r>
            <w:r w:rsidR="007717D7" w:rsidRPr="0093065E">
              <w:rPr>
                <w:sz w:val="16"/>
                <w:szCs w:val="16"/>
                <w:lang w:val="fr-BE"/>
              </w:rPr>
              <w:t>3</w:t>
            </w:r>
          </w:p>
        </w:tc>
        <w:tc>
          <w:tcPr>
            <w:tcW w:w="2268" w:type="dxa"/>
            <w:tcBorders>
              <w:top w:val="nil"/>
              <w:bottom w:val="nil"/>
              <w:right w:val="single" w:sz="12" w:space="0" w:color="auto"/>
            </w:tcBorders>
            <w:vAlign w:val="center"/>
          </w:tcPr>
          <w:p w14:paraId="04095B29" w14:textId="77777777" w:rsidR="00797B40" w:rsidRPr="0093065E" w:rsidRDefault="00797B40"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5FAF12F" w14:textId="77777777" w:rsidR="00797B40" w:rsidRPr="0093065E" w:rsidRDefault="00797B40" w:rsidP="00D218D5">
            <w:pPr>
              <w:tabs>
                <w:tab w:val="right" w:leader="dot" w:pos="1901"/>
              </w:tabs>
              <w:spacing w:line="240" w:lineRule="atLeast"/>
              <w:ind w:left="342" w:right="153"/>
              <w:jc w:val="left"/>
              <w:rPr>
                <w:sz w:val="18"/>
                <w:szCs w:val="18"/>
                <w:lang w:val="fr-BE"/>
              </w:rPr>
            </w:pPr>
          </w:p>
        </w:tc>
      </w:tr>
      <w:tr w:rsidR="00797B40" w:rsidRPr="0093065E" w14:paraId="77EB0A82" w14:textId="77777777" w:rsidTr="00BE66DE">
        <w:trPr>
          <w:trHeight w:val="283"/>
        </w:trPr>
        <w:tc>
          <w:tcPr>
            <w:tcW w:w="5613" w:type="dxa"/>
            <w:tcBorders>
              <w:top w:val="nil"/>
              <w:left w:val="nil"/>
              <w:bottom w:val="nil"/>
              <w:right w:val="nil"/>
            </w:tcBorders>
            <w:vAlign w:val="center"/>
          </w:tcPr>
          <w:p w14:paraId="1D8E8938" w14:textId="77777777" w:rsidR="00797B40" w:rsidRPr="0093065E" w:rsidRDefault="00797B40" w:rsidP="00BE66DE">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sz="12" w:space="0" w:color="auto"/>
              <w:bottom w:val="nil"/>
            </w:tcBorders>
            <w:vAlign w:val="center"/>
          </w:tcPr>
          <w:p w14:paraId="0032E2E5" w14:textId="77777777" w:rsidR="00797B40" w:rsidRPr="0093065E" w:rsidRDefault="00797B40" w:rsidP="007717D7">
            <w:pPr>
              <w:tabs>
                <w:tab w:val="right" w:leader="dot" w:pos="10631"/>
                <w:tab w:val="right" w:leader="dot" w:pos="10773"/>
              </w:tabs>
              <w:spacing w:line="240" w:lineRule="atLeast"/>
              <w:jc w:val="left"/>
              <w:rPr>
                <w:sz w:val="16"/>
                <w:szCs w:val="16"/>
                <w:lang w:val="fr-BE"/>
              </w:rPr>
            </w:pPr>
            <w:r w:rsidRPr="0093065E">
              <w:rPr>
                <w:sz w:val="16"/>
                <w:szCs w:val="16"/>
                <w:lang w:val="fr-BE"/>
              </w:rPr>
              <w:t>817</w:t>
            </w:r>
            <w:r w:rsidR="007717D7" w:rsidRPr="0093065E">
              <w:rPr>
                <w:sz w:val="16"/>
                <w:szCs w:val="16"/>
                <w:lang w:val="fr-BE"/>
              </w:rPr>
              <w:t>3</w:t>
            </w:r>
          </w:p>
        </w:tc>
        <w:tc>
          <w:tcPr>
            <w:tcW w:w="2268" w:type="dxa"/>
            <w:tcBorders>
              <w:top w:val="nil"/>
              <w:bottom w:val="nil"/>
              <w:right w:val="single" w:sz="12" w:space="0" w:color="auto"/>
            </w:tcBorders>
            <w:vAlign w:val="center"/>
          </w:tcPr>
          <w:p w14:paraId="3B370B7C" w14:textId="77777777" w:rsidR="00797B40" w:rsidRPr="0093065E" w:rsidRDefault="00797B40"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9C078E7" w14:textId="77777777" w:rsidR="00797B40" w:rsidRPr="0093065E" w:rsidRDefault="00797B40" w:rsidP="00D218D5">
            <w:pPr>
              <w:tabs>
                <w:tab w:val="right" w:leader="dot" w:pos="1901"/>
              </w:tabs>
              <w:spacing w:line="240" w:lineRule="atLeast"/>
              <w:ind w:left="342" w:right="153"/>
              <w:jc w:val="left"/>
              <w:rPr>
                <w:sz w:val="18"/>
                <w:szCs w:val="18"/>
                <w:lang w:val="fr-BE"/>
              </w:rPr>
            </w:pPr>
          </w:p>
        </w:tc>
      </w:tr>
      <w:tr w:rsidR="00797B40" w:rsidRPr="0093065E" w14:paraId="2D7777E6" w14:textId="77777777" w:rsidTr="00BE66DE">
        <w:trPr>
          <w:trHeight w:val="283"/>
        </w:trPr>
        <w:tc>
          <w:tcPr>
            <w:tcW w:w="5613" w:type="dxa"/>
            <w:tcBorders>
              <w:top w:val="nil"/>
              <w:left w:val="nil"/>
              <w:bottom w:val="nil"/>
              <w:right w:val="nil"/>
            </w:tcBorders>
            <w:vAlign w:val="center"/>
          </w:tcPr>
          <w:p w14:paraId="0EFF2034" w14:textId="77777777" w:rsidR="00797B40" w:rsidRPr="0093065E" w:rsidRDefault="00797B40" w:rsidP="00BE66DE">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6C8331D8" w14:textId="77777777" w:rsidR="00797B40" w:rsidRPr="0093065E" w:rsidRDefault="00797B40" w:rsidP="007717D7">
            <w:pPr>
              <w:tabs>
                <w:tab w:val="right" w:leader="dot" w:pos="10631"/>
                <w:tab w:val="right" w:leader="dot" w:pos="10773"/>
              </w:tabs>
              <w:spacing w:line="240" w:lineRule="atLeast"/>
              <w:jc w:val="left"/>
              <w:rPr>
                <w:sz w:val="16"/>
                <w:szCs w:val="16"/>
                <w:lang w:val="fr-BE"/>
              </w:rPr>
            </w:pPr>
            <w:r w:rsidRPr="0093065E">
              <w:rPr>
                <w:sz w:val="16"/>
                <w:szCs w:val="16"/>
                <w:lang w:val="fr-BE"/>
              </w:rPr>
              <w:t>818</w:t>
            </w:r>
            <w:r w:rsidR="007717D7" w:rsidRPr="0093065E">
              <w:rPr>
                <w:sz w:val="16"/>
                <w:szCs w:val="16"/>
                <w:lang w:val="fr-BE"/>
              </w:rPr>
              <w:t>3</w:t>
            </w:r>
          </w:p>
        </w:tc>
        <w:tc>
          <w:tcPr>
            <w:tcW w:w="2268" w:type="dxa"/>
            <w:tcBorders>
              <w:top w:val="nil"/>
              <w:bottom w:val="nil"/>
              <w:right w:val="single" w:sz="12" w:space="0" w:color="auto"/>
            </w:tcBorders>
            <w:vAlign w:val="center"/>
          </w:tcPr>
          <w:p w14:paraId="001C2C33" w14:textId="77777777" w:rsidR="00797B40" w:rsidRPr="0093065E" w:rsidRDefault="00797B40"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3D85666" w14:textId="77777777" w:rsidR="00797B40" w:rsidRPr="0093065E" w:rsidRDefault="00797B40" w:rsidP="00D218D5">
            <w:pPr>
              <w:tabs>
                <w:tab w:val="right" w:leader="dot" w:pos="1901"/>
              </w:tabs>
              <w:spacing w:line="240" w:lineRule="atLeast"/>
              <w:ind w:left="342" w:right="153"/>
              <w:jc w:val="left"/>
              <w:rPr>
                <w:sz w:val="18"/>
                <w:szCs w:val="18"/>
                <w:lang w:val="fr-BE"/>
              </w:rPr>
            </w:pPr>
          </w:p>
        </w:tc>
      </w:tr>
      <w:tr w:rsidR="00903835" w:rsidRPr="0093065E" w14:paraId="6BF29821" w14:textId="77777777" w:rsidTr="00F12280">
        <w:trPr>
          <w:trHeight w:val="283"/>
        </w:trPr>
        <w:tc>
          <w:tcPr>
            <w:tcW w:w="5613" w:type="dxa"/>
            <w:tcBorders>
              <w:top w:val="nil"/>
              <w:left w:val="nil"/>
              <w:bottom w:val="nil"/>
              <w:right w:val="nil"/>
            </w:tcBorders>
            <w:vAlign w:val="center"/>
          </w:tcPr>
          <w:p w14:paraId="5B3F898C" w14:textId="77777777" w:rsidR="00903835" w:rsidRPr="0093065E" w:rsidRDefault="00903835"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2F8C9547" w14:textId="77777777" w:rsidR="00903835" w:rsidRPr="0093065E" w:rsidRDefault="00903835" w:rsidP="00903835">
            <w:pPr>
              <w:tabs>
                <w:tab w:val="right" w:leader="dot" w:pos="10631"/>
                <w:tab w:val="right" w:leader="dot" w:pos="10773"/>
              </w:tabs>
              <w:spacing w:line="240" w:lineRule="atLeast"/>
              <w:jc w:val="left"/>
              <w:rPr>
                <w:sz w:val="16"/>
                <w:szCs w:val="16"/>
                <w:lang w:val="fr-BE"/>
              </w:rPr>
            </w:pPr>
            <w:r w:rsidRPr="0093065E">
              <w:rPr>
                <w:sz w:val="16"/>
                <w:szCs w:val="16"/>
                <w:lang w:val="fr-BE"/>
              </w:rPr>
              <w:t>99853</w:t>
            </w:r>
          </w:p>
        </w:tc>
        <w:tc>
          <w:tcPr>
            <w:tcW w:w="2268" w:type="dxa"/>
            <w:tcBorders>
              <w:top w:val="nil"/>
              <w:bottom w:val="nil"/>
              <w:right w:val="single" w:sz="12" w:space="0" w:color="auto"/>
            </w:tcBorders>
            <w:vAlign w:val="center"/>
          </w:tcPr>
          <w:p w14:paraId="3F47A154" w14:textId="77777777" w:rsidR="00903835" w:rsidRPr="0093065E" w:rsidRDefault="00903835"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A04F9DE" w14:textId="77777777" w:rsidR="00903835" w:rsidRPr="0093065E" w:rsidRDefault="00903835" w:rsidP="00F12280">
            <w:pPr>
              <w:tabs>
                <w:tab w:val="right" w:leader="dot" w:pos="1901"/>
              </w:tabs>
              <w:spacing w:line="240" w:lineRule="atLeast"/>
              <w:ind w:left="342" w:right="153"/>
              <w:jc w:val="left"/>
              <w:rPr>
                <w:sz w:val="18"/>
                <w:szCs w:val="18"/>
                <w:lang w:val="fr-BE"/>
              </w:rPr>
            </w:pPr>
          </w:p>
        </w:tc>
      </w:tr>
      <w:tr w:rsidR="00903835" w:rsidRPr="0093065E" w14:paraId="75F87FEC" w14:textId="77777777" w:rsidTr="00F12280">
        <w:trPr>
          <w:trHeight w:val="283"/>
        </w:trPr>
        <w:tc>
          <w:tcPr>
            <w:tcW w:w="5613" w:type="dxa"/>
            <w:tcBorders>
              <w:top w:val="nil"/>
              <w:left w:val="nil"/>
              <w:bottom w:val="nil"/>
              <w:right w:val="nil"/>
            </w:tcBorders>
            <w:vAlign w:val="center"/>
          </w:tcPr>
          <w:p w14:paraId="54C32C10" w14:textId="77777777" w:rsidR="00903835" w:rsidRPr="0093065E" w:rsidRDefault="00903835" w:rsidP="00F12280">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5E7E483D" w14:textId="77777777" w:rsidR="00903835" w:rsidRPr="0093065E" w:rsidRDefault="00903835" w:rsidP="00903835">
            <w:pPr>
              <w:tabs>
                <w:tab w:val="right" w:leader="dot" w:pos="10631"/>
                <w:tab w:val="right" w:leader="dot" w:pos="10773"/>
              </w:tabs>
              <w:spacing w:line="240" w:lineRule="atLeast"/>
              <w:jc w:val="left"/>
              <w:rPr>
                <w:sz w:val="16"/>
                <w:szCs w:val="16"/>
                <w:lang w:val="fr-BE"/>
              </w:rPr>
            </w:pPr>
            <w:r w:rsidRPr="0093065E">
              <w:rPr>
                <w:sz w:val="16"/>
                <w:szCs w:val="16"/>
                <w:lang w:val="fr-BE"/>
              </w:rPr>
              <w:t>99863</w:t>
            </w:r>
          </w:p>
        </w:tc>
        <w:tc>
          <w:tcPr>
            <w:tcW w:w="2268" w:type="dxa"/>
            <w:tcBorders>
              <w:top w:val="nil"/>
              <w:bottom w:val="nil"/>
              <w:right w:val="single" w:sz="12" w:space="0" w:color="auto"/>
            </w:tcBorders>
            <w:vAlign w:val="center"/>
          </w:tcPr>
          <w:p w14:paraId="2DA6319D" w14:textId="77777777" w:rsidR="00903835" w:rsidRPr="0093065E" w:rsidRDefault="00903835"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BCA2BA0" w14:textId="77777777" w:rsidR="00903835" w:rsidRPr="0093065E" w:rsidRDefault="00903835" w:rsidP="00F12280">
            <w:pPr>
              <w:tabs>
                <w:tab w:val="right" w:leader="dot" w:pos="1901"/>
              </w:tabs>
              <w:spacing w:line="240" w:lineRule="atLeast"/>
              <w:ind w:left="342" w:right="153"/>
              <w:jc w:val="left"/>
              <w:rPr>
                <w:sz w:val="18"/>
                <w:szCs w:val="18"/>
                <w:lang w:val="fr-BE"/>
              </w:rPr>
            </w:pPr>
          </w:p>
        </w:tc>
      </w:tr>
      <w:tr w:rsidR="00797B40" w:rsidRPr="0093065E" w14:paraId="54155A27" w14:textId="77777777" w:rsidTr="00BE66DE">
        <w:trPr>
          <w:trHeight w:val="283"/>
        </w:trPr>
        <w:tc>
          <w:tcPr>
            <w:tcW w:w="5613" w:type="dxa"/>
            <w:tcBorders>
              <w:top w:val="nil"/>
              <w:left w:val="nil"/>
              <w:bottom w:val="nil"/>
              <w:right w:val="nil"/>
            </w:tcBorders>
            <w:vAlign w:val="center"/>
          </w:tcPr>
          <w:p w14:paraId="59508907" w14:textId="77777777" w:rsidR="00797B40" w:rsidRPr="0093065E" w:rsidRDefault="00797B40" w:rsidP="00BE66DE">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01A5BAF9" w14:textId="77777777" w:rsidR="00797B40" w:rsidRPr="0093065E" w:rsidRDefault="00797B40" w:rsidP="007717D7">
            <w:pPr>
              <w:tabs>
                <w:tab w:val="right" w:leader="dot" w:pos="10631"/>
                <w:tab w:val="right" w:leader="dot" w:pos="10773"/>
              </w:tabs>
              <w:spacing w:before="120" w:line="240" w:lineRule="atLeast"/>
              <w:jc w:val="left"/>
              <w:rPr>
                <w:sz w:val="16"/>
                <w:szCs w:val="16"/>
                <w:lang w:val="fr-BE"/>
              </w:rPr>
            </w:pPr>
            <w:r w:rsidRPr="0093065E">
              <w:rPr>
                <w:sz w:val="16"/>
                <w:szCs w:val="16"/>
                <w:lang w:val="fr-BE"/>
              </w:rPr>
              <w:t>819</w:t>
            </w:r>
            <w:r w:rsidR="007717D7" w:rsidRPr="0093065E">
              <w:rPr>
                <w:sz w:val="16"/>
                <w:szCs w:val="16"/>
                <w:lang w:val="fr-BE"/>
              </w:rPr>
              <w:t>3</w:t>
            </w:r>
          </w:p>
        </w:tc>
        <w:tc>
          <w:tcPr>
            <w:tcW w:w="2268" w:type="dxa"/>
            <w:tcBorders>
              <w:top w:val="nil"/>
              <w:bottom w:val="nil"/>
              <w:right w:val="single" w:sz="12" w:space="0" w:color="auto"/>
            </w:tcBorders>
            <w:vAlign w:val="center"/>
          </w:tcPr>
          <w:p w14:paraId="4E028560" w14:textId="77777777" w:rsidR="00797B40" w:rsidRPr="0093065E" w:rsidRDefault="00797B40" w:rsidP="00BE66DE">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1C38014" w14:textId="77777777" w:rsidR="00797B40" w:rsidRPr="0093065E" w:rsidRDefault="00797B40" w:rsidP="00D218D5">
            <w:pPr>
              <w:tabs>
                <w:tab w:val="right" w:leader="dot" w:pos="2043"/>
              </w:tabs>
              <w:spacing w:before="120" w:line="240" w:lineRule="atLeast"/>
              <w:ind w:left="483"/>
              <w:jc w:val="left"/>
              <w:rPr>
                <w:sz w:val="18"/>
                <w:szCs w:val="18"/>
                <w:lang w:val="fr-BE"/>
              </w:rPr>
            </w:pPr>
          </w:p>
        </w:tc>
      </w:tr>
      <w:tr w:rsidR="00797B40" w:rsidRPr="0093065E" w14:paraId="4380EFB1" w14:textId="77777777" w:rsidTr="00BE66DE">
        <w:trPr>
          <w:trHeight w:val="283"/>
        </w:trPr>
        <w:tc>
          <w:tcPr>
            <w:tcW w:w="5613" w:type="dxa"/>
            <w:tcBorders>
              <w:top w:val="nil"/>
              <w:left w:val="nil"/>
              <w:bottom w:val="nil"/>
              <w:right w:val="nil"/>
            </w:tcBorders>
            <w:vAlign w:val="center"/>
          </w:tcPr>
          <w:p w14:paraId="523070AB" w14:textId="77777777" w:rsidR="00797B40" w:rsidRPr="0093065E" w:rsidRDefault="00797B40"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275F3C8B" w14:textId="77777777" w:rsidR="00797B40" w:rsidRPr="0093065E"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BA273F8" w14:textId="77777777" w:rsidR="00797B40" w:rsidRPr="0093065E"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247B1E7" w14:textId="77777777" w:rsidR="00797B40" w:rsidRPr="0093065E" w:rsidRDefault="00797B40" w:rsidP="00D218D5">
            <w:pPr>
              <w:tabs>
                <w:tab w:val="right" w:leader="dot" w:pos="1901"/>
              </w:tabs>
              <w:spacing w:line="240" w:lineRule="atLeast"/>
              <w:ind w:left="342" w:right="153"/>
              <w:jc w:val="left"/>
              <w:rPr>
                <w:sz w:val="18"/>
                <w:szCs w:val="18"/>
                <w:lang w:val="fr-BE"/>
              </w:rPr>
            </w:pPr>
          </w:p>
        </w:tc>
      </w:tr>
      <w:tr w:rsidR="00797B40" w:rsidRPr="0093065E" w14:paraId="76D055FE" w14:textId="77777777" w:rsidTr="00BE66DE">
        <w:trPr>
          <w:trHeight w:val="283"/>
        </w:trPr>
        <w:tc>
          <w:tcPr>
            <w:tcW w:w="5613" w:type="dxa"/>
            <w:tcBorders>
              <w:top w:val="nil"/>
              <w:left w:val="nil"/>
              <w:bottom w:val="nil"/>
              <w:right w:val="nil"/>
            </w:tcBorders>
            <w:vAlign w:val="center"/>
          </w:tcPr>
          <w:p w14:paraId="44782E0B" w14:textId="77777777" w:rsidR="00797B40" w:rsidRPr="0093065E" w:rsidRDefault="00797B40" w:rsidP="00BE66DE">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sz="12" w:space="0" w:color="auto"/>
              <w:bottom w:val="nil"/>
            </w:tcBorders>
            <w:vAlign w:val="center"/>
          </w:tcPr>
          <w:p w14:paraId="518B468B" w14:textId="77777777" w:rsidR="00797B40" w:rsidRPr="0093065E" w:rsidRDefault="00797B40" w:rsidP="007717D7">
            <w:pPr>
              <w:tabs>
                <w:tab w:val="right" w:leader="dot" w:pos="10631"/>
                <w:tab w:val="right" w:leader="dot" w:pos="10773"/>
              </w:tabs>
              <w:spacing w:before="120" w:line="240" w:lineRule="atLeast"/>
              <w:jc w:val="left"/>
              <w:rPr>
                <w:sz w:val="16"/>
                <w:szCs w:val="16"/>
                <w:lang w:val="fr-BE"/>
              </w:rPr>
            </w:pPr>
            <w:r w:rsidRPr="0093065E">
              <w:rPr>
                <w:sz w:val="16"/>
                <w:szCs w:val="16"/>
                <w:lang w:val="fr-BE"/>
              </w:rPr>
              <w:t>825</w:t>
            </w:r>
            <w:r w:rsidR="007717D7" w:rsidRPr="0093065E">
              <w:rPr>
                <w:sz w:val="16"/>
                <w:szCs w:val="16"/>
                <w:lang w:val="fr-BE"/>
              </w:rPr>
              <w:t>3</w:t>
            </w:r>
            <w:r w:rsidRPr="0093065E">
              <w:rPr>
                <w:sz w:val="16"/>
                <w:szCs w:val="16"/>
                <w:lang w:val="fr-BE"/>
              </w:rPr>
              <w:t>P</w:t>
            </w:r>
          </w:p>
        </w:tc>
        <w:tc>
          <w:tcPr>
            <w:tcW w:w="2268" w:type="dxa"/>
            <w:tcBorders>
              <w:top w:val="nil"/>
              <w:bottom w:val="nil"/>
              <w:right w:val="single" w:sz="12" w:space="0" w:color="auto"/>
            </w:tcBorders>
            <w:vAlign w:val="center"/>
          </w:tcPr>
          <w:p w14:paraId="671E2793" w14:textId="77777777" w:rsidR="00797B40" w:rsidRPr="0093065E" w:rsidRDefault="00797B40" w:rsidP="00BE66DE">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0AE10D85" w14:textId="77777777" w:rsidR="00797B40" w:rsidRPr="0093065E" w:rsidRDefault="00797B40" w:rsidP="00BE66DE">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797B40" w:rsidRPr="0093065E" w14:paraId="0CEEFD69" w14:textId="77777777" w:rsidTr="00BE66DE">
        <w:trPr>
          <w:trHeight w:val="283"/>
        </w:trPr>
        <w:tc>
          <w:tcPr>
            <w:tcW w:w="5613" w:type="dxa"/>
            <w:tcBorders>
              <w:top w:val="nil"/>
              <w:left w:val="nil"/>
              <w:bottom w:val="nil"/>
              <w:right w:val="nil"/>
            </w:tcBorders>
            <w:vAlign w:val="center"/>
          </w:tcPr>
          <w:p w14:paraId="317FF7B2" w14:textId="77777777" w:rsidR="00797B40" w:rsidRPr="0093065E" w:rsidRDefault="00797B40" w:rsidP="00D218D5">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154E3C69" w14:textId="77777777" w:rsidR="00797B40" w:rsidRPr="0093065E" w:rsidRDefault="00797B40"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5704C54" w14:textId="77777777" w:rsidR="00797B40" w:rsidRPr="0093065E" w:rsidRDefault="00797B40"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02D1797" w14:textId="77777777" w:rsidR="00797B40" w:rsidRPr="0093065E" w:rsidRDefault="00797B40" w:rsidP="00D218D5">
            <w:pPr>
              <w:tabs>
                <w:tab w:val="right" w:leader="dot" w:pos="2043"/>
              </w:tabs>
              <w:spacing w:before="120" w:line="240" w:lineRule="atLeast"/>
              <w:ind w:left="483"/>
              <w:jc w:val="left"/>
              <w:rPr>
                <w:sz w:val="18"/>
                <w:szCs w:val="18"/>
                <w:lang w:val="fr-BE"/>
              </w:rPr>
            </w:pPr>
          </w:p>
        </w:tc>
      </w:tr>
      <w:tr w:rsidR="00797B40" w:rsidRPr="0093065E" w14:paraId="16B9DE94" w14:textId="77777777" w:rsidTr="00BE66DE">
        <w:trPr>
          <w:trHeight w:val="283"/>
        </w:trPr>
        <w:tc>
          <w:tcPr>
            <w:tcW w:w="5613" w:type="dxa"/>
            <w:tcBorders>
              <w:top w:val="nil"/>
              <w:left w:val="nil"/>
              <w:bottom w:val="nil"/>
              <w:right w:val="nil"/>
            </w:tcBorders>
            <w:vAlign w:val="center"/>
          </w:tcPr>
          <w:p w14:paraId="477C5ADE" w14:textId="77777777" w:rsidR="00797B40" w:rsidRPr="0093065E" w:rsidRDefault="00797B40" w:rsidP="00BE66DE">
            <w:pPr>
              <w:tabs>
                <w:tab w:val="right" w:leader="dot" w:pos="5387"/>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sz="12" w:space="0" w:color="auto"/>
              <w:bottom w:val="nil"/>
            </w:tcBorders>
            <w:vAlign w:val="center"/>
          </w:tcPr>
          <w:p w14:paraId="08B6D98F" w14:textId="77777777" w:rsidR="00797B40" w:rsidRPr="0093065E" w:rsidRDefault="00797B40" w:rsidP="007717D7">
            <w:pPr>
              <w:tabs>
                <w:tab w:val="right" w:leader="dot" w:pos="10631"/>
                <w:tab w:val="right" w:leader="dot" w:pos="10773"/>
              </w:tabs>
              <w:spacing w:line="240" w:lineRule="atLeast"/>
              <w:jc w:val="left"/>
              <w:rPr>
                <w:sz w:val="16"/>
                <w:szCs w:val="16"/>
                <w:lang w:val="fr-BE"/>
              </w:rPr>
            </w:pPr>
            <w:r w:rsidRPr="0093065E">
              <w:rPr>
                <w:sz w:val="16"/>
                <w:szCs w:val="16"/>
                <w:lang w:val="fr-BE"/>
              </w:rPr>
              <w:t>821</w:t>
            </w:r>
            <w:r w:rsidR="007717D7" w:rsidRPr="0093065E">
              <w:rPr>
                <w:sz w:val="16"/>
                <w:szCs w:val="16"/>
                <w:lang w:val="fr-BE"/>
              </w:rPr>
              <w:t>3</w:t>
            </w:r>
          </w:p>
        </w:tc>
        <w:tc>
          <w:tcPr>
            <w:tcW w:w="2268" w:type="dxa"/>
            <w:tcBorders>
              <w:top w:val="nil"/>
              <w:bottom w:val="nil"/>
              <w:right w:val="single" w:sz="12" w:space="0" w:color="auto"/>
            </w:tcBorders>
            <w:vAlign w:val="center"/>
          </w:tcPr>
          <w:p w14:paraId="69C4ED6E" w14:textId="77777777" w:rsidR="00797B40" w:rsidRPr="0093065E" w:rsidRDefault="00797B40"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2D594CA" w14:textId="77777777" w:rsidR="00797B40" w:rsidRPr="0093065E" w:rsidRDefault="00797B40" w:rsidP="00D218D5">
            <w:pPr>
              <w:tabs>
                <w:tab w:val="right" w:leader="dot" w:pos="1901"/>
              </w:tabs>
              <w:spacing w:line="240" w:lineRule="atLeast"/>
              <w:ind w:left="342" w:right="153"/>
              <w:jc w:val="left"/>
              <w:rPr>
                <w:sz w:val="18"/>
                <w:szCs w:val="18"/>
                <w:lang w:val="fr-BE"/>
              </w:rPr>
            </w:pPr>
          </w:p>
        </w:tc>
      </w:tr>
      <w:tr w:rsidR="00797B40" w:rsidRPr="0093065E" w14:paraId="39916277" w14:textId="77777777" w:rsidTr="00BE66DE">
        <w:trPr>
          <w:trHeight w:val="283"/>
        </w:trPr>
        <w:tc>
          <w:tcPr>
            <w:tcW w:w="5613" w:type="dxa"/>
            <w:tcBorders>
              <w:top w:val="nil"/>
              <w:left w:val="nil"/>
              <w:bottom w:val="nil"/>
              <w:right w:val="nil"/>
            </w:tcBorders>
            <w:vAlign w:val="center"/>
          </w:tcPr>
          <w:p w14:paraId="739C9B65" w14:textId="77777777" w:rsidR="00797B40" w:rsidRPr="0093065E" w:rsidRDefault="00797B40" w:rsidP="00BE66DE">
            <w:pPr>
              <w:tabs>
                <w:tab w:val="right" w:leader="dot" w:pos="5387"/>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sz="12" w:space="0" w:color="auto"/>
              <w:bottom w:val="nil"/>
            </w:tcBorders>
            <w:vAlign w:val="center"/>
          </w:tcPr>
          <w:p w14:paraId="5A026468" w14:textId="77777777" w:rsidR="00797B40" w:rsidRPr="0093065E" w:rsidRDefault="00797B40" w:rsidP="007717D7">
            <w:pPr>
              <w:tabs>
                <w:tab w:val="right" w:leader="dot" w:pos="10631"/>
                <w:tab w:val="right" w:leader="dot" w:pos="10773"/>
              </w:tabs>
              <w:spacing w:line="240" w:lineRule="atLeast"/>
              <w:jc w:val="left"/>
              <w:rPr>
                <w:sz w:val="16"/>
                <w:szCs w:val="16"/>
                <w:lang w:val="fr-BE"/>
              </w:rPr>
            </w:pPr>
            <w:r w:rsidRPr="0093065E">
              <w:rPr>
                <w:sz w:val="16"/>
                <w:szCs w:val="16"/>
                <w:lang w:val="fr-BE"/>
              </w:rPr>
              <w:t>822</w:t>
            </w:r>
            <w:r w:rsidR="007717D7" w:rsidRPr="0093065E">
              <w:rPr>
                <w:sz w:val="16"/>
                <w:szCs w:val="16"/>
                <w:lang w:val="fr-BE"/>
              </w:rPr>
              <w:t>3</w:t>
            </w:r>
          </w:p>
        </w:tc>
        <w:tc>
          <w:tcPr>
            <w:tcW w:w="2268" w:type="dxa"/>
            <w:tcBorders>
              <w:top w:val="nil"/>
              <w:bottom w:val="nil"/>
              <w:right w:val="single" w:sz="12" w:space="0" w:color="auto"/>
            </w:tcBorders>
            <w:vAlign w:val="center"/>
          </w:tcPr>
          <w:p w14:paraId="28D2C738" w14:textId="77777777" w:rsidR="00797B40" w:rsidRPr="0093065E" w:rsidRDefault="00797B40"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931763A" w14:textId="77777777" w:rsidR="00797B40" w:rsidRPr="0093065E" w:rsidRDefault="00797B40" w:rsidP="00D218D5">
            <w:pPr>
              <w:tabs>
                <w:tab w:val="right" w:leader="dot" w:pos="1901"/>
              </w:tabs>
              <w:spacing w:line="240" w:lineRule="atLeast"/>
              <w:ind w:left="342" w:right="153"/>
              <w:jc w:val="left"/>
              <w:rPr>
                <w:sz w:val="18"/>
                <w:szCs w:val="18"/>
                <w:lang w:val="fr-BE"/>
              </w:rPr>
            </w:pPr>
          </w:p>
        </w:tc>
      </w:tr>
      <w:tr w:rsidR="00797B40" w:rsidRPr="0093065E" w14:paraId="1708B6C3" w14:textId="77777777" w:rsidTr="00BE66DE">
        <w:trPr>
          <w:trHeight w:val="283"/>
        </w:trPr>
        <w:tc>
          <w:tcPr>
            <w:tcW w:w="5613" w:type="dxa"/>
            <w:tcBorders>
              <w:top w:val="nil"/>
              <w:left w:val="nil"/>
              <w:bottom w:val="nil"/>
              <w:right w:val="nil"/>
            </w:tcBorders>
            <w:vAlign w:val="center"/>
          </w:tcPr>
          <w:p w14:paraId="197B4F71" w14:textId="77777777" w:rsidR="00797B40" w:rsidRPr="0093065E" w:rsidRDefault="00797B40" w:rsidP="00BE66DE">
            <w:pPr>
              <w:tabs>
                <w:tab w:val="right" w:leader="dot" w:pos="5387"/>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sz="12" w:space="0" w:color="auto"/>
              <w:bottom w:val="nil"/>
            </w:tcBorders>
            <w:vAlign w:val="center"/>
          </w:tcPr>
          <w:p w14:paraId="2AA35E38" w14:textId="77777777" w:rsidR="00797B40" w:rsidRPr="0093065E" w:rsidRDefault="00797B40" w:rsidP="007717D7">
            <w:pPr>
              <w:tabs>
                <w:tab w:val="right" w:leader="dot" w:pos="10631"/>
                <w:tab w:val="right" w:leader="dot" w:pos="10773"/>
              </w:tabs>
              <w:spacing w:line="240" w:lineRule="atLeast"/>
              <w:jc w:val="left"/>
              <w:rPr>
                <w:sz w:val="16"/>
                <w:szCs w:val="16"/>
                <w:lang w:val="fr-BE"/>
              </w:rPr>
            </w:pPr>
            <w:r w:rsidRPr="0093065E">
              <w:rPr>
                <w:sz w:val="16"/>
                <w:szCs w:val="16"/>
                <w:lang w:val="fr-BE"/>
              </w:rPr>
              <w:t>823</w:t>
            </w:r>
            <w:r w:rsidR="007717D7" w:rsidRPr="0093065E">
              <w:rPr>
                <w:sz w:val="16"/>
                <w:szCs w:val="16"/>
                <w:lang w:val="fr-BE"/>
              </w:rPr>
              <w:t>3</w:t>
            </w:r>
          </w:p>
        </w:tc>
        <w:tc>
          <w:tcPr>
            <w:tcW w:w="2268" w:type="dxa"/>
            <w:tcBorders>
              <w:top w:val="nil"/>
              <w:bottom w:val="nil"/>
              <w:right w:val="single" w:sz="12" w:space="0" w:color="auto"/>
            </w:tcBorders>
            <w:vAlign w:val="center"/>
          </w:tcPr>
          <w:p w14:paraId="58625EB6" w14:textId="77777777" w:rsidR="00797B40" w:rsidRPr="0093065E" w:rsidRDefault="00797B40"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0D85A30" w14:textId="77777777" w:rsidR="00797B40" w:rsidRPr="0093065E" w:rsidRDefault="00797B40" w:rsidP="00D218D5">
            <w:pPr>
              <w:tabs>
                <w:tab w:val="right" w:leader="dot" w:pos="1901"/>
              </w:tabs>
              <w:spacing w:line="240" w:lineRule="atLeast"/>
              <w:ind w:left="342" w:right="153"/>
              <w:jc w:val="left"/>
              <w:rPr>
                <w:sz w:val="18"/>
                <w:szCs w:val="18"/>
                <w:lang w:val="fr-BE"/>
              </w:rPr>
            </w:pPr>
          </w:p>
        </w:tc>
      </w:tr>
      <w:tr w:rsidR="00797B40" w:rsidRPr="0093065E" w14:paraId="2DF4A257" w14:textId="77777777" w:rsidTr="00BE66DE">
        <w:trPr>
          <w:trHeight w:val="283"/>
        </w:trPr>
        <w:tc>
          <w:tcPr>
            <w:tcW w:w="5613" w:type="dxa"/>
            <w:tcBorders>
              <w:top w:val="nil"/>
              <w:left w:val="nil"/>
              <w:bottom w:val="nil"/>
              <w:right w:val="nil"/>
            </w:tcBorders>
            <w:vAlign w:val="center"/>
          </w:tcPr>
          <w:p w14:paraId="445809B7" w14:textId="77777777" w:rsidR="00797B40" w:rsidRPr="0093065E" w:rsidRDefault="00797B40" w:rsidP="00BE66DE">
            <w:pPr>
              <w:tabs>
                <w:tab w:val="right" w:leader="dot" w:pos="5387"/>
              </w:tabs>
              <w:spacing w:line="240" w:lineRule="atLeast"/>
              <w:ind w:left="284"/>
              <w:jc w:val="left"/>
              <w:rPr>
                <w:sz w:val="18"/>
                <w:szCs w:val="18"/>
                <w:lang w:val="fr-BE"/>
              </w:rPr>
            </w:pPr>
            <w:r w:rsidRPr="0093065E">
              <w:rPr>
                <w:rFonts w:cs="Arial"/>
                <w:sz w:val="18"/>
                <w:lang w:val="fr-BE"/>
              </w:rPr>
              <w:t>Transférées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00799823" w14:textId="77777777" w:rsidR="00797B40" w:rsidRPr="0093065E" w:rsidRDefault="00797B40" w:rsidP="007717D7">
            <w:pPr>
              <w:tabs>
                <w:tab w:val="right" w:leader="dot" w:pos="10631"/>
                <w:tab w:val="right" w:leader="dot" w:pos="10773"/>
              </w:tabs>
              <w:spacing w:line="240" w:lineRule="atLeast"/>
              <w:jc w:val="left"/>
              <w:rPr>
                <w:sz w:val="16"/>
                <w:szCs w:val="16"/>
                <w:lang w:val="fr-BE"/>
              </w:rPr>
            </w:pPr>
            <w:r w:rsidRPr="0093065E">
              <w:rPr>
                <w:sz w:val="16"/>
                <w:szCs w:val="16"/>
                <w:lang w:val="fr-BE"/>
              </w:rPr>
              <w:t>824</w:t>
            </w:r>
            <w:r w:rsidR="007717D7" w:rsidRPr="0093065E">
              <w:rPr>
                <w:sz w:val="16"/>
                <w:szCs w:val="16"/>
                <w:lang w:val="fr-BE"/>
              </w:rPr>
              <w:t>3</w:t>
            </w:r>
          </w:p>
        </w:tc>
        <w:tc>
          <w:tcPr>
            <w:tcW w:w="2268" w:type="dxa"/>
            <w:tcBorders>
              <w:top w:val="nil"/>
              <w:bottom w:val="nil"/>
              <w:right w:val="single" w:sz="12" w:space="0" w:color="auto"/>
            </w:tcBorders>
            <w:vAlign w:val="center"/>
          </w:tcPr>
          <w:p w14:paraId="53CE2458" w14:textId="77777777" w:rsidR="00797B40" w:rsidRPr="0093065E" w:rsidRDefault="00797B40"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6553590" w14:textId="77777777" w:rsidR="00797B40" w:rsidRPr="0093065E" w:rsidRDefault="00797B40" w:rsidP="00D218D5">
            <w:pPr>
              <w:tabs>
                <w:tab w:val="right" w:leader="dot" w:pos="1901"/>
              </w:tabs>
              <w:spacing w:line="240" w:lineRule="atLeast"/>
              <w:ind w:left="342" w:right="153"/>
              <w:jc w:val="left"/>
              <w:rPr>
                <w:sz w:val="18"/>
                <w:szCs w:val="18"/>
                <w:lang w:val="fr-BE"/>
              </w:rPr>
            </w:pPr>
          </w:p>
        </w:tc>
      </w:tr>
      <w:tr w:rsidR="00903835" w:rsidRPr="0093065E" w14:paraId="30B60F1C" w14:textId="77777777" w:rsidTr="00F12280">
        <w:trPr>
          <w:trHeight w:val="283"/>
        </w:trPr>
        <w:tc>
          <w:tcPr>
            <w:tcW w:w="5613" w:type="dxa"/>
            <w:tcBorders>
              <w:top w:val="nil"/>
              <w:left w:val="nil"/>
              <w:bottom w:val="nil"/>
              <w:right w:val="nil"/>
            </w:tcBorders>
            <w:vAlign w:val="center"/>
          </w:tcPr>
          <w:p w14:paraId="1D04B2F5" w14:textId="77777777" w:rsidR="00903835" w:rsidRPr="0093065E" w:rsidRDefault="00903835"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58522231" w14:textId="77777777" w:rsidR="00903835" w:rsidRPr="0093065E" w:rsidRDefault="00903835" w:rsidP="00903835">
            <w:pPr>
              <w:tabs>
                <w:tab w:val="right" w:leader="dot" w:pos="10631"/>
                <w:tab w:val="right" w:leader="dot" w:pos="10773"/>
              </w:tabs>
              <w:spacing w:line="240" w:lineRule="atLeast"/>
              <w:jc w:val="left"/>
              <w:rPr>
                <w:sz w:val="16"/>
                <w:szCs w:val="16"/>
                <w:lang w:val="fr-BE"/>
              </w:rPr>
            </w:pPr>
            <w:r w:rsidRPr="0093065E">
              <w:rPr>
                <w:sz w:val="16"/>
                <w:szCs w:val="16"/>
                <w:lang w:val="fr-BE"/>
              </w:rPr>
              <w:t>99873</w:t>
            </w:r>
          </w:p>
        </w:tc>
        <w:tc>
          <w:tcPr>
            <w:tcW w:w="2268" w:type="dxa"/>
            <w:tcBorders>
              <w:top w:val="nil"/>
              <w:bottom w:val="nil"/>
              <w:right w:val="single" w:sz="12" w:space="0" w:color="auto"/>
            </w:tcBorders>
            <w:vAlign w:val="center"/>
          </w:tcPr>
          <w:p w14:paraId="61F68CB0" w14:textId="77777777" w:rsidR="00903835" w:rsidRPr="0093065E" w:rsidRDefault="00903835"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A802270" w14:textId="77777777" w:rsidR="00903835" w:rsidRPr="0093065E" w:rsidRDefault="00903835" w:rsidP="00F12280">
            <w:pPr>
              <w:tabs>
                <w:tab w:val="right" w:leader="dot" w:pos="1901"/>
              </w:tabs>
              <w:spacing w:line="240" w:lineRule="atLeast"/>
              <w:ind w:left="342" w:right="153"/>
              <w:jc w:val="left"/>
              <w:rPr>
                <w:sz w:val="18"/>
                <w:szCs w:val="18"/>
                <w:lang w:val="fr-BE"/>
              </w:rPr>
            </w:pPr>
          </w:p>
        </w:tc>
      </w:tr>
      <w:tr w:rsidR="00903835" w:rsidRPr="0093065E" w14:paraId="291CB2C9" w14:textId="77777777" w:rsidTr="00F12280">
        <w:trPr>
          <w:trHeight w:val="283"/>
        </w:trPr>
        <w:tc>
          <w:tcPr>
            <w:tcW w:w="5613" w:type="dxa"/>
            <w:tcBorders>
              <w:top w:val="nil"/>
              <w:left w:val="nil"/>
              <w:bottom w:val="nil"/>
              <w:right w:val="nil"/>
            </w:tcBorders>
            <w:vAlign w:val="center"/>
          </w:tcPr>
          <w:p w14:paraId="536E78A4" w14:textId="77777777" w:rsidR="00903835" w:rsidRPr="0093065E" w:rsidRDefault="00903835" w:rsidP="00F12280">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501712C1" w14:textId="77777777" w:rsidR="00903835" w:rsidRPr="0093065E" w:rsidRDefault="00903835" w:rsidP="00903835">
            <w:pPr>
              <w:tabs>
                <w:tab w:val="right" w:leader="dot" w:pos="10631"/>
                <w:tab w:val="right" w:leader="dot" w:pos="10773"/>
              </w:tabs>
              <w:spacing w:line="240" w:lineRule="atLeast"/>
              <w:jc w:val="left"/>
              <w:rPr>
                <w:sz w:val="16"/>
                <w:szCs w:val="16"/>
                <w:lang w:val="fr-BE"/>
              </w:rPr>
            </w:pPr>
            <w:r w:rsidRPr="0093065E">
              <w:rPr>
                <w:sz w:val="16"/>
                <w:szCs w:val="16"/>
                <w:lang w:val="fr-BE"/>
              </w:rPr>
              <w:t>99883</w:t>
            </w:r>
          </w:p>
        </w:tc>
        <w:tc>
          <w:tcPr>
            <w:tcW w:w="2268" w:type="dxa"/>
            <w:tcBorders>
              <w:top w:val="nil"/>
              <w:bottom w:val="nil"/>
              <w:right w:val="single" w:sz="12" w:space="0" w:color="auto"/>
            </w:tcBorders>
            <w:vAlign w:val="center"/>
          </w:tcPr>
          <w:p w14:paraId="20375486" w14:textId="77777777" w:rsidR="00903835" w:rsidRPr="0093065E" w:rsidRDefault="00903835"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5B26D6D" w14:textId="77777777" w:rsidR="00903835" w:rsidRPr="0093065E" w:rsidRDefault="00903835" w:rsidP="00F12280">
            <w:pPr>
              <w:tabs>
                <w:tab w:val="right" w:leader="dot" w:pos="1901"/>
              </w:tabs>
              <w:spacing w:line="240" w:lineRule="atLeast"/>
              <w:ind w:left="342" w:right="153"/>
              <w:jc w:val="left"/>
              <w:rPr>
                <w:sz w:val="18"/>
                <w:szCs w:val="18"/>
                <w:lang w:val="fr-BE"/>
              </w:rPr>
            </w:pPr>
          </w:p>
        </w:tc>
      </w:tr>
      <w:tr w:rsidR="00797B40" w:rsidRPr="0093065E" w14:paraId="00E23CBC" w14:textId="77777777" w:rsidTr="00BE66DE">
        <w:trPr>
          <w:trHeight w:val="283"/>
        </w:trPr>
        <w:tc>
          <w:tcPr>
            <w:tcW w:w="5613" w:type="dxa"/>
            <w:tcBorders>
              <w:top w:val="nil"/>
              <w:left w:val="nil"/>
              <w:bottom w:val="nil"/>
              <w:right w:val="nil"/>
            </w:tcBorders>
            <w:vAlign w:val="center"/>
          </w:tcPr>
          <w:p w14:paraId="4D0387BC" w14:textId="77777777" w:rsidR="00797B40" w:rsidRPr="0093065E" w:rsidRDefault="00797B40" w:rsidP="00BE66DE">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sz="12" w:space="0" w:color="auto"/>
              <w:bottom w:val="nil"/>
            </w:tcBorders>
            <w:vAlign w:val="center"/>
          </w:tcPr>
          <w:p w14:paraId="1B7B126A" w14:textId="77777777" w:rsidR="00797B40" w:rsidRPr="0093065E" w:rsidRDefault="00797B40" w:rsidP="007717D7">
            <w:pPr>
              <w:tabs>
                <w:tab w:val="right" w:leader="dot" w:pos="10631"/>
                <w:tab w:val="right" w:leader="dot" w:pos="10773"/>
              </w:tabs>
              <w:spacing w:before="120" w:line="240" w:lineRule="atLeast"/>
              <w:jc w:val="left"/>
              <w:rPr>
                <w:sz w:val="16"/>
                <w:szCs w:val="16"/>
                <w:lang w:val="fr-BE"/>
              </w:rPr>
            </w:pPr>
            <w:r w:rsidRPr="0093065E">
              <w:rPr>
                <w:sz w:val="16"/>
                <w:szCs w:val="16"/>
                <w:lang w:val="fr-BE"/>
              </w:rPr>
              <w:t>825</w:t>
            </w:r>
            <w:r w:rsidR="007717D7" w:rsidRPr="0093065E">
              <w:rPr>
                <w:sz w:val="16"/>
                <w:szCs w:val="16"/>
                <w:lang w:val="fr-BE"/>
              </w:rPr>
              <w:t>3</w:t>
            </w:r>
          </w:p>
        </w:tc>
        <w:tc>
          <w:tcPr>
            <w:tcW w:w="2268" w:type="dxa"/>
            <w:tcBorders>
              <w:top w:val="nil"/>
              <w:bottom w:val="nil"/>
              <w:right w:val="single" w:sz="12" w:space="0" w:color="auto"/>
            </w:tcBorders>
            <w:vAlign w:val="center"/>
          </w:tcPr>
          <w:p w14:paraId="5B7E1B30" w14:textId="77777777" w:rsidR="00797B40" w:rsidRPr="0093065E" w:rsidRDefault="00797B40" w:rsidP="00BE66DE">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FE5E080" w14:textId="77777777" w:rsidR="00797B40" w:rsidRPr="0093065E" w:rsidRDefault="00797B40" w:rsidP="00D218D5">
            <w:pPr>
              <w:tabs>
                <w:tab w:val="right" w:leader="dot" w:pos="2043"/>
              </w:tabs>
              <w:spacing w:before="120" w:line="240" w:lineRule="atLeast"/>
              <w:ind w:left="483"/>
              <w:jc w:val="left"/>
              <w:rPr>
                <w:sz w:val="18"/>
                <w:szCs w:val="18"/>
                <w:lang w:val="fr-BE"/>
              </w:rPr>
            </w:pPr>
          </w:p>
        </w:tc>
      </w:tr>
      <w:tr w:rsidR="00797B40" w:rsidRPr="0093065E" w14:paraId="7902B7E4" w14:textId="77777777" w:rsidTr="00BE66DE">
        <w:trPr>
          <w:trHeight w:val="283"/>
        </w:trPr>
        <w:tc>
          <w:tcPr>
            <w:tcW w:w="5613" w:type="dxa"/>
            <w:tcBorders>
              <w:top w:val="nil"/>
              <w:left w:val="nil"/>
              <w:bottom w:val="nil"/>
              <w:right w:val="nil"/>
            </w:tcBorders>
            <w:vAlign w:val="center"/>
          </w:tcPr>
          <w:p w14:paraId="0240AE8D" w14:textId="77777777" w:rsidR="00797B40" w:rsidRPr="0093065E" w:rsidRDefault="00797B40"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0674F7D2" w14:textId="77777777" w:rsidR="00797B40" w:rsidRPr="0093065E"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053F2CA" w14:textId="77777777" w:rsidR="00797B40" w:rsidRPr="0093065E"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3F960320" w14:textId="77777777" w:rsidR="00797B40" w:rsidRPr="0093065E" w:rsidRDefault="00797B40" w:rsidP="00D218D5">
            <w:pPr>
              <w:tabs>
                <w:tab w:val="right" w:leader="dot" w:pos="1901"/>
              </w:tabs>
              <w:spacing w:line="240" w:lineRule="atLeast"/>
              <w:ind w:left="342" w:right="153"/>
              <w:jc w:val="left"/>
              <w:rPr>
                <w:sz w:val="18"/>
                <w:szCs w:val="18"/>
                <w:lang w:val="fr-BE"/>
              </w:rPr>
            </w:pPr>
          </w:p>
        </w:tc>
      </w:tr>
      <w:tr w:rsidR="00797B40" w:rsidRPr="0093065E" w14:paraId="68629BF9" w14:textId="77777777" w:rsidTr="00BE66DE">
        <w:trPr>
          <w:trHeight w:val="283"/>
        </w:trPr>
        <w:tc>
          <w:tcPr>
            <w:tcW w:w="5613" w:type="dxa"/>
            <w:tcBorders>
              <w:top w:val="nil"/>
              <w:left w:val="nil"/>
              <w:bottom w:val="nil"/>
              <w:right w:val="nil"/>
            </w:tcBorders>
            <w:vAlign w:val="center"/>
          </w:tcPr>
          <w:p w14:paraId="78559ACA" w14:textId="77777777" w:rsidR="00797B40" w:rsidRPr="0093065E" w:rsidRDefault="00797B40" w:rsidP="002156E6">
            <w:pPr>
              <w:tabs>
                <w:tab w:val="right" w:leader="dot" w:pos="5387"/>
              </w:tabs>
              <w:spacing w:line="240" w:lineRule="atLeast"/>
              <w:jc w:val="left"/>
              <w:rPr>
                <w:sz w:val="18"/>
                <w:szCs w:val="18"/>
                <w:lang w:val="fr-BE"/>
              </w:rPr>
            </w:pPr>
            <w:r w:rsidRPr="0093065E">
              <w:rPr>
                <w:rFonts w:cs="Arial"/>
                <w:b/>
                <w:sz w:val="18"/>
                <w:lang w:val="fr-BE"/>
              </w:rPr>
              <w:t xml:space="preserve">Amortissements et réductions de valeur au terme de </w:t>
            </w:r>
            <w:r w:rsidR="002156E6" w:rsidRPr="0093065E">
              <w:rPr>
                <w:rFonts w:cs="Arial"/>
                <w:b/>
                <w:sz w:val="18"/>
                <w:lang w:val="fr-BE"/>
              </w:rPr>
              <w:t xml:space="preserve"> </w:t>
            </w:r>
            <w:r w:rsidRPr="0093065E">
              <w:rPr>
                <w:rFonts w:cs="Arial"/>
                <w:b/>
                <w:sz w:val="18"/>
                <w:lang w:val="fr-BE"/>
              </w:rPr>
              <w:t>l’exercice</w:t>
            </w:r>
            <w:r w:rsidRPr="0093065E">
              <w:rPr>
                <w:sz w:val="18"/>
                <w:szCs w:val="18"/>
                <w:lang w:val="fr-BE"/>
              </w:rPr>
              <w:tab/>
            </w:r>
          </w:p>
        </w:tc>
        <w:tc>
          <w:tcPr>
            <w:tcW w:w="709" w:type="dxa"/>
            <w:tcBorders>
              <w:top w:val="nil"/>
              <w:left w:val="single" w:sz="12" w:space="0" w:color="auto"/>
              <w:bottom w:val="nil"/>
            </w:tcBorders>
            <w:vAlign w:val="center"/>
          </w:tcPr>
          <w:p w14:paraId="0720260E" w14:textId="77777777" w:rsidR="00797B40" w:rsidRPr="0093065E" w:rsidRDefault="00797B40" w:rsidP="002156E6">
            <w:pPr>
              <w:tabs>
                <w:tab w:val="right" w:leader="dot" w:pos="10631"/>
                <w:tab w:val="right" w:leader="dot" w:pos="10773"/>
              </w:tabs>
              <w:spacing w:before="240" w:line="240" w:lineRule="atLeast"/>
              <w:jc w:val="left"/>
              <w:rPr>
                <w:sz w:val="16"/>
                <w:szCs w:val="16"/>
                <w:lang w:val="fr-BE"/>
              </w:rPr>
            </w:pPr>
            <w:r w:rsidRPr="0093065E">
              <w:rPr>
                <w:sz w:val="16"/>
                <w:szCs w:val="16"/>
                <w:lang w:val="fr-BE"/>
              </w:rPr>
              <w:t>832</w:t>
            </w:r>
            <w:r w:rsidR="007717D7" w:rsidRPr="0093065E">
              <w:rPr>
                <w:sz w:val="16"/>
                <w:szCs w:val="16"/>
                <w:lang w:val="fr-BE"/>
              </w:rPr>
              <w:t>3</w:t>
            </w:r>
            <w:r w:rsidRPr="0093065E">
              <w:rPr>
                <w:sz w:val="16"/>
                <w:szCs w:val="16"/>
                <w:lang w:val="fr-BE"/>
              </w:rPr>
              <w:t>P</w:t>
            </w:r>
          </w:p>
        </w:tc>
        <w:tc>
          <w:tcPr>
            <w:tcW w:w="2268" w:type="dxa"/>
            <w:tcBorders>
              <w:top w:val="nil"/>
              <w:bottom w:val="nil"/>
              <w:right w:val="single" w:sz="12" w:space="0" w:color="auto"/>
            </w:tcBorders>
            <w:vAlign w:val="center"/>
          </w:tcPr>
          <w:p w14:paraId="7760A580" w14:textId="77777777" w:rsidR="00797B40" w:rsidRPr="0093065E" w:rsidRDefault="00797B40" w:rsidP="002156E6">
            <w:pPr>
              <w:tabs>
                <w:tab w:val="right" w:leader="dot" w:pos="2041"/>
              </w:tabs>
              <w:spacing w:before="24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51BA051A" w14:textId="77777777" w:rsidR="00797B40" w:rsidRPr="0093065E" w:rsidRDefault="00797B40" w:rsidP="002156E6">
            <w:pPr>
              <w:tabs>
                <w:tab w:val="right" w:leader="dot" w:pos="2041"/>
              </w:tabs>
              <w:spacing w:before="240" w:line="240" w:lineRule="atLeast"/>
              <w:ind w:left="482"/>
              <w:jc w:val="left"/>
              <w:rPr>
                <w:sz w:val="18"/>
                <w:szCs w:val="18"/>
                <w:lang w:val="fr-BE"/>
              </w:rPr>
            </w:pPr>
            <w:r w:rsidRPr="0093065E">
              <w:rPr>
                <w:sz w:val="18"/>
                <w:szCs w:val="18"/>
                <w:lang w:val="fr-BE"/>
              </w:rPr>
              <w:tab/>
            </w:r>
          </w:p>
        </w:tc>
      </w:tr>
      <w:tr w:rsidR="00797B40" w:rsidRPr="0093065E" w14:paraId="1B7FE9FE" w14:textId="77777777" w:rsidTr="00BE66DE">
        <w:trPr>
          <w:trHeight w:val="283"/>
        </w:trPr>
        <w:tc>
          <w:tcPr>
            <w:tcW w:w="5613" w:type="dxa"/>
            <w:tcBorders>
              <w:top w:val="nil"/>
              <w:left w:val="nil"/>
              <w:bottom w:val="nil"/>
              <w:right w:val="nil"/>
            </w:tcBorders>
            <w:vAlign w:val="center"/>
          </w:tcPr>
          <w:p w14:paraId="2A067E05" w14:textId="77777777" w:rsidR="00797B40" w:rsidRPr="0093065E" w:rsidRDefault="00797B40" w:rsidP="00D218D5">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561D4222" w14:textId="77777777" w:rsidR="00797B40" w:rsidRPr="0093065E" w:rsidRDefault="00797B40"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3B7EF4A8" w14:textId="77777777" w:rsidR="00797B40" w:rsidRPr="0093065E" w:rsidRDefault="00797B40"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107CB6DD" w14:textId="77777777" w:rsidR="00797B40" w:rsidRPr="0093065E" w:rsidRDefault="00797B40" w:rsidP="00D218D5">
            <w:pPr>
              <w:tabs>
                <w:tab w:val="right" w:leader="dot" w:pos="2043"/>
              </w:tabs>
              <w:spacing w:before="120" w:line="240" w:lineRule="atLeast"/>
              <w:ind w:left="483"/>
              <w:jc w:val="left"/>
              <w:rPr>
                <w:sz w:val="18"/>
                <w:szCs w:val="18"/>
                <w:lang w:val="fr-BE"/>
              </w:rPr>
            </w:pPr>
          </w:p>
        </w:tc>
      </w:tr>
      <w:tr w:rsidR="00797B40" w:rsidRPr="0093065E" w14:paraId="79A800BC" w14:textId="77777777" w:rsidTr="00BE66DE">
        <w:trPr>
          <w:trHeight w:val="283"/>
        </w:trPr>
        <w:tc>
          <w:tcPr>
            <w:tcW w:w="5613" w:type="dxa"/>
            <w:tcBorders>
              <w:top w:val="nil"/>
              <w:left w:val="nil"/>
              <w:bottom w:val="nil"/>
              <w:right w:val="nil"/>
            </w:tcBorders>
            <w:vAlign w:val="center"/>
          </w:tcPr>
          <w:p w14:paraId="15408779" w14:textId="77777777" w:rsidR="00797B40" w:rsidRPr="0093065E" w:rsidRDefault="00797B40" w:rsidP="00BE66DE">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sz="12" w:space="0" w:color="auto"/>
              <w:bottom w:val="nil"/>
            </w:tcBorders>
            <w:vAlign w:val="center"/>
          </w:tcPr>
          <w:p w14:paraId="6799EA65" w14:textId="77777777" w:rsidR="00797B40" w:rsidRPr="0093065E" w:rsidRDefault="00797B40" w:rsidP="007717D7">
            <w:pPr>
              <w:tabs>
                <w:tab w:val="right" w:leader="dot" w:pos="10631"/>
                <w:tab w:val="right" w:leader="dot" w:pos="10773"/>
              </w:tabs>
              <w:spacing w:line="240" w:lineRule="atLeast"/>
              <w:jc w:val="left"/>
              <w:rPr>
                <w:sz w:val="16"/>
                <w:szCs w:val="16"/>
                <w:lang w:val="fr-BE"/>
              </w:rPr>
            </w:pPr>
            <w:r w:rsidRPr="0093065E">
              <w:rPr>
                <w:sz w:val="16"/>
                <w:szCs w:val="16"/>
                <w:lang w:val="fr-BE"/>
              </w:rPr>
              <w:t>827</w:t>
            </w:r>
            <w:r w:rsidR="007717D7" w:rsidRPr="0093065E">
              <w:rPr>
                <w:sz w:val="16"/>
                <w:szCs w:val="16"/>
                <w:lang w:val="fr-BE"/>
              </w:rPr>
              <w:t>3</w:t>
            </w:r>
          </w:p>
        </w:tc>
        <w:tc>
          <w:tcPr>
            <w:tcW w:w="2268" w:type="dxa"/>
            <w:tcBorders>
              <w:top w:val="nil"/>
              <w:bottom w:val="nil"/>
              <w:right w:val="single" w:sz="12" w:space="0" w:color="auto"/>
            </w:tcBorders>
            <w:vAlign w:val="center"/>
          </w:tcPr>
          <w:p w14:paraId="16C222CC" w14:textId="77777777" w:rsidR="00797B40" w:rsidRPr="0093065E" w:rsidRDefault="00797B40"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0BDBA7C" w14:textId="77777777" w:rsidR="00797B40" w:rsidRPr="0093065E" w:rsidRDefault="00797B40" w:rsidP="00D218D5">
            <w:pPr>
              <w:tabs>
                <w:tab w:val="right" w:leader="dot" w:pos="1901"/>
              </w:tabs>
              <w:spacing w:line="240" w:lineRule="atLeast"/>
              <w:ind w:left="342" w:right="153"/>
              <w:jc w:val="left"/>
              <w:rPr>
                <w:sz w:val="18"/>
                <w:szCs w:val="18"/>
                <w:lang w:val="fr-BE"/>
              </w:rPr>
            </w:pPr>
          </w:p>
        </w:tc>
      </w:tr>
      <w:tr w:rsidR="00797B40" w:rsidRPr="0093065E" w14:paraId="0B08F559" w14:textId="77777777" w:rsidTr="00BE66DE">
        <w:trPr>
          <w:trHeight w:val="283"/>
        </w:trPr>
        <w:tc>
          <w:tcPr>
            <w:tcW w:w="5613" w:type="dxa"/>
            <w:tcBorders>
              <w:top w:val="nil"/>
              <w:left w:val="nil"/>
              <w:bottom w:val="nil"/>
              <w:right w:val="nil"/>
            </w:tcBorders>
            <w:vAlign w:val="center"/>
          </w:tcPr>
          <w:p w14:paraId="3D311665" w14:textId="77777777" w:rsidR="00797B40" w:rsidRPr="0093065E" w:rsidRDefault="00797B40" w:rsidP="00BE66DE">
            <w:pPr>
              <w:tabs>
                <w:tab w:val="right" w:leader="dot" w:pos="5387"/>
              </w:tabs>
              <w:spacing w:line="240" w:lineRule="atLeast"/>
              <w:ind w:left="284"/>
              <w:jc w:val="left"/>
              <w:rPr>
                <w:rFonts w:cs="Arial"/>
                <w:sz w:val="18"/>
                <w:lang w:val="fr-BE"/>
              </w:rPr>
            </w:pPr>
            <w:r w:rsidRPr="0093065E">
              <w:rPr>
                <w:rFonts w:cs="Arial"/>
                <w:sz w:val="18"/>
                <w:lang w:val="fr-BE"/>
              </w:rPr>
              <w:t>Repris</w:t>
            </w:r>
            <w:r w:rsidRPr="0093065E">
              <w:rPr>
                <w:rFonts w:cs="Arial"/>
                <w:sz w:val="18"/>
                <w:lang w:val="fr-BE"/>
              </w:rPr>
              <w:tab/>
            </w:r>
          </w:p>
        </w:tc>
        <w:tc>
          <w:tcPr>
            <w:tcW w:w="709" w:type="dxa"/>
            <w:tcBorders>
              <w:top w:val="nil"/>
              <w:left w:val="single" w:sz="12" w:space="0" w:color="auto"/>
              <w:bottom w:val="nil"/>
            </w:tcBorders>
            <w:vAlign w:val="center"/>
          </w:tcPr>
          <w:p w14:paraId="1F350253" w14:textId="77777777" w:rsidR="00797B40" w:rsidRPr="0093065E" w:rsidRDefault="00797B40" w:rsidP="007717D7">
            <w:pPr>
              <w:tabs>
                <w:tab w:val="right" w:leader="dot" w:pos="10631"/>
                <w:tab w:val="right" w:leader="dot" w:pos="10773"/>
              </w:tabs>
              <w:spacing w:line="240" w:lineRule="atLeast"/>
              <w:jc w:val="left"/>
              <w:rPr>
                <w:sz w:val="16"/>
                <w:szCs w:val="16"/>
                <w:lang w:val="fr-BE"/>
              </w:rPr>
            </w:pPr>
            <w:r w:rsidRPr="0093065E">
              <w:rPr>
                <w:sz w:val="16"/>
                <w:szCs w:val="16"/>
                <w:lang w:val="fr-BE"/>
              </w:rPr>
              <w:t>828</w:t>
            </w:r>
            <w:r w:rsidR="007717D7" w:rsidRPr="0093065E">
              <w:rPr>
                <w:sz w:val="16"/>
                <w:szCs w:val="16"/>
                <w:lang w:val="fr-BE"/>
              </w:rPr>
              <w:t>3</w:t>
            </w:r>
          </w:p>
        </w:tc>
        <w:tc>
          <w:tcPr>
            <w:tcW w:w="2268" w:type="dxa"/>
            <w:tcBorders>
              <w:top w:val="nil"/>
              <w:bottom w:val="nil"/>
              <w:right w:val="single" w:sz="12" w:space="0" w:color="auto"/>
            </w:tcBorders>
            <w:vAlign w:val="center"/>
          </w:tcPr>
          <w:p w14:paraId="4FA6F7A1" w14:textId="77777777" w:rsidR="00797B40" w:rsidRPr="0093065E" w:rsidRDefault="00797B40"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376AE48" w14:textId="77777777" w:rsidR="00797B40" w:rsidRPr="0093065E" w:rsidRDefault="00797B40" w:rsidP="00D218D5">
            <w:pPr>
              <w:tabs>
                <w:tab w:val="right" w:leader="dot" w:pos="1901"/>
              </w:tabs>
              <w:spacing w:line="240" w:lineRule="atLeast"/>
              <w:ind w:left="342" w:right="153"/>
              <w:jc w:val="left"/>
              <w:rPr>
                <w:sz w:val="18"/>
                <w:szCs w:val="18"/>
                <w:lang w:val="fr-BE"/>
              </w:rPr>
            </w:pPr>
          </w:p>
        </w:tc>
      </w:tr>
      <w:tr w:rsidR="00797B40" w:rsidRPr="0093065E" w14:paraId="155142B7" w14:textId="77777777" w:rsidTr="00BE66DE">
        <w:trPr>
          <w:trHeight w:val="283"/>
        </w:trPr>
        <w:tc>
          <w:tcPr>
            <w:tcW w:w="5613" w:type="dxa"/>
            <w:tcBorders>
              <w:top w:val="nil"/>
              <w:left w:val="nil"/>
              <w:bottom w:val="nil"/>
              <w:right w:val="nil"/>
            </w:tcBorders>
            <w:vAlign w:val="center"/>
          </w:tcPr>
          <w:p w14:paraId="71B90E1A" w14:textId="77777777" w:rsidR="00797B40" w:rsidRPr="0093065E" w:rsidRDefault="00797B40" w:rsidP="00BE66DE">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sz="12" w:space="0" w:color="auto"/>
              <w:bottom w:val="nil"/>
            </w:tcBorders>
            <w:vAlign w:val="center"/>
          </w:tcPr>
          <w:p w14:paraId="635EF32E" w14:textId="77777777" w:rsidR="00797B40" w:rsidRPr="0093065E" w:rsidRDefault="00797B40" w:rsidP="007717D7">
            <w:pPr>
              <w:tabs>
                <w:tab w:val="right" w:leader="dot" w:pos="10631"/>
                <w:tab w:val="right" w:leader="dot" w:pos="10773"/>
              </w:tabs>
              <w:spacing w:line="240" w:lineRule="atLeast"/>
              <w:jc w:val="left"/>
              <w:rPr>
                <w:sz w:val="16"/>
                <w:szCs w:val="16"/>
                <w:lang w:val="fr-BE"/>
              </w:rPr>
            </w:pPr>
            <w:r w:rsidRPr="0093065E">
              <w:rPr>
                <w:sz w:val="16"/>
                <w:szCs w:val="16"/>
                <w:lang w:val="fr-BE"/>
              </w:rPr>
              <w:t>829</w:t>
            </w:r>
            <w:r w:rsidR="007717D7" w:rsidRPr="0093065E">
              <w:rPr>
                <w:sz w:val="16"/>
                <w:szCs w:val="16"/>
                <w:lang w:val="fr-BE"/>
              </w:rPr>
              <w:t>3</w:t>
            </w:r>
          </w:p>
        </w:tc>
        <w:tc>
          <w:tcPr>
            <w:tcW w:w="2268" w:type="dxa"/>
            <w:tcBorders>
              <w:top w:val="nil"/>
              <w:bottom w:val="nil"/>
              <w:right w:val="single" w:sz="12" w:space="0" w:color="auto"/>
            </w:tcBorders>
            <w:vAlign w:val="center"/>
          </w:tcPr>
          <w:p w14:paraId="4CA40FBD" w14:textId="77777777" w:rsidR="00797B40" w:rsidRPr="0093065E" w:rsidRDefault="00797B40"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CFCB24E" w14:textId="77777777" w:rsidR="00797B40" w:rsidRPr="0093065E" w:rsidRDefault="00797B40" w:rsidP="00D218D5">
            <w:pPr>
              <w:tabs>
                <w:tab w:val="right" w:leader="dot" w:pos="1901"/>
              </w:tabs>
              <w:spacing w:line="240" w:lineRule="atLeast"/>
              <w:ind w:left="342" w:right="153"/>
              <w:jc w:val="left"/>
              <w:rPr>
                <w:sz w:val="18"/>
                <w:szCs w:val="18"/>
                <w:lang w:val="fr-BE"/>
              </w:rPr>
            </w:pPr>
          </w:p>
        </w:tc>
      </w:tr>
      <w:tr w:rsidR="00797B40" w:rsidRPr="0093065E" w14:paraId="7CEF0283" w14:textId="77777777" w:rsidTr="00BE66DE">
        <w:trPr>
          <w:trHeight w:val="283"/>
        </w:trPr>
        <w:tc>
          <w:tcPr>
            <w:tcW w:w="5613" w:type="dxa"/>
            <w:tcBorders>
              <w:top w:val="nil"/>
              <w:left w:val="nil"/>
              <w:bottom w:val="nil"/>
              <w:right w:val="nil"/>
            </w:tcBorders>
            <w:vAlign w:val="center"/>
          </w:tcPr>
          <w:p w14:paraId="69791AEE" w14:textId="77777777" w:rsidR="00797B40" w:rsidRPr="0093065E" w:rsidRDefault="00797B40" w:rsidP="00903835">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sz="12" w:space="0" w:color="auto"/>
              <w:bottom w:val="nil"/>
            </w:tcBorders>
            <w:vAlign w:val="center"/>
          </w:tcPr>
          <w:p w14:paraId="660AFBFE" w14:textId="77777777" w:rsidR="00797B40" w:rsidRPr="0093065E" w:rsidRDefault="00797B40" w:rsidP="007717D7">
            <w:pPr>
              <w:tabs>
                <w:tab w:val="right" w:leader="dot" w:pos="10631"/>
                <w:tab w:val="right" w:leader="dot" w:pos="10773"/>
              </w:tabs>
              <w:spacing w:line="240" w:lineRule="atLeast"/>
              <w:jc w:val="left"/>
              <w:rPr>
                <w:sz w:val="16"/>
                <w:szCs w:val="16"/>
                <w:lang w:val="fr-BE"/>
              </w:rPr>
            </w:pPr>
            <w:r w:rsidRPr="0093065E">
              <w:rPr>
                <w:sz w:val="16"/>
                <w:szCs w:val="16"/>
                <w:lang w:val="fr-BE"/>
              </w:rPr>
              <w:t>830</w:t>
            </w:r>
            <w:r w:rsidR="007717D7" w:rsidRPr="0093065E">
              <w:rPr>
                <w:sz w:val="16"/>
                <w:szCs w:val="16"/>
                <w:lang w:val="fr-BE"/>
              </w:rPr>
              <w:t>3</w:t>
            </w:r>
          </w:p>
        </w:tc>
        <w:tc>
          <w:tcPr>
            <w:tcW w:w="2268" w:type="dxa"/>
            <w:tcBorders>
              <w:top w:val="nil"/>
              <w:bottom w:val="nil"/>
              <w:right w:val="single" w:sz="12" w:space="0" w:color="auto"/>
            </w:tcBorders>
            <w:vAlign w:val="center"/>
          </w:tcPr>
          <w:p w14:paraId="4E722FD1" w14:textId="77777777" w:rsidR="00797B40" w:rsidRPr="0093065E" w:rsidRDefault="00797B40"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DA13806" w14:textId="77777777" w:rsidR="00797B40" w:rsidRPr="0093065E" w:rsidRDefault="00797B40" w:rsidP="00D218D5">
            <w:pPr>
              <w:tabs>
                <w:tab w:val="right" w:leader="dot" w:pos="1901"/>
              </w:tabs>
              <w:spacing w:line="240" w:lineRule="atLeast"/>
              <w:ind w:left="342" w:right="153"/>
              <w:jc w:val="left"/>
              <w:rPr>
                <w:sz w:val="18"/>
                <w:szCs w:val="18"/>
                <w:lang w:val="fr-BE"/>
              </w:rPr>
            </w:pPr>
          </w:p>
        </w:tc>
      </w:tr>
      <w:tr w:rsidR="00797B40" w:rsidRPr="0093065E" w14:paraId="7BAC9593" w14:textId="77777777" w:rsidTr="00BE66DE">
        <w:trPr>
          <w:trHeight w:val="283"/>
        </w:trPr>
        <w:tc>
          <w:tcPr>
            <w:tcW w:w="5613" w:type="dxa"/>
            <w:tcBorders>
              <w:top w:val="nil"/>
              <w:left w:val="nil"/>
              <w:bottom w:val="nil"/>
              <w:right w:val="nil"/>
            </w:tcBorders>
            <w:vAlign w:val="center"/>
          </w:tcPr>
          <w:p w14:paraId="78404E9A" w14:textId="77777777" w:rsidR="00797B40" w:rsidRPr="0093065E" w:rsidRDefault="00797B40" w:rsidP="00BE66DE">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56146341" w14:textId="77777777" w:rsidR="00797B40" w:rsidRPr="0093065E" w:rsidRDefault="00797B40" w:rsidP="007717D7">
            <w:pPr>
              <w:tabs>
                <w:tab w:val="right" w:leader="dot" w:pos="10631"/>
                <w:tab w:val="right" w:leader="dot" w:pos="10773"/>
              </w:tabs>
              <w:spacing w:line="240" w:lineRule="atLeast"/>
              <w:jc w:val="left"/>
              <w:rPr>
                <w:sz w:val="16"/>
                <w:szCs w:val="16"/>
                <w:lang w:val="fr-BE"/>
              </w:rPr>
            </w:pPr>
            <w:r w:rsidRPr="0093065E">
              <w:rPr>
                <w:sz w:val="16"/>
                <w:szCs w:val="16"/>
                <w:lang w:val="fr-BE"/>
              </w:rPr>
              <w:t>831</w:t>
            </w:r>
            <w:r w:rsidR="007717D7" w:rsidRPr="0093065E">
              <w:rPr>
                <w:sz w:val="16"/>
                <w:szCs w:val="16"/>
                <w:lang w:val="fr-BE"/>
              </w:rPr>
              <w:t>3</w:t>
            </w:r>
          </w:p>
        </w:tc>
        <w:tc>
          <w:tcPr>
            <w:tcW w:w="2268" w:type="dxa"/>
            <w:tcBorders>
              <w:top w:val="nil"/>
              <w:bottom w:val="nil"/>
              <w:right w:val="single" w:sz="12" w:space="0" w:color="auto"/>
            </w:tcBorders>
            <w:vAlign w:val="center"/>
          </w:tcPr>
          <w:p w14:paraId="67309173" w14:textId="77777777" w:rsidR="00797B40" w:rsidRPr="0093065E" w:rsidRDefault="00797B40" w:rsidP="00BE66DE">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D48C4A4" w14:textId="77777777" w:rsidR="00797B40" w:rsidRPr="0093065E" w:rsidRDefault="00797B40" w:rsidP="00D218D5">
            <w:pPr>
              <w:tabs>
                <w:tab w:val="right" w:leader="dot" w:pos="1901"/>
              </w:tabs>
              <w:spacing w:line="240" w:lineRule="atLeast"/>
              <w:ind w:left="342" w:right="153"/>
              <w:jc w:val="left"/>
              <w:rPr>
                <w:sz w:val="18"/>
                <w:szCs w:val="18"/>
                <w:lang w:val="fr-BE"/>
              </w:rPr>
            </w:pPr>
          </w:p>
        </w:tc>
      </w:tr>
      <w:tr w:rsidR="00903835" w:rsidRPr="0093065E" w14:paraId="5554ADD8" w14:textId="77777777" w:rsidTr="00F12280">
        <w:trPr>
          <w:trHeight w:val="283"/>
        </w:trPr>
        <w:tc>
          <w:tcPr>
            <w:tcW w:w="5613" w:type="dxa"/>
            <w:tcBorders>
              <w:top w:val="nil"/>
              <w:left w:val="nil"/>
              <w:bottom w:val="nil"/>
              <w:right w:val="nil"/>
            </w:tcBorders>
            <w:vAlign w:val="center"/>
          </w:tcPr>
          <w:p w14:paraId="26F32BFA" w14:textId="77777777" w:rsidR="00903835" w:rsidRPr="0093065E" w:rsidRDefault="00903835"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59EAEE29" w14:textId="77777777" w:rsidR="00903835" w:rsidRPr="0093065E" w:rsidRDefault="00903835" w:rsidP="00903835">
            <w:pPr>
              <w:tabs>
                <w:tab w:val="right" w:leader="dot" w:pos="10631"/>
                <w:tab w:val="right" w:leader="dot" w:pos="10773"/>
              </w:tabs>
              <w:spacing w:line="240" w:lineRule="atLeast"/>
              <w:jc w:val="left"/>
              <w:rPr>
                <w:sz w:val="16"/>
                <w:szCs w:val="16"/>
                <w:lang w:val="fr-BE"/>
              </w:rPr>
            </w:pPr>
            <w:r w:rsidRPr="0093065E">
              <w:rPr>
                <w:sz w:val="16"/>
                <w:szCs w:val="16"/>
                <w:lang w:val="fr-BE"/>
              </w:rPr>
              <w:t>99893</w:t>
            </w:r>
          </w:p>
        </w:tc>
        <w:tc>
          <w:tcPr>
            <w:tcW w:w="2268" w:type="dxa"/>
            <w:tcBorders>
              <w:top w:val="nil"/>
              <w:bottom w:val="nil"/>
              <w:right w:val="single" w:sz="12" w:space="0" w:color="auto"/>
            </w:tcBorders>
            <w:vAlign w:val="center"/>
          </w:tcPr>
          <w:p w14:paraId="24BF7AA8" w14:textId="77777777" w:rsidR="00903835" w:rsidRPr="0093065E" w:rsidRDefault="00903835"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0D137C0" w14:textId="77777777" w:rsidR="00903835" w:rsidRPr="0093065E" w:rsidRDefault="00903835" w:rsidP="00F12280">
            <w:pPr>
              <w:tabs>
                <w:tab w:val="right" w:leader="dot" w:pos="1901"/>
              </w:tabs>
              <w:spacing w:line="240" w:lineRule="atLeast"/>
              <w:ind w:left="342" w:right="153"/>
              <w:jc w:val="left"/>
              <w:rPr>
                <w:sz w:val="18"/>
                <w:szCs w:val="18"/>
                <w:lang w:val="fr-BE"/>
              </w:rPr>
            </w:pPr>
          </w:p>
        </w:tc>
      </w:tr>
      <w:tr w:rsidR="00903835" w:rsidRPr="0093065E" w14:paraId="168121C1" w14:textId="77777777" w:rsidTr="00F12280">
        <w:trPr>
          <w:trHeight w:val="283"/>
        </w:trPr>
        <w:tc>
          <w:tcPr>
            <w:tcW w:w="5613" w:type="dxa"/>
            <w:tcBorders>
              <w:top w:val="nil"/>
              <w:left w:val="nil"/>
              <w:bottom w:val="nil"/>
              <w:right w:val="nil"/>
            </w:tcBorders>
            <w:vAlign w:val="center"/>
          </w:tcPr>
          <w:p w14:paraId="2C9E234B" w14:textId="77777777" w:rsidR="00903835" w:rsidRPr="0093065E" w:rsidRDefault="00903835" w:rsidP="00F12280">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49BCB655" w14:textId="77777777" w:rsidR="00903835" w:rsidRPr="0093065E" w:rsidRDefault="00903835" w:rsidP="00903835">
            <w:pPr>
              <w:tabs>
                <w:tab w:val="right" w:leader="dot" w:pos="10631"/>
                <w:tab w:val="right" w:leader="dot" w:pos="10773"/>
              </w:tabs>
              <w:spacing w:line="240" w:lineRule="atLeast"/>
              <w:jc w:val="left"/>
              <w:rPr>
                <w:sz w:val="16"/>
                <w:szCs w:val="16"/>
                <w:lang w:val="fr-BE"/>
              </w:rPr>
            </w:pPr>
            <w:r w:rsidRPr="0093065E">
              <w:rPr>
                <w:sz w:val="16"/>
                <w:szCs w:val="16"/>
                <w:lang w:val="fr-BE"/>
              </w:rPr>
              <w:t>99903</w:t>
            </w:r>
          </w:p>
        </w:tc>
        <w:tc>
          <w:tcPr>
            <w:tcW w:w="2268" w:type="dxa"/>
            <w:tcBorders>
              <w:top w:val="nil"/>
              <w:bottom w:val="nil"/>
              <w:right w:val="single" w:sz="12" w:space="0" w:color="auto"/>
            </w:tcBorders>
            <w:vAlign w:val="center"/>
          </w:tcPr>
          <w:p w14:paraId="67ABBCA9" w14:textId="77777777" w:rsidR="00903835" w:rsidRPr="0093065E" w:rsidRDefault="00903835"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2717ACF" w14:textId="77777777" w:rsidR="00903835" w:rsidRPr="0093065E" w:rsidRDefault="00903835" w:rsidP="00F12280">
            <w:pPr>
              <w:tabs>
                <w:tab w:val="right" w:leader="dot" w:pos="1901"/>
              </w:tabs>
              <w:spacing w:line="240" w:lineRule="atLeast"/>
              <w:ind w:left="342" w:right="153"/>
              <w:jc w:val="left"/>
              <w:rPr>
                <w:sz w:val="18"/>
                <w:szCs w:val="18"/>
                <w:lang w:val="fr-BE"/>
              </w:rPr>
            </w:pPr>
          </w:p>
        </w:tc>
      </w:tr>
      <w:tr w:rsidR="00797B40" w:rsidRPr="0093065E" w14:paraId="2E8ECC3E" w14:textId="77777777" w:rsidTr="00BE66DE">
        <w:trPr>
          <w:trHeight w:val="283"/>
        </w:trPr>
        <w:tc>
          <w:tcPr>
            <w:tcW w:w="5613" w:type="dxa"/>
            <w:tcBorders>
              <w:top w:val="nil"/>
              <w:left w:val="nil"/>
              <w:bottom w:val="nil"/>
              <w:right w:val="nil"/>
            </w:tcBorders>
            <w:vAlign w:val="center"/>
          </w:tcPr>
          <w:p w14:paraId="72F8B8AF" w14:textId="77777777" w:rsidR="00797B40" w:rsidRPr="0093065E" w:rsidRDefault="00797B40" w:rsidP="00BE66DE">
            <w:pPr>
              <w:tabs>
                <w:tab w:val="right" w:leader="dot" w:pos="5387"/>
              </w:tabs>
              <w:spacing w:before="120" w:line="240" w:lineRule="atLeast"/>
              <w:jc w:val="left"/>
              <w:rPr>
                <w:sz w:val="18"/>
                <w:szCs w:val="18"/>
                <w:lang w:val="fr-BE"/>
              </w:rPr>
            </w:pPr>
            <w:r w:rsidRPr="0093065E">
              <w:rPr>
                <w:rFonts w:cs="Arial"/>
                <w:b/>
                <w:sz w:val="18"/>
                <w:lang w:val="fr-BE"/>
              </w:rPr>
              <w:t xml:space="preserve">Amortissements et réductions de valeur au terme de </w:t>
            </w:r>
            <w:r w:rsidR="002156E6" w:rsidRPr="0093065E">
              <w:rPr>
                <w:rFonts w:cs="Arial"/>
                <w:b/>
                <w:sz w:val="18"/>
                <w:lang w:val="fr-BE"/>
              </w:rPr>
              <w:t xml:space="preserve"> </w:t>
            </w:r>
            <w:r w:rsidRPr="0093065E">
              <w:rPr>
                <w:rFonts w:cs="Arial"/>
                <w:b/>
                <w:sz w:val="18"/>
                <w:lang w:val="fr-BE"/>
              </w:rPr>
              <w:t>l’exercice</w:t>
            </w:r>
            <w:r w:rsidRPr="0093065E">
              <w:rPr>
                <w:sz w:val="18"/>
                <w:szCs w:val="18"/>
                <w:lang w:val="fr-BE"/>
              </w:rPr>
              <w:tab/>
            </w:r>
          </w:p>
        </w:tc>
        <w:tc>
          <w:tcPr>
            <w:tcW w:w="709" w:type="dxa"/>
            <w:tcBorders>
              <w:top w:val="nil"/>
              <w:left w:val="single" w:sz="12" w:space="0" w:color="auto"/>
              <w:bottom w:val="nil"/>
            </w:tcBorders>
            <w:vAlign w:val="center"/>
          </w:tcPr>
          <w:p w14:paraId="4AD20E08" w14:textId="77777777" w:rsidR="00797B40" w:rsidRPr="0093065E" w:rsidRDefault="00797B40" w:rsidP="002156E6">
            <w:pPr>
              <w:tabs>
                <w:tab w:val="right" w:leader="dot" w:pos="10631"/>
                <w:tab w:val="right" w:leader="dot" w:pos="10773"/>
              </w:tabs>
              <w:spacing w:before="360" w:line="240" w:lineRule="atLeast"/>
              <w:jc w:val="left"/>
              <w:rPr>
                <w:sz w:val="16"/>
                <w:szCs w:val="16"/>
                <w:lang w:val="fr-BE"/>
              </w:rPr>
            </w:pPr>
            <w:r w:rsidRPr="0093065E">
              <w:rPr>
                <w:sz w:val="16"/>
                <w:szCs w:val="16"/>
                <w:lang w:val="fr-BE"/>
              </w:rPr>
              <w:t>832</w:t>
            </w:r>
            <w:r w:rsidR="007717D7" w:rsidRPr="0093065E">
              <w:rPr>
                <w:sz w:val="16"/>
                <w:szCs w:val="16"/>
                <w:lang w:val="fr-BE"/>
              </w:rPr>
              <w:t>3</w:t>
            </w:r>
          </w:p>
        </w:tc>
        <w:tc>
          <w:tcPr>
            <w:tcW w:w="2268" w:type="dxa"/>
            <w:tcBorders>
              <w:top w:val="nil"/>
              <w:bottom w:val="nil"/>
              <w:right w:val="single" w:sz="12" w:space="0" w:color="auto"/>
            </w:tcBorders>
            <w:vAlign w:val="center"/>
          </w:tcPr>
          <w:p w14:paraId="77711781" w14:textId="77777777" w:rsidR="00797B40" w:rsidRPr="0093065E" w:rsidRDefault="00797B40" w:rsidP="002156E6">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89F9E75" w14:textId="77777777" w:rsidR="00797B40" w:rsidRPr="0093065E" w:rsidRDefault="00797B40" w:rsidP="002156E6">
            <w:pPr>
              <w:tabs>
                <w:tab w:val="right" w:leader="dot" w:pos="2043"/>
              </w:tabs>
              <w:spacing w:before="360" w:line="240" w:lineRule="atLeast"/>
              <w:ind w:left="483"/>
              <w:jc w:val="left"/>
              <w:rPr>
                <w:sz w:val="18"/>
                <w:szCs w:val="18"/>
                <w:lang w:val="fr-BE"/>
              </w:rPr>
            </w:pPr>
          </w:p>
        </w:tc>
      </w:tr>
      <w:tr w:rsidR="00797B40" w:rsidRPr="0093065E" w14:paraId="0B41A59D" w14:textId="77777777" w:rsidTr="00BE66DE">
        <w:trPr>
          <w:trHeight w:val="283"/>
        </w:trPr>
        <w:tc>
          <w:tcPr>
            <w:tcW w:w="5613" w:type="dxa"/>
            <w:tcBorders>
              <w:top w:val="nil"/>
              <w:left w:val="nil"/>
              <w:bottom w:val="nil"/>
              <w:right w:val="nil"/>
            </w:tcBorders>
            <w:vAlign w:val="center"/>
          </w:tcPr>
          <w:p w14:paraId="373E22EB" w14:textId="77777777" w:rsidR="00797B40" w:rsidRPr="0093065E" w:rsidRDefault="00797B40" w:rsidP="00D218D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65CE5448" w14:textId="77777777" w:rsidR="00797B40" w:rsidRPr="0093065E"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7842FDD" w14:textId="77777777" w:rsidR="00797B40" w:rsidRPr="0093065E" w:rsidRDefault="00797B40"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652D05BA" w14:textId="77777777" w:rsidR="00797B40" w:rsidRPr="0093065E" w:rsidRDefault="00797B40" w:rsidP="00D218D5">
            <w:pPr>
              <w:tabs>
                <w:tab w:val="right" w:leader="dot" w:pos="2043"/>
              </w:tabs>
              <w:spacing w:line="240" w:lineRule="atLeast"/>
              <w:ind w:left="483"/>
              <w:jc w:val="left"/>
              <w:rPr>
                <w:sz w:val="18"/>
                <w:szCs w:val="18"/>
                <w:lang w:val="fr-BE"/>
              </w:rPr>
            </w:pPr>
          </w:p>
        </w:tc>
      </w:tr>
      <w:tr w:rsidR="00797B40" w:rsidRPr="0093065E" w14:paraId="500D1366" w14:textId="77777777" w:rsidTr="00BE66DE">
        <w:trPr>
          <w:trHeight w:val="283"/>
        </w:trPr>
        <w:tc>
          <w:tcPr>
            <w:tcW w:w="5613" w:type="dxa"/>
            <w:tcBorders>
              <w:top w:val="nil"/>
              <w:left w:val="nil"/>
              <w:bottom w:val="nil"/>
              <w:right w:val="nil"/>
            </w:tcBorders>
            <w:vAlign w:val="center"/>
          </w:tcPr>
          <w:p w14:paraId="707B20DE" w14:textId="77777777" w:rsidR="00797B40" w:rsidRPr="0093065E" w:rsidRDefault="00797B40" w:rsidP="002156E6">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sz="12" w:space="0" w:color="auto"/>
              <w:bottom w:val="single" w:sz="12" w:space="0" w:color="auto"/>
            </w:tcBorders>
            <w:vAlign w:val="center"/>
          </w:tcPr>
          <w:p w14:paraId="3EA8E4A0" w14:textId="77777777" w:rsidR="00797B40" w:rsidRPr="0093065E" w:rsidRDefault="00797B40" w:rsidP="007717D7">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w:t>
            </w:r>
            <w:r w:rsidR="007717D7" w:rsidRPr="0093065E">
              <w:rPr>
                <w:sz w:val="16"/>
                <w:szCs w:val="16"/>
                <w:lang w:val="fr-BE"/>
              </w:rPr>
              <w:t>4</w:t>
            </w:r>
            <w:r w:rsidRPr="0093065E">
              <w:rPr>
                <w:sz w:val="16"/>
                <w:szCs w:val="16"/>
                <w:lang w:val="fr-BE"/>
              </w:rPr>
              <w:t>)</w:t>
            </w:r>
          </w:p>
        </w:tc>
        <w:tc>
          <w:tcPr>
            <w:tcW w:w="2268" w:type="dxa"/>
            <w:tcBorders>
              <w:top w:val="nil"/>
              <w:bottom w:val="single" w:sz="12" w:space="0" w:color="auto"/>
              <w:right w:val="single" w:sz="12" w:space="0" w:color="auto"/>
            </w:tcBorders>
            <w:vAlign w:val="center"/>
          </w:tcPr>
          <w:p w14:paraId="7057B141" w14:textId="77777777" w:rsidR="00797B40" w:rsidRPr="0093065E" w:rsidRDefault="00797B40" w:rsidP="00BE66DE">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right w:val="nil"/>
            </w:tcBorders>
            <w:vAlign w:val="center"/>
          </w:tcPr>
          <w:p w14:paraId="6F37F05D" w14:textId="77777777" w:rsidR="00797B40" w:rsidRPr="0093065E" w:rsidRDefault="00797B40" w:rsidP="00D218D5">
            <w:pPr>
              <w:tabs>
                <w:tab w:val="right" w:leader="dot" w:pos="2043"/>
              </w:tabs>
              <w:spacing w:before="120" w:after="60" w:line="240" w:lineRule="atLeast"/>
              <w:ind w:left="483"/>
              <w:jc w:val="left"/>
              <w:rPr>
                <w:sz w:val="18"/>
                <w:szCs w:val="18"/>
                <w:lang w:val="fr-BE"/>
              </w:rPr>
            </w:pPr>
          </w:p>
        </w:tc>
      </w:tr>
    </w:tbl>
    <w:p w14:paraId="20AE1463" w14:textId="77777777" w:rsidR="00797B40" w:rsidRPr="0093065E" w:rsidRDefault="00797B40" w:rsidP="00797B40">
      <w:pPr>
        <w:tabs>
          <w:tab w:val="right" w:leader="dot" w:pos="10631"/>
          <w:tab w:val="right" w:leader="dot" w:pos="10773"/>
        </w:tabs>
        <w:spacing w:line="240" w:lineRule="auto"/>
        <w:jc w:val="left"/>
        <w:rPr>
          <w:sz w:val="18"/>
          <w:szCs w:val="18"/>
          <w:lang w:val="fr-BE"/>
        </w:rPr>
      </w:pPr>
    </w:p>
    <w:p w14:paraId="5150D5C2" w14:textId="77777777" w:rsidR="00D218D5" w:rsidRPr="0093065E" w:rsidRDefault="00D218D5" w:rsidP="00432B5E">
      <w:pPr>
        <w:tabs>
          <w:tab w:val="right" w:leader="dot" w:pos="10631"/>
          <w:tab w:val="right" w:leader="dot" w:pos="10773"/>
        </w:tabs>
        <w:spacing w:line="240" w:lineRule="auto"/>
        <w:jc w:val="left"/>
        <w:rPr>
          <w:sz w:val="18"/>
          <w:szCs w:val="18"/>
          <w:lang w:val="fr-BE"/>
        </w:rPr>
      </w:pPr>
    </w:p>
    <w:p w14:paraId="25254B5F" w14:textId="77777777" w:rsidR="00B47B06" w:rsidRPr="0093065E" w:rsidRDefault="00B47B06" w:rsidP="00432B5E">
      <w:pPr>
        <w:tabs>
          <w:tab w:val="right" w:leader="dot" w:pos="10631"/>
          <w:tab w:val="right" w:leader="dot" w:pos="10773"/>
        </w:tabs>
        <w:spacing w:line="240" w:lineRule="auto"/>
        <w:jc w:val="left"/>
        <w:rPr>
          <w:sz w:val="18"/>
          <w:szCs w:val="18"/>
          <w:lang w:val="fr-BE"/>
        </w:rPr>
        <w:sectPr w:rsidR="00B47B06"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03835" w:rsidRPr="0093065E" w14:paraId="6957396C" w14:textId="77777777" w:rsidTr="00F12280">
        <w:trPr>
          <w:trHeight w:val="283"/>
        </w:trPr>
        <w:tc>
          <w:tcPr>
            <w:tcW w:w="567" w:type="dxa"/>
            <w:tcBorders>
              <w:left w:val="single" w:sz="6" w:space="0" w:color="auto"/>
              <w:bottom w:val="single" w:sz="6" w:space="0" w:color="auto"/>
              <w:right w:val="single" w:sz="6" w:space="0" w:color="auto"/>
            </w:tcBorders>
            <w:vAlign w:val="center"/>
          </w:tcPr>
          <w:p w14:paraId="22C93176" w14:textId="77777777" w:rsidR="00903835" w:rsidRPr="0093065E" w:rsidRDefault="00903835" w:rsidP="00F12280">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1B7B4D51" w14:textId="77777777" w:rsidR="00903835" w:rsidRPr="0093065E" w:rsidRDefault="00903835"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6451E0E9" w14:textId="77777777" w:rsidR="00903835" w:rsidRPr="0093065E" w:rsidRDefault="00903835"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342E253C" w14:textId="77777777" w:rsidR="00903835" w:rsidRPr="0093065E" w:rsidRDefault="00903835" w:rsidP="00903835">
            <w:pPr>
              <w:spacing w:line="240" w:lineRule="atLeast"/>
              <w:jc w:val="left"/>
              <w:rPr>
                <w:lang w:val="fr-BE"/>
              </w:rPr>
            </w:pPr>
            <w:r w:rsidRPr="0093065E">
              <w:rPr>
                <w:lang w:val="fr-BE"/>
              </w:rPr>
              <w:t xml:space="preserve">CONSO </w:t>
            </w:r>
            <w:r w:rsidR="00F12AE8" w:rsidRPr="0093065E">
              <w:rPr>
                <w:lang w:val="fr-BE"/>
              </w:rPr>
              <w:t>5.</w:t>
            </w:r>
            <w:r w:rsidRPr="0093065E">
              <w:rPr>
                <w:lang w:val="fr-BE"/>
              </w:rPr>
              <w:t>9.4</w:t>
            </w:r>
          </w:p>
        </w:tc>
      </w:tr>
    </w:tbl>
    <w:p w14:paraId="5242E124" w14:textId="77777777" w:rsidR="00903835" w:rsidRPr="0093065E" w:rsidRDefault="00903835" w:rsidP="00903835">
      <w:pPr>
        <w:spacing w:line="240" w:lineRule="auto"/>
        <w:jc w:val="left"/>
        <w:rPr>
          <w:sz w:val="18"/>
          <w:szCs w:val="18"/>
          <w:lang w:val="fr-BE"/>
        </w:rPr>
      </w:pPr>
    </w:p>
    <w:p w14:paraId="6AC3F40C" w14:textId="77777777" w:rsidR="00D218D5" w:rsidRPr="0093065E" w:rsidRDefault="00D218D5"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D218D5" w:rsidRPr="0093065E" w14:paraId="54955063" w14:textId="77777777" w:rsidTr="00BE66DE">
        <w:trPr>
          <w:trHeight w:val="283"/>
        </w:trPr>
        <w:tc>
          <w:tcPr>
            <w:tcW w:w="5613" w:type="dxa"/>
            <w:tcBorders>
              <w:top w:val="nil"/>
              <w:left w:val="nil"/>
              <w:bottom w:val="nil"/>
              <w:right w:val="nil"/>
            </w:tcBorders>
            <w:vAlign w:val="center"/>
          </w:tcPr>
          <w:p w14:paraId="7A76659E" w14:textId="77777777" w:rsidR="00D218D5" w:rsidRPr="0093065E" w:rsidRDefault="00D218D5"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2B2568DE" w14:textId="77777777" w:rsidR="00D218D5" w:rsidRPr="0093065E" w:rsidRDefault="00D218D5"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5534D9E6" w14:textId="77777777" w:rsidR="00D218D5" w:rsidRPr="0093065E" w:rsidRDefault="00D218D5"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679830CF" w14:textId="77777777" w:rsidR="00D218D5" w:rsidRPr="0093065E" w:rsidRDefault="00D218D5" w:rsidP="00D218D5">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D218D5" w:rsidRPr="00B718CA" w14:paraId="19E4979F" w14:textId="77777777" w:rsidTr="00BE66DE">
        <w:trPr>
          <w:trHeight w:val="283"/>
        </w:trPr>
        <w:tc>
          <w:tcPr>
            <w:tcW w:w="5613" w:type="dxa"/>
            <w:tcBorders>
              <w:top w:val="nil"/>
              <w:left w:val="nil"/>
              <w:bottom w:val="nil"/>
              <w:right w:val="nil"/>
            </w:tcBorders>
            <w:vAlign w:val="center"/>
          </w:tcPr>
          <w:p w14:paraId="7F39C1F9" w14:textId="77777777" w:rsidR="00D218D5" w:rsidRPr="0093065E" w:rsidRDefault="00D218D5" w:rsidP="00D218D5">
            <w:pPr>
              <w:spacing w:line="240" w:lineRule="atLeast"/>
              <w:jc w:val="left"/>
              <w:rPr>
                <w:b/>
                <w:smallCaps/>
                <w:lang w:val="fr-BE"/>
              </w:rPr>
            </w:pPr>
            <w:r w:rsidRPr="0093065E">
              <w:rPr>
                <w:rFonts w:cs="Arial"/>
                <w:b/>
                <w:smallCaps/>
                <w:lang w:val="fr-BE"/>
              </w:rPr>
              <w:t>Location-financement et droits similaires</w:t>
            </w:r>
          </w:p>
        </w:tc>
        <w:tc>
          <w:tcPr>
            <w:tcW w:w="709" w:type="dxa"/>
            <w:tcBorders>
              <w:top w:val="nil"/>
              <w:left w:val="single" w:sz="12" w:space="0" w:color="auto"/>
              <w:bottom w:val="nil"/>
            </w:tcBorders>
            <w:vAlign w:val="center"/>
          </w:tcPr>
          <w:p w14:paraId="65D36FC1"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B733A84" w14:textId="77777777" w:rsidR="00D218D5" w:rsidRPr="0093065E"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0E98E061" w14:textId="77777777" w:rsidR="00D218D5" w:rsidRPr="0093065E" w:rsidRDefault="00D218D5" w:rsidP="00D218D5">
            <w:pPr>
              <w:tabs>
                <w:tab w:val="right" w:leader="dot" w:pos="1901"/>
              </w:tabs>
              <w:spacing w:line="240" w:lineRule="atLeast"/>
              <w:ind w:left="342" w:right="153"/>
              <w:jc w:val="left"/>
              <w:rPr>
                <w:sz w:val="18"/>
                <w:szCs w:val="18"/>
                <w:lang w:val="fr-BE"/>
              </w:rPr>
            </w:pPr>
          </w:p>
        </w:tc>
      </w:tr>
      <w:tr w:rsidR="00D218D5" w:rsidRPr="00B718CA" w14:paraId="679612AC" w14:textId="77777777" w:rsidTr="00BE66DE">
        <w:trPr>
          <w:trHeight w:val="283"/>
        </w:trPr>
        <w:tc>
          <w:tcPr>
            <w:tcW w:w="5613" w:type="dxa"/>
            <w:tcBorders>
              <w:top w:val="nil"/>
              <w:left w:val="nil"/>
              <w:bottom w:val="nil"/>
              <w:right w:val="nil"/>
            </w:tcBorders>
            <w:vAlign w:val="center"/>
          </w:tcPr>
          <w:p w14:paraId="719972F2" w14:textId="77777777" w:rsidR="00D218D5" w:rsidRPr="0093065E" w:rsidRDefault="00D218D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26DB92FF"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0A2F576" w14:textId="77777777" w:rsidR="00D218D5" w:rsidRPr="0093065E"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16AF8BE2" w14:textId="77777777" w:rsidR="00D218D5" w:rsidRPr="0093065E" w:rsidRDefault="00D218D5" w:rsidP="00D218D5">
            <w:pPr>
              <w:tabs>
                <w:tab w:val="right" w:leader="dot" w:pos="1901"/>
              </w:tabs>
              <w:spacing w:line="240" w:lineRule="atLeast"/>
              <w:ind w:left="342" w:right="153"/>
              <w:jc w:val="left"/>
              <w:rPr>
                <w:sz w:val="18"/>
                <w:szCs w:val="18"/>
                <w:lang w:val="fr-BE"/>
              </w:rPr>
            </w:pPr>
          </w:p>
        </w:tc>
      </w:tr>
      <w:tr w:rsidR="00D218D5" w:rsidRPr="0093065E" w14:paraId="3B3D4F67" w14:textId="77777777" w:rsidTr="00BE66DE">
        <w:trPr>
          <w:trHeight w:val="283"/>
        </w:trPr>
        <w:tc>
          <w:tcPr>
            <w:tcW w:w="5613" w:type="dxa"/>
            <w:tcBorders>
              <w:top w:val="nil"/>
              <w:left w:val="nil"/>
              <w:bottom w:val="nil"/>
              <w:right w:val="nil"/>
            </w:tcBorders>
            <w:vAlign w:val="center"/>
          </w:tcPr>
          <w:p w14:paraId="03574BD2" w14:textId="77777777" w:rsidR="00D218D5" w:rsidRPr="0093065E" w:rsidRDefault="00D218D5" w:rsidP="00BE66DE">
            <w:pPr>
              <w:tabs>
                <w:tab w:val="right" w:leader="dot" w:pos="5387"/>
                <w:tab w:val="right" w:leader="dot" w:pos="5511"/>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47046A04" w14:textId="77777777" w:rsidR="00D218D5" w:rsidRPr="0093065E" w:rsidRDefault="00D218D5" w:rsidP="00D218D5">
            <w:pPr>
              <w:tabs>
                <w:tab w:val="right" w:leader="dot" w:pos="10631"/>
                <w:tab w:val="right" w:leader="dot" w:pos="10773"/>
              </w:tabs>
              <w:spacing w:before="120" w:line="240" w:lineRule="atLeast"/>
              <w:jc w:val="left"/>
              <w:rPr>
                <w:sz w:val="16"/>
                <w:szCs w:val="16"/>
                <w:lang w:val="fr-BE"/>
              </w:rPr>
            </w:pPr>
            <w:r w:rsidRPr="0093065E">
              <w:rPr>
                <w:sz w:val="16"/>
                <w:szCs w:val="16"/>
                <w:lang w:val="fr-BE"/>
              </w:rPr>
              <w:t>8194P</w:t>
            </w:r>
          </w:p>
        </w:tc>
        <w:tc>
          <w:tcPr>
            <w:tcW w:w="2268" w:type="dxa"/>
            <w:tcBorders>
              <w:top w:val="nil"/>
              <w:bottom w:val="nil"/>
              <w:right w:val="single" w:sz="12" w:space="0" w:color="auto"/>
            </w:tcBorders>
            <w:vAlign w:val="center"/>
          </w:tcPr>
          <w:p w14:paraId="0F63F42C" w14:textId="77777777" w:rsidR="00D218D5" w:rsidRPr="0093065E" w:rsidRDefault="00D218D5" w:rsidP="00340789">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sz="12" w:space="0" w:color="auto"/>
              <w:bottom w:val="single" w:sz="4" w:space="0" w:color="auto"/>
            </w:tcBorders>
            <w:vAlign w:val="center"/>
          </w:tcPr>
          <w:p w14:paraId="089AF1DD" w14:textId="77777777" w:rsidR="00D218D5" w:rsidRPr="0093065E" w:rsidRDefault="00D218D5" w:rsidP="00340789">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D218D5" w:rsidRPr="0093065E" w14:paraId="386A4FB6" w14:textId="77777777" w:rsidTr="00BE66DE">
        <w:trPr>
          <w:trHeight w:val="283"/>
        </w:trPr>
        <w:tc>
          <w:tcPr>
            <w:tcW w:w="5613" w:type="dxa"/>
            <w:tcBorders>
              <w:top w:val="nil"/>
              <w:left w:val="nil"/>
              <w:bottom w:val="nil"/>
              <w:right w:val="nil"/>
            </w:tcBorders>
            <w:vAlign w:val="center"/>
          </w:tcPr>
          <w:p w14:paraId="3A1BEB06" w14:textId="77777777" w:rsidR="00D218D5" w:rsidRPr="0093065E" w:rsidRDefault="00D218D5" w:rsidP="00D218D5">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5C141F64" w14:textId="77777777" w:rsidR="00D218D5" w:rsidRPr="0093065E" w:rsidRDefault="00D218D5"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0B0533D8" w14:textId="77777777" w:rsidR="00D218D5" w:rsidRPr="0093065E" w:rsidRDefault="00D218D5"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61A2AA40" w14:textId="77777777" w:rsidR="00D218D5" w:rsidRPr="0093065E" w:rsidRDefault="00D218D5" w:rsidP="00D218D5">
            <w:pPr>
              <w:tabs>
                <w:tab w:val="right" w:leader="dot" w:pos="2043"/>
              </w:tabs>
              <w:spacing w:before="120" w:line="240" w:lineRule="atLeast"/>
              <w:ind w:left="483"/>
              <w:jc w:val="left"/>
              <w:rPr>
                <w:sz w:val="18"/>
                <w:szCs w:val="18"/>
                <w:lang w:val="fr-BE"/>
              </w:rPr>
            </w:pPr>
          </w:p>
        </w:tc>
      </w:tr>
      <w:tr w:rsidR="00D218D5" w:rsidRPr="0093065E" w14:paraId="2E6BFB8F" w14:textId="77777777" w:rsidTr="00BE66DE">
        <w:trPr>
          <w:trHeight w:val="283"/>
        </w:trPr>
        <w:tc>
          <w:tcPr>
            <w:tcW w:w="5613" w:type="dxa"/>
            <w:tcBorders>
              <w:top w:val="nil"/>
              <w:left w:val="nil"/>
              <w:bottom w:val="nil"/>
              <w:right w:val="nil"/>
            </w:tcBorders>
            <w:vAlign w:val="center"/>
          </w:tcPr>
          <w:p w14:paraId="6180D9A0" w14:textId="77777777" w:rsidR="00D218D5" w:rsidRPr="0093065E" w:rsidRDefault="00D218D5" w:rsidP="00BE66DE">
            <w:pPr>
              <w:tabs>
                <w:tab w:val="right" w:leader="dot" w:pos="5387"/>
                <w:tab w:val="right" w:leader="dot" w:pos="5511"/>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sz="12" w:space="0" w:color="auto"/>
              <w:bottom w:val="nil"/>
            </w:tcBorders>
            <w:vAlign w:val="center"/>
          </w:tcPr>
          <w:p w14:paraId="2729A72B"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r w:rsidRPr="0093065E">
              <w:rPr>
                <w:sz w:val="16"/>
                <w:szCs w:val="16"/>
                <w:lang w:val="fr-BE"/>
              </w:rPr>
              <w:t>8164</w:t>
            </w:r>
          </w:p>
        </w:tc>
        <w:tc>
          <w:tcPr>
            <w:tcW w:w="2268" w:type="dxa"/>
            <w:tcBorders>
              <w:top w:val="nil"/>
              <w:bottom w:val="nil"/>
              <w:right w:val="single" w:sz="12" w:space="0" w:color="auto"/>
            </w:tcBorders>
            <w:vAlign w:val="center"/>
          </w:tcPr>
          <w:p w14:paraId="03FEE083" w14:textId="77777777" w:rsidR="00D218D5" w:rsidRPr="0093065E" w:rsidRDefault="00D218D5" w:rsidP="00D218D5">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3F7A46E" w14:textId="77777777" w:rsidR="00D218D5" w:rsidRPr="0093065E" w:rsidRDefault="00D218D5" w:rsidP="00D218D5">
            <w:pPr>
              <w:tabs>
                <w:tab w:val="right" w:leader="dot" w:pos="1901"/>
              </w:tabs>
              <w:spacing w:line="240" w:lineRule="atLeast"/>
              <w:ind w:left="342" w:right="153"/>
              <w:jc w:val="left"/>
              <w:rPr>
                <w:sz w:val="18"/>
                <w:szCs w:val="18"/>
                <w:lang w:val="fr-BE"/>
              </w:rPr>
            </w:pPr>
          </w:p>
        </w:tc>
      </w:tr>
      <w:tr w:rsidR="00D218D5" w:rsidRPr="0093065E" w14:paraId="70879844" w14:textId="77777777" w:rsidTr="00BE66DE">
        <w:trPr>
          <w:trHeight w:val="283"/>
        </w:trPr>
        <w:tc>
          <w:tcPr>
            <w:tcW w:w="5613" w:type="dxa"/>
            <w:tcBorders>
              <w:top w:val="nil"/>
              <w:left w:val="nil"/>
              <w:bottom w:val="nil"/>
              <w:right w:val="nil"/>
            </w:tcBorders>
            <w:vAlign w:val="center"/>
          </w:tcPr>
          <w:p w14:paraId="7F9E707E" w14:textId="77777777" w:rsidR="00D218D5" w:rsidRPr="0093065E" w:rsidRDefault="00D218D5" w:rsidP="00BE66DE">
            <w:pPr>
              <w:tabs>
                <w:tab w:val="right" w:leader="dot" w:pos="5387"/>
                <w:tab w:val="right" w:leader="dot" w:pos="5511"/>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sz="12" w:space="0" w:color="auto"/>
              <w:bottom w:val="nil"/>
            </w:tcBorders>
            <w:vAlign w:val="center"/>
          </w:tcPr>
          <w:p w14:paraId="7C4E7FEA"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r w:rsidRPr="0093065E">
              <w:rPr>
                <w:sz w:val="16"/>
                <w:szCs w:val="16"/>
                <w:lang w:val="fr-BE"/>
              </w:rPr>
              <w:t>8174</w:t>
            </w:r>
          </w:p>
        </w:tc>
        <w:tc>
          <w:tcPr>
            <w:tcW w:w="2268" w:type="dxa"/>
            <w:tcBorders>
              <w:top w:val="nil"/>
              <w:bottom w:val="nil"/>
              <w:right w:val="single" w:sz="12" w:space="0" w:color="auto"/>
            </w:tcBorders>
            <w:vAlign w:val="center"/>
          </w:tcPr>
          <w:p w14:paraId="6A8E34CF" w14:textId="77777777" w:rsidR="00D218D5" w:rsidRPr="0093065E" w:rsidRDefault="00D218D5" w:rsidP="00D218D5">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C8CCC54" w14:textId="77777777" w:rsidR="00D218D5" w:rsidRPr="0093065E" w:rsidRDefault="00D218D5" w:rsidP="00D218D5">
            <w:pPr>
              <w:tabs>
                <w:tab w:val="right" w:leader="dot" w:pos="1901"/>
              </w:tabs>
              <w:spacing w:line="240" w:lineRule="atLeast"/>
              <w:ind w:left="342" w:right="153"/>
              <w:jc w:val="left"/>
              <w:rPr>
                <w:sz w:val="18"/>
                <w:szCs w:val="18"/>
                <w:lang w:val="fr-BE"/>
              </w:rPr>
            </w:pPr>
          </w:p>
        </w:tc>
      </w:tr>
      <w:tr w:rsidR="00D218D5" w:rsidRPr="0093065E" w14:paraId="1ED74651" w14:textId="77777777" w:rsidTr="00BE66DE">
        <w:trPr>
          <w:trHeight w:val="283"/>
        </w:trPr>
        <w:tc>
          <w:tcPr>
            <w:tcW w:w="5613" w:type="dxa"/>
            <w:tcBorders>
              <w:top w:val="nil"/>
              <w:left w:val="nil"/>
              <w:bottom w:val="nil"/>
              <w:right w:val="nil"/>
            </w:tcBorders>
            <w:vAlign w:val="center"/>
          </w:tcPr>
          <w:p w14:paraId="1CE95C52" w14:textId="77777777" w:rsidR="00D218D5" w:rsidRPr="0093065E" w:rsidRDefault="00D218D5" w:rsidP="00BE66DE">
            <w:pPr>
              <w:tabs>
                <w:tab w:val="right" w:leader="dot" w:pos="5387"/>
                <w:tab w:val="right" w:leader="dot" w:pos="5511"/>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3F8773C1"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r w:rsidRPr="0093065E">
              <w:rPr>
                <w:sz w:val="16"/>
                <w:szCs w:val="16"/>
                <w:lang w:val="fr-BE"/>
              </w:rPr>
              <w:t>8184</w:t>
            </w:r>
          </w:p>
        </w:tc>
        <w:tc>
          <w:tcPr>
            <w:tcW w:w="2268" w:type="dxa"/>
            <w:tcBorders>
              <w:top w:val="nil"/>
              <w:bottom w:val="nil"/>
              <w:right w:val="single" w:sz="12" w:space="0" w:color="auto"/>
            </w:tcBorders>
            <w:vAlign w:val="center"/>
          </w:tcPr>
          <w:p w14:paraId="4A709545" w14:textId="77777777" w:rsidR="00D218D5" w:rsidRPr="0093065E" w:rsidRDefault="00D218D5" w:rsidP="00D218D5">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C1B4FF5" w14:textId="77777777" w:rsidR="00D218D5" w:rsidRPr="0093065E" w:rsidRDefault="00D218D5" w:rsidP="00D218D5">
            <w:pPr>
              <w:tabs>
                <w:tab w:val="right" w:leader="dot" w:pos="1901"/>
              </w:tabs>
              <w:spacing w:line="240" w:lineRule="atLeast"/>
              <w:ind w:left="342" w:right="153"/>
              <w:jc w:val="left"/>
              <w:rPr>
                <w:sz w:val="18"/>
                <w:szCs w:val="18"/>
                <w:lang w:val="fr-BE"/>
              </w:rPr>
            </w:pPr>
          </w:p>
        </w:tc>
      </w:tr>
      <w:tr w:rsidR="00903835" w:rsidRPr="0093065E" w14:paraId="4A7703E3" w14:textId="77777777" w:rsidTr="00F12280">
        <w:trPr>
          <w:trHeight w:val="283"/>
        </w:trPr>
        <w:tc>
          <w:tcPr>
            <w:tcW w:w="5613" w:type="dxa"/>
            <w:tcBorders>
              <w:top w:val="nil"/>
              <w:left w:val="nil"/>
              <w:bottom w:val="nil"/>
              <w:right w:val="nil"/>
            </w:tcBorders>
            <w:vAlign w:val="center"/>
          </w:tcPr>
          <w:p w14:paraId="43B162DF" w14:textId="77777777" w:rsidR="00903835" w:rsidRPr="0093065E" w:rsidRDefault="00903835"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072AEFDD" w14:textId="77777777" w:rsidR="00903835" w:rsidRPr="0093065E" w:rsidRDefault="00903835" w:rsidP="00903835">
            <w:pPr>
              <w:tabs>
                <w:tab w:val="right" w:leader="dot" w:pos="10631"/>
                <w:tab w:val="right" w:leader="dot" w:pos="10773"/>
              </w:tabs>
              <w:spacing w:line="240" w:lineRule="atLeast"/>
              <w:jc w:val="left"/>
              <w:rPr>
                <w:sz w:val="16"/>
                <w:szCs w:val="16"/>
                <w:lang w:val="fr-BE"/>
              </w:rPr>
            </w:pPr>
            <w:r w:rsidRPr="0093065E">
              <w:rPr>
                <w:sz w:val="16"/>
                <w:szCs w:val="16"/>
                <w:lang w:val="fr-BE"/>
              </w:rPr>
              <w:t>99854</w:t>
            </w:r>
          </w:p>
        </w:tc>
        <w:tc>
          <w:tcPr>
            <w:tcW w:w="2268" w:type="dxa"/>
            <w:tcBorders>
              <w:top w:val="nil"/>
              <w:bottom w:val="nil"/>
              <w:right w:val="single" w:sz="12" w:space="0" w:color="auto"/>
            </w:tcBorders>
            <w:vAlign w:val="center"/>
          </w:tcPr>
          <w:p w14:paraId="1540A583" w14:textId="77777777" w:rsidR="00903835" w:rsidRPr="0093065E" w:rsidRDefault="00903835"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C1A5D37" w14:textId="77777777" w:rsidR="00903835" w:rsidRPr="0093065E" w:rsidRDefault="00903835" w:rsidP="00F12280">
            <w:pPr>
              <w:tabs>
                <w:tab w:val="right" w:leader="dot" w:pos="1901"/>
              </w:tabs>
              <w:spacing w:line="240" w:lineRule="atLeast"/>
              <w:ind w:left="342" w:right="153"/>
              <w:jc w:val="left"/>
              <w:rPr>
                <w:sz w:val="18"/>
                <w:szCs w:val="18"/>
                <w:lang w:val="fr-BE"/>
              </w:rPr>
            </w:pPr>
          </w:p>
        </w:tc>
      </w:tr>
      <w:tr w:rsidR="00903835" w:rsidRPr="0093065E" w14:paraId="1CD38278" w14:textId="77777777" w:rsidTr="00F12280">
        <w:trPr>
          <w:trHeight w:val="283"/>
        </w:trPr>
        <w:tc>
          <w:tcPr>
            <w:tcW w:w="5613" w:type="dxa"/>
            <w:tcBorders>
              <w:top w:val="nil"/>
              <w:left w:val="nil"/>
              <w:bottom w:val="nil"/>
              <w:right w:val="nil"/>
            </w:tcBorders>
            <w:vAlign w:val="center"/>
          </w:tcPr>
          <w:p w14:paraId="52DCED83" w14:textId="77777777" w:rsidR="00903835" w:rsidRPr="0093065E" w:rsidRDefault="00903835" w:rsidP="00F12280">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00909076" w14:textId="77777777" w:rsidR="00903835" w:rsidRPr="0093065E" w:rsidRDefault="00903835" w:rsidP="00903835">
            <w:pPr>
              <w:tabs>
                <w:tab w:val="right" w:leader="dot" w:pos="10631"/>
                <w:tab w:val="right" w:leader="dot" w:pos="10773"/>
              </w:tabs>
              <w:spacing w:line="240" w:lineRule="atLeast"/>
              <w:jc w:val="left"/>
              <w:rPr>
                <w:sz w:val="16"/>
                <w:szCs w:val="16"/>
                <w:lang w:val="fr-BE"/>
              </w:rPr>
            </w:pPr>
            <w:r w:rsidRPr="0093065E">
              <w:rPr>
                <w:sz w:val="16"/>
                <w:szCs w:val="16"/>
                <w:lang w:val="fr-BE"/>
              </w:rPr>
              <w:t>99864</w:t>
            </w:r>
          </w:p>
        </w:tc>
        <w:tc>
          <w:tcPr>
            <w:tcW w:w="2268" w:type="dxa"/>
            <w:tcBorders>
              <w:top w:val="nil"/>
              <w:bottom w:val="nil"/>
              <w:right w:val="single" w:sz="12" w:space="0" w:color="auto"/>
            </w:tcBorders>
            <w:vAlign w:val="center"/>
          </w:tcPr>
          <w:p w14:paraId="4502B87D" w14:textId="77777777" w:rsidR="00903835" w:rsidRPr="0093065E" w:rsidRDefault="00903835"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46C610A" w14:textId="77777777" w:rsidR="00903835" w:rsidRPr="0093065E" w:rsidRDefault="00903835" w:rsidP="00F12280">
            <w:pPr>
              <w:tabs>
                <w:tab w:val="right" w:leader="dot" w:pos="1901"/>
              </w:tabs>
              <w:spacing w:line="240" w:lineRule="atLeast"/>
              <w:ind w:left="342" w:right="153"/>
              <w:jc w:val="left"/>
              <w:rPr>
                <w:sz w:val="18"/>
                <w:szCs w:val="18"/>
                <w:lang w:val="fr-BE"/>
              </w:rPr>
            </w:pPr>
          </w:p>
        </w:tc>
      </w:tr>
      <w:tr w:rsidR="00D218D5" w:rsidRPr="0093065E" w14:paraId="48E22AEF" w14:textId="77777777" w:rsidTr="00BE66DE">
        <w:trPr>
          <w:trHeight w:val="283"/>
        </w:trPr>
        <w:tc>
          <w:tcPr>
            <w:tcW w:w="5613" w:type="dxa"/>
            <w:tcBorders>
              <w:top w:val="nil"/>
              <w:left w:val="nil"/>
              <w:bottom w:val="nil"/>
              <w:right w:val="nil"/>
            </w:tcBorders>
            <w:vAlign w:val="center"/>
          </w:tcPr>
          <w:p w14:paraId="7940F428" w14:textId="77777777" w:rsidR="00D218D5" w:rsidRPr="0093065E" w:rsidRDefault="00D218D5" w:rsidP="00BE66DE">
            <w:pPr>
              <w:tabs>
                <w:tab w:val="right" w:leader="dot" w:pos="5387"/>
                <w:tab w:val="right" w:leader="dot" w:pos="5511"/>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4BE39612" w14:textId="77777777" w:rsidR="00D218D5" w:rsidRPr="0093065E" w:rsidRDefault="00D218D5" w:rsidP="00D218D5">
            <w:pPr>
              <w:tabs>
                <w:tab w:val="right" w:leader="dot" w:pos="10631"/>
                <w:tab w:val="right" w:leader="dot" w:pos="10773"/>
              </w:tabs>
              <w:spacing w:before="120" w:line="240" w:lineRule="atLeast"/>
              <w:jc w:val="left"/>
              <w:rPr>
                <w:sz w:val="16"/>
                <w:szCs w:val="16"/>
                <w:lang w:val="fr-BE"/>
              </w:rPr>
            </w:pPr>
            <w:r w:rsidRPr="0093065E">
              <w:rPr>
                <w:sz w:val="16"/>
                <w:szCs w:val="16"/>
                <w:lang w:val="fr-BE"/>
              </w:rPr>
              <w:t>8194</w:t>
            </w:r>
          </w:p>
        </w:tc>
        <w:tc>
          <w:tcPr>
            <w:tcW w:w="2268" w:type="dxa"/>
            <w:tcBorders>
              <w:top w:val="nil"/>
              <w:bottom w:val="nil"/>
              <w:right w:val="single" w:sz="12" w:space="0" w:color="auto"/>
            </w:tcBorders>
            <w:vAlign w:val="center"/>
          </w:tcPr>
          <w:p w14:paraId="75010DF9" w14:textId="77777777" w:rsidR="00D218D5" w:rsidRPr="0093065E" w:rsidRDefault="00D218D5" w:rsidP="00340789">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481F6B4" w14:textId="77777777" w:rsidR="00D218D5" w:rsidRPr="0093065E" w:rsidRDefault="00D218D5" w:rsidP="00D218D5">
            <w:pPr>
              <w:tabs>
                <w:tab w:val="right" w:leader="dot" w:pos="2043"/>
              </w:tabs>
              <w:spacing w:before="120" w:line="240" w:lineRule="atLeast"/>
              <w:ind w:left="483"/>
              <w:jc w:val="left"/>
              <w:rPr>
                <w:sz w:val="18"/>
                <w:szCs w:val="18"/>
                <w:lang w:val="fr-BE"/>
              </w:rPr>
            </w:pPr>
          </w:p>
        </w:tc>
      </w:tr>
      <w:tr w:rsidR="00D218D5" w:rsidRPr="0093065E" w14:paraId="2276E87D" w14:textId="77777777" w:rsidTr="00BE66DE">
        <w:trPr>
          <w:trHeight w:val="283"/>
        </w:trPr>
        <w:tc>
          <w:tcPr>
            <w:tcW w:w="5613" w:type="dxa"/>
            <w:tcBorders>
              <w:top w:val="nil"/>
              <w:left w:val="nil"/>
              <w:bottom w:val="nil"/>
              <w:right w:val="nil"/>
            </w:tcBorders>
            <w:vAlign w:val="center"/>
          </w:tcPr>
          <w:p w14:paraId="279600F8" w14:textId="77777777" w:rsidR="00D218D5" w:rsidRPr="0093065E" w:rsidRDefault="00D218D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40B00462"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BA4F8B8" w14:textId="77777777" w:rsidR="00D218D5" w:rsidRPr="0093065E"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42E691DF" w14:textId="77777777" w:rsidR="00D218D5" w:rsidRPr="0093065E" w:rsidRDefault="00D218D5" w:rsidP="00D218D5">
            <w:pPr>
              <w:tabs>
                <w:tab w:val="right" w:leader="dot" w:pos="1901"/>
              </w:tabs>
              <w:spacing w:line="240" w:lineRule="atLeast"/>
              <w:ind w:left="342" w:right="153"/>
              <w:jc w:val="left"/>
              <w:rPr>
                <w:sz w:val="18"/>
                <w:szCs w:val="18"/>
                <w:lang w:val="fr-BE"/>
              </w:rPr>
            </w:pPr>
          </w:p>
        </w:tc>
      </w:tr>
      <w:tr w:rsidR="00D218D5" w:rsidRPr="0093065E" w14:paraId="01534886" w14:textId="77777777" w:rsidTr="00BE66DE">
        <w:trPr>
          <w:trHeight w:val="283"/>
        </w:trPr>
        <w:tc>
          <w:tcPr>
            <w:tcW w:w="5613" w:type="dxa"/>
            <w:tcBorders>
              <w:top w:val="nil"/>
              <w:left w:val="nil"/>
              <w:bottom w:val="nil"/>
              <w:right w:val="nil"/>
            </w:tcBorders>
            <w:vAlign w:val="center"/>
          </w:tcPr>
          <w:p w14:paraId="46C1BA08" w14:textId="77777777" w:rsidR="00D218D5" w:rsidRPr="0093065E" w:rsidRDefault="00D218D5" w:rsidP="00BE66DE">
            <w:pPr>
              <w:tabs>
                <w:tab w:val="right" w:leader="dot" w:pos="5387"/>
                <w:tab w:val="right" w:leader="dot" w:pos="5511"/>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sz="12" w:space="0" w:color="auto"/>
              <w:bottom w:val="nil"/>
            </w:tcBorders>
            <w:vAlign w:val="center"/>
          </w:tcPr>
          <w:p w14:paraId="110AAEB5" w14:textId="77777777" w:rsidR="00D218D5" w:rsidRPr="0093065E" w:rsidRDefault="00D218D5" w:rsidP="00D218D5">
            <w:pPr>
              <w:tabs>
                <w:tab w:val="right" w:leader="dot" w:pos="10631"/>
                <w:tab w:val="right" w:leader="dot" w:pos="10773"/>
              </w:tabs>
              <w:spacing w:before="120" w:line="240" w:lineRule="atLeast"/>
              <w:jc w:val="left"/>
              <w:rPr>
                <w:sz w:val="16"/>
                <w:szCs w:val="16"/>
                <w:lang w:val="fr-BE"/>
              </w:rPr>
            </w:pPr>
            <w:r w:rsidRPr="0093065E">
              <w:rPr>
                <w:sz w:val="16"/>
                <w:szCs w:val="16"/>
                <w:lang w:val="fr-BE"/>
              </w:rPr>
              <w:t>8254P</w:t>
            </w:r>
          </w:p>
        </w:tc>
        <w:tc>
          <w:tcPr>
            <w:tcW w:w="2268" w:type="dxa"/>
            <w:tcBorders>
              <w:top w:val="nil"/>
              <w:bottom w:val="nil"/>
              <w:right w:val="single" w:sz="12" w:space="0" w:color="auto"/>
            </w:tcBorders>
            <w:vAlign w:val="center"/>
          </w:tcPr>
          <w:p w14:paraId="61DD1B83" w14:textId="77777777" w:rsidR="00D218D5" w:rsidRPr="0093065E" w:rsidRDefault="00D218D5" w:rsidP="00340789">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754E8C" w14:textId="77777777" w:rsidR="00D218D5" w:rsidRPr="0093065E" w:rsidRDefault="00D218D5" w:rsidP="00340789">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D218D5" w:rsidRPr="0093065E" w14:paraId="0F588004" w14:textId="77777777" w:rsidTr="00BE66DE">
        <w:trPr>
          <w:trHeight w:val="283"/>
        </w:trPr>
        <w:tc>
          <w:tcPr>
            <w:tcW w:w="5613" w:type="dxa"/>
            <w:tcBorders>
              <w:top w:val="nil"/>
              <w:left w:val="nil"/>
              <w:bottom w:val="nil"/>
              <w:right w:val="nil"/>
            </w:tcBorders>
            <w:vAlign w:val="center"/>
          </w:tcPr>
          <w:p w14:paraId="7311F34D" w14:textId="77777777" w:rsidR="00D218D5" w:rsidRPr="0093065E" w:rsidRDefault="00D218D5" w:rsidP="00D218D5">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12AFBAC7" w14:textId="77777777" w:rsidR="00D218D5" w:rsidRPr="0093065E" w:rsidRDefault="00D218D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9D0F39" w14:textId="77777777" w:rsidR="00D218D5" w:rsidRPr="0093065E" w:rsidRDefault="00D218D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65E00FA" w14:textId="77777777" w:rsidR="00D218D5" w:rsidRPr="0093065E" w:rsidRDefault="00D218D5" w:rsidP="00D218D5">
            <w:pPr>
              <w:tabs>
                <w:tab w:val="right" w:leader="dot" w:pos="2043"/>
              </w:tabs>
              <w:spacing w:before="120" w:line="240" w:lineRule="atLeast"/>
              <w:ind w:left="483"/>
              <w:jc w:val="left"/>
              <w:rPr>
                <w:sz w:val="18"/>
                <w:szCs w:val="18"/>
                <w:lang w:val="fr-BE"/>
              </w:rPr>
            </w:pPr>
          </w:p>
        </w:tc>
      </w:tr>
      <w:tr w:rsidR="00D218D5" w:rsidRPr="0093065E" w14:paraId="6C4EC1B3" w14:textId="77777777" w:rsidTr="00BE66DE">
        <w:trPr>
          <w:trHeight w:val="283"/>
        </w:trPr>
        <w:tc>
          <w:tcPr>
            <w:tcW w:w="5613" w:type="dxa"/>
            <w:tcBorders>
              <w:top w:val="nil"/>
              <w:left w:val="nil"/>
              <w:bottom w:val="nil"/>
              <w:right w:val="nil"/>
            </w:tcBorders>
            <w:vAlign w:val="center"/>
          </w:tcPr>
          <w:p w14:paraId="5133E368" w14:textId="77777777" w:rsidR="00D218D5" w:rsidRPr="0093065E" w:rsidRDefault="00D218D5" w:rsidP="00BE66DE">
            <w:pPr>
              <w:tabs>
                <w:tab w:val="right" w:leader="dot" w:pos="5387"/>
                <w:tab w:val="right" w:leader="dot" w:pos="5511"/>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sz="12" w:space="0" w:color="auto"/>
              <w:bottom w:val="nil"/>
            </w:tcBorders>
            <w:vAlign w:val="center"/>
          </w:tcPr>
          <w:p w14:paraId="4EA7F156"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r w:rsidRPr="0093065E">
              <w:rPr>
                <w:sz w:val="16"/>
                <w:szCs w:val="16"/>
                <w:lang w:val="fr-BE"/>
              </w:rPr>
              <w:t>8214</w:t>
            </w:r>
          </w:p>
        </w:tc>
        <w:tc>
          <w:tcPr>
            <w:tcW w:w="2268" w:type="dxa"/>
            <w:tcBorders>
              <w:top w:val="nil"/>
              <w:bottom w:val="nil"/>
              <w:right w:val="single" w:sz="12" w:space="0" w:color="auto"/>
            </w:tcBorders>
            <w:vAlign w:val="center"/>
          </w:tcPr>
          <w:p w14:paraId="1BE240F1" w14:textId="77777777" w:rsidR="00D218D5" w:rsidRPr="0093065E" w:rsidRDefault="00D218D5" w:rsidP="00D218D5">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1E22914" w14:textId="77777777" w:rsidR="00D218D5" w:rsidRPr="0093065E" w:rsidRDefault="00D218D5" w:rsidP="00D218D5">
            <w:pPr>
              <w:tabs>
                <w:tab w:val="right" w:leader="dot" w:pos="1901"/>
              </w:tabs>
              <w:spacing w:line="240" w:lineRule="atLeast"/>
              <w:ind w:left="342" w:right="153"/>
              <w:jc w:val="left"/>
              <w:rPr>
                <w:sz w:val="18"/>
                <w:szCs w:val="18"/>
                <w:lang w:val="fr-BE"/>
              </w:rPr>
            </w:pPr>
          </w:p>
        </w:tc>
      </w:tr>
      <w:tr w:rsidR="00D218D5" w:rsidRPr="0093065E" w14:paraId="20FCF3EB" w14:textId="77777777" w:rsidTr="00BE66DE">
        <w:trPr>
          <w:trHeight w:val="283"/>
        </w:trPr>
        <w:tc>
          <w:tcPr>
            <w:tcW w:w="5613" w:type="dxa"/>
            <w:tcBorders>
              <w:top w:val="nil"/>
              <w:left w:val="nil"/>
              <w:bottom w:val="nil"/>
              <w:right w:val="nil"/>
            </w:tcBorders>
            <w:vAlign w:val="center"/>
          </w:tcPr>
          <w:p w14:paraId="2469DD46" w14:textId="77777777" w:rsidR="00D218D5" w:rsidRPr="0093065E" w:rsidRDefault="00D218D5" w:rsidP="00BE66DE">
            <w:pPr>
              <w:tabs>
                <w:tab w:val="right" w:leader="dot" w:pos="5387"/>
                <w:tab w:val="right" w:leader="dot" w:pos="5511"/>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sz="12" w:space="0" w:color="auto"/>
              <w:bottom w:val="nil"/>
            </w:tcBorders>
            <w:vAlign w:val="center"/>
          </w:tcPr>
          <w:p w14:paraId="0C5A99FA"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r w:rsidRPr="0093065E">
              <w:rPr>
                <w:sz w:val="16"/>
                <w:szCs w:val="16"/>
                <w:lang w:val="fr-BE"/>
              </w:rPr>
              <w:t>8224</w:t>
            </w:r>
          </w:p>
        </w:tc>
        <w:tc>
          <w:tcPr>
            <w:tcW w:w="2268" w:type="dxa"/>
            <w:tcBorders>
              <w:top w:val="nil"/>
              <w:bottom w:val="nil"/>
              <w:right w:val="single" w:sz="12" w:space="0" w:color="auto"/>
            </w:tcBorders>
            <w:vAlign w:val="center"/>
          </w:tcPr>
          <w:p w14:paraId="0AD1D39B" w14:textId="77777777" w:rsidR="00D218D5" w:rsidRPr="0093065E" w:rsidRDefault="00D218D5" w:rsidP="00D218D5">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EAF953C" w14:textId="77777777" w:rsidR="00D218D5" w:rsidRPr="0093065E" w:rsidRDefault="00D218D5" w:rsidP="00D218D5">
            <w:pPr>
              <w:tabs>
                <w:tab w:val="right" w:leader="dot" w:pos="1901"/>
              </w:tabs>
              <w:spacing w:line="240" w:lineRule="atLeast"/>
              <w:ind w:left="342" w:right="153"/>
              <w:jc w:val="left"/>
              <w:rPr>
                <w:sz w:val="18"/>
                <w:szCs w:val="18"/>
                <w:lang w:val="fr-BE"/>
              </w:rPr>
            </w:pPr>
          </w:p>
        </w:tc>
      </w:tr>
      <w:tr w:rsidR="00D218D5" w:rsidRPr="0093065E" w14:paraId="3EC560CD" w14:textId="77777777" w:rsidTr="00BE66DE">
        <w:trPr>
          <w:trHeight w:val="283"/>
        </w:trPr>
        <w:tc>
          <w:tcPr>
            <w:tcW w:w="5613" w:type="dxa"/>
            <w:tcBorders>
              <w:top w:val="nil"/>
              <w:left w:val="nil"/>
              <w:bottom w:val="nil"/>
              <w:right w:val="nil"/>
            </w:tcBorders>
            <w:vAlign w:val="center"/>
          </w:tcPr>
          <w:p w14:paraId="23263F09" w14:textId="77777777" w:rsidR="00D218D5" w:rsidRPr="0093065E" w:rsidRDefault="00D218D5" w:rsidP="00BE66DE">
            <w:pPr>
              <w:tabs>
                <w:tab w:val="right" w:leader="dot" w:pos="5387"/>
                <w:tab w:val="right" w:leader="dot" w:pos="5511"/>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sz="12" w:space="0" w:color="auto"/>
              <w:bottom w:val="nil"/>
            </w:tcBorders>
            <w:vAlign w:val="center"/>
          </w:tcPr>
          <w:p w14:paraId="0D4D0CBF"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r w:rsidRPr="0093065E">
              <w:rPr>
                <w:sz w:val="16"/>
                <w:szCs w:val="16"/>
                <w:lang w:val="fr-BE"/>
              </w:rPr>
              <w:t>8234</w:t>
            </w:r>
          </w:p>
        </w:tc>
        <w:tc>
          <w:tcPr>
            <w:tcW w:w="2268" w:type="dxa"/>
            <w:tcBorders>
              <w:top w:val="nil"/>
              <w:bottom w:val="nil"/>
              <w:right w:val="single" w:sz="12" w:space="0" w:color="auto"/>
            </w:tcBorders>
            <w:vAlign w:val="center"/>
          </w:tcPr>
          <w:p w14:paraId="5FEEB202" w14:textId="77777777" w:rsidR="00D218D5" w:rsidRPr="0093065E" w:rsidRDefault="00D218D5" w:rsidP="00D218D5">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32FE086" w14:textId="77777777" w:rsidR="00D218D5" w:rsidRPr="0093065E" w:rsidRDefault="00D218D5" w:rsidP="00D218D5">
            <w:pPr>
              <w:tabs>
                <w:tab w:val="right" w:leader="dot" w:pos="1901"/>
              </w:tabs>
              <w:spacing w:line="240" w:lineRule="atLeast"/>
              <w:ind w:left="342" w:right="153"/>
              <w:jc w:val="left"/>
              <w:rPr>
                <w:sz w:val="18"/>
                <w:szCs w:val="18"/>
                <w:lang w:val="fr-BE"/>
              </w:rPr>
            </w:pPr>
          </w:p>
        </w:tc>
      </w:tr>
      <w:tr w:rsidR="00D218D5" w:rsidRPr="0093065E" w14:paraId="048D174F" w14:textId="77777777" w:rsidTr="00BE66DE">
        <w:trPr>
          <w:trHeight w:val="283"/>
        </w:trPr>
        <w:tc>
          <w:tcPr>
            <w:tcW w:w="5613" w:type="dxa"/>
            <w:tcBorders>
              <w:top w:val="nil"/>
              <w:left w:val="nil"/>
              <w:bottom w:val="nil"/>
              <w:right w:val="nil"/>
            </w:tcBorders>
            <w:vAlign w:val="center"/>
          </w:tcPr>
          <w:p w14:paraId="351F766F" w14:textId="77777777" w:rsidR="00D218D5" w:rsidRPr="0093065E" w:rsidRDefault="00D218D5" w:rsidP="00BE66DE">
            <w:pPr>
              <w:tabs>
                <w:tab w:val="right" w:leader="dot" w:pos="5387"/>
                <w:tab w:val="right" w:leader="dot" w:pos="5511"/>
              </w:tabs>
              <w:spacing w:line="240" w:lineRule="atLeast"/>
              <w:ind w:left="284"/>
              <w:jc w:val="left"/>
              <w:rPr>
                <w:sz w:val="18"/>
                <w:szCs w:val="18"/>
                <w:lang w:val="fr-BE"/>
              </w:rPr>
            </w:pPr>
            <w:r w:rsidRPr="0093065E">
              <w:rPr>
                <w:rFonts w:cs="Arial"/>
                <w:sz w:val="18"/>
                <w:lang w:val="fr-BE"/>
              </w:rPr>
              <w:t>Transférées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130F51A0"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r w:rsidRPr="0093065E">
              <w:rPr>
                <w:sz w:val="16"/>
                <w:szCs w:val="16"/>
                <w:lang w:val="fr-BE"/>
              </w:rPr>
              <w:t>8244</w:t>
            </w:r>
          </w:p>
        </w:tc>
        <w:tc>
          <w:tcPr>
            <w:tcW w:w="2268" w:type="dxa"/>
            <w:tcBorders>
              <w:top w:val="nil"/>
              <w:bottom w:val="nil"/>
              <w:right w:val="single" w:sz="12" w:space="0" w:color="auto"/>
            </w:tcBorders>
            <w:vAlign w:val="center"/>
          </w:tcPr>
          <w:p w14:paraId="4DBB1DAC" w14:textId="77777777" w:rsidR="00D218D5" w:rsidRPr="0093065E" w:rsidRDefault="00D218D5" w:rsidP="00D218D5">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E6E3251" w14:textId="77777777" w:rsidR="00D218D5" w:rsidRPr="0093065E" w:rsidRDefault="00D218D5" w:rsidP="00D218D5">
            <w:pPr>
              <w:tabs>
                <w:tab w:val="right" w:leader="dot" w:pos="1901"/>
              </w:tabs>
              <w:spacing w:line="240" w:lineRule="atLeast"/>
              <w:ind w:left="342" w:right="153"/>
              <w:jc w:val="left"/>
              <w:rPr>
                <w:sz w:val="18"/>
                <w:szCs w:val="18"/>
                <w:lang w:val="fr-BE"/>
              </w:rPr>
            </w:pPr>
          </w:p>
        </w:tc>
      </w:tr>
      <w:tr w:rsidR="00D635F8" w:rsidRPr="0093065E" w14:paraId="740473C2" w14:textId="77777777" w:rsidTr="00F12280">
        <w:trPr>
          <w:trHeight w:val="283"/>
        </w:trPr>
        <w:tc>
          <w:tcPr>
            <w:tcW w:w="5613" w:type="dxa"/>
            <w:tcBorders>
              <w:top w:val="nil"/>
              <w:left w:val="nil"/>
              <w:bottom w:val="nil"/>
              <w:right w:val="nil"/>
            </w:tcBorders>
            <w:vAlign w:val="center"/>
          </w:tcPr>
          <w:p w14:paraId="33C3E8EC" w14:textId="77777777" w:rsidR="00D635F8" w:rsidRPr="0093065E" w:rsidRDefault="00D635F8"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7DCB7A8D" w14:textId="77777777" w:rsidR="00D635F8" w:rsidRPr="0093065E" w:rsidRDefault="00D635F8" w:rsidP="00D635F8">
            <w:pPr>
              <w:tabs>
                <w:tab w:val="right" w:leader="dot" w:pos="10631"/>
                <w:tab w:val="right" w:leader="dot" w:pos="10773"/>
              </w:tabs>
              <w:spacing w:line="240" w:lineRule="atLeast"/>
              <w:jc w:val="left"/>
              <w:rPr>
                <w:sz w:val="16"/>
                <w:szCs w:val="16"/>
                <w:lang w:val="fr-BE"/>
              </w:rPr>
            </w:pPr>
            <w:r w:rsidRPr="0093065E">
              <w:rPr>
                <w:sz w:val="16"/>
                <w:szCs w:val="16"/>
                <w:lang w:val="fr-BE"/>
              </w:rPr>
              <w:t>99874</w:t>
            </w:r>
          </w:p>
        </w:tc>
        <w:tc>
          <w:tcPr>
            <w:tcW w:w="2268" w:type="dxa"/>
            <w:tcBorders>
              <w:top w:val="nil"/>
              <w:bottom w:val="nil"/>
              <w:right w:val="single" w:sz="12" w:space="0" w:color="auto"/>
            </w:tcBorders>
            <w:vAlign w:val="center"/>
          </w:tcPr>
          <w:p w14:paraId="022964BE" w14:textId="77777777" w:rsidR="00D635F8" w:rsidRPr="0093065E" w:rsidRDefault="00D635F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90A87B2" w14:textId="77777777" w:rsidR="00D635F8" w:rsidRPr="0093065E" w:rsidRDefault="00D635F8" w:rsidP="00F12280">
            <w:pPr>
              <w:tabs>
                <w:tab w:val="right" w:leader="dot" w:pos="1901"/>
              </w:tabs>
              <w:spacing w:line="240" w:lineRule="atLeast"/>
              <w:ind w:left="342" w:right="153"/>
              <w:jc w:val="left"/>
              <w:rPr>
                <w:sz w:val="18"/>
                <w:szCs w:val="18"/>
                <w:lang w:val="fr-BE"/>
              </w:rPr>
            </w:pPr>
          </w:p>
        </w:tc>
      </w:tr>
      <w:tr w:rsidR="00D635F8" w:rsidRPr="0093065E" w14:paraId="27F3D144" w14:textId="77777777" w:rsidTr="00F12280">
        <w:trPr>
          <w:trHeight w:val="283"/>
        </w:trPr>
        <w:tc>
          <w:tcPr>
            <w:tcW w:w="5613" w:type="dxa"/>
            <w:tcBorders>
              <w:top w:val="nil"/>
              <w:left w:val="nil"/>
              <w:bottom w:val="nil"/>
              <w:right w:val="nil"/>
            </w:tcBorders>
            <w:vAlign w:val="center"/>
          </w:tcPr>
          <w:p w14:paraId="69D9BDDE" w14:textId="77777777" w:rsidR="00D635F8" w:rsidRPr="0093065E" w:rsidRDefault="00D635F8" w:rsidP="00F12280">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6155EE00" w14:textId="77777777" w:rsidR="00D635F8" w:rsidRPr="0093065E" w:rsidRDefault="00D635F8" w:rsidP="00D635F8">
            <w:pPr>
              <w:tabs>
                <w:tab w:val="right" w:leader="dot" w:pos="10631"/>
                <w:tab w:val="right" w:leader="dot" w:pos="10773"/>
              </w:tabs>
              <w:spacing w:line="240" w:lineRule="atLeast"/>
              <w:jc w:val="left"/>
              <w:rPr>
                <w:sz w:val="16"/>
                <w:szCs w:val="16"/>
                <w:lang w:val="fr-BE"/>
              </w:rPr>
            </w:pPr>
            <w:r w:rsidRPr="0093065E">
              <w:rPr>
                <w:sz w:val="16"/>
                <w:szCs w:val="16"/>
                <w:lang w:val="fr-BE"/>
              </w:rPr>
              <w:t>99884</w:t>
            </w:r>
          </w:p>
        </w:tc>
        <w:tc>
          <w:tcPr>
            <w:tcW w:w="2268" w:type="dxa"/>
            <w:tcBorders>
              <w:top w:val="nil"/>
              <w:bottom w:val="nil"/>
              <w:right w:val="single" w:sz="12" w:space="0" w:color="auto"/>
            </w:tcBorders>
            <w:vAlign w:val="center"/>
          </w:tcPr>
          <w:p w14:paraId="3898559C" w14:textId="77777777" w:rsidR="00D635F8" w:rsidRPr="0093065E" w:rsidRDefault="00D635F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71912D2" w14:textId="77777777" w:rsidR="00D635F8" w:rsidRPr="0093065E" w:rsidRDefault="00D635F8" w:rsidP="00F12280">
            <w:pPr>
              <w:tabs>
                <w:tab w:val="right" w:leader="dot" w:pos="1901"/>
              </w:tabs>
              <w:spacing w:line="240" w:lineRule="atLeast"/>
              <w:ind w:left="342" w:right="153"/>
              <w:jc w:val="left"/>
              <w:rPr>
                <w:sz w:val="18"/>
                <w:szCs w:val="18"/>
                <w:lang w:val="fr-BE"/>
              </w:rPr>
            </w:pPr>
          </w:p>
        </w:tc>
      </w:tr>
      <w:tr w:rsidR="00D218D5" w:rsidRPr="0093065E" w14:paraId="6D49161E" w14:textId="77777777" w:rsidTr="00BE66DE">
        <w:trPr>
          <w:trHeight w:val="283"/>
        </w:trPr>
        <w:tc>
          <w:tcPr>
            <w:tcW w:w="5613" w:type="dxa"/>
            <w:tcBorders>
              <w:top w:val="nil"/>
              <w:left w:val="nil"/>
              <w:bottom w:val="nil"/>
              <w:right w:val="nil"/>
            </w:tcBorders>
            <w:vAlign w:val="center"/>
          </w:tcPr>
          <w:p w14:paraId="4FAFE269" w14:textId="77777777" w:rsidR="00D218D5" w:rsidRPr="0093065E" w:rsidRDefault="00D218D5" w:rsidP="00BE66DE">
            <w:pPr>
              <w:tabs>
                <w:tab w:val="right" w:leader="dot" w:pos="5387"/>
                <w:tab w:val="right" w:leader="dot" w:pos="5511"/>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sz="12" w:space="0" w:color="auto"/>
              <w:bottom w:val="nil"/>
            </w:tcBorders>
            <w:vAlign w:val="center"/>
          </w:tcPr>
          <w:p w14:paraId="298DC5A4" w14:textId="77777777" w:rsidR="00D218D5" w:rsidRPr="0093065E" w:rsidRDefault="00D218D5" w:rsidP="00D218D5">
            <w:pPr>
              <w:tabs>
                <w:tab w:val="right" w:leader="dot" w:pos="10631"/>
                <w:tab w:val="right" w:leader="dot" w:pos="10773"/>
              </w:tabs>
              <w:spacing w:before="120" w:line="240" w:lineRule="atLeast"/>
              <w:jc w:val="left"/>
              <w:rPr>
                <w:sz w:val="16"/>
                <w:szCs w:val="16"/>
                <w:lang w:val="fr-BE"/>
              </w:rPr>
            </w:pPr>
            <w:r w:rsidRPr="0093065E">
              <w:rPr>
                <w:sz w:val="16"/>
                <w:szCs w:val="16"/>
                <w:lang w:val="fr-BE"/>
              </w:rPr>
              <w:t>8254</w:t>
            </w:r>
          </w:p>
        </w:tc>
        <w:tc>
          <w:tcPr>
            <w:tcW w:w="2268" w:type="dxa"/>
            <w:tcBorders>
              <w:top w:val="nil"/>
              <w:bottom w:val="nil"/>
              <w:right w:val="single" w:sz="12" w:space="0" w:color="auto"/>
            </w:tcBorders>
            <w:vAlign w:val="center"/>
          </w:tcPr>
          <w:p w14:paraId="3EE3E2D8" w14:textId="77777777" w:rsidR="00D218D5" w:rsidRPr="0093065E" w:rsidRDefault="00D218D5" w:rsidP="00340789">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7825022" w14:textId="77777777" w:rsidR="00D218D5" w:rsidRPr="0093065E" w:rsidRDefault="00D218D5" w:rsidP="00D218D5">
            <w:pPr>
              <w:tabs>
                <w:tab w:val="right" w:leader="dot" w:pos="2043"/>
              </w:tabs>
              <w:spacing w:before="120" w:line="240" w:lineRule="atLeast"/>
              <w:ind w:left="483"/>
              <w:jc w:val="left"/>
              <w:rPr>
                <w:sz w:val="18"/>
                <w:szCs w:val="18"/>
                <w:lang w:val="fr-BE"/>
              </w:rPr>
            </w:pPr>
          </w:p>
        </w:tc>
      </w:tr>
      <w:tr w:rsidR="00D218D5" w:rsidRPr="0093065E" w14:paraId="501E7D7B" w14:textId="77777777" w:rsidTr="00BE66DE">
        <w:trPr>
          <w:trHeight w:val="283"/>
        </w:trPr>
        <w:tc>
          <w:tcPr>
            <w:tcW w:w="5613" w:type="dxa"/>
            <w:tcBorders>
              <w:top w:val="nil"/>
              <w:left w:val="nil"/>
              <w:bottom w:val="nil"/>
              <w:right w:val="nil"/>
            </w:tcBorders>
            <w:vAlign w:val="center"/>
          </w:tcPr>
          <w:p w14:paraId="27E28113" w14:textId="77777777" w:rsidR="00D218D5" w:rsidRPr="0093065E" w:rsidRDefault="00D218D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377E7944"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9FEE47F" w14:textId="77777777" w:rsidR="00D218D5" w:rsidRPr="0093065E"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129097DC" w14:textId="77777777" w:rsidR="00D218D5" w:rsidRPr="0093065E" w:rsidRDefault="00D218D5" w:rsidP="00D218D5">
            <w:pPr>
              <w:tabs>
                <w:tab w:val="right" w:leader="dot" w:pos="1901"/>
              </w:tabs>
              <w:spacing w:line="240" w:lineRule="atLeast"/>
              <w:ind w:left="342" w:right="153"/>
              <w:jc w:val="left"/>
              <w:rPr>
                <w:sz w:val="18"/>
                <w:szCs w:val="18"/>
                <w:lang w:val="fr-BE"/>
              </w:rPr>
            </w:pPr>
          </w:p>
        </w:tc>
      </w:tr>
      <w:tr w:rsidR="00D218D5" w:rsidRPr="0093065E" w14:paraId="0C1C2F92" w14:textId="77777777" w:rsidTr="00BE66DE">
        <w:trPr>
          <w:trHeight w:val="283"/>
        </w:trPr>
        <w:tc>
          <w:tcPr>
            <w:tcW w:w="5613" w:type="dxa"/>
            <w:tcBorders>
              <w:top w:val="nil"/>
              <w:left w:val="nil"/>
              <w:bottom w:val="nil"/>
              <w:right w:val="nil"/>
            </w:tcBorders>
            <w:vAlign w:val="center"/>
          </w:tcPr>
          <w:p w14:paraId="3CC0B81E" w14:textId="77777777" w:rsidR="00D218D5" w:rsidRPr="0093065E" w:rsidRDefault="00D218D5" w:rsidP="002156E6">
            <w:pPr>
              <w:tabs>
                <w:tab w:val="right" w:leader="dot" w:pos="5387"/>
                <w:tab w:val="right" w:leader="dot" w:pos="5511"/>
              </w:tabs>
              <w:spacing w:line="240" w:lineRule="atLeast"/>
              <w:jc w:val="left"/>
              <w:rPr>
                <w:sz w:val="18"/>
                <w:szCs w:val="18"/>
                <w:lang w:val="fr-BE"/>
              </w:rPr>
            </w:pPr>
            <w:r w:rsidRPr="0093065E">
              <w:rPr>
                <w:rFonts w:cs="Arial"/>
                <w:b/>
                <w:sz w:val="18"/>
                <w:lang w:val="fr-BE"/>
              </w:rPr>
              <w:t>Amortissements et réductions de valeur au terme de</w:t>
            </w:r>
            <w:r w:rsidR="002156E6" w:rsidRPr="0093065E">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sz="12" w:space="0" w:color="auto"/>
              <w:bottom w:val="nil"/>
            </w:tcBorders>
            <w:vAlign w:val="center"/>
          </w:tcPr>
          <w:p w14:paraId="486427F8" w14:textId="77777777" w:rsidR="00D218D5" w:rsidRPr="0093065E" w:rsidRDefault="00D218D5" w:rsidP="002156E6">
            <w:pPr>
              <w:tabs>
                <w:tab w:val="right" w:leader="dot" w:pos="10631"/>
                <w:tab w:val="right" w:leader="dot" w:pos="10773"/>
              </w:tabs>
              <w:spacing w:before="240" w:line="240" w:lineRule="atLeast"/>
              <w:jc w:val="left"/>
              <w:rPr>
                <w:sz w:val="16"/>
                <w:szCs w:val="16"/>
                <w:lang w:val="fr-BE"/>
              </w:rPr>
            </w:pPr>
            <w:r w:rsidRPr="0093065E">
              <w:rPr>
                <w:sz w:val="16"/>
                <w:szCs w:val="16"/>
                <w:lang w:val="fr-BE"/>
              </w:rPr>
              <w:t>8324P</w:t>
            </w:r>
          </w:p>
        </w:tc>
        <w:tc>
          <w:tcPr>
            <w:tcW w:w="2268" w:type="dxa"/>
            <w:tcBorders>
              <w:top w:val="nil"/>
              <w:bottom w:val="nil"/>
              <w:right w:val="single" w:sz="12" w:space="0" w:color="auto"/>
            </w:tcBorders>
            <w:vAlign w:val="center"/>
          </w:tcPr>
          <w:p w14:paraId="455E4377" w14:textId="77777777" w:rsidR="00D218D5" w:rsidRPr="0093065E" w:rsidRDefault="00D218D5" w:rsidP="002156E6">
            <w:pPr>
              <w:tabs>
                <w:tab w:val="right" w:leader="dot" w:pos="2041"/>
              </w:tabs>
              <w:spacing w:before="24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4C4EF50F" w14:textId="77777777" w:rsidR="00D218D5" w:rsidRPr="0093065E" w:rsidRDefault="00D218D5" w:rsidP="002156E6">
            <w:pPr>
              <w:tabs>
                <w:tab w:val="right" w:leader="dot" w:pos="2041"/>
              </w:tabs>
              <w:spacing w:before="240" w:line="240" w:lineRule="atLeast"/>
              <w:ind w:left="482"/>
              <w:jc w:val="left"/>
              <w:rPr>
                <w:sz w:val="18"/>
                <w:szCs w:val="18"/>
                <w:lang w:val="fr-BE"/>
              </w:rPr>
            </w:pPr>
            <w:r w:rsidRPr="0093065E">
              <w:rPr>
                <w:sz w:val="18"/>
                <w:szCs w:val="18"/>
                <w:lang w:val="fr-BE"/>
              </w:rPr>
              <w:tab/>
            </w:r>
          </w:p>
        </w:tc>
      </w:tr>
      <w:tr w:rsidR="00D218D5" w:rsidRPr="0093065E" w14:paraId="306CDCF1" w14:textId="77777777" w:rsidTr="00BE66DE">
        <w:trPr>
          <w:trHeight w:val="283"/>
        </w:trPr>
        <w:tc>
          <w:tcPr>
            <w:tcW w:w="5613" w:type="dxa"/>
            <w:tcBorders>
              <w:top w:val="nil"/>
              <w:left w:val="nil"/>
              <w:bottom w:val="nil"/>
              <w:right w:val="nil"/>
            </w:tcBorders>
            <w:vAlign w:val="center"/>
          </w:tcPr>
          <w:p w14:paraId="3059B5D4" w14:textId="77777777" w:rsidR="00D218D5" w:rsidRPr="0093065E" w:rsidRDefault="00D218D5" w:rsidP="00D218D5">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7CA14BEC" w14:textId="77777777" w:rsidR="00D218D5" w:rsidRPr="0093065E" w:rsidRDefault="00D218D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52EA88A1" w14:textId="77777777" w:rsidR="00D218D5" w:rsidRPr="0093065E" w:rsidRDefault="00D218D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0A8877E9" w14:textId="77777777" w:rsidR="00D218D5" w:rsidRPr="0093065E" w:rsidRDefault="00D218D5" w:rsidP="00D218D5">
            <w:pPr>
              <w:tabs>
                <w:tab w:val="right" w:leader="dot" w:pos="2043"/>
              </w:tabs>
              <w:spacing w:before="120" w:line="240" w:lineRule="atLeast"/>
              <w:ind w:left="483"/>
              <w:jc w:val="left"/>
              <w:rPr>
                <w:sz w:val="18"/>
                <w:szCs w:val="18"/>
                <w:lang w:val="fr-BE"/>
              </w:rPr>
            </w:pPr>
          </w:p>
        </w:tc>
      </w:tr>
      <w:tr w:rsidR="00D218D5" w:rsidRPr="0093065E" w14:paraId="00050EF0" w14:textId="77777777" w:rsidTr="00BE66DE">
        <w:trPr>
          <w:trHeight w:val="283"/>
        </w:trPr>
        <w:tc>
          <w:tcPr>
            <w:tcW w:w="5613" w:type="dxa"/>
            <w:tcBorders>
              <w:top w:val="nil"/>
              <w:left w:val="nil"/>
              <w:bottom w:val="nil"/>
              <w:right w:val="nil"/>
            </w:tcBorders>
            <w:vAlign w:val="center"/>
          </w:tcPr>
          <w:p w14:paraId="5B64E556" w14:textId="77777777" w:rsidR="00D218D5" w:rsidRPr="0093065E" w:rsidRDefault="00D218D5" w:rsidP="00BE66DE">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sz="12" w:space="0" w:color="auto"/>
              <w:bottom w:val="nil"/>
            </w:tcBorders>
            <w:vAlign w:val="center"/>
          </w:tcPr>
          <w:p w14:paraId="48BF01A3"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r w:rsidRPr="0093065E">
              <w:rPr>
                <w:sz w:val="16"/>
                <w:szCs w:val="16"/>
                <w:lang w:val="fr-BE"/>
              </w:rPr>
              <w:t>8274</w:t>
            </w:r>
          </w:p>
        </w:tc>
        <w:tc>
          <w:tcPr>
            <w:tcW w:w="2268" w:type="dxa"/>
            <w:tcBorders>
              <w:top w:val="nil"/>
              <w:bottom w:val="nil"/>
              <w:right w:val="single" w:sz="12" w:space="0" w:color="auto"/>
            </w:tcBorders>
            <w:vAlign w:val="center"/>
          </w:tcPr>
          <w:p w14:paraId="62AEAB8B" w14:textId="77777777" w:rsidR="00D218D5" w:rsidRPr="0093065E" w:rsidRDefault="00D218D5" w:rsidP="00D218D5">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1F7F1D3" w14:textId="77777777" w:rsidR="00D218D5" w:rsidRPr="0093065E" w:rsidRDefault="00D218D5" w:rsidP="00D218D5">
            <w:pPr>
              <w:tabs>
                <w:tab w:val="right" w:leader="dot" w:pos="1901"/>
              </w:tabs>
              <w:spacing w:line="240" w:lineRule="atLeast"/>
              <w:ind w:left="342" w:right="153"/>
              <w:jc w:val="left"/>
              <w:rPr>
                <w:sz w:val="18"/>
                <w:szCs w:val="18"/>
                <w:lang w:val="fr-BE"/>
              </w:rPr>
            </w:pPr>
          </w:p>
        </w:tc>
      </w:tr>
      <w:tr w:rsidR="00D218D5" w:rsidRPr="0093065E" w14:paraId="1EE606A4" w14:textId="77777777" w:rsidTr="00BE66DE">
        <w:trPr>
          <w:trHeight w:val="283"/>
        </w:trPr>
        <w:tc>
          <w:tcPr>
            <w:tcW w:w="5613" w:type="dxa"/>
            <w:tcBorders>
              <w:top w:val="nil"/>
              <w:left w:val="nil"/>
              <w:bottom w:val="nil"/>
              <w:right w:val="nil"/>
            </w:tcBorders>
            <w:vAlign w:val="center"/>
          </w:tcPr>
          <w:p w14:paraId="5D1AB426" w14:textId="77777777" w:rsidR="00D218D5" w:rsidRPr="0093065E" w:rsidRDefault="00D218D5" w:rsidP="00BE66DE">
            <w:pPr>
              <w:tabs>
                <w:tab w:val="right" w:leader="dot" w:pos="5387"/>
              </w:tabs>
              <w:spacing w:line="240" w:lineRule="atLeast"/>
              <w:ind w:left="284"/>
              <w:jc w:val="left"/>
              <w:rPr>
                <w:rFonts w:cs="Arial"/>
                <w:sz w:val="18"/>
                <w:lang w:val="fr-BE"/>
              </w:rPr>
            </w:pPr>
            <w:r w:rsidRPr="0093065E">
              <w:rPr>
                <w:rFonts w:cs="Arial"/>
                <w:sz w:val="18"/>
                <w:lang w:val="fr-BE"/>
              </w:rPr>
              <w:t>Repris</w:t>
            </w:r>
            <w:r w:rsidRPr="0093065E">
              <w:rPr>
                <w:rFonts w:cs="Arial"/>
                <w:sz w:val="18"/>
                <w:lang w:val="fr-BE"/>
              </w:rPr>
              <w:tab/>
            </w:r>
          </w:p>
        </w:tc>
        <w:tc>
          <w:tcPr>
            <w:tcW w:w="709" w:type="dxa"/>
            <w:tcBorders>
              <w:top w:val="nil"/>
              <w:left w:val="single" w:sz="12" w:space="0" w:color="auto"/>
              <w:bottom w:val="nil"/>
            </w:tcBorders>
            <w:vAlign w:val="center"/>
          </w:tcPr>
          <w:p w14:paraId="647E0107"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r w:rsidRPr="0093065E">
              <w:rPr>
                <w:sz w:val="16"/>
                <w:szCs w:val="16"/>
                <w:lang w:val="fr-BE"/>
              </w:rPr>
              <w:t>8284</w:t>
            </w:r>
          </w:p>
        </w:tc>
        <w:tc>
          <w:tcPr>
            <w:tcW w:w="2268" w:type="dxa"/>
            <w:tcBorders>
              <w:top w:val="nil"/>
              <w:bottom w:val="nil"/>
              <w:right w:val="single" w:sz="12" w:space="0" w:color="auto"/>
            </w:tcBorders>
            <w:vAlign w:val="center"/>
          </w:tcPr>
          <w:p w14:paraId="50FA4E78" w14:textId="77777777" w:rsidR="00D218D5" w:rsidRPr="0093065E" w:rsidRDefault="00D218D5" w:rsidP="00D218D5">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DA14522" w14:textId="77777777" w:rsidR="00D218D5" w:rsidRPr="0093065E" w:rsidRDefault="00D218D5" w:rsidP="00D218D5">
            <w:pPr>
              <w:tabs>
                <w:tab w:val="right" w:leader="dot" w:pos="1901"/>
              </w:tabs>
              <w:spacing w:line="240" w:lineRule="atLeast"/>
              <w:ind w:left="342" w:right="153"/>
              <w:jc w:val="left"/>
              <w:rPr>
                <w:sz w:val="18"/>
                <w:szCs w:val="18"/>
                <w:lang w:val="fr-BE"/>
              </w:rPr>
            </w:pPr>
          </w:p>
        </w:tc>
      </w:tr>
      <w:tr w:rsidR="00D218D5" w:rsidRPr="0093065E" w14:paraId="6F9954F4" w14:textId="77777777" w:rsidTr="00BE66DE">
        <w:trPr>
          <w:trHeight w:val="283"/>
        </w:trPr>
        <w:tc>
          <w:tcPr>
            <w:tcW w:w="5613" w:type="dxa"/>
            <w:tcBorders>
              <w:top w:val="nil"/>
              <w:left w:val="nil"/>
              <w:bottom w:val="nil"/>
              <w:right w:val="nil"/>
            </w:tcBorders>
            <w:vAlign w:val="center"/>
          </w:tcPr>
          <w:p w14:paraId="79997A85" w14:textId="77777777" w:rsidR="00D218D5" w:rsidRPr="0093065E" w:rsidRDefault="00D218D5" w:rsidP="00BE66DE">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sz="12" w:space="0" w:color="auto"/>
              <w:bottom w:val="nil"/>
            </w:tcBorders>
            <w:vAlign w:val="center"/>
          </w:tcPr>
          <w:p w14:paraId="0FFE4252"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r w:rsidRPr="0093065E">
              <w:rPr>
                <w:sz w:val="16"/>
                <w:szCs w:val="16"/>
                <w:lang w:val="fr-BE"/>
              </w:rPr>
              <w:t>8294</w:t>
            </w:r>
          </w:p>
        </w:tc>
        <w:tc>
          <w:tcPr>
            <w:tcW w:w="2268" w:type="dxa"/>
            <w:tcBorders>
              <w:top w:val="nil"/>
              <w:bottom w:val="nil"/>
              <w:right w:val="single" w:sz="12" w:space="0" w:color="auto"/>
            </w:tcBorders>
            <w:vAlign w:val="center"/>
          </w:tcPr>
          <w:p w14:paraId="2842FCF6" w14:textId="77777777" w:rsidR="00D218D5" w:rsidRPr="0093065E" w:rsidRDefault="00D218D5" w:rsidP="00D218D5">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CEF338C" w14:textId="77777777" w:rsidR="00D218D5" w:rsidRPr="0093065E" w:rsidRDefault="00D218D5" w:rsidP="00D218D5">
            <w:pPr>
              <w:tabs>
                <w:tab w:val="right" w:leader="dot" w:pos="1901"/>
              </w:tabs>
              <w:spacing w:line="240" w:lineRule="atLeast"/>
              <w:ind w:left="342" w:right="153"/>
              <w:jc w:val="left"/>
              <w:rPr>
                <w:sz w:val="18"/>
                <w:szCs w:val="18"/>
                <w:lang w:val="fr-BE"/>
              </w:rPr>
            </w:pPr>
          </w:p>
        </w:tc>
      </w:tr>
      <w:tr w:rsidR="00D218D5" w:rsidRPr="0093065E" w14:paraId="2063C824" w14:textId="77777777" w:rsidTr="00BE66DE">
        <w:trPr>
          <w:trHeight w:val="283"/>
        </w:trPr>
        <w:tc>
          <w:tcPr>
            <w:tcW w:w="5613" w:type="dxa"/>
            <w:tcBorders>
              <w:top w:val="nil"/>
              <w:left w:val="nil"/>
              <w:bottom w:val="nil"/>
              <w:right w:val="nil"/>
            </w:tcBorders>
            <w:vAlign w:val="center"/>
          </w:tcPr>
          <w:p w14:paraId="685CFF56" w14:textId="77777777" w:rsidR="00D218D5" w:rsidRPr="0093065E" w:rsidRDefault="00D218D5" w:rsidP="00D635F8">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sz="12" w:space="0" w:color="auto"/>
              <w:bottom w:val="nil"/>
            </w:tcBorders>
            <w:vAlign w:val="center"/>
          </w:tcPr>
          <w:p w14:paraId="52BC7942"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r w:rsidRPr="0093065E">
              <w:rPr>
                <w:sz w:val="16"/>
                <w:szCs w:val="16"/>
                <w:lang w:val="fr-BE"/>
              </w:rPr>
              <w:t>8304</w:t>
            </w:r>
          </w:p>
        </w:tc>
        <w:tc>
          <w:tcPr>
            <w:tcW w:w="2268" w:type="dxa"/>
            <w:tcBorders>
              <w:top w:val="nil"/>
              <w:bottom w:val="nil"/>
              <w:right w:val="single" w:sz="12" w:space="0" w:color="auto"/>
            </w:tcBorders>
            <w:vAlign w:val="center"/>
          </w:tcPr>
          <w:p w14:paraId="2384ABD9" w14:textId="77777777" w:rsidR="00D218D5" w:rsidRPr="0093065E" w:rsidRDefault="00D218D5" w:rsidP="00D218D5">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3C179A0" w14:textId="77777777" w:rsidR="00D218D5" w:rsidRPr="0093065E" w:rsidRDefault="00D218D5" w:rsidP="00D218D5">
            <w:pPr>
              <w:tabs>
                <w:tab w:val="right" w:leader="dot" w:pos="1901"/>
              </w:tabs>
              <w:spacing w:line="240" w:lineRule="atLeast"/>
              <w:ind w:left="342" w:right="153"/>
              <w:jc w:val="left"/>
              <w:rPr>
                <w:sz w:val="18"/>
                <w:szCs w:val="18"/>
                <w:lang w:val="fr-BE"/>
              </w:rPr>
            </w:pPr>
          </w:p>
        </w:tc>
      </w:tr>
      <w:tr w:rsidR="00D218D5" w:rsidRPr="0093065E" w14:paraId="53D26593" w14:textId="77777777" w:rsidTr="00BE66DE">
        <w:trPr>
          <w:trHeight w:val="283"/>
        </w:trPr>
        <w:tc>
          <w:tcPr>
            <w:tcW w:w="5613" w:type="dxa"/>
            <w:tcBorders>
              <w:top w:val="nil"/>
              <w:left w:val="nil"/>
              <w:bottom w:val="nil"/>
              <w:right w:val="nil"/>
            </w:tcBorders>
            <w:vAlign w:val="center"/>
          </w:tcPr>
          <w:p w14:paraId="2F01DED4" w14:textId="77777777" w:rsidR="00D218D5" w:rsidRPr="0093065E" w:rsidRDefault="00D218D5" w:rsidP="00BE66DE">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75CE2502"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r w:rsidRPr="0093065E">
              <w:rPr>
                <w:sz w:val="16"/>
                <w:szCs w:val="16"/>
                <w:lang w:val="fr-BE"/>
              </w:rPr>
              <w:t>8314</w:t>
            </w:r>
          </w:p>
        </w:tc>
        <w:tc>
          <w:tcPr>
            <w:tcW w:w="2268" w:type="dxa"/>
            <w:tcBorders>
              <w:top w:val="nil"/>
              <w:bottom w:val="nil"/>
              <w:right w:val="single" w:sz="12" w:space="0" w:color="auto"/>
            </w:tcBorders>
            <w:vAlign w:val="center"/>
          </w:tcPr>
          <w:p w14:paraId="006EAE33" w14:textId="77777777" w:rsidR="00D218D5" w:rsidRPr="0093065E" w:rsidRDefault="00D218D5" w:rsidP="00D218D5">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11D805E" w14:textId="77777777" w:rsidR="00D218D5" w:rsidRPr="0093065E" w:rsidRDefault="00D218D5" w:rsidP="00D218D5">
            <w:pPr>
              <w:tabs>
                <w:tab w:val="right" w:leader="dot" w:pos="1901"/>
              </w:tabs>
              <w:spacing w:line="240" w:lineRule="atLeast"/>
              <w:ind w:left="342" w:right="153"/>
              <w:jc w:val="left"/>
              <w:rPr>
                <w:sz w:val="18"/>
                <w:szCs w:val="18"/>
                <w:lang w:val="fr-BE"/>
              </w:rPr>
            </w:pPr>
          </w:p>
        </w:tc>
      </w:tr>
      <w:tr w:rsidR="00D635F8" w:rsidRPr="0093065E" w14:paraId="47F26579" w14:textId="77777777" w:rsidTr="00F12280">
        <w:trPr>
          <w:trHeight w:val="283"/>
        </w:trPr>
        <w:tc>
          <w:tcPr>
            <w:tcW w:w="5613" w:type="dxa"/>
            <w:tcBorders>
              <w:top w:val="nil"/>
              <w:left w:val="nil"/>
              <w:bottom w:val="nil"/>
              <w:right w:val="nil"/>
            </w:tcBorders>
            <w:vAlign w:val="center"/>
          </w:tcPr>
          <w:p w14:paraId="498F8C0F" w14:textId="77777777" w:rsidR="00D635F8" w:rsidRPr="0093065E" w:rsidRDefault="00D635F8"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22FD00E7" w14:textId="77777777" w:rsidR="00D635F8" w:rsidRPr="0093065E" w:rsidRDefault="00D635F8" w:rsidP="00D635F8">
            <w:pPr>
              <w:tabs>
                <w:tab w:val="right" w:leader="dot" w:pos="10631"/>
                <w:tab w:val="right" w:leader="dot" w:pos="10773"/>
              </w:tabs>
              <w:spacing w:line="240" w:lineRule="atLeast"/>
              <w:jc w:val="left"/>
              <w:rPr>
                <w:sz w:val="16"/>
                <w:szCs w:val="16"/>
                <w:lang w:val="fr-BE"/>
              </w:rPr>
            </w:pPr>
            <w:r w:rsidRPr="0093065E">
              <w:rPr>
                <w:sz w:val="16"/>
                <w:szCs w:val="16"/>
                <w:lang w:val="fr-BE"/>
              </w:rPr>
              <w:t>99894</w:t>
            </w:r>
          </w:p>
        </w:tc>
        <w:tc>
          <w:tcPr>
            <w:tcW w:w="2268" w:type="dxa"/>
            <w:tcBorders>
              <w:top w:val="nil"/>
              <w:bottom w:val="nil"/>
              <w:right w:val="single" w:sz="12" w:space="0" w:color="auto"/>
            </w:tcBorders>
            <w:vAlign w:val="center"/>
          </w:tcPr>
          <w:p w14:paraId="5F187582" w14:textId="77777777" w:rsidR="00D635F8" w:rsidRPr="0093065E" w:rsidRDefault="00D635F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860E307" w14:textId="77777777" w:rsidR="00D635F8" w:rsidRPr="0093065E" w:rsidRDefault="00D635F8" w:rsidP="00F12280">
            <w:pPr>
              <w:tabs>
                <w:tab w:val="right" w:leader="dot" w:pos="1901"/>
              </w:tabs>
              <w:spacing w:line="240" w:lineRule="atLeast"/>
              <w:ind w:left="342" w:right="153"/>
              <w:jc w:val="left"/>
              <w:rPr>
                <w:sz w:val="18"/>
                <w:szCs w:val="18"/>
                <w:lang w:val="fr-BE"/>
              </w:rPr>
            </w:pPr>
          </w:p>
        </w:tc>
      </w:tr>
      <w:tr w:rsidR="00D635F8" w:rsidRPr="0093065E" w14:paraId="5B109AA0" w14:textId="77777777" w:rsidTr="00F12280">
        <w:trPr>
          <w:trHeight w:val="283"/>
        </w:trPr>
        <w:tc>
          <w:tcPr>
            <w:tcW w:w="5613" w:type="dxa"/>
            <w:tcBorders>
              <w:top w:val="nil"/>
              <w:left w:val="nil"/>
              <w:bottom w:val="nil"/>
              <w:right w:val="nil"/>
            </w:tcBorders>
            <w:vAlign w:val="center"/>
          </w:tcPr>
          <w:p w14:paraId="392BBC4F" w14:textId="77777777" w:rsidR="00D635F8" w:rsidRPr="0093065E" w:rsidRDefault="00D635F8" w:rsidP="00F12280">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5DE3E502" w14:textId="77777777" w:rsidR="00D635F8" w:rsidRPr="0093065E" w:rsidRDefault="00D635F8" w:rsidP="00D635F8">
            <w:pPr>
              <w:tabs>
                <w:tab w:val="right" w:leader="dot" w:pos="10631"/>
                <w:tab w:val="right" w:leader="dot" w:pos="10773"/>
              </w:tabs>
              <w:spacing w:line="240" w:lineRule="atLeast"/>
              <w:jc w:val="left"/>
              <w:rPr>
                <w:sz w:val="16"/>
                <w:szCs w:val="16"/>
                <w:lang w:val="fr-BE"/>
              </w:rPr>
            </w:pPr>
            <w:r w:rsidRPr="0093065E">
              <w:rPr>
                <w:sz w:val="16"/>
                <w:szCs w:val="16"/>
                <w:lang w:val="fr-BE"/>
              </w:rPr>
              <w:t>99904</w:t>
            </w:r>
          </w:p>
        </w:tc>
        <w:tc>
          <w:tcPr>
            <w:tcW w:w="2268" w:type="dxa"/>
            <w:tcBorders>
              <w:top w:val="nil"/>
              <w:bottom w:val="nil"/>
              <w:right w:val="single" w:sz="12" w:space="0" w:color="auto"/>
            </w:tcBorders>
            <w:vAlign w:val="center"/>
          </w:tcPr>
          <w:p w14:paraId="0AD5746B" w14:textId="77777777" w:rsidR="00D635F8" w:rsidRPr="0093065E" w:rsidRDefault="00D635F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9DFD58F" w14:textId="77777777" w:rsidR="00D635F8" w:rsidRPr="0093065E" w:rsidRDefault="00D635F8" w:rsidP="00F12280">
            <w:pPr>
              <w:tabs>
                <w:tab w:val="right" w:leader="dot" w:pos="1901"/>
              </w:tabs>
              <w:spacing w:line="240" w:lineRule="atLeast"/>
              <w:ind w:left="342" w:right="153"/>
              <w:jc w:val="left"/>
              <w:rPr>
                <w:sz w:val="18"/>
                <w:szCs w:val="18"/>
                <w:lang w:val="fr-BE"/>
              </w:rPr>
            </w:pPr>
          </w:p>
        </w:tc>
      </w:tr>
      <w:tr w:rsidR="00D218D5" w:rsidRPr="0093065E" w14:paraId="77892AB1" w14:textId="77777777" w:rsidTr="00BE66DE">
        <w:trPr>
          <w:trHeight w:val="283"/>
        </w:trPr>
        <w:tc>
          <w:tcPr>
            <w:tcW w:w="5613" w:type="dxa"/>
            <w:tcBorders>
              <w:top w:val="nil"/>
              <w:left w:val="nil"/>
              <w:bottom w:val="nil"/>
              <w:right w:val="nil"/>
            </w:tcBorders>
            <w:vAlign w:val="center"/>
          </w:tcPr>
          <w:p w14:paraId="2708D780" w14:textId="77777777" w:rsidR="00D218D5" w:rsidRPr="0093065E" w:rsidRDefault="00D218D5" w:rsidP="00BE66DE">
            <w:pPr>
              <w:tabs>
                <w:tab w:val="right" w:leader="dot" w:pos="5387"/>
              </w:tabs>
              <w:spacing w:before="120" w:line="240" w:lineRule="atLeast"/>
              <w:jc w:val="left"/>
              <w:rPr>
                <w:sz w:val="18"/>
                <w:szCs w:val="18"/>
                <w:lang w:val="fr-BE"/>
              </w:rPr>
            </w:pPr>
            <w:r w:rsidRPr="0093065E">
              <w:rPr>
                <w:rFonts w:cs="Arial"/>
                <w:b/>
                <w:sz w:val="18"/>
                <w:lang w:val="fr-BE"/>
              </w:rPr>
              <w:t xml:space="preserve">Amortissements et réductions de valeur au terme de </w:t>
            </w:r>
            <w:r w:rsidR="002156E6" w:rsidRPr="0093065E">
              <w:rPr>
                <w:rFonts w:cs="Arial"/>
                <w:b/>
                <w:sz w:val="18"/>
                <w:lang w:val="fr-BE"/>
              </w:rPr>
              <w:t xml:space="preserve"> </w:t>
            </w:r>
            <w:r w:rsidRPr="0093065E">
              <w:rPr>
                <w:rFonts w:cs="Arial"/>
                <w:b/>
                <w:sz w:val="18"/>
                <w:lang w:val="fr-BE"/>
              </w:rPr>
              <w:t>l’exercice</w:t>
            </w:r>
            <w:r w:rsidRPr="0093065E">
              <w:rPr>
                <w:sz w:val="18"/>
                <w:szCs w:val="18"/>
                <w:lang w:val="fr-BE"/>
              </w:rPr>
              <w:tab/>
            </w:r>
          </w:p>
        </w:tc>
        <w:tc>
          <w:tcPr>
            <w:tcW w:w="709" w:type="dxa"/>
            <w:tcBorders>
              <w:top w:val="nil"/>
              <w:left w:val="single" w:sz="12" w:space="0" w:color="auto"/>
              <w:bottom w:val="nil"/>
            </w:tcBorders>
            <w:vAlign w:val="center"/>
          </w:tcPr>
          <w:p w14:paraId="19400825" w14:textId="77777777" w:rsidR="00D218D5" w:rsidRPr="0093065E" w:rsidRDefault="00D218D5" w:rsidP="002156E6">
            <w:pPr>
              <w:tabs>
                <w:tab w:val="right" w:leader="dot" w:pos="10631"/>
                <w:tab w:val="right" w:leader="dot" w:pos="10773"/>
              </w:tabs>
              <w:spacing w:before="360" w:line="240" w:lineRule="atLeast"/>
              <w:jc w:val="left"/>
              <w:rPr>
                <w:sz w:val="16"/>
                <w:szCs w:val="16"/>
                <w:lang w:val="fr-BE"/>
              </w:rPr>
            </w:pPr>
            <w:r w:rsidRPr="0093065E">
              <w:rPr>
                <w:sz w:val="16"/>
                <w:szCs w:val="16"/>
                <w:lang w:val="fr-BE"/>
              </w:rPr>
              <w:t>8324</w:t>
            </w:r>
          </w:p>
        </w:tc>
        <w:tc>
          <w:tcPr>
            <w:tcW w:w="2268" w:type="dxa"/>
            <w:tcBorders>
              <w:top w:val="nil"/>
              <w:bottom w:val="nil"/>
              <w:right w:val="single" w:sz="12" w:space="0" w:color="auto"/>
            </w:tcBorders>
            <w:vAlign w:val="center"/>
          </w:tcPr>
          <w:p w14:paraId="48852139" w14:textId="77777777" w:rsidR="00D218D5" w:rsidRPr="0093065E" w:rsidRDefault="00D218D5" w:rsidP="002156E6">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65860DF" w14:textId="77777777" w:rsidR="00D218D5" w:rsidRPr="0093065E" w:rsidRDefault="00D218D5" w:rsidP="002156E6">
            <w:pPr>
              <w:tabs>
                <w:tab w:val="right" w:leader="dot" w:pos="2043"/>
              </w:tabs>
              <w:spacing w:before="360" w:line="240" w:lineRule="atLeast"/>
              <w:ind w:left="483"/>
              <w:jc w:val="left"/>
              <w:rPr>
                <w:sz w:val="18"/>
                <w:szCs w:val="18"/>
                <w:lang w:val="fr-BE"/>
              </w:rPr>
            </w:pPr>
          </w:p>
        </w:tc>
      </w:tr>
      <w:tr w:rsidR="00D218D5" w:rsidRPr="0093065E" w14:paraId="33B78D87" w14:textId="77777777" w:rsidTr="00BE66DE">
        <w:trPr>
          <w:trHeight w:val="283"/>
        </w:trPr>
        <w:tc>
          <w:tcPr>
            <w:tcW w:w="5613" w:type="dxa"/>
            <w:tcBorders>
              <w:top w:val="nil"/>
              <w:left w:val="nil"/>
              <w:bottom w:val="nil"/>
              <w:right w:val="nil"/>
            </w:tcBorders>
            <w:vAlign w:val="center"/>
          </w:tcPr>
          <w:p w14:paraId="6437C6C7" w14:textId="77777777" w:rsidR="00D218D5" w:rsidRPr="0093065E" w:rsidRDefault="00D218D5" w:rsidP="00D218D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4AD1B182"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93B3AC" w14:textId="77777777" w:rsidR="00D218D5" w:rsidRPr="0093065E" w:rsidRDefault="00D218D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6260B974" w14:textId="77777777" w:rsidR="00D218D5" w:rsidRPr="0093065E" w:rsidRDefault="00D218D5" w:rsidP="00D218D5">
            <w:pPr>
              <w:tabs>
                <w:tab w:val="right" w:leader="dot" w:pos="2043"/>
              </w:tabs>
              <w:spacing w:line="240" w:lineRule="atLeast"/>
              <w:ind w:left="483"/>
              <w:jc w:val="left"/>
              <w:rPr>
                <w:sz w:val="18"/>
                <w:szCs w:val="18"/>
                <w:lang w:val="fr-BE"/>
              </w:rPr>
            </w:pPr>
          </w:p>
        </w:tc>
      </w:tr>
      <w:tr w:rsidR="00D218D5" w:rsidRPr="0093065E" w14:paraId="3AF374BB" w14:textId="77777777" w:rsidTr="00BE66DE">
        <w:trPr>
          <w:trHeight w:val="283"/>
        </w:trPr>
        <w:tc>
          <w:tcPr>
            <w:tcW w:w="5613" w:type="dxa"/>
            <w:tcBorders>
              <w:top w:val="nil"/>
              <w:left w:val="nil"/>
              <w:bottom w:val="nil"/>
              <w:right w:val="nil"/>
            </w:tcBorders>
            <w:vAlign w:val="center"/>
          </w:tcPr>
          <w:p w14:paraId="23BD4D96" w14:textId="77777777" w:rsidR="00D218D5" w:rsidRPr="0093065E" w:rsidRDefault="00D218D5" w:rsidP="002156E6">
            <w:pPr>
              <w:tabs>
                <w:tab w:val="right" w:leader="dot" w:pos="5387"/>
              </w:tabs>
              <w:spacing w:before="12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sz="12" w:space="0" w:color="auto"/>
              <w:bottom w:val="nil"/>
            </w:tcBorders>
            <w:vAlign w:val="center"/>
          </w:tcPr>
          <w:p w14:paraId="3056294B" w14:textId="77777777" w:rsidR="00D218D5" w:rsidRPr="0093065E" w:rsidRDefault="00D218D5" w:rsidP="00CF2A59">
            <w:pPr>
              <w:tabs>
                <w:tab w:val="right" w:leader="dot" w:pos="10631"/>
                <w:tab w:val="right" w:leader="dot" w:pos="10773"/>
              </w:tabs>
              <w:spacing w:before="120" w:line="240" w:lineRule="atLeast"/>
              <w:jc w:val="left"/>
              <w:rPr>
                <w:sz w:val="16"/>
                <w:szCs w:val="16"/>
                <w:lang w:val="fr-BE"/>
              </w:rPr>
            </w:pPr>
            <w:r w:rsidRPr="0093065E">
              <w:rPr>
                <w:sz w:val="16"/>
                <w:szCs w:val="16"/>
                <w:lang w:val="fr-BE"/>
              </w:rPr>
              <w:t>(25)</w:t>
            </w:r>
          </w:p>
        </w:tc>
        <w:tc>
          <w:tcPr>
            <w:tcW w:w="2268" w:type="dxa"/>
            <w:tcBorders>
              <w:top w:val="nil"/>
              <w:bottom w:val="nil"/>
              <w:right w:val="single" w:sz="12" w:space="0" w:color="auto"/>
            </w:tcBorders>
            <w:vAlign w:val="center"/>
          </w:tcPr>
          <w:p w14:paraId="747AE5C1" w14:textId="77777777" w:rsidR="00D218D5" w:rsidRPr="0093065E" w:rsidRDefault="00D218D5" w:rsidP="00340789">
            <w:pPr>
              <w:tabs>
                <w:tab w:val="right" w:leader="dot" w:pos="2041"/>
              </w:tabs>
              <w:spacing w:before="12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right w:val="nil"/>
            </w:tcBorders>
            <w:vAlign w:val="center"/>
          </w:tcPr>
          <w:p w14:paraId="29CD1034" w14:textId="77777777" w:rsidR="00D218D5" w:rsidRPr="0093065E" w:rsidRDefault="00D218D5" w:rsidP="00CF2A59">
            <w:pPr>
              <w:tabs>
                <w:tab w:val="right" w:leader="dot" w:pos="2043"/>
              </w:tabs>
              <w:spacing w:before="120" w:line="240" w:lineRule="atLeast"/>
              <w:ind w:left="483"/>
              <w:jc w:val="left"/>
              <w:rPr>
                <w:sz w:val="18"/>
                <w:szCs w:val="18"/>
                <w:lang w:val="fr-BE"/>
              </w:rPr>
            </w:pPr>
          </w:p>
        </w:tc>
      </w:tr>
      <w:tr w:rsidR="00D218D5" w:rsidRPr="0093065E" w14:paraId="0C925A21" w14:textId="77777777" w:rsidTr="00BE66DE">
        <w:trPr>
          <w:trHeight w:val="283"/>
        </w:trPr>
        <w:tc>
          <w:tcPr>
            <w:tcW w:w="5613" w:type="dxa"/>
            <w:tcBorders>
              <w:top w:val="nil"/>
              <w:left w:val="nil"/>
              <w:bottom w:val="nil"/>
              <w:right w:val="nil"/>
            </w:tcBorders>
            <w:vAlign w:val="center"/>
          </w:tcPr>
          <w:p w14:paraId="28D1FB9B" w14:textId="77777777" w:rsidR="00D218D5" w:rsidRPr="0093065E" w:rsidRDefault="00D218D5" w:rsidP="00CF2A59">
            <w:pPr>
              <w:spacing w:line="240" w:lineRule="atLeast"/>
              <w:jc w:val="left"/>
              <w:rPr>
                <w:b/>
                <w:sz w:val="18"/>
                <w:szCs w:val="18"/>
                <w:lang w:val="fr-BE"/>
              </w:rPr>
            </w:pPr>
            <w:r w:rsidRPr="0093065E">
              <w:rPr>
                <w:rFonts w:cs="Arial"/>
                <w:b/>
                <w:sz w:val="18"/>
                <w:lang w:val="fr-BE"/>
              </w:rPr>
              <w:t>Dont</w:t>
            </w:r>
          </w:p>
        </w:tc>
        <w:tc>
          <w:tcPr>
            <w:tcW w:w="709" w:type="dxa"/>
            <w:tcBorders>
              <w:top w:val="nil"/>
              <w:left w:val="single" w:sz="12" w:space="0" w:color="auto"/>
              <w:bottom w:val="nil"/>
            </w:tcBorders>
            <w:vAlign w:val="center"/>
          </w:tcPr>
          <w:p w14:paraId="1AAE42B3" w14:textId="77777777" w:rsidR="00D218D5" w:rsidRPr="0093065E"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A419B41" w14:textId="77777777" w:rsidR="00D218D5" w:rsidRPr="0093065E"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14:paraId="31EDD85E" w14:textId="77777777" w:rsidR="00D218D5" w:rsidRPr="0093065E" w:rsidRDefault="00D218D5" w:rsidP="00D218D5">
            <w:pPr>
              <w:tabs>
                <w:tab w:val="right" w:leader="dot" w:pos="1901"/>
              </w:tabs>
              <w:spacing w:line="240" w:lineRule="atLeast"/>
              <w:ind w:left="342" w:right="153"/>
              <w:jc w:val="left"/>
              <w:rPr>
                <w:sz w:val="18"/>
                <w:szCs w:val="18"/>
                <w:lang w:val="fr-BE"/>
              </w:rPr>
            </w:pPr>
          </w:p>
        </w:tc>
      </w:tr>
      <w:tr w:rsidR="00D218D5" w:rsidRPr="0093065E" w14:paraId="1E53AC8A" w14:textId="77777777" w:rsidTr="00BE66DE">
        <w:trPr>
          <w:trHeight w:val="283"/>
        </w:trPr>
        <w:tc>
          <w:tcPr>
            <w:tcW w:w="5613" w:type="dxa"/>
            <w:tcBorders>
              <w:top w:val="nil"/>
              <w:left w:val="nil"/>
              <w:bottom w:val="nil"/>
              <w:right w:val="nil"/>
            </w:tcBorders>
            <w:vAlign w:val="center"/>
          </w:tcPr>
          <w:p w14:paraId="65985E81" w14:textId="77777777" w:rsidR="00D218D5" w:rsidRPr="0093065E" w:rsidRDefault="00D218D5" w:rsidP="00BE66DE">
            <w:pPr>
              <w:tabs>
                <w:tab w:val="right" w:leader="dot" w:pos="5387"/>
              </w:tabs>
              <w:spacing w:before="120" w:line="240" w:lineRule="atLeast"/>
              <w:jc w:val="left"/>
              <w:rPr>
                <w:sz w:val="18"/>
                <w:szCs w:val="18"/>
                <w:lang w:val="fr-BE"/>
              </w:rPr>
            </w:pPr>
            <w:r w:rsidRPr="0093065E">
              <w:rPr>
                <w:rFonts w:cs="Arial"/>
                <w:b/>
                <w:sz w:val="18"/>
                <w:lang w:val="fr-BE"/>
              </w:rPr>
              <w:t>Terrains et constructions</w:t>
            </w:r>
            <w:r w:rsidRPr="0093065E">
              <w:rPr>
                <w:sz w:val="18"/>
                <w:szCs w:val="18"/>
                <w:lang w:val="fr-BE"/>
              </w:rPr>
              <w:tab/>
            </w:r>
          </w:p>
        </w:tc>
        <w:tc>
          <w:tcPr>
            <w:tcW w:w="709" w:type="dxa"/>
            <w:tcBorders>
              <w:top w:val="nil"/>
              <w:left w:val="single" w:sz="12" w:space="0" w:color="auto"/>
              <w:bottom w:val="nil"/>
            </w:tcBorders>
            <w:vAlign w:val="center"/>
          </w:tcPr>
          <w:p w14:paraId="216E75BF" w14:textId="77777777" w:rsidR="00D218D5" w:rsidRPr="0093065E" w:rsidRDefault="00CF2A59" w:rsidP="00D218D5">
            <w:pPr>
              <w:tabs>
                <w:tab w:val="right" w:leader="dot" w:pos="10631"/>
                <w:tab w:val="right" w:leader="dot" w:pos="10773"/>
              </w:tabs>
              <w:spacing w:before="120" w:line="240" w:lineRule="atLeast"/>
              <w:jc w:val="left"/>
              <w:rPr>
                <w:sz w:val="16"/>
                <w:szCs w:val="16"/>
                <w:lang w:val="fr-BE"/>
              </w:rPr>
            </w:pPr>
            <w:r w:rsidRPr="0093065E">
              <w:rPr>
                <w:sz w:val="16"/>
                <w:szCs w:val="16"/>
                <w:lang w:val="fr-BE"/>
              </w:rPr>
              <w:t>250</w:t>
            </w:r>
          </w:p>
        </w:tc>
        <w:tc>
          <w:tcPr>
            <w:tcW w:w="2268" w:type="dxa"/>
            <w:tcBorders>
              <w:top w:val="nil"/>
              <w:bottom w:val="nil"/>
              <w:right w:val="single" w:sz="12" w:space="0" w:color="auto"/>
            </w:tcBorders>
            <w:vAlign w:val="center"/>
          </w:tcPr>
          <w:p w14:paraId="25A7F608" w14:textId="77777777" w:rsidR="00D218D5" w:rsidRPr="0093065E" w:rsidRDefault="00D218D5" w:rsidP="00340789">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7965BFC" w14:textId="77777777" w:rsidR="00D218D5" w:rsidRPr="0093065E" w:rsidRDefault="00D218D5" w:rsidP="00D218D5">
            <w:pPr>
              <w:tabs>
                <w:tab w:val="right" w:leader="dot" w:pos="2043"/>
              </w:tabs>
              <w:spacing w:before="120" w:line="240" w:lineRule="atLeast"/>
              <w:ind w:left="483"/>
              <w:jc w:val="left"/>
              <w:rPr>
                <w:sz w:val="18"/>
                <w:szCs w:val="18"/>
                <w:lang w:val="fr-BE"/>
              </w:rPr>
            </w:pPr>
          </w:p>
        </w:tc>
      </w:tr>
      <w:tr w:rsidR="00D218D5" w:rsidRPr="0093065E" w14:paraId="4281C678" w14:textId="77777777" w:rsidTr="00BE66DE">
        <w:trPr>
          <w:trHeight w:val="283"/>
        </w:trPr>
        <w:tc>
          <w:tcPr>
            <w:tcW w:w="5613" w:type="dxa"/>
            <w:tcBorders>
              <w:top w:val="nil"/>
              <w:left w:val="nil"/>
              <w:bottom w:val="nil"/>
              <w:right w:val="nil"/>
            </w:tcBorders>
            <w:vAlign w:val="center"/>
          </w:tcPr>
          <w:p w14:paraId="0B0EE362" w14:textId="77777777" w:rsidR="00D218D5" w:rsidRPr="0093065E" w:rsidRDefault="00D218D5" w:rsidP="00BE66DE">
            <w:pPr>
              <w:tabs>
                <w:tab w:val="right" w:leader="dot" w:pos="5387"/>
              </w:tabs>
              <w:spacing w:before="120" w:line="240" w:lineRule="atLeast"/>
              <w:jc w:val="left"/>
              <w:rPr>
                <w:sz w:val="18"/>
                <w:szCs w:val="18"/>
                <w:lang w:val="fr-BE"/>
              </w:rPr>
            </w:pPr>
            <w:r w:rsidRPr="0093065E">
              <w:rPr>
                <w:rFonts w:cs="Arial"/>
                <w:b/>
                <w:sz w:val="18"/>
                <w:lang w:val="fr-BE"/>
              </w:rPr>
              <w:t>Installations, machines et outillage</w:t>
            </w:r>
            <w:r w:rsidRPr="0093065E">
              <w:rPr>
                <w:sz w:val="18"/>
                <w:szCs w:val="18"/>
                <w:lang w:val="fr-BE"/>
              </w:rPr>
              <w:tab/>
            </w:r>
          </w:p>
        </w:tc>
        <w:tc>
          <w:tcPr>
            <w:tcW w:w="709" w:type="dxa"/>
            <w:tcBorders>
              <w:top w:val="nil"/>
              <w:left w:val="single" w:sz="12" w:space="0" w:color="auto"/>
              <w:bottom w:val="nil"/>
            </w:tcBorders>
            <w:vAlign w:val="center"/>
          </w:tcPr>
          <w:p w14:paraId="5535D162" w14:textId="77777777" w:rsidR="00D218D5" w:rsidRPr="0093065E" w:rsidRDefault="00CF2A59" w:rsidP="00D218D5">
            <w:pPr>
              <w:tabs>
                <w:tab w:val="right" w:leader="dot" w:pos="10631"/>
                <w:tab w:val="right" w:leader="dot" w:pos="10773"/>
              </w:tabs>
              <w:spacing w:before="120" w:line="240" w:lineRule="atLeast"/>
              <w:jc w:val="left"/>
              <w:rPr>
                <w:sz w:val="16"/>
                <w:szCs w:val="16"/>
                <w:lang w:val="fr-BE"/>
              </w:rPr>
            </w:pPr>
            <w:r w:rsidRPr="0093065E">
              <w:rPr>
                <w:sz w:val="16"/>
                <w:szCs w:val="16"/>
                <w:lang w:val="fr-BE"/>
              </w:rPr>
              <w:t>251</w:t>
            </w:r>
          </w:p>
        </w:tc>
        <w:tc>
          <w:tcPr>
            <w:tcW w:w="2268" w:type="dxa"/>
            <w:tcBorders>
              <w:top w:val="nil"/>
              <w:bottom w:val="nil"/>
              <w:right w:val="single" w:sz="12" w:space="0" w:color="auto"/>
            </w:tcBorders>
            <w:vAlign w:val="center"/>
          </w:tcPr>
          <w:p w14:paraId="0CAE91F1" w14:textId="77777777" w:rsidR="00D218D5" w:rsidRPr="0093065E" w:rsidRDefault="00D218D5" w:rsidP="00340789">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0218F43" w14:textId="77777777" w:rsidR="00D218D5" w:rsidRPr="0093065E" w:rsidRDefault="00D218D5" w:rsidP="00D218D5">
            <w:pPr>
              <w:tabs>
                <w:tab w:val="right" w:leader="dot" w:pos="2043"/>
              </w:tabs>
              <w:spacing w:before="120" w:line="240" w:lineRule="atLeast"/>
              <w:ind w:left="483"/>
              <w:jc w:val="left"/>
              <w:rPr>
                <w:sz w:val="18"/>
                <w:szCs w:val="18"/>
                <w:lang w:val="fr-BE"/>
              </w:rPr>
            </w:pPr>
          </w:p>
        </w:tc>
      </w:tr>
      <w:tr w:rsidR="00D218D5" w:rsidRPr="0093065E" w14:paraId="27C5AA75" w14:textId="77777777" w:rsidTr="00BE66DE">
        <w:trPr>
          <w:trHeight w:val="283"/>
        </w:trPr>
        <w:tc>
          <w:tcPr>
            <w:tcW w:w="5613" w:type="dxa"/>
            <w:tcBorders>
              <w:top w:val="nil"/>
              <w:left w:val="nil"/>
              <w:bottom w:val="nil"/>
              <w:right w:val="nil"/>
            </w:tcBorders>
            <w:vAlign w:val="center"/>
          </w:tcPr>
          <w:p w14:paraId="07A7CE3A" w14:textId="77777777" w:rsidR="00D218D5" w:rsidRPr="0093065E" w:rsidRDefault="00D218D5" w:rsidP="00BE66DE">
            <w:pPr>
              <w:tabs>
                <w:tab w:val="right" w:leader="dot" w:pos="5387"/>
              </w:tabs>
              <w:spacing w:before="120" w:after="60" w:line="240" w:lineRule="atLeast"/>
              <w:jc w:val="left"/>
              <w:rPr>
                <w:sz w:val="18"/>
                <w:szCs w:val="18"/>
                <w:lang w:val="fr-BE"/>
              </w:rPr>
            </w:pPr>
            <w:r w:rsidRPr="0093065E">
              <w:rPr>
                <w:rFonts w:cs="Arial"/>
                <w:b/>
                <w:sz w:val="18"/>
                <w:lang w:val="fr-BE"/>
              </w:rPr>
              <w:t>Mobilier et matériel roulant</w:t>
            </w:r>
            <w:r w:rsidRPr="0093065E">
              <w:rPr>
                <w:sz w:val="18"/>
                <w:szCs w:val="18"/>
                <w:lang w:val="fr-BE"/>
              </w:rPr>
              <w:tab/>
            </w:r>
          </w:p>
        </w:tc>
        <w:tc>
          <w:tcPr>
            <w:tcW w:w="709" w:type="dxa"/>
            <w:tcBorders>
              <w:top w:val="nil"/>
              <w:left w:val="single" w:sz="12" w:space="0" w:color="auto"/>
              <w:bottom w:val="single" w:sz="12" w:space="0" w:color="auto"/>
            </w:tcBorders>
            <w:vAlign w:val="center"/>
          </w:tcPr>
          <w:p w14:paraId="4B9F385F" w14:textId="77777777" w:rsidR="00D218D5" w:rsidRPr="0093065E" w:rsidRDefault="00CF2A59" w:rsidP="00D218D5">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252</w:t>
            </w:r>
          </w:p>
        </w:tc>
        <w:tc>
          <w:tcPr>
            <w:tcW w:w="2268" w:type="dxa"/>
            <w:tcBorders>
              <w:top w:val="nil"/>
              <w:bottom w:val="single" w:sz="12" w:space="0" w:color="auto"/>
              <w:right w:val="single" w:sz="12" w:space="0" w:color="auto"/>
            </w:tcBorders>
            <w:vAlign w:val="center"/>
          </w:tcPr>
          <w:p w14:paraId="36428248" w14:textId="77777777" w:rsidR="00D218D5" w:rsidRPr="0093065E" w:rsidRDefault="00D218D5" w:rsidP="00340789">
            <w:pPr>
              <w:tabs>
                <w:tab w:val="right" w:leader="dot" w:pos="2041"/>
              </w:tabs>
              <w:spacing w:before="120" w:after="6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08CE1F8" w14:textId="77777777" w:rsidR="00D218D5" w:rsidRPr="0093065E" w:rsidRDefault="00D218D5" w:rsidP="00D218D5">
            <w:pPr>
              <w:tabs>
                <w:tab w:val="right" w:leader="dot" w:pos="2043"/>
              </w:tabs>
              <w:spacing w:before="120" w:after="60" w:line="240" w:lineRule="atLeast"/>
              <w:ind w:left="483"/>
              <w:jc w:val="left"/>
              <w:rPr>
                <w:sz w:val="18"/>
                <w:szCs w:val="18"/>
                <w:lang w:val="fr-BE"/>
              </w:rPr>
            </w:pPr>
          </w:p>
        </w:tc>
      </w:tr>
    </w:tbl>
    <w:p w14:paraId="6529094B" w14:textId="77777777" w:rsidR="00D218D5" w:rsidRPr="0093065E" w:rsidRDefault="00D218D5" w:rsidP="00D218D5">
      <w:pPr>
        <w:tabs>
          <w:tab w:val="right" w:leader="dot" w:pos="10631"/>
          <w:tab w:val="right" w:leader="dot" w:pos="10773"/>
        </w:tabs>
        <w:spacing w:line="240" w:lineRule="auto"/>
        <w:jc w:val="left"/>
        <w:rPr>
          <w:sz w:val="18"/>
          <w:szCs w:val="18"/>
          <w:lang w:val="fr-BE"/>
        </w:rPr>
      </w:pPr>
    </w:p>
    <w:p w14:paraId="72566453" w14:textId="77777777" w:rsidR="00B47B06" w:rsidRPr="0093065E" w:rsidRDefault="00B47B06" w:rsidP="00432B5E">
      <w:pPr>
        <w:tabs>
          <w:tab w:val="right" w:leader="dot" w:pos="10631"/>
          <w:tab w:val="right" w:leader="dot" w:pos="10773"/>
        </w:tabs>
        <w:spacing w:line="240" w:lineRule="auto"/>
        <w:jc w:val="left"/>
        <w:rPr>
          <w:sz w:val="18"/>
          <w:szCs w:val="18"/>
          <w:lang w:val="fr-BE"/>
        </w:rPr>
      </w:pPr>
    </w:p>
    <w:p w14:paraId="7753BB6F" w14:textId="77777777" w:rsidR="00B47B06" w:rsidRPr="0093065E" w:rsidRDefault="00B47B06" w:rsidP="00432B5E">
      <w:pPr>
        <w:tabs>
          <w:tab w:val="right" w:leader="dot" w:pos="10631"/>
          <w:tab w:val="right" w:leader="dot" w:pos="10773"/>
        </w:tabs>
        <w:spacing w:line="240" w:lineRule="auto"/>
        <w:jc w:val="left"/>
        <w:rPr>
          <w:sz w:val="18"/>
          <w:szCs w:val="18"/>
          <w:lang w:val="fr-BE"/>
        </w:rPr>
        <w:sectPr w:rsidR="00B47B06"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635F8" w:rsidRPr="0093065E" w14:paraId="46B8C796" w14:textId="77777777" w:rsidTr="00F12280">
        <w:trPr>
          <w:trHeight w:val="283"/>
        </w:trPr>
        <w:tc>
          <w:tcPr>
            <w:tcW w:w="567" w:type="dxa"/>
            <w:tcBorders>
              <w:left w:val="single" w:sz="6" w:space="0" w:color="auto"/>
              <w:bottom w:val="single" w:sz="6" w:space="0" w:color="auto"/>
              <w:right w:val="single" w:sz="6" w:space="0" w:color="auto"/>
            </w:tcBorders>
            <w:vAlign w:val="center"/>
          </w:tcPr>
          <w:p w14:paraId="624A981E" w14:textId="77777777" w:rsidR="00D635F8" w:rsidRPr="0093065E" w:rsidRDefault="00D635F8" w:rsidP="00F12280">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2BAAE68" w14:textId="77777777" w:rsidR="00D635F8" w:rsidRPr="0093065E" w:rsidRDefault="00D635F8"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2EC1C11F" w14:textId="77777777" w:rsidR="00D635F8" w:rsidRPr="0093065E" w:rsidRDefault="00D635F8"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5A1A86F8" w14:textId="77777777" w:rsidR="00D635F8" w:rsidRPr="0093065E" w:rsidRDefault="00D635F8" w:rsidP="00D635F8">
            <w:pPr>
              <w:spacing w:line="240" w:lineRule="atLeast"/>
              <w:jc w:val="left"/>
              <w:rPr>
                <w:lang w:val="fr-BE"/>
              </w:rPr>
            </w:pPr>
            <w:r w:rsidRPr="0093065E">
              <w:rPr>
                <w:lang w:val="fr-BE"/>
              </w:rPr>
              <w:t xml:space="preserve">CONSO </w:t>
            </w:r>
            <w:r w:rsidR="00F12AE8" w:rsidRPr="0093065E">
              <w:rPr>
                <w:lang w:val="fr-BE"/>
              </w:rPr>
              <w:t>5.</w:t>
            </w:r>
            <w:r w:rsidRPr="0093065E">
              <w:rPr>
                <w:lang w:val="fr-BE"/>
              </w:rPr>
              <w:t>9.5</w:t>
            </w:r>
          </w:p>
        </w:tc>
      </w:tr>
    </w:tbl>
    <w:p w14:paraId="39CDAA1F" w14:textId="77777777" w:rsidR="00D635F8" w:rsidRPr="0093065E" w:rsidRDefault="00D635F8" w:rsidP="00D635F8">
      <w:pPr>
        <w:spacing w:line="240" w:lineRule="auto"/>
        <w:jc w:val="left"/>
        <w:rPr>
          <w:sz w:val="18"/>
          <w:szCs w:val="18"/>
          <w:lang w:val="fr-BE"/>
        </w:rPr>
      </w:pPr>
    </w:p>
    <w:p w14:paraId="22043EEE" w14:textId="77777777" w:rsidR="00B47B06" w:rsidRPr="0093065E" w:rsidRDefault="00B47B06"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47B06" w:rsidRPr="0093065E" w14:paraId="2131BDCA" w14:textId="77777777" w:rsidTr="005F5A0C">
        <w:trPr>
          <w:trHeight w:val="283"/>
        </w:trPr>
        <w:tc>
          <w:tcPr>
            <w:tcW w:w="5613" w:type="dxa"/>
            <w:tcBorders>
              <w:top w:val="nil"/>
              <w:left w:val="nil"/>
              <w:bottom w:val="nil"/>
              <w:right w:val="nil"/>
            </w:tcBorders>
            <w:vAlign w:val="center"/>
          </w:tcPr>
          <w:p w14:paraId="17EEF7DF" w14:textId="77777777" w:rsidR="00B47B06" w:rsidRPr="0093065E" w:rsidRDefault="00B47B06"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45A7DD75" w14:textId="77777777" w:rsidR="00B47B06" w:rsidRPr="0093065E" w:rsidRDefault="00B47B06" w:rsidP="00644B02">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53E7BB3A" w14:textId="77777777" w:rsidR="00B47B06" w:rsidRPr="0093065E" w:rsidRDefault="00B47B06" w:rsidP="00644B02">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7C068538" w14:textId="77777777" w:rsidR="00B47B06" w:rsidRPr="0093065E" w:rsidRDefault="00B47B06" w:rsidP="00644B02">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B47B06" w:rsidRPr="0093065E" w14:paraId="2D6D6EB1" w14:textId="77777777" w:rsidTr="005F5A0C">
        <w:trPr>
          <w:trHeight w:val="283"/>
        </w:trPr>
        <w:tc>
          <w:tcPr>
            <w:tcW w:w="5613" w:type="dxa"/>
            <w:tcBorders>
              <w:top w:val="nil"/>
              <w:left w:val="nil"/>
              <w:bottom w:val="nil"/>
              <w:right w:val="nil"/>
            </w:tcBorders>
            <w:vAlign w:val="center"/>
          </w:tcPr>
          <w:p w14:paraId="0C4ABF62" w14:textId="77777777" w:rsidR="00B47B06" w:rsidRPr="0093065E" w:rsidRDefault="00B47B06" w:rsidP="00644B02">
            <w:pPr>
              <w:spacing w:line="240" w:lineRule="atLeast"/>
              <w:jc w:val="left"/>
              <w:rPr>
                <w:b/>
                <w:smallCaps/>
                <w:lang w:val="fr-BE"/>
              </w:rPr>
            </w:pPr>
            <w:r w:rsidRPr="0093065E">
              <w:rPr>
                <w:rFonts w:cs="Arial"/>
                <w:b/>
                <w:smallCaps/>
                <w:lang w:val="fr-BE"/>
              </w:rPr>
              <w:t>Autres immobilisations corporelles</w:t>
            </w:r>
          </w:p>
        </w:tc>
        <w:tc>
          <w:tcPr>
            <w:tcW w:w="709" w:type="dxa"/>
            <w:tcBorders>
              <w:top w:val="nil"/>
              <w:left w:val="single" w:sz="12" w:space="0" w:color="auto"/>
              <w:bottom w:val="nil"/>
            </w:tcBorders>
            <w:vAlign w:val="center"/>
          </w:tcPr>
          <w:p w14:paraId="2A9CD3A4" w14:textId="77777777" w:rsidR="00B47B06" w:rsidRPr="0093065E"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D700787" w14:textId="77777777" w:rsidR="00B47B06" w:rsidRPr="0093065E"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2DDDB4CA" w14:textId="77777777" w:rsidR="00B47B06" w:rsidRPr="0093065E" w:rsidRDefault="00B47B06" w:rsidP="00644B02">
            <w:pPr>
              <w:tabs>
                <w:tab w:val="right" w:leader="dot" w:pos="1901"/>
              </w:tabs>
              <w:spacing w:line="240" w:lineRule="atLeast"/>
              <w:ind w:left="342" w:right="153"/>
              <w:jc w:val="left"/>
              <w:rPr>
                <w:sz w:val="18"/>
                <w:szCs w:val="18"/>
                <w:lang w:val="fr-BE"/>
              </w:rPr>
            </w:pPr>
          </w:p>
        </w:tc>
      </w:tr>
      <w:tr w:rsidR="00B47B06" w:rsidRPr="0093065E" w14:paraId="0466B06A" w14:textId="77777777" w:rsidTr="005F5A0C">
        <w:trPr>
          <w:trHeight w:val="283"/>
        </w:trPr>
        <w:tc>
          <w:tcPr>
            <w:tcW w:w="5613" w:type="dxa"/>
            <w:tcBorders>
              <w:top w:val="nil"/>
              <w:left w:val="nil"/>
              <w:bottom w:val="nil"/>
              <w:right w:val="nil"/>
            </w:tcBorders>
            <w:vAlign w:val="center"/>
          </w:tcPr>
          <w:p w14:paraId="5A3C56D0" w14:textId="77777777" w:rsidR="00B47B06" w:rsidRPr="0093065E" w:rsidRDefault="00B47B06"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57DB5396" w14:textId="77777777" w:rsidR="00B47B06" w:rsidRPr="0093065E"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4227C29" w14:textId="77777777" w:rsidR="00B47B06" w:rsidRPr="0093065E"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0A01DC22" w14:textId="77777777" w:rsidR="00B47B06" w:rsidRPr="0093065E" w:rsidRDefault="00B47B06" w:rsidP="00644B02">
            <w:pPr>
              <w:tabs>
                <w:tab w:val="right" w:leader="dot" w:pos="1901"/>
              </w:tabs>
              <w:spacing w:line="240" w:lineRule="atLeast"/>
              <w:ind w:left="342" w:right="153"/>
              <w:jc w:val="left"/>
              <w:rPr>
                <w:sz w:val="18"/>
                <w:szCs w:val="18"/>
                <w:lang w:val="fr-BE"/>
              </w:rPr>
            </w:pPr>
          </w:p>
        </w:tc>
      </w:tr>
      <w:tr w:rsidR="00B47B06" w:rsidRPr="0093065E" w14:paraId="028CC851" w14:textId="77777777" w:rsidTr="005F5A0C">
        <w:trPr>
          <w:trHeight w:val="283"/>
        </w:trPr>
        <w:tc>
          <w:tcPr>
            <w:tcW w:w="5613" w:type="dxa"/>
            <w:tcBorders>
              <w:top w:val="nil"/>
              <w:left w:val="nil"/>
              <w:bottom w:val="nil"/>
              <w:right w:val="nil"/>
            </w:tcBorders>
            <w:vAlign w:val="center"/>
          </w:tcPr>
          <w:p w14:paraId="728A7E7D" w14:textId="77777777" w:rsidR="00B47B06" w:rsidRPr="0093065E" w:rsidRDefault="00B47B06" w:rsidP="005F5A0C">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46237327" w14:textId="77777777" w:rsidR="00B47B06" w:rsidRPr="0093065E" w:rsidRDefault="00B47B06" w:rsidP="00B47B06">
            <w:pPr>
              <w:tabs>
                <w:tab w:val="right" w:leader="dot" w:pos="10631"/>
                <w:tab w:val="right" w:leader="dot" w:pos="10773"/>
              </w:tabs>
              <w:spacing w:before="120" w:line="240" w:lineRule="atLeast"/>
              <w:jc w:val="left"/>
              <w:rPr>
                <w:sz w:val="16"/>
                <w:szCs w:val="16"/>
                <w:lang w:val="fr-BE"/>
              </w:rPr>
            </w:pPr>
            <w:r w:rsidRPr="0093065E">
              <w:rPr>
                <w:sz w:val="16"/>
                <w:szCs w:val="16"/>
                <w:lang w:val="fr-BE"/>
              </w:rPr>
              <w:t>8195P</w:t>
            </w:r>
          </w:p>
        </w:tc>
        <w:tc>
          <w:tcPr>
            <w:tcW w:w="2268" w:type="dxa"/>
            <w:tcBorders>
              <w:top w:val="nil"/>
              <w:bottom w:val="nil"/>
              <w:right w:val="single" w:sz="12" w:space="0" w:color="auto"/>
            </w:tcBorders>
            <w:vAlign w:val="center"/>
          </w:tcPr>
          <w:p w14:paraId="59056ED1" w14:textId="77777777" w:rsidR="00B47B06" w:rsidRPr="0093065E" w:rsidRDefault="00B47B06" w:rsidP="005F5A0C">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sz="12" w:space="0" w:color="auto"/>
              <w:bottom w:val="single" w:sz="4" w:space="0" w:color="auto"/>
            </w:tcBorders>
            <w:vAlign w:val="center"/>
          </w:tcPr>
          <w:p w14:paraId="407924FD" w14:textId="77777777" w:rsidR="00B47B06" w:rsidRPr="0093065E" w:rsidRDefault="00B47B06" w:rsidP="005F5A0C">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B47B06" w:rsidRPr="0093065E" w14:paraId="08D7D777" w14:textId="77777777" w:rsidTr="005F5A0C">
        <w:trPr>
          <w:trHeight w:val="283"/>
        </w:trPr>
        <w:tc>
          <w:tcPr>
            <w:tcW w:w="5613" w:type="dxa"/>
            <w:tcBorders>
              <w:top w:val="nil"/>
              <w:left w:val="nil"/>
              <w:bottom w:val="nil"/>
              <w:right w:val="nil"/>
            </w:tcBorders>
            <w:vAlign w:val="center"/>
          </w:tcPr>
          <w:p w14:paraId="6DED8D0F" w14:textId="77777777" w:rsidR="00B47B06" w:rsidRPr="0093065E" w:rsidRDefault="00B47B06" w:rsidP="00644B02">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4D497D26" w14:textId="77777777" w:rsidR="00B47B06" w:rsidRPr="0093065E" w:rsidRDefault="00B47B06"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1752FF96" w14:textId="77777777" w:rsidR="00B47B06" w:rsidRPr="0093065E" w:rsidRDefault="00B47B06"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6623DCBB" w14:textId="77777777" w:rsidR="00B47B06" w:rsidRPr="0093065E" w:rsidRDefault="00B47B06" w:rsidP="00644B02">
            <w:pPr>
              <w:tabs>
                <w:tab w:val="right" w:leader="dot" w:pos="2043"/>
              </w:tabs>
              <w:spacing w:before="120" w:line="240" w:lineRule="atLeast"/>
              <w:ind w:left="483"/>
              <w:jc w:val="left"/>
              <w:rPr>
                <w:sz w:val="18"/>
                <w:szCs w:val="18"/>
                <w:lang w:val="fr-BE"/>
              </w:rPr>
            </w:pPr>
          </w:p>
        </w:tc>
      </w:tr>
      <w:tr w:rsidR="00B47B06" w:rsidRPr="0093065E" w14:paraId="6BADC8B6" w14:textId="77777777" w:rsidTr="005F5A0C">
        <w:trPr>
          <w:trHeight w:val="283"/>
        </w:trPr>
        <w:tc>
          <w:tcPr>
            <w:tcW w:w="5613" w:type="dxa"/>
            <w:tcBorders>
              <w:top w:val="nil"/>
              <w:left w:val="nil"/>
              <w:bottom w:val="nil"/>
              <w:right w:val="nil"/>
            </w:tcBorders>
            <w:vAlign w:val="center"/>
          </w:tcPr>
          <w:p w14:paraId="5B71A86D" w14:textId="77777777" w:rsidR="00B47B06" w:rsidRPr="0093065E" w:rsidRDefault="00B47B06" w:rsidP="005F5A0C">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sz="12" w:space="0" w:color="auto"/>
              <w:bottom w:val="nil"/>
            </w:tcBorders>
            <w:vAlign w:val="center"/>
          </w:tcPr>
          <w:p w14:paraId="32574048" w14:textId="77777777" w:rsidR="00B47B06" w:rsidRPr="0093065E" w:rsidRDefault="00B47B06" w:rsidP="00B47B06">
            <w:pPr>
              <w:tabs>
                <w:tab w:val="right" w:leader="dot" w:pos="10631"/>
                <w:tab w:val="right" w:leader="dot" w:pos="10773"/>
              </w:tabs>
              <w:spacing w:line="240" w:lineRule="atLeast"/>
              <w:jc w:val="left"/>
              <w:rPr>
                <w:sz w:val="16"/>
                <w:szCs w:val="16"/>
                <w:lang w:val="fr-BE"/>
              </w:rPr>
            </w:pPr>
            <w:r w:rsidRPr="0093065E">
              <w:rPr>
                <w:sz w:val="16"/>
                <w:szCs w:val="16"/>
                <w:lang w:val="fr-BE"/>
              </w:rPr>
              <w:t>8165</w:t>
            </w:r>
          </w:p>
        </w:tc>
        <w:tc>
          <w:tcPr>
            <w:tcW w:w="2268" w:type="dxa"/>
            <w:tcBorders>
              <w:top w:val="nil"/>
              <w:bottom w:val="nil"/>
              <w:right w:val="single" w:sz="12" w:space="0" w:color="auto"/>
            </w:tcBorders>
            <w:vAlign w:val="center"/>
          </w:tcPr>
          <w:p w14:paraId="5849C619" w14:textId="77777777" w:rsidR="00B47B06" w:rsidRPr="0093065E" w:rsidRDefault="00B47B06"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14192E9" w14:textId="77777777" w:rsidR="00B47B06" w:rsidRPr="0093065E" w:rsidRDefault="00B47B06" w:rsidP="00644B02">
            <w:pPr>
              <w:tabs>
                <w:tab w:val="right" w:leader="dot" w:pos="1901"/>
              </w:tabs>
              <w:spacing w:line="240" w:lineRule="atLeast"/>
              <w:ind w:left="342" w:right="153"/>
              <w:jc w:val="left"/>
              <w:rPr>
                <w:sz w:val="18"/>
                <w:szCs w:val="18"/>
                <w:lang w:val="fr-BE"/>
              </w:rPr>
            </w:pPr>
          </w:p>
        </w:tc>
      </w:tr>
      <w:tr w:rsidR="00B47B06" w:rsidRPr="0093065E" w14:paraId="41B97536" w14:textId="77777777" w:rsidTr="005F5A0C">
        <w:trPr>
          <w:trHeight w:val="283"/>
        </w:trPr>
        <w:tc>
          <w:tcPr>
            <w:tcW w:w="5613" w:type="dxa"/>
            <w:tcBorders>
              <w:top w:val="nil"/>
              <w:left w:val="nil"/>
              <w:bottom w:val="nil"/>
              <w:right w:val="nil"/>
            </w:tcBorders>
            <w:vAlign w:val="center"/>
          </w:tcPr>
          <w:p w14:paraId="04F9E6AE" w14:textId="77777777" w:rsidR="00B47B06" w:rsidRPr="0093065E" w:rsidRDefault="00B47B06" w:rsidP="005F5A0C">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sz="12" w:space="0" w:color="auto"/>
              <w:bottom w:val="nil"/>
            </w:tcBorders>
            <w:vAlign w:val="center"/>
          </w:tcPr>
          <w:p w14:paraId="02135EBB" w14:textId="77777777" w:rsidR="00B47B06" w:rsidRPr="0093065E" w:rsidRDefault="00B47B06" w:rsidP="00B47B06">
            <w:pPr>
              <w:tabs>
                <w:tab w:val="right" w:leader="dot" w:pos="10631"/>
                <w:tab w:val="right" w:leader="dot" w:pos="10773"/>
              </w:tabs>
              <w:spacing w:line="240" w:lineRule="atLeast"/>
              <w:jc w:val="left"/>
              <w:rPr>
                <w:sz w:val="16"/>
                <w:szCs w:val="16"/>
                <w:lang w:val="fr-BE"/>
              </w:rPr>
            </w:pPr>
            <w:r w:rsidRPr="0093065E">
              <w:rPr>
                <w:sz w:val="16"/>
                <w:szCs w:val="16"/>
                <w:lang w:val="fr-BE"/>
              </w:rPr>
              <w:t>8175</w:t>
            </w:r>
          </w:p>
        </w:tc>
        <w:tc>
          <w:tcPr>
            <w:tcW w:w="2268" w:type="dxa"/>
            <w:tcBorders>
              <w:top w:val="nil"/>
              <w:bottom w:val="nil"/>
              <w:right w:val="single" w:sz="12" w:space="0" w:color="auto"/>
            </w:tcBorders>
            <w:vAlign w:val="center"/>
          </w:tcPr>
          <w:p w14:paraId="3C25E448" w14:textId="77777777" w:rsidR="00B47B06" w:rsidRPr="0093065E" w:rsidRDefault="00B47B06"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4B3686A" w14:textId="77777777" w:rsidR="00B47B06" w:rsidRPr="0093065E" w:rsidRDefault="00B47B06" w:rsidP="00644B02">
            <w:pPr>
              <w:tabs>
                <w:tab w:val="right" w:leader="dot" w:pos="1901"/>
              </w:tabs>
              <w:spacing w:line="240" w:lineRule="atLeast"/>
              <w:ind w:left="342" w:right="153"/>
              <w:jc w:val="left"/>
              <w:rPr>
                <w:sz w:val="18"/>
                <w:szCs w:val="18"/>
                <w:lang w:val="fr-BE"/>
              </w:rPr>
            </w:pPr>
          </w:p>
        </w:tc>
      </w:tr>
      <w:tr w:rsidR="00B47B06" w:rsidRPr="0093065E" w14:paraId="638C8498" w14:textId="77777777" w:rsidTr="005F5A0C">
        <w:trPr>
          <w:trHeight w:val="283"/>
        </w:trPr>
        <w:tc>
          <w:tcPr>
            <w:tcW w:w="5613" w:type="dxa"/>
            <w:tcBorders>
              <w:top w:val="nil"/>
              <w:left w:val="nil"/>
              <w:bottom w:val="nil"/>
              <w:right w:val="nil"/>
            </w:tcBorders>
            <w:vAlign w:val="center"/>
          </w:tcPr>
          <w:p w14:paraId="02D27622" w14:textId="77777777" w:rsidR="00B47B06" w:rsidRPr="0093065E" w:rsidRDefault="00B47B06" w:rsidP="005F5A0C">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5F0A9DD6" w14:textId="77777777" w:rsidR="00B47B06" w:rsidRPr="0093065E" w:rsidRDefault="00B47B06" w:rsidP="00B47B06">
            <w:pPr>
              <w:tabs>
                <w:tab w:val="right" w:leader="dot" w:pos="10631"/>
                <w:tab w:val="right" w:leader="dot" w:pos="10773"/>
              </w:tabs>
              <w:spacing w:line="240" w:lineRule="atLeast"/>
              <w:jc w:val="left"/>
              <w:rPr>
                <w:sz w:val="16"/>
                <w:szCs w:val="16"/>
                <w:lang w:val="fr-BE"/>
              </w:rPr>
            </w:pPr>
            <w:r w:rsidRPr="0093065E">
              <w:rPr>
                <w:sz w:val="16"/>
                <w:szCs w:val="16"/>
                <w:lang w:val="fr-BE"/>
              </w:rPr>
              <w:t>8185</w:t>
            </w:r>
          </w:p>
        </w:tc>
        <w:tc>
          <w:tcPr>
            <w:tcW w:w="2268" w:type="dxa"/>
            <w:tcBorders>
              <w:top w:val="nil"/>
              <w:bottom w:val="nil"/>
              <w:right w:val="single" w:sz="12" w:space="0" w:color="auto"/>
            </w:tcBorders>
            <w:vAlign w:val="center"/>
          </w:tcPr>
          <w:p w14:paraId="35561062" w14:textId="77777777" w:rsidR="00B47B06" w:rsidRPr="0093065E" w:rsidRDefault="00B47B06"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1BF50D3" w14:textId="77777777" w:rsidR="00B47B06" w:rsidRPr="0093065E" w:rsidRDefault="00B47B06" w:rsidP="00644B02">
            <w:pPr>
              <w:tabs>
                <w:tab w:val="right" w:leader="dot" w:pos="1901"/>
              </w:tabs>
              <w:spacing w:line="240" w:lineRule="atLeast"/>
              <w:ind w:left="342" w:right="153"/>
              <w:jc w:val="left"/>
              <w:rPr>
                <w:sz w:val="18"/>
                <w:szCs w:val="18"/>
                <w:lang w:val="fr-BE"/>
              </w:rPr>
            </w:pPr>
          </w:p>
        </w:tc>
      </w:tr>
      <w:tr w:rsidR="00445368" w:rsidRPr="0093065E" w14:paraId="49914285" w14:textId="77777777" w:rsidTr="00F12280">
        <w:trPr>
          <w:trHeight w:val="283"/>
        </w:trPr>
        <w:tc>
          <w:tcPr>
            <w:tcW w:w="5613" w:type="dxa"/>
            <w:tcBorders>
              <w:top w:val="nil"/>
              <w:left w:val="nil"/>
              <w:bottom w:val="nil"/>
              <w:right w:val="nil"/>
            </w:tcBorders>
            <w:vAlign w:val="center"/>
          </w:tcPr>
          <w:p w14:paraId="20C7A22C" w14:textId="77777777" w:rsidR="00445368" w:rsidRPr="0093065E" w:rsidRDefault="00445368"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25A53B7E" w14:textId="77777777" w:rsidR="00445368" w:rsidRPr="0093065E" w:rsidRDefault="00445368" w:rsidP="00445368">
            <w:pPr>
              <w:tabs>
                <w:tab w:val="right" w:leader="dot" w:pos="10631"/>
                <w:tab w:val="right" w:leader="dot" w:pos="10773"/>
              </w:tabs>
              <w:spacing w:line="240" w:lineRule="atLeast"/>
              <w:jc w:val="left"/>
              <w:rPr>
                <w:sz w:val="16"/>
                <w:szCs w:val="16"/>
                <w:lang w:val="fr-BE"/>
              </w:rPr>
            </w:pPr>
            <w:r w:rsidRPr="0093065E">
              <w:rPr>
                <w:sz w:val="16"/>
                <w:szCs w:val="16"/>
                <w:lang w:val="fr-BE"/>
              </w:rPr>
              <w:t>99855</w:t>
            </w:r>
          </w:p>
        </w:tc>
        <w:tc>
          <w:tcPr>
            <w:tcW w:w="2268" w:type="dxa"/>
            <w:tcBorders>
              <w:top w:val="nil"/>
              <w:bottom w:val="nil"/>
              <w:right w:val="single" w:sz="12" w:space="0" w:color="auto"/>
            </w:tcBorders>
            <w:vAlign w:val="center"/>
          </w:tcPr>
          <w:p w14:paraId="4EE80B84" w14:textId="77777777" w:rsidR="00445368" w:rsidRPr="0093065E" w:rsidRDefault="0044536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70EB061" w14:textId="77777777" w:rsidR="00445368" w:rsidRPr="0093065E" w:rsidRDefault="00445368" w:rsidP="00F12280">
            <w:pPr>
              <w:tabs>
                <w:tab w:val="right" w:leader="dot" w:pos="1901"/>
              </w:tabs>
              <w:spacing w:line="240" w:lineRule="atLeast"/>
              <w:ind w:left="342" w:right="153"/>
              <w:jc w:val="left"/>
              <w:rPr>
                <w:sz w:val="18"/>
                <w:szCs w:val="18"/>
                <w:lang w:val="fr-BE"/>
              </w:rPr>
            </w:pPr>
          </w:p>
        </w:tc>
      </w:tr>
      <w:tr w:rsidR="00445368" w:rsidRPr="0093065E" w14:paraId="3D38CC33" w14:textId="77777777" w:rsidTr="00F12280">
        <w:trPr>
          <w:trHeight w:val="283"/>
        </w:trPr>
        <w:tc>
          <w:tcPr>
            <w:tcW w:w="5613" w:type="dxa"/>
            <w:tcBorders>
              <w:top w:val="nil"/>
              <w:left w:val="nil"/>
              <w:bottom w:val="nil"/>
              <w:right w:val="nil"/>
            </w:tcBorders>
            <w:vAlign w:val="center"/>
          </w:tcPr>
          <w:p w14:paraId="64B1B484" w14:textId="77777777" w:rsidR="00445368" w:rsidRPr="0093065E" w:rsidRDefault="00445368" w:rsidP="00F12280">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106721BE" w14:textId="77777777" w:rsidR="00445368" w:rsidRPr="0093065E" w:rsidRDefault="00445368" w:rsidP="00445368">
            <w:pPr>
              <w:tabs>
                <w:tab w:val="right" w:leader="dot" w:pos="10631"/>
                <w:tab w:val="right" w:leader="dot" w:pos="10773"/>
              </w:tabs>
              <w:spacing w:line="240" w:lineRule="atLeast"/>
              <w:jc w:val="left"/>
              <w:rPr>
                <w:sz w:val="16"/>
                <w:szCs w:val="16"/>
                <w:lang w:val="fr-BE"/>
              </w:rPr>
            </w:pPr>
            <w:r w:rsidRPr="0093065E">
              <w:rPr>
                <w:sz w:val="16"/>
                <w:szCs w:val="16"/>
                <w:lang w:val="fr-BE"/>
              </w:rPr>
              <w:t>99865</w:t>
            </w:r>
          </w:p>
        </w:tc>
        <w:tc>
          <w:tcPr>
            <w:tcW w:w="2268" w:type="dxa"/>
            <w:tcBorders>
              <w:top w:val="nil"/>
              <w:bottom w:val="nil"/>
              <w:right w:val="single" w:sz="12" w:space="0" w:color="auto"/>
            </w:tcBorders>
            <w:vAlign w:val="center"/>
          </w:tcPr>
          <w:p w14:paraId="5F863E2E" w14:textId="77777777" w:rsidR="00445368" w:rsidRPr="0093065E" w:rsidRDefault="0044536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C0C417A" w14:textId="77777777" w:rsidR="00445368" w:rsidRPr="0093065E" w:rsidRDefault="00445368" w:rsidP="00F12280">
            <w:pPr>
              <w:tabs>
                <w:tab w:val="right" w:leader="dot" w:pos="1901"/>
              </w:tabs>
              <w:spacing w:line="240" w:lineRule="atLeast"/>
              <w:ind w:left="342" w:right="153"/>
              <w:jc w:val="left"/>
              <w:rPr>
                <w:sz w:val="18"/>
                <w:szCs w:val="18"/>
                <w:lang w:val="fr-BE"/>
              </w:rPr>
            </w:pPr>
          </w:p>
        </w:tc>
      </w:tr>
      <w:tr w:rsidR="00B47B06" w:rsidRPr="0093065E" w14:paraId="43A683AF" w14:textId="77777777" w:rsidTr="005F5A0C">
        <w:trPr>
          <w:trHeight w:val="283"/>
        </w:trPr>
        <w:tc>
          <w:tcPr>
            <w:tcW w:w="5613" w:type="dxa"/>
            <w:tcBorders>
              <w:top w:val="nil"/>
              <w:left w:val="nil"/>
              <w:bottom w:val="nil"/>
              <w:right w:val="nil"/>
            </w:tcBorders>
            <w:vAlign w:val="center"/>
          </w:tcPr>
          <w:p w14:paraId="46FE8310" w14:textId="77777777" w:rsidR="00B47B06" w:rsidRPr="0093065E" w:rsidRDefault="00B47B06" w:rsidP="005F5A0C">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2CF6E20B" w14:textId="77777777" w:rsidR="00B47B06" w:rsidRPr="0093065E" w:rsidRDefault="00B47B06" w:rsidP="00B47B06">
            <w:pPr>
              <w:tabs>
                <w:tab w:val="right" w:leader="dot" w:pos="10631"/>
                <w:tab w:val="right" w:leader="dot" w:pos="10773"/>
              </w:tabs>
              <w:spacing w:before="120" w:line="240" w:lineRule="atLeast"/>
              <w:jc w:val="left"/>
              <w:rPr>
                <w:sz w:val="16"/>
                <w:szCs w:val="16"/>
                <w:lang w:val="fr-BE"/>
              </w:rPr>
            </w:pPr>
            <w:r w:rsidRPr="0093065E">
              <w:rPr>
                <w:sz w:val="16"/>
                <w:szCs w:val="16"/>
                <w:lang w:val="fr-BE"/>
              </w:rPr>
              <w:t>8195</w:t>
            </w:r>
          </w:p>
        </w:tc>
        <w:tc>
          <w:tcPr>
            <w:tcW w:w="2268" w:type="dxa"/>
            <w:tcBorders>
              <w:top w:val="nil"/>
              <w:bottom w:val="nil"/>
              <w:right w:val="single" w:sz="12" w:space="0" w:color="auto"/>
            </w:tcBorders>
            <w:vAlign w:val="center"/>
          </w:tcPr>
          <w:p w14:paraId="164A82AF" w14:textId="77777777" w:rsidR="00B47B06" w:rsidRPr="0093065E" w:rsidRDefault="00B47B06" w:rsidP="005F5A0C">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3844060" w14:textId="77777777" w:rsidR="00B47B06" w:rsidRPr="0093065E" w:rsidRDefault="00B47B06" w:rsidP="00644B02">
            <w:pPr>
              <w:tabs>
                <w:tab w:val="right" w:leader="dot" w:pos="2043"/>
              </w:tabs>
              <w:spacing w:before="120" w:line="240" w:lineRule="atLeast"/>
              <w:ind w:left="483"/>
              <w:jc w:val="left"/>
              <w:rPr>
                <w:sz w:val="18"/>
                <w:szCs w:val="18"/>
                <w:lang w:val="fr-BE"/>
              </w:rPr>
            </w:pPr>
          </w:p>
        </w:tc>
      </w:tr>
      <w:tr w:rsidR="00B47B06" w:rsidRPr="0093065E" w14:paraId="4A9C1CB9" w14:textId="77777777" w:rsidTr="005F5A0C">
        <w:trPr>
          <w:trHeight w:val="283"/>
        </w:trPr>
        <w:tc>
          <w:tcPr>
            <w:tcW w:w="5613" w:type="dxa"/>
            <w:tcBorders>
              <w:top w:val="nil"/>
              <w:left w:val="nil"/>
              <w:bottom w:val="nil"/>
              <w:right w:val="nil"/>
            </w:tcBorders>
            <w:vAlign w:val="center"/>
          </w:tcPr>
          <w:p w14:paraId="66169E1F" w14:textId="77777777" w:rsidR="00B47B06" w:rsidRPr="0093065E" w:rsidRDefault="00B47B06"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0CBD0B64" w14:textId="77777777" w:rsidR="00B47B06" w:rsidRPr="0093065E"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B6AC608" w14:textId="77777777" w:rsidR="00B47B06" w:rsidRPr="0093065E"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5A3BFE6A" w14:textId="77777777" w:rsidR="00B47B06" w:rsidRPr="0093065E" w:rsidRDefault="00B47B06" w:rsidP="00644B02">
            <w:pPr>
              <w:tabs>
                <w:tab w:val="right" w:leader="dot" w:pos="1901"/>
              </w:tabs>
              <w:spacing w:line="240" w:lineRule="atLeast"/>
              <w:ind w:left="342" w:right="153"/>
              <w:jc w:val="left"/>
              <w:rPr>
                <w:sz w:val="18"/>
                <w:szCs w:val="18"/>
                <w:lang w:val="fr-BE"/>
              </w:rPr>
            </w:pPr>
          </w:p>
        </w:tc>
      </w:tr>
      <w:tr w:rsidR="00B47B06" w:rsidRPr="0093065E" w14:paraId="3F9D7C77" w14:textId="77777777" w:rsidTr="005F5A0C">
        <w:trPr>
          <w:trHeight w:val="283"/>
        </w:trPr>
        <w:tc>
          <w:tcPr>
            <w:tcW w:w="5613" w:type="dxa"/>
            <w:tcBorders>
              <w:top w:val="nil"/>
              <w:left w:val="nil"/>
              <w:bottom w:val="nil"/>
              <w:right w:val="nil"/>
            </w:tcBorders>
            <w:vAlign w:val="center"/>
          </w:tcPr>
          <w:p w14:paraId="6206B47B" w14:textId="77777777" w:rsidR="00B47B06" w:rsidRPr="0093065E" w:rsidRDefault="00B47B06" w:rsidP="005F5A0C">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sz="12" w:space="0" w:color="auto"/>
              <w:bottom w:val="nil"/>
            </w:tcBorders>
            <w:vAlign w:val="center"/>
          </w:tcPr>
          <w:p w14:paraId="3646B344" w14:textId="77777777" w:rsidR="00B47B06" w:rsidRPr="0093065E" w:rsidRDefault="00B47B06" w:rsidP="00B47B06">
            <w:pPr>
              <w:tabs>
                <w:tab w:val="right" w:leader="dot" w:pos="10631"/>
                <w:tab w:val="right" w:leader="dot" w:pos="10773"/>
              </w:tabs>
              <w:spacing w:before="120" w:line="240" w:lineRule="atLeast"/>
              <w:jc w:val="left"/>
              <w:rPr>
                <w:sz w:val="16"/>
                <w:szCs w:val="16"/>
                <w:lang w:val="fr-BE"/>
              </w:rPr>
            </w:pPr>
            <w:r w:rsidRPr="0093065E">
              <w:rPr>
                <w:sz w:val="16"/>
                <w:szCs w:val="16"/>
                <w:lang w:val="fr-BE"/>
              </w:rPr>
              <w:t>8255P</w:t>
            </w:r>
          </w:p>
        </w:tc>
        <w:tc>
          <w:tcPr>
            <w:tcW w:w="2268" w:type="dxa"/>
            <w:tcBorders>
              <w:top w:val="nil"/>
              <w:bottom w:val="nil"/>
              <w:right w:val="single" w:sz="12" w:space="0" w:color="auto"/>
            </w:tcBorders>
            <w:vAlign w:val="center"/>
          </w:tcPr>
          <w:p w14:paraId="515816B6" w14:textId="77777777" w:rsidR="00B47B06" w:rsidRPr="0093065E" w:rsidRDefault="00B47B06" w:rsidP="005F5A0C">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3B6C2A3F" w14:textId="77777777" w:rsidR="00B47B06" w:rsidRPr="0093065E" w:rsidRDefault="00B47B06" w:rsidP="005F5A0C">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B47B06" w:rsidRPr="0093065E" w14:paraId="774D1E80" w14:textId="77777777" w:rsidTr="005F5A0C">
        <w:trPr>
          <w:trHeight w:val="283"/>
        </w:trPr>
        <w:tc>
          <w:tcPr>
            <w:tcW w:w="5613" w:type="dxa"/>
            <w:tcBorders>
              <w:top w:val="nil"/>
              <w:left w:val="nil"/>
              <w:bottom w:val="nil"/>
              <w:right w:val="nil"/>
            </w:tcBorders>
            <w:vAlign w:val="center"/>
          </w:tcPr>
          <w:p w14:paraId="17BCC94F" w14:textId="77777777" w:rsidR="00B47B06" w:rsidRPr="0093065E" w:rsidRDefault="00B47B06" w:rsidP="00644B02">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40839AA4" w14:textId="77777777" w:rsidR="00B47B06" w:rsidRPr="0093065E" w:rsidRDefault="00B47B06"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13D04F3C" w14:textId="77777777" w:rsidR="00B47B06" w:rsidRPr="0093065E" w:rsidRDefault="00B47B06"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397C797A" w14:textId="77777777" w:rsidR="00B47B06" w:rsidRPr="0093065E" w:rsidRDefault="00B47B06" w:rsidP="00644B02">
            <w:pPr>
              <w:tabs>
                <w:tab w:val="right" w:leader="dot" w:pos="2043"/>
              </w:tabs>
              <w:spacing w:before="120" w:line="240" w:lineRule="atLeast"/>
              <w:ind w:left="483"/>
              <w:jc w:val="left"/>
              <w:rPr>
                <w:sz w:val="18"/>
                <w:szCs w:val="18"/>
                <w:lang w:val="fr-BE"/>
              </w:rPr>
            </w:pPr>
          </w:p>
        </w:tc>
      </w:tr>
      <w:tr w:rsidR="00B47B06" w:rsidRPr="0093065E" w14:paraId="4AC01ECB" w14:textId="77777777" w:rsidTr="005F5A0C">
        <w:trPr>
          <w:trHeight w:val="283"/>
        </w:trPr>
        <w:tc>
          <w:tcPr>
            <w:tcW w:w="5613" w:type="dxa"/>
            <w:tcBorders>
              <w:top w:val="nil"/>
              <w:left w:val="nil"/>
              <w:bottom w:val="nil"/>
              <w:right w:val="nil"/>
            </w:tcBorders>
            <w:vAlign w:val="center"/>
          </w:tcPr>
          <w:p w14:paraId="649804E4" w14:textId="77777777" w:rsidR="00B47B06" w:rsidRPr="0093065E" w:rsidRDefault="00B47B06" w:rsidP="005F5A0C">
            <w:pPr>
              <w:tabs>
                <w:tab w:val="right" w:leader="dot" w:pos="5387"/>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sz="12" w:space="0" w:color="auto"/>
              <w:bottom w:val="nil"/>
            </w:tcBorders>
            <w:vAlign w:val="center"/>
          </w:tcPr>
          <w:p w14:paraId="37008A5A" w14:textId="77777777" w:rsidR="00B47B06" w:rsidRPr="0093065E" w:rsidRDefault="00B47B06" w:rsidP="00B47B06">
            <w:pPr>
              <w:tabs>
                <w:tab w:val="right" w:leader="dot" w:pos="10631"/>
                <w:tab w:val="right" w:leader="dot" w:pos="10773"/>
              </w:tabs>
              <w:spacing w:line="240" w:lineRule="atLeast"/>
              <w:jc w:val="left"/>
              <w:rPr>
                <w:sz w:val="16"/>
                <w:szCs w:val="16"/>
                <w:lang w:val="fr-BE"/>
              </w:rPr>
            </w:pPr>
            <w:r w:rsidRPr="0093065E">
              <w:rPr>
                <w:sz w:val="16"/>
                <w:szCs w:val="16"/>
                <w:lang w:val="fr-BE"/>
              </w:rPr>
              <w:t>8215</w:t>
            </w:r>
          </w:p>
        </w:tc>
        <w:tc>
          <w:tcPr>
            <w:tcW w:w="2268" w:type="dxa"/>
            <w:tcBorders>
              <w:top w:val="nil"/>
              <w:bottom w:val="nil"/>
              <w:right w:val="single" w:sz="12" w:space="0" w:color="auto"/>
            </w:tcBorders>
            <w:vAlign w:val="center"/>
          </w:tcPr>
          <w:p w14:paraId="2AC86B46" w14:textId="77777777" w:rsidR="00B47B06" w:rsidRPr="0093065E" w:rsidRDefault="00B47B06"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5C82854" w14:textId="77777777" w:rsidR="00B47B06" w:rsidRPr="0093065E" w:rsidRDefault="00B47B06" w:rsidP="00644B02">
            <w:pPr>
              <w:tabs>
                <w:tab w:val="right" w:leader="dot" w:pos="1901"/>
              </w:tabs>
              <w:spacing w:line="240" w:lineRule="atLeast"/>
              <w:ind w:left="342" w:right="153"/>
              <w:jc w:val="left"/>
              <w:rPr>
                <w:sz w:val="18"/>
                <w:szCs w:val="18"/>
                <w:lang w:val="fr-BE"/>
              </w:rPr>
            </w:pPr>
          </w:p>
        </w:tc>
      </w:tr>
      <w:tr w:rsidR="00B47B06" w:rsidRPr="0093065E" w14:paraId="093DC842" w14:textId="77777777" w:rsidTr="005F5A0C">
        <w:trPr>
          <w:trHeight w:val="283"/>
        </w:trPr>
        <w:tc>
          <w:tcPr>
            <w:tcW w:w="5613" w:type="dxa"/>
            <w:tcBorders>
              <w:top w:val="nil"/>
              <w:left w:val="nil"/>
              <w:bottom w:val="nil"/>
              <w:right w:val="nil"/>
            </w:tcBorders>
            <w:vAlign w:val="center"/>
          </w:tcPr>
          <w:p w14:paraId="476A2A63" w14:textId="77777777" w:rsidR="00B47B06" w:rsidRPr="0093065E" w:rsidRDefault="00B47B06" w:rsidP="005F5A0C">
            <w:pPr>
              <w:tabs>
                <w:tab w:val="right" w:leader="dot" w:pos="5387"/>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sz="12" w:space="0" w:color="auto"/>
              <w:bottom w:val="nil"/>
            </w:tcBorders>
            <w:vAlign w:val="center"/>
          </w:tcPr>
          <w:p w14:paraId="4EE8ED3C" w14:textId="77777777" w:rsidR="00B47B06" w:rsidRPr="0093065E" w:rsidRDefault="00B47B06" w:rsidP="00B47B06">
            <w:pPr>
              <w:tabs>
                <w:tab w:val="right" w:leader="dot" w:pos="10631"/>
                <w:tab w:val="right" w:leader="dot" w:pos="10773"/>
              </w:tabs>
              <w:spacing w:line="240" w:lineRule="atLeast"/>
              <w:jc w:val="left"/>
              <w:rPr>
                <w:sz w:val="16"/>
                <w:szCs w:val="16"/>
                <w:lang w:val="fr-BE"/>
              </w:rPr>
            </w:pPr>
            <w:r w:rsidRPr="0093065E">
              <w:rPr>
                <w:sz w:val="16"/>
                <w:szCs w:val="16"/>
                <w:lang w:val="fr-BE"/>
              </w:rPr>
              <w:t>8225</w:t>
            </w:r>
          </w:p>
        </w:tc>
        <w:tc>
          <w:tcPr>
            <w:tcW w:w="2268" w:type="dxa"/>
            <w:tcBorders>
              <w:top w:val="nil"/>
              <w:bottom w:val="nil"/>
              <w:right w:val="single" w:sz="12" w:space="0" w:color="auto"/>
            </w:tcBorders>
            <w:vAlign w:val="center"/>
          </w:tcPr>
          <w:p w14:paraId="58E1E565" w14:textId="77777777" w:rsidR="00B47B06" w:rsidRPr="0093065E" w:rsidRDefault="00B47B06"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D2A4248" w14:textId="77777777" w:rsidR="00B47B06" w:rsidRPr="0093065E" w:rsidRDefault="00B47B06" w:rsidP="00644B02">
            <w:pPr>
              <w:tabs>
                <w:tab w:val="right" w:leader="dot" w:pos="1901"/>
              </w:tabs>
              <w:spacing w:line="240" w:lineRule="atLeast"/>
              <w:ind w:left="342" w:right="153"/>
              <w:jc w:val="left"/>
              <w:rPr>
                <w:sz w:val="18"/>
                <w:szCs w:val="18"/>
                <w:lang w:val="fr-BE"/>
              </w:rPr>
            </w:pPr>
          </w:p>
        </w:tc>
      </w:tr>
      <w:tr w:rsidR="00B47B06" w:rsidRPr="0093065E" w14:paraId="55ACBCAE" w14:textId="77777777" w:rsidTr="005F5A0C">
        <w:trPr>
          <w:trHeight w:val="283"/>
        </w:trPr>
        <w:tc>
          <w:tcPr>
            <w:tcW w:w="5613" w:type="dxa"/>
            <w:tcBorders>
              <w:top w:val="nil"/>
              <w:left w:val="nil"/>
              <w:bottom w:val="nil"/>
              <w:right w:val="nil"/>
            </w:tcBorders>
            <w:vAlign w:val="center"/>
          </w:tcPr>
          <w:p w14:paraId="22384872" w14:textId="77777777" w:rsidR="00B47B06" w:rsidRPr="0093065E" w:rsidRDefault="00B47B06" w:rsidP="005F5A0C">
            <w:pPr>
              <w:tabs>
                <w:tab w:val="right" w:leader="dot" w:pos="5387"/>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sz="12" w:space="0" w:color="auto"/>
              <w:bottom w:val="nil"/>
            </w:tcBorders>
            <w:vAlign w:val="center"/>
          </w:tcPr>
          <w:p w14:paraId="6440074B" w14:textId="77777777" w:rsidR="00B47B06" w:rsidRPr="0093065E" w:rsidRDefault="00B47B06" w:rsidP="00B47B06">
            <w:pPr>
              <w:tabs>
                <w:tab w:val="right" w:leader="dot" w:pos="10631"/>
                <w:tab w:val="right" w:leader="dot" w:pos="10773"/>
              </w:tabs>
              <w:spacing w:line="240" w:lineRule="atLeast"/>
              <w:jc w:val="left"/>
              <w:rPr>
                <w:sz w:val="16"/>
                <w:szCs w:val="16"/>
                <w:lang w:val="fr-BE"/>
              </w:rPr>
            </w:pPr>
            <w:r w:rsidRPr="0093065E">
              <w:rPr>
                <w:sz w:val="16"/>
                <w:szCs w:val="16"/>
                <w:lang w:val="fr-BE"/>
              </w:rPr>
              <w:t>8235</w:t>
            </w:r>
          </w:p>
        </w:tc>
        <w:tc>
          <w:tcPr>
            <w:tcW w:w="2268" w:type="dxa"/>
            <w:tcBorders>
              <w:top w:val="nil"/>
              <w:bottom w:val="nil"/>
              <w:right w:val="single" w:sz="12" w:space="0" w:color="auto"/>
            </w:tcBorders>
            <w:vAlign w:val="center"/>
          </w:tcPr>
          <w:p w14:paraId="0764A5D6" w14:textId="77777777" w:rsidR="00B47B06" w:rsidRPr="0093065E" w:rsidRDefault="00B47B06"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B3AB133" w14:textId="77777777" w:rsidR="00B47B06" w:rsidRPr="0093065E" w:rsidRDefault="00B47B06" w:rsidP="00644B02">
            <w:pPr>
              <w:tabs>
                <w:tab w:val="right" w:leader="dot" w:pos="1901"/>
              </w:tabs>
              <w:spacing w:line="240" w:lineRule="atLeast"/>
              <w:ind w:left="342" w:right="153"/>
              <w:jc w:val="left"/>
              <w:rPr>
                <w:sz w:val="18"/>
                <w:szCs w:val="18"/>
                <w:lang w:val="fr-BE"/>
              </w:rPr>
            </w:pPr>
          </w:p>
        </w:tc>
      </w:tr>
      <w:tr w:rsidR="00B47B06" w:rsidRPr="0093065E" w14:paraId="3D46095E" w14:textId="77777777" w:rsidTr="005F5A0C">
        <w:trPr>
          <w:trHeight w:val="283"/>
        </w:trPr>
        <w:tc>
          <w:tcPr>
            <w:tcW w:w="5613" w:type="dxa"/>
            <w:tcBorders>
              <w:top w:val="nil"/>
              <w:left w:val="nil"/>
              <w:bottom w:val="nil"/>
              <w:right w:val="nil"/>
            </w:tcBorders>
            <w:vAlign w:val="center"/>
          </w:tcPr>
          <w:p w14:paraId="5ECF402B" w14:textId="77777777" w:rsidR="00B47B06" w:rsidRPr="0093065E" w:rsidRDefault="00B47B06" w:rsidP="005F5A0C">
            <w:pPr>
              <w:tabs>
                <w:tab w:val="right" w:leader="dot" w:pos="5387"/>
              </w:tabs>
              <w:spacing w:line="240" w:lineRule="atLeast"/>
              <w:ind w:left="284"/>
              <w:jc w:val="left"/>
              <w:rPr>
                <w:sz w:val="18"/>
                <w:szCs w:val="18"/>
                <w:lang w:val="fr-BE"/>
              </w:rPr>
            </w:pPr>
            <w:r w:rsidRPr="0093065E">
              <w:rPr>
                <w:rFonts w:cs="Arial"/>
                <w:sz w:val="18"/>
                <w:lang w:val="fr-BE"/>
              </w:rPr>
              <w:t>Transférées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4FDD8D1C" w14:textId="77777777" w:rsidR="00B47B06" w:rsidRPr="0093065E" w:rsidRDefault="00B47B06" w:rsidP="00B47B06">
            <w:pPr>
              <w:tabs>
                <w:tab w:val="right" w:leader="dot" w:pos="10631"/>
                <w:tab w:val="right" w:leader="dot" w:pos="10773"/>
              </w:tabs>
              <w:spacing w:line="240" w:lineRule="atLeast"/>
              <w:jc w:val="left"/>
              <w:rPr>
                <w:sz w:val="16"/>
                <w:szCs w:val="16"/>
                <w:lang w:val="fr-BE"/>
              </w:rPr>
            </w:pPr>
            <w:r w:rsidRPr="0093065E">
              <w:rPr>
                <w:sz w:val="16"/>
                <w:szCs w:val="16"/>
                <w:lang w:val="fr-BE"/>
              </w:rPr>
              <w:t>8245</w:t>
            </w:r>
          </w:p>
        </w:tc>
        <w:tc>
          <w:tcPr>
            <w:tcW w:w="2268" w:type="dxa"/>
            <w:tcBorders>
              <w:top w:val="nil"/>
              <w:bottom w:val="nil"/>
              <w:right w:val="single" w:sz="12" w:space="0" w:color="auto"/>
            </w:tcBorders>
            <w:vAlign w:val="center"/>
          </w:tcPr>
          <w:p w14:paraId="017B3CB3" w14:textId="77777777" w:rsidR="00B47B06" w:rsidRPr="0093065E" w:rsidRDefault="00B47B06"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FD4441D" w14:textId="77777777" w:rsidR="00B47B06" w:rsidRPr="0093065E" w:rsidRDefault="00B47B06" w:rsidP="00644B02">
            <w:pPr>
              <w:tabs>
                <w:tab w:val="right" w:leader="dot" w:pos="1901"/>
              </w:tabs>
              <w:spacing w:line="240" w:lineRule="atLeast"/>
              <w:ind w:left="342" w:right="153"/>
              <w:jc w:val="left"/>
              <w:rPr>
                <w:sz w:val="18"/>
                <w:szCs w:val="18"/>
                <w:lang w:val="fr-BE"/>
              </w:rPr>
            </w:pPr>
          </w:p>
        </w:tc>
      </w:tr>
      <w:tr w:rsidR="00445368" w:rsidRPr="0093065E" w14:paraId="70D137E1" w14:textId="77777777" w:rsidTr="00F12280">
        <w:trPr>
          <w:trHeight w:val="283"/>
        </w:trPr>
        <w:tc>
          <w:tcPr>
            <w:tcW w:w="5613" w:type="dxa"/>
            <w:tcBorders>
              <w:top w:val="nil"/>
              <w:left w:val="nil"/>
              <w:bottom w:val="nil"/>
              <w:right w:val="nil"/>
            </w:tcBorders>
            <w:vAlign w:val="center"/>
          </w:tcPr>
          <w:p w14:paraId="42E231B1" w14:textId="77777777" w:rsidR="00445368" w:rsidRPr="0093065E" w:rsidRDefault="00445368"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7A992545" w14:textId="77777777" w:rsidR="00445368" w:rsidRPr="0093065E" w:rsidRDefault="00445368" w:rsidP="00445368">
            <w:pPr>
              <w:tabs>
                <w:tab w:val="right" w:leader="dot" w:pos="10631"/>
                <w:tab w:val="right" w:leader="dot" w:pos="10773"/>
              </w:tabs>
              <w:spacing w:line="240" w:lineRule="atLeast"/>
              <w:jc w:val="left"/>
              <w:rPr>
                <w:sz w:val="16"/>
                <w:szCs w:val="16"/>
                <w:lang w:val="fr-BE"/>
              </w:rPr>
            </w:pPr>
            <w:r w:rsidRPr="0093065E">
              <w:rPr>
                <w:sz w:val="16"/>
                <w:szCs w:val="16"/>
                <w:lang w:val="fr-BE"/>
              </w:rPr>
              <w:t>99875</w:t>
            </w:r>
          </w:p>
        </w:tc>
        <w:tc>
          <w:tcPr>
            <w:tcW w:w="2268" w:type="dxa"/>
            <w:tcBorders>
              <w:top w:val="nil"/>
              <w:bottom w:val="nil"/>
              <w:right w:val="single" w:sz="12" w:space="0" w:color="auto"/>
            </w:tcBorders>
            <w:vAlign w:val="center"/>
          </w:tcPr>
          <w:p w14:paraId="6037BD54" w14:textId="77777777" w:rsidR="00445368" w:rsidRPr="0093065E" w:rsidRDefault="0044536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56723B2" w14:textId="77777777" w:rsidR="00445368" w:rsidRPr="0093065E" w:rsidRDefault="00445368" w:rsidP="00F12280">
            <w:pPr>
              <w:tabs>
                <w:tab w:val="right" w:leader="dot" w:pos="1901"/>
              </w:tabs>
              <w:spacing w:line="240" w:lineRule="atLeast"/>
              <w:ind w:left="342" w:right="153"/>
              <w:jc w:val="left"/>
              <w:rPr>
                <w:sz w:val="18"/>
                <w:szCs w:val="18"/>
                <w:lang w:val="fr-BE"/>
              </w:rPr>
            </w:pPr>
          </w:p>
        </w:tc>
      </w:tr>
      <w:tr w:rsidR="00445368" w:rsidRPr="0093065E" w14:paraId="54471764" w14:textId="77777777" w:rsidTr="00F12280">
        <w:trPr>
          <w:trHeight w:val="283"/>
        </w:trPr>
        <w:tc>
          <w:tcPr>
            <w:tcW w:w="5613" w:type="dxa"/>
            <w:tcBorders>
              <w:top w:val="nil"/>
              <w:left w:val="nil"/>
              <w:bottom w:val="nil"/>
              <w:right w:val="nil"/>
            </w:tcBorders>
            <w:vAlign w:val="center"/>
          </w:tcPr>
          <w:p w14:paraId="2559B93D" w14:textId="77777777" w:rsidR="00445368" w:rsidRPr="0093065E" w:rsidRDefault="00445368" w:rsidP="00F12280">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7E240E6E" w14:textId="77777777" w:rsidR="00445368" w:rsidRPr="0093065E" w:rsidRDefault="00445368" w:rsidP="00445368">
            <w:pPr>
              <w:tabs>
                <w:tab w:val="right" w:leader="dot" w:pos="10631"/>
                <w:tab w:val="right" w:leader="dot" w:pos="10773"/>
              </w:tabs>
              <w:spacing w:line="240" w:lineRule="atLeast"/>
              <w:jc w:val="left"/>
              <w:rPr>
                <w:sz w:val="16"/>
                <w:szCs w:val="16"/>
                <w:lang w:val="fr-BE"/>
              </w:rPr>
            </w:pPr>
            <w:r w:rsidRPr="0093065E">
              <w:rPr>
                <w:sz w:val="16"/>
                <w:szCs w:val="16"/>
                <w:lang w:val="fr-BE"/>
              </w:rPr>
              <w:t>99885</w:t>
            </w:r>
          </w:p>
        </w:tc>
        <w:tc>
          <w:tcPr>
            <w:tcW w:w="2268" w:type="dxa"/>
            <w:tcBorders>
              <w:top w:val="nil"/>
              <w:bottom w:val="nil"/>
              <w:right w:val="single" w:sz="12" w:space="0" w:color="auto"/>
            </w:tcBorders>
            <w:vAlign w:val="center"/>
          </w:tcPr>
          <w:p w14:paraId="484A97C8" w14:textId="77777777" w:rsidR="00445368" w:rsidRPr="0093065E" w:rsidRDefault="0044536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0ADBD61" w14:textId="77777777" w:rsidR="00445368" w:rsidRPr="0093065E" w:rsidRDefault="00445368" w:rsidP="00F12280">
            <w:pPr>
              <w:tabs>
                <w:tab w:val="right" w:leader="dot" w:pos="1901"/>
              </w:tabs>
              <w:spacing w:line="240" w:lineRule="atLeast"/>
              <w:ind w:left="342" w:right="153"/>
              <w:jc w:val="left"/>
              <w:rPr>
                <w:sz w:val="18"/>
                <w:szCs w:val="18"/>
                <w:lang w:val="fr-BE"/>
              </w:rPr>
            </w:pPr>
          </w:p>
        </w:tc>
      </w:tr>
      <w:tr w:rsidR="00B47B06" w:rsidRPr="0093065E" w14:paraId="1B2BF922" w14:textId="77777777" w:rsidTr="005F5A0C">
        <w:trPr>
          <w:trHeight w:val="283"/>
        </w:trPr>
        <w:tc>
          <w:tcPr>
            <w:tcW w:w="5613" w:type="dxa"/>
            <w:tcBorders>
              <w:top w:val="nil"/>
              <w:left w:val="nil"/>
              <w:bottom w:val="nil"/>
              <w:right w:val="nil"/>
            </w:tcBorders>
            <w:vAlign w:val="center"/>
          </w:tcPr>
          <w:p w14:paraId="4659398F" w14:textId="77777777" w:rsidR="00B47B06" w:rsidRPr="0093065E" w:rsidRDefault="00B47B06" w:rsidP="005F5A0C">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sz="12" w:space="0" w:color="auto"/>
              <w:bottom w:val="nil"/>
            </w:tcBorders>
            <w:vAlign w:val="center"/>
          </w:tcPr>
          <w:p w14:paraId="680201CE" w14:textId="77777777" w:rsidR="00B47B06" w:rsidRPr="0093065E" w:rsidRDefault="00B47B06" w:rsidP="00B47B06">
            <w:pPr>
              <w:tabs>
                <w:tab w:val="right" w:leader="dot" w:pos="10631"/>
                <w:tab w:val="right" w:leader="dot" w:pos="10773"/>
              </w:tabs>
              <w:spacing w:before="120" w:line="240" w:lineRule="atLeast"/>
              <w:jc w:val="left"/>
              <w:rPr>
                <w:sz w:val="16"/>
                <w:szCs w:val="16"/>
                <w:lang w:val="fr-BE"/>
              </w:rPr>
            </w:pPr>
            <w:r w:rsidRPr="0093065E">
              <w:rPr>
                <w:sz w:val="16"/>
                <w:szCs w:val="16"/>
                <w:lang w:val="fr-BE"/>
              </w:rPr>
              <w:t>8255</w:t>
            </w:r>
          </w:p>
        </w:tc>
        <w:tc>
          <w:tcPr>
            <w:tcW w:w="2268" w:type="dxa"/>
            <w:tcBorders>
              <w:top w:val="nil"/>
              <w:bottom w:val="nil"/>
              <w:right w:val="single" w:sz="12" w:space="0" w:color="auto"/>
            </w:tcBorders>
            <w:vAlign w:val="center"/>
          </w:tcPr>
          <w:p w14:paraId="300C3A64" w14:textId="77777777" w:rsidR="00B47B06" w:rsidRPr="0093065E" w:rsidRDefault="00B47B06" w:rsidP="005F5A0C">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028E026" w14:textId="77777777" w:rsidR="00B47B06" w:rsidRPr="0093065E" w:rsidRDefault="00B47B06" w:rsidP="00644B02">
            <w:pPr>
              <w:tabs>
                <w:tab w:val="right" w:leader="dot" w:pos="2043"/>
              </w:tabs>
              <w:spacing w:before="120" w:line="240" w:lineRule="atLeast"/>
              <w:ind w:left="483"/>
              <w:jc w:val="left"/>
              <w:rPr>
                <w:sz w:val="18"/>
                <w:szCs w:val="18"/>
                <w:lang w:val="fr-BE"/>
              </w:rPr>
            </w:pPr>
          </w:p>
        </w:tc>
      </w:tr>
      <w:tr w:rsidR="00B47B06" w:rsidRPr="0093065E" w14:paraId="3ED8902E" w14:textId="77777777" w:rsidTr="005F5A0C">
        <w:trPr>
          <w:trHeight w:val="283"/>
        </w:trPr>
        <w:tc>
          <w:tcPr>
            <w:tcW w:w="5613" w:type="dxa"/>
            <w:tcBorders>
              <w:top w:val="nil"/>
              <w:left w:val="nil"/>
              <w:bottom w:val="nil"/>
              <w:right w:val="nil"/>
            </w:tcBorders>
            <w:vAlign w:val="center"/>
          </w:tcPr>
          <w:p w14:paraId="01015357" w14:textId="77777777" w:rsidR="00B47B06" w:rsidRPr="0093065E" w:rsidRDefault="00B47B06"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2AE6D6BF" w14:textId="77777777" w:rsidR="00B47B06" w:rsidRPr="0093065E"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4C92252" w14:textId="77777777" w:rsidR="00B47B06" w:rsidRPr="0093065E"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63368D53" w14:textId="77777777" w:rsidR="00B47B06" w:rsidRPr="0093065E" w:rsidRDefault="00B47B06" w:rsidP="00644B02">
            <w:pPr>
              <w:tabs>
                <w:tab w:val="right" w:leader="dot" w:pos="1901"/>
              </w:tabs>
              <w:spacing w:line="240" w:lineRule="atLeast"/>
              <w:ind w:left="342" w:right="153"/>
              <w:jc w:val="left"/>
              <w:rPr>
                <w:sz w:val="18"/>
                <w:szCs w:val="18"/>
                <w:lang w:val="fr-BE"/>
              </w:rPr>
            </w:pPr>
          </w:p>
        </w:tc>
      </w:tr>
      <w:tr w:rsidR="00B47B06" w:rsidRPr="0093065E" w14:paraId="58F1C1AF" w14:textId="77777777" w:rsidTr="005F5A0C">
        <w:trPr>
          <w:trHeight w:val="283"/>
        </w:trPr>
        <w:tc>
          <w:tcPr>
            <w:tcW w:w="5613" w:type="dxa"/>
            <w:tcBorders>
              <w:top w:val="nil"/>
              <w:left w:val="nil"/>
              <w:bottom w:val="nil"/>
              <w:right w:val="nil"/>
            </w:tcBorders>
            <w:vAlign w:val="center"/>
          </w:tcPr>
          <w:p w14:paraId="15200530" w14:textId="77777777" w:rsidR="00B47B06" w:rsidRPr="0093065E" w:rsidRDefault="00B47B06" w:rsidP="00285915">
            <w:pPr>
              <w:tabs>
                <w:tab w:val="right" w:leader="dot" w:pos="5387"/>
              </w:tabs>
              <w:spacing w:line="240" w:lineRule="atLeast"/>
              <w:jc w:val="left"/>
              <w:rPr>
                <w:sz w:val="18"/>
                <w:szCs w:val="18"/>
                <w:lang w:val="fr-BE"/>
              </w:rPr>
            </w:pPr>
            <w:r w:rsidRPr="0093065E">
              <w:rPr>
                <w:rFonts w:cs="Arial"/>
                <w:b/>
                <w:sz w:val="18"/>
                <w:lang w:val="fr-BE"/>
              </w:rPr>
              <w:t xml:space="preserve">Amortissements et réductions de valeur au terme de </w:t>
            </w:r>
            <w:r w:rsidR="00285915" w:rsidRPr="0093065E">
              <w:rPr>
                <w:rFonts w:cs="Arial"/>
                <w:b/>
                <w:sz w:val="18"/>
                <w:lang w:val="fr-BE"/>
              </w:rPr>
              <w:t xml:space="preserve"> </w:t>
            </w:r>
            <w:r w:rsidRPr="0093065E">
              <w:rPr>
                <w:rFonts w:cs="Arial"/>
                <w:b/>
                <w:sz w:val="18"/>
                <w:lang w:val="fr-BE"/>
              </w:rPr>
              <w:t>l’exercice</w:t>
            </w:r>
            <w:r w:rsidRPr="0093065E">
              <w:rPr>
                <w:sz w:val="18"/>
                <w:szCs w:val="18"/>
                <w:lang w:val="fr-BE"/>
              </w:rPr>
              <w:tab/>
            </w:r>
          </w:p>
        </w:tc>
        <w:tc>
          <w:tcPr>
            <w:tcW w:w="709" w:type="dxa"/>
            <w:tcBorders>
              <w:top w:val="nil"/>
              <w:left w:val="single" w:sz="12" w:space="0" w:color="auto"/>
              <w:bottom w:val="nil"/>
            </w:tcBorders>
            <w:vAlign w:val="center"/>
          </w:tcPr>
          <w:p w14:paraId="0873B910" w14:textId="77777777" w:rsidR="00B47B06" w:rsidRPr="0093065E" w:rsidRDefault="00B47B06" w:rsidP="00285915">
            <w:pPr>
              <w:tabs>
                <w:tab w:val="right" w:leader="dot" w:pos="10631"/>
                <w:tab w:val="right" w:leader="dot" w:pos="10773"/>
              </w:tabs>
              <w:spacing w:before="240" w:line="240" w:lineRule="atLeast"/>
              <w:jc w:val="left"/>
              <w:rPr>
                <w:sz w:val="16"/>
                <w:szCs w:val="16"/>
                <w:lang w:val="fr-BE"/>
              </w:rPr>
            </w:pPr>
            <w:r w:rsidRPr="0093065E">
              <w:rPr>
                <w:sz w:val="16"/>
                <w:szCs w:val="16"/>
                <w:lang w:val="fr-BE"/>
              </w:rPr>
              <w:t>8325P</w:t>
            </w:r>
          </w:p>
        </w:tc>
        <w:tc>
          <w:tcPr>
            <w:tcW w:w="2268" w:type="dxa"/>
            <w:tcBorders>
              <w:top w:val="nil"/>
              <w:bottom w:val="nil"/>
              <w:right w:val="single" w:sz="12" w:space="0" w:color="auto"/>
            </w:tcBorders>
            <w:vAlign w:val="center"/>
          </w:tcPr>
          <w:p w14:paraId="5A8F5E3F" w14:textId="77777777" w:rsidR="00B47B06" w:rsidRPr="0093065E" w:rsidRDefault="00B47B06" w:rsidP="00285915">
            <w:pPr>
              <w:tabs>
                <w:tab w:val="right" w:leader="dot" w:pos="2041"/>
              </w:tabs>
              <w:spacing w:before="24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491F8302" w14:textId="77777777" w:rsidR="00B47B06" w:rsidRPr="0093065E" w:rsidRDefault="00B47B06" w:rsidP="00285915">
            <w:pPr>
              <w:tabs>
                <w:tab w:val="right" w:leader="dot" w:pos="2041"/>
              </w:tabs>
              <w:spacing w:before="240" w:line="240" w:lineRule="atLeast"/>
              <w:ind w:left="482"/>
              <w:jc w:val="left"/>
              <w:rPr>
                <w:sz w:val="18"/>
                <w:szCs w:val="18"/>
                <w:lang w:val="fr-BE"/>
              </w:rPr>
            </w:pPr>
            <w:r w:rsidRPr="0093065E">
              <w:rPr>
                <w:sz w:val="18"/>
                <w:szCs w:val="18"/>
                <w:lang w:val="fr-BE"/>
              </w:rPr>
              <w:tab/>
            </w:r>
          </w:p>
        </w:tc>
      </w:tr>
      <w:tr w:rsidR="00B47B06" w:rsidRPr="0093065E" w14:paraId="73E55018" w14:textId="77777777" w:rsidTr="005F5A0C">
        <w:trPr>
          <w:trHeight w:val="283"/>
        </w:trPr>
        <w:tc>
          <w:tcPr>
            <w:tcW w:w="5613" w:type="dxa"/>
            <w:tcBorders>
              <w:top w:val="nil"/>
              <w:left w:val="nil"/>
              <w:bottom w:val="nil"/>
              <w:right w:val="nil"/>
            </w:tcBorders>
            <w:vAlign w:val="center"/>
          </w:tcPr>
          <w:p w14:paraId="4DA04E3C" w14:textId="77777777" w:rsidR="00B47B06" w:rsidRPr="0093065E" w:rsidRDefault="00B47B06" w:rsidP="00644B02">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19E630B6" w14:textId="77777777" w:rsidR="00B47B06" w:rsidRPr="0093065E" w:rsidRDefault="00B47B06"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2EE77296" w14:textId="77777777" w:rsidR="00B47B06" w:rsidRPr="0093065E" w:rsidRDefault="00B47B06"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0023AE60" w14:textId="77777777" w:rsidR="00B47B06" w:rsidRPr="0093065E" w:rsidRDefault="00B47B06" w:rsidP="00644B02">
            <w:pPr>
              <w:tabs>
                <w:tab w:val="right" w:leader="dot" w:pos="2043"/>
              </w:tabs>
              <w:spacing w:before="120" w:line="240" w:lineRule="atLeast"/>
              <w:ind w:left="483"/>
              <w:jc w:val="left"/>
              <w:rPr>
                <w:sz w:val="18"/>
                <w:szCs w:val="18"/>
                <w:lang w:val="fr-BE"/>
              </w:rPr>
            </w:pPr>
          </w:p>
        </w:tc>
      </w:tr>
      <w:tr w:rsidR="00B47B06" w:rsidRPr="0093065E" w14:paraId="6916F493" w14:textId="77777777" w:rsidTr="005F5A0C">
        <w:trPr>
          <w:trHeight w:val="283"/>
        </w:trPr>
        <w:tc>
          <w:tcPr>
            <w:tcW w:w="5613" w:type="dxa"/>
            <w:tcBorders>
              <w:top w:val="nil"/>
              <w:left w:val="nil"/>
              <w:bottom w:val="nil"/>
              <w:right w:val="nil"/>
            </w:tcBorders>
            <w:vAlign w:val="center"/>
          </w:tcPr>
          <w:p w14:paraId="3F3EA3E7" w14:textId="77777777" w:rsidR="00B47B06" w:rsidRPr="0093065E" w:rsidRDefault="00B47B06" w:rsidP="005F5A0C">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sz="12" w:space="0" w:color="auto"/>
              <w:bottom w:val="nil"/>
            </w:tcBorders>
            <w:vAlign w:val="center"/>
          </w:tcPr>
          <w:p w14:paraId="6122AE75" w14:textId="77777777" w:rsidR="00B47B06" w:rsidRPr="0093065E" w:rsidRDefault="00B47B06" w:rsidP="00B47B06">
            <w:pPr>
              <w:tabs>
                <w:tab w:val="right" w:leader="dot" w:pos="10631"/>
                <w:tab w:val="right" w:leader="dot" w:pos="10773"/>
              </w:tabs>
              <w:spacing w:line="240" w:lineRule="atLeast"/>
              <w:jc w:val="left"/>
              <w:rPr>
                <w:sz w:val="16"/>
                <w:szCs w:val="16"/>
                <w:lang w:val="fr-BE"/>
              </w:rPr>
            </w:pPr>
            <w:r w:rsidRPr="0093065E">
              <w:rPr>
                <w:sz w:val="16"/>
                <w:szCs w:val="16"/>
                <w:lang w:val="fr-BE"/>
              </w:rPr>
              <w:t>8275</w:t>
            </w:r>
          </w:p>
        </w:tc>
        <w:tc>
          <w:tcPr>
            <w:tcW w:w="2268" w:type="dxa"/>
            <w:tcBorders>
              <w:top w:val="nil"/>
              <w:bottom w:val="nil"/>
              <w:right w:val="single" w:sz="12" w:space="0" w:color="auto"/>
            </w:tcBorders>
            <w:vAlign w:val="center"/>
          </w:tcPr>
          <w:p w14:paraId="0A8B9AAB" w14:textId="77777777" w:rsidR="00B47B06" w:rsidRPr="0093065E" w:rsidRDefault="00B47B06"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8B955A2" w14:textId="77777777" w:rsidR="00B47B06" w:rsidRPr="0093065E" w:rsidRDefault="00B47B06" w:rsidP="00644B02">
            <w:pPr>
              <w:tabs>
                <w:tab w:val="right" w:leader="dot" w:pos="1901"/>
              </w:tabs>
              <w:spacing w:line="240" w:lineRule="atLeast"/>
              <w:ind w:left="342" w:right="153"/>
              <w:jc w:val="left"/>
              <w:rPr>
                <w:sz w:val="18"/>
                <w:szCs w:val="18"/>
                <w:lang w:val="fr-BE"/>
              </w:rPr>
            </w:pPr>
          </w:p>
        </w:tc>
      </w:tr>
      <w:tr w:rsidR="00B47B06" w:rsidRPr="0093065E" w14:paraId="264CC53E" w14:textId="77777777" w:rsidTr="005F5A0C">
        <w:trPr>
          <w:trHeight w:val="283"/>
        </w:trPr>
        <w:tc>
          <w:tcPr>
            <w:tcW w:w="5613" w:type="dxa"/>
            <w:tcBorders>
              <w:top w:val="nil"/>
              <w:left w:val="nil"/>
              <w:bottom w:val="nil"/>
              <w:right w:val="nil"/>
            </w:tcBorders>
            <w:vAlign w:val="center"/>
          </w:tcPr>
          <w:p w14:paraId="30B1AB9B" w14:textId="77777777" w:rsidR="00B47B06" w:rsidRPr="0093065E" w:rsidRDefault="00B47B06" w:rsidP="005F5A0C">
            <w:pPr>
              <w:tabs>
                <w:tab w:val="right" w:leader="dot" w:pos="5387"/>
              </w:tabs>
              <w:spacing w:line="240" w:lineRule="atLeast"/>
              <w:ind w:left="284"/>
              <w:jc w:val="left"/>
              <w:rPr>
                <w:rFonts w:cs="Arial"/>
                <w:sz w:val="18"/>
                <w:lang w:val="fr-BE"/>
              </w:rPr>
            </w:pPr>
            <w:r w:rsidRPr="0093065E">
              <w:rPr>
                <w:rFonts w:cs="Arial"/>
                <w:sz w:val="18"/>
                <w:lang w:val="fr-BE"/>
              </w:rPr>
              <w:t>Repris</w:t>
            </w:r>
            <w:r w:rsidRPr="0093065E">
              <w:rPr>
                <w:rFonts w:cs="Arial"/>
                <w:sz w:val="18"/>
                <w:lang w:val="fr-BE"/>
              </w:rPr>
              <w:tab/>
            </w:r>
          </w:p>
        </w:tc>
        <w:tc>
          <w:tcPr>
            <w:tcW w:w="709" w:type="dxa"/>
            <w:tcBorders>
              <w:top w:val="nil"/>
              <w:left w:val="single" w:sz="12" w:space="0" w:color="auto"/>
              <w:bottom w:val="nil"/>
            </w:tcBorders>
            <w:vAlign w:val="center"/>
          </w:tcPr>
          <w:p w14:paraId="2B112AFB" w14:textId="77777777" w:rsidR="00B47B06" w:rsidRPr="0093065E" w:rsidRDefault="00B47B06" w:rsidP="00B47B06">
            <w:pPr>
              <w:tabs>
                <w:tab w:val="right" w:leader="dot" w:pos="10631"/>
                <w:tab w:val="right" w:leader="dot" w:pos="10773"/>
              </w:tabs>
              <w:spacing w:line="240" w:lineRule="atLeast"/>
              <w:jc w:val="left"/>
              <w:rPr>
                <w:sz w:val="16"/>
                <w:szCs w:val="16"/>
                <w:lang w:val="fr-BE"/>
              </w:rPr>
            </w:pPr>
            <w:r w:rsidRPr="0093065E">
              <w:rPr>
                <w:sz w:val="16"/>
                <w:szCs w:val="16"/>
                <w:lang w:val="fr-BE"/>
              </w:rPr>
              <w:t>8285</w:t>
            </w:r>
          </w:p>
        </w:tc>
        <w:tc>
          <w:tcPr>
            <w:tcW w:w="2268" w:type="dxa"/>
            <w:tcBorders>
              <w:top w:val="nil"/>
              <w:bottom w:val="nil"/>
              <w:right w:val="single" w:sz="12" w:space="0" w:color="auto"/>
            </w:tcBorders>
            <w:vAlign w:val="center"/>
          </w:tcPr>
          <w:p w14:paraId="4CAAB893" w14:textId="77777777" w:rsidR="00B47B06" w:rsidRPr="0093065E" w:rsidRDefault="00B47B06"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C77ADA1" w14:textId="77777777" w:rsidR="00B47B06" w:rsidRPr="0093065E" w:rsidRDefault="00B47B06" w:rsidP="00644B02">
            <w:pPr>
              <w:tabs>
                <w:tab w:val="right" w:leader="dot" w:pos="1901"/>
              </w:tabs>
              <w:spacing w:line="240" w:lineRule="atLeast"/>
              <w:ind w:left="342" w:right="153"/>
              <w:jc w:val="left"/>
              <w:rPr>
                <w:sz w:val="18"/>
                <w:szCs w:val="18"/>
                <w:lang w:val="fr-BE"/>
              </w:rPr>
            </w:pPr>
          </w:p>
        </w:tc>
      </w:tr>
      <w:tr w:rsidR="00B47B06" w:rsidRPr="0093065E" w14:paraId="09AC275D" w14:textId="77777777" w:rsidTr="005F5A0C">
        <w:trPr>
          <w:trHeight w:val="283"/>
        </w:trPr>
        <w:tc>
          <w:tcPr>
            <w:tcW w:w="5613" w:type="dxa"/>
            <w:tcBorders>
              <w:top w:val="nil"/>
              <w:left w:val="nil"/>
              <w:bottom w:val="nil"/>
              <w:right w:val="nil"/>
            </w:tcBorders>
            <w:vAlign w:val="center"/>
          </w:tcPr>
          <w:p w14:paraId="6A37A780" w14:textId="77777777" w:rsidR="00B47B06" w:rsidRPr="0093065E" w:rsidRDefault="00B47B06" w:rsidP="005F5A0C">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sz="12" w:space="0" w:color="auto"/>
              <w:bottom w:val="nil"/>
            </w:tcBorders>
            <w:vAlign w:val="center"/>
          </w:tcPr>
          <w:p w14:paraId="7421BA61" w14:textId="77777777" w:rsidR="00B47B06" w:rsidRPr="0093065E" w:rsidRDefault="00B47B06" w:rsidP="00B47B06">
            <w:pPr>
              <w:tabs>
                <w:tab w:val="right" w:leader="dot" w:pos="10631"/>
                <w:tab w:val="right" w:leader="dot" w:pos="10773"/>
              </w:tabs>
              <w:spacing w:line="240" w:lineRule="atLeast"/>
              <w:jc w:val="left"/>
              <w:rPr>
                <w:sz w:val="16"/>
                <w:szCs w:val="16"/>
                <w:lang w:val="fr-BE"/>
              </w:rPr>
            </w:pPr>
            <w:r w:rsidRPr="0093065E">
              <w:rPr>
                <w:sz w:val="16"/>
                <w:szCs w:val="16"/>
                <w:lang w:val="fr-BE"/>
              </w:rPr>
              <w:t>8295</w:t>
            </w:r>
          </w:p>
        </w:tc>
        <w:tc>
          <w:tcPr>
            <w:tcW w:w="2268" w:type="dxa"/>
            <w:tcBorders>
              <w:top w:val="nil"/>
              <w:bottom w:val="nil"/>
              <w:right w:val="single" w:sz="12" w:space="0" w:color="auto"/>
            </w:tcBorders>
            <w:vAlign w:val="center"/>
          </w:tcPr>
          <w:p w14:paraId="4CF8161F" w14:textId="77777777" w:rsidR="00B47B06" w:rsidRPr="0093065E" w:rsidRDefault="00B47B06"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47578E7" w14:textId="77777777" w:rsidR="00B47B06" w:rsidRPr="0093065E" w:rsidRDefault="00B47B06" w:rsidP="00644B02">
            <w:pPr>
              <w:tabs>
                <w:tab w:val="right" w:leader="dot" w:pos="1901"/>
              </w:tabs>
              <w:spacing w:line="240" w:lineRule="atLeast"/>
              <w:ind w:left="342" w:right="153"/>
              <w:jc w:val="left"/>
              <w:rPr>
                <w:sz w:val="18"/>
                <w:szCs w:val="18"/>
                <w:lang w:val="fr-BE"/>
              </w:rPr>
            </w:pPr>
          </w:p>
        </w:tc>
      </w:tr>
      <w:tr w:rsidR="00B47B06" w:rsidRPr="0093065E" w14:paraId="3AE95723" w14:textId="77777777" w:rsidTr="005F5A0C">
        <w:trPr>
          <w:trHeight w:val="283"/>
        </w:trPr>
        <w:tc>
          <w:tcPr>
            <w:tcW w:w="5613" w:type="dxa"/>
            <w:tcBorders>
              <w:top w:val="nil"/>
              <w:left w:val="nil"/>
              <w:bottom w:val="nil"/>
              <w:right w:val="nil"/>
            </w:tcBorders>
            <w:vAlign w:val="center"/>
          </w:tcPr>
          <w:p w14:paraId="2C6ECE6A" w14:textId="77777777" w:rsidR="00B47B06" w:rsidRPr="0093065E" w:rsidRDefault="00B47B06" w:rsidP="00445368">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sz="12" w:space="0" w:color="auto"/>
              <w:bottom w:val="nil"/>
            </w:tcBorders>
            <w:vAlign w:val="center"/>
          </w:tcPr>
          <w:p w14:paraId="31F171C1" w14:textId="77777777" w:rsidR="00B47B06" w:rsidRPr="0093065E" w:rsidRDefault="00B47B06" w:rsidP="00B47B06">
            <w:pPr>
              <w:tabs>
                <w:tab w:val="right" w:leader="dot" w:pos="10631"/>
                <w:tab w:val="right" w:leader="dot" w:pos="10773"/>
              </w:tabs>
              <w:spacing w:line="240" w:lineRule="atLeast"/>
              <w:jc w:val="left"/>
              <w:rPr>
                <w:sz w:val="16"/>
                <w:szCs w:val="16"/>
                <w:lang w:val="fr-BE"/>
              </w:rPr>
            </w:pPr>
            <w:r w:rsidRPr="0093065E">
              <w:rPr>
                <w:sz w:val="16"/>
                <w:szCs w:val="16"/>
                <w:lang w:val="fr-BE"/>
              </w:rPr>
              <w:t>8305</w:t>
            </w:r>
          </w:p>
        </w:tc>
        <w:tc>
          <w:tcPr>
            <w:tcW w:w="2268" w:type="dxa"/>
            <w:tcBorders>
              <w:top w:val="nil"/>
              <w:bottom w:val="nil"/>
              <w:right w:val="single" w:sz="12" w:space="0" w:color="auto"/>
            </w:tcBorders>
            <w:vAlign w:val="center"/>
          </w:tcPr>
          <w:p w14:paraId="16A5CA43" w14:textId="77777777" w:rsidR="00B47B06" w:rsidRPr="0093065E" w:rsidRDefault="00B47B06"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14D3B50" w14:textId="77777777" w:rsidR="00B47B06" w:rsidRPr="0093065E" w:rsidRDefault="00B47B06" w:rsidP="00644B02">
            <w:pPr>
              <w:tabs>
                <w:tab w:val="right" w:leader="dot" w:pos="1901"/>
              </w:tabs>
              <w:spacing w:line="240" w:lineRule="atLeast"/>
              <w:ind w:left="342" w:right="153"/>
              <w:jc w:val="left"/>
              <w:rPr>
                <w:sz w:val="18"/>
                <w:szCs w:val="18"/>
                <w:lang w:val="fr-BE"/>
              </w:rPr>
            </w:pPr>
          </w:p>
        </w:tc>
      </w:tr>
      <w:tr w:rsidR="00B47B06" w:rsidRPr="0093065E" w14:paraId="732A43B5" w14:textId="77777777" w:rsidTr="005F5A0C">
        <w:trPr>
          <w:trHeight w:val="283"/>
        </w:trPr>
        <w:tc>
          <w:tcPr>
            <w:tcW w:w="5613" w:type="dxa"/>
            <w:tcBorders>
              <w:top w:val="nil"/>
              <w:left w:val="nil"/>
              <w:bottom w:val="nil"/>
              <w:right w:val="nil"/>
            </w:tcBorders>
            <w:vAlign w:val="center"/>
          </w:tcPr>
          <w:p w14:paraId="24C0A2EC" w14:textId="77777777" w:rsidR="00B47B06" w:rsidRPr="0093065E" w:rsidRDefault="00B47B06" w:rsidP="005F5A0C">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0D36FCF9" w14:textId="77777777" w:rsidR="00B47B06" w:rsidRPr="0093065E" w:rsidRDefault="00B47B06" w:rsidP="00B47B06">
            <w:pPr>
              <w:tabs>
                <w:tab w:val="right" w:leader="dot" w:pos="10631"/>
                <w:tab w:val="right" w:leader="dot" w:pos="10773"/>
              </w:tabs>
              <w:spacing w:line="240" w:lineRule="atLeast"/>
              <w:jc w:val="left"/>
              <w:rPr>
                <w:sz w:val="16"/>
                <w:szCs w:val="16"/>
                <w:lang w:val="fr-BE"/>
              </w:rPr>
            </w:pPr>
            <w:r w:rsidRPr="0093065E">
              <w:rPr>
                <w:sz w:val="16"/>
                <w:szCs w:val="16"/>
                <w:lang w:val="fr-BE"/>
              </w:rPr>
              <w:t>8315</w:t>
            </w:r>
          </w:p>
        </w:tc>
        <w:tc>
          <w:tcPr>
            <w:tcW w:w="2268" w:type="dxa"/>
            <w:tcBorders>
              <w:top w:val="nil"/>
              <w:bottom w:val="nil"/>
              <w:right w:val="single" w:sz="12" w:space="0" w:color="auto"/>
            </w:tcBorders>
            <w:vAlign w:val="center"/>
          </w:tcPr>
          <w:p w14:paraId="119389A4" w14:textId="77777777" w:rsidR="00B47B06" w:rsidRPr="0093065E" w:rsidRDefault="00B47B06"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414205C" w14:textId="77777777" w:rsidR="00B47B06" w:rsidRPr="0093065E" w:rsidRDefault="00B47B06" w:rsidP="00644B02">
            <w:pPr>
              <w:tabs>
                <w:tab w:val="right" w:leader="dot" w:pos="1901"/>
              </w:tabs>
              <w:spacing w:line="240" w:lineRule="atLeast"/>
              <w:ind w:left="342" w:right="153"/>
              <w:jc w:val="left"/>
              <w:rPr>
                <w:sz w:val="18"/>
                <w:szCs w:val="18"/>
                <w:lang w:val="fr-BE"/>
              </w:rPr>
            </w:pPr>
          </w:p>
        </w:tc>
      </w:tr>
      <w:tr w:rsidR="00445368" w:rsidRPr="0093065E" w14:paraId="71D0FF78" w14:textId="77777777" w:rsidTr="00F12280">
        <w:trPr>
          <w:trHeight w:val="283"/>
        </w:trPr>
        <w:tc>
          <w:tcPr>
            <w:tcW w:w="5613" w:type="dxa"/>
            <w:tcBorders>
              <w:top w:val="nil"/>
              <w:left w:val="nil"/>
              <w:bottom w:val="nil"/>
              <w:right w:val="nil"/>
            </w:tcBorders>
            <w:vAlign w:val="center"/>
          </w:tcPr>
          <w:p w14:paraId="3774723D" w14:textId="77777777" w:rsidR="00445368" w:rsidRPr="0093065E" w:rsidRDefault="00445368"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094F4ED4" w14:textId="77777777" w:rsidR="00445368" w:rsidRPr="0093065E" w:rsidRDefault="00445368" w:rsidP="00445368">
            <w:pPr>
              <w:tabs>
                <w:tab w:val="right" w:leader="dot" w:pos="10631"/>
                <w:tab w:val="right" w:leader="dot" w:pos="10773"/>
              </w:tabs>
              <w:spacing w:line="240" w:lineRule="atLeast"/>
              <w:jc w:val="left"/>
              <w:rPr>
                <w:sz w:val="16"/>
                <w:szCs w:val="16"/>
                <w:lang w:val="fr-BE"/>
              </w:rPr>
            </w:pPr>
            <w:r w:rsidRPr="0093065E">
              <w:rPr>
                <w:sz w:val="16"/>
                <w:szCs w:val="16"/>
                <w:lang w:val="fr-BE"/>
              </w:rPr>
              <w:t>99895</w:t>
            </w:r>
          </w:p>
        </w:tc>
        <w:tc>
          <w:tcPr>
            <w:tcW w:w="2268" w:type="dxa"/>
            <w:tcBorders>
              <w:top w:val="nil"/>
              <w:bottom w:val="nil"/>
              <w:right w:val="single" w:sz="12" w:space="0" w:color="auto"/>
            </w:tcBorders>
            <w:vAlign w:val="center"/>
          </w:tcPr>
          <w:p w14:paraId="428FC520" w14:textId="77777777" w:rsidR="00445368" w:rsidRPr="0093065E" w:rsidRDefault="0044536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08A399D" w14:textId="77777777" w:rsidR="00445368" w:rsidRPr="0093065E" w:rsidRDefault="00445368" w:rsidP="00F12280">
            <w:pPr>
              <w:tabs>
                <w:tab w:val="right" w:leader="dot" w:pos="1901"/>
              </w:tabs>
              <w:spacing w:line="240" w:lineRule="atLeast"/>
              <w:ind w:left="342" w:right="153"/>
              <w:jc w:val="left"/>
              <w:rPr>
                <w:sz w:val="18"/>
                <w:szCs w:val="18"/>
                <w:lang w:val="fr-BE"/>
              </w:rPr>
            </w:pPr>
          </w:p>
        </w:tc>
      </w:tr>
      <w:tr w:rsidR="00445368" w:rsidRPr="0093065E" w14:paraId="68632A51" w14:textId="77777777" w:rsidTr="00F12280">
        <w:trPr>
          <w:trHeight w:val="283"/>
        </w:trPr>
        <w:tc>
          <w:tcPr>
            <w:tcW w:w="5613" w:type="dxa"/>
            <w:tcBorders>
              <w:top w:val="nil"/>
              <w:left w:val="nil"/>
              <w:bottom w:val="nil"/>
              <w:right w:val="nil"/>
            </w:tcBorders>
            <w:vAlign w:val="center"/>
          </w:tcPr>
          <w:p w14:paraId="79E58AB6" w14:textId="77777777" w:rsidR="00445368" w:rsidRPr="0093065E" w:rsidRDefault="00445368" w:rsidP="00F12280">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76076C83" w14:textId="77777777" w:rsidR="00445368" w:rsidRPr="0093065E" w:rsidRDefault="00445368" w:rsidP="00445368">
            <w:pPr>
              <w:tabs>
                <w:tab w:val="right" w:leader="dot" w:pos="10631"/>
                <w:tab w:val="right" w:leader="dot" w:pos="10773"/>
              </w:tabs>
              <w:spacing w:line="240" w:lineRule="atLeast"/>
              <w:jc w:val="left"/>
              <w:rPr>
                <w:sz w:val="16"/>
                <w:szCs w:val="16"/>
                <w:lang w:val="fr-BE"/>
              </w:rPr>
            </w:pPr>
            <w:r w:rsidRPr="0093065E">
              <w:rPr>
                <w:sz w:val="16"/>
                <w:szCs w:val="16"/>
                <w:lang w:val="fr-BE"/>
              </w:rPr>
              <w:t>99905</w:t>
            </w:r>
          </w:p>
        </w:tc>
        <w:tc>
          <w:tcPr>
            <w:tcW w:w="2268" w:type="dxa"/>
            <w:tcBorders>
              <w:top w:val="nil"/>
              <w:bottom w:val="nil"/>
              <w:right w:val="single" w:sz="12" w:space="0" w:color="auto"/>
            </w:tcBorders>
            <w:vAlign w:val="center"/>
          </w:tcPr>
          <w:p w14:paraId="15DADC4C" w14:textId="77777777" w:rsidR="00445368" w:rsidRPr="0093065E" w:rsidRDefault="0044536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8420915" w14:textId="77777777" w:rsidR="00445368" w:rsidRPr="0093065E" w:rsidRDefault="00445368" w:rsidP="00F12280">
            <w:pPr>
              <w:tabs>
                <w:tab w:val="right" w:leader="dot" w:pos="1901"/>
              </w:tabs>
              <w:spacing w:line="240" w:lineRule="atLeast"/>
              <w:ind w:left="342" w:right="153"/>
              <w:jc w:val="left"/>
              <w:rPr>
                <w:sz w:val="18"/>
                <w:szCs w:val="18"/>
                <w:lang w:val="fr-BE"/>
              </w:rPr>
            </w:pPr>
          </w:p>
        </w:tc>
      </w:tr>
      <w:tr w:rsidR="00B47B06" w:rsidRPr="0093065E" w14:paraId="35B141E7" w14:textId="77777777" w:rsidTr="005F5A0C">
        <w:trPr>
          <w:trHeight w:val="283"/>
        </w:trPr>
        <w:tc>
          <w:tcPr>
            <w:tcW w:w="5613" w:type="dxa"/>
            <w:tcBorders>
              <w:top w:val="nil"/>
              <w:left w:val="nil"/>
              <w:bottom w:val="nil"/>
              <w:right w:val="nil"/>
            </w:tcBorders>
            <w:vAlign w:val="center"/>
          </w:tcPr>
          <w:p w14:paraId="3F5B4E67" w14:textId="77777777" w:rsidR="00B47B06" w:rsidRPr="0093065E" w:rsidRDefault="00B47B06" w:rsidP="005F5A0C">
            <w:pPr>
              <w:tabs>
                <w:tab w:val="right" w:leader="dot" w:pos="5387"/>
              </w:tabs>
              <w:spacing w:before="120" w:line="240" w:lineRule="atLeast"/>
              <w:jc w:val="left"/>
              <w:rPr>
                <w:sz w:val="18"/>
                <w:szCs w:val="18"/>
                <w:lang w:val="fr-BE"/>
              </w:rPr>
            </w:pPr>
            <w:r w:rsidRPr="0093065E">
              <w:rPr>
                <w:rFonts w:cs="Arial"/>
                <w:b/>
                <w:sz w:val="18"/>
                <w:lang w:val="fr-BE"/>
              </w:rPr>
              <w:t>Amortissements et réductions de valeur au terme de</w:t>
            </w:r>
            <w:r w:rsidR="00285915" w:rsidRPr="0093065E">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sz="12" w:space="0" w:color="auto"/>
              <w:bottom w:val="nil"/>
            </w:tcBorders>
            <w:vAlign w:val="center"/>
          </w:tcPr>
          <w:p w14:paraId="2CDB8B41" w14:textId="77777777" w:rsidR="00B47B06" w:rsidRPr="0093065E" w:rsidRDefault="00B47B06" w:rsidP="00285915">
            <w:pPr>
              <w:tabs>
                <w:tab w:val="right" w:leader="dot" w:pos="10631"/>
                <w:tab w:val="right" w:leader="dot" w:pos="10773"/>
              </w:tabs>
              <w:spacing w:before="360" w:line="240" w:lineRule="atLeast"/>
              <w:jc w:val="left"/>
              <w:rPr>
                <w:sz w:val="16"/>
                <w:szCs w:val="16"/>
                <w:lang w:val="fr-BE"/>
              </w:rPr>
            </w:pPr>
            <w:r w:rsidRPr="0093065E">
              <w:rPr>
                <w:sz w:val="16"/>
                <w:szCs w:val="16"/>
                <w:lang w:val="fr-BE"/>
              </w:rPr>
              <w:t>8325</w:t>
            </w:r>
          </w:p>
        </w:tc>
        <w:tc>
          <w:tcPr>
            <w:tcW w:w="2268" w:type="dxa"/>
            <w:tcBorders>
              <w:top w:val="nil"/>
              <w:bottom w:val="nil"/>
              <w:right w:val="single" w:sz="12" w:space="0" w:color="auto"/>
            </w:tcBorders>
            <w:vAlign w:val="center"/>
          </w:tcPr>
          <w:p w14:paraId="7D79FB2D" w14:textId="77777777" w:rsidR="00B47B06" w:rsidRPr="0093065E" w:rsidRDefault="00B47B06" w:rsidP="00285915">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BA5E0E3" w14:textId="77777777" w:rsidR="00B47B06" w:rsidRPr="0093065E" w:rsidRDefault="00B47B06" w:rsidP="00285915">
            <w:pPr>
              <w:tabs>
                <w:tab w:val="right" w:leader="dot" w:pos="2043"/>
              </w:tabs>
              <w:spacing w:before="360" w:line="240" w:lineRule="atLeast"/>
              <w:ind w:left="483"/>
              <w:jc w:val="left"/>
              <w:rPr>
                <w:sz w:val="18"/>
                <w:szCs w:val="18"/>
                <w:lang w:val="fr-BE"/>
              </w:rPr>
            </w:pPr>
          </w:p>
        </w:tc>
      </w:tr>
      <w:tr w:rsidR="00B47B06" w:rsidRPr="0093065E" w14:paraId="64AAE09D" w14:textId="77777777" w:rsidTr="005F5A0C">
        <w:trPr>
          <w:trHeight w:val="283"/>
        </w:trPr>
        <w:tc>
          <w:tcPr>
            <w:tcW w:w="5613" w:type="dxa"/>
            <w:tcBorders>
              <w:top w:val="nil"/>
              <w:left w:val="nil"/>
              <w:bottom w:val="nil"/>
              <w:right w:val="nil"/>
            </w:tcBorders>
            <w:vAlign w:val="center"/>
          </w:tcPr>
          <w:p w14:paraId="6C3A01CC" w14:textId="77777777" w:rsidR="00B47B06" w:rsidRPr="0093065E" w:rsidRDefault="00B47B06"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0863E8DF" w14:textId="77777777" w:rsidR="00B47B06" w:rsidRPr="0093065E"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BE96CEE" w14:textId="77777777" w:rsidR="00B47B06" w:rsidRPr="0093065E" w:rsidRDefault="00B47B06"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4504CFF6" w14:textId="77777777" w:rsidR="00B47B06" w:rsidRPr="0093065E" w:rsidRDefault="00B47B06" w:rsidP="00644B02">
            <w:pPr>
              <w:tabs>
                <w:tab w:val="right" w:leader="dot" w:pos="2043"/>
              </w:tabs>
              <w:spacing w:line="240" w:lineRule="atLeast"/>
              <w:ind w:left="483"/>
              <w:jc w:val="left"/>
              <w:rPr>
                <w:sz w:val="18"/>
                <w:szCs w:val="18"/>
                <w:lang w:val="fr-BE"/>
              </w:rPr>
            </w:pPr>
          </w:p>
        </w:tc>
      </w:tr>
      <w:tr w:rsidR="00B47B06" w:rsidRPr="0093065E" w14:paraId="057A400D" w14:textId="77777777" w:rsidTr="005F5A0C">
        <w:trPr>
          <w:trHeight w:val="283"/>
        </w:trPr>
        <w:tc>
          <w:tcPr>
            <w:tcW w:w="5613" w:type="dxa"/>
            <w:tcBorders>
              <w:top w:val="nil"/>
              <w:left w:val="nil"/>
              <w:bottom w:val="nil"/>
              <w:right w:val="nil"/>
            </w:tcBorders>
            <w:vAlign w:val="center"/>
          </w:tcPr>
          <w:p w14:paraId="0A77D57C" w14:textId="77777777" w:rsidR="00B47B06" w:rsidRPr="0093065E" w:rsidRDefault="00B47B06" w:rsidP="00285915">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sz="12" w:space="0" w:color="auto"/>
              <w:bottom w:val="single" w:sz="12" w:space="0" w:color="auto"/>
            </w:tcBorders>
            <w:vAlign w:val="center"/>
          </w:tcPr>
          <w:p w14:paraId="32459F7C" w14:textId="77777777" w:rsidR="00B47B06" w:rsidRPr="0093065E" w:rsidRDefault="00B47B06" w:rsidP="00B47B06">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(26)</w:t>
            </w:r>
          </w:p>
        </w:tc>
        <w:tc>
          <w:tcPr>
            <w:tcW w:w="2268" w:type="dxa"/>
            <w:tcBorders>
              <w:top w:val="nil"/>
              <w:bottom w:val="single" w:sz="12" w:space="0" w:color="auto"/>
              <w:right w:val="single" w:sz="12" w:space="0" w:color="auto"/>
            </w:tcBorders>
            <w:vAlign w:val="center"/>
          </w:tcPr>
          <w:p w14:paraId="34041CAF" w14:textId="77777777" w:rsidR="00B47B06" w:rsidRPr="0093065E" w:rsidRDefault="00B47B06" w:rsidP="005F5A0C">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right w:val="nil"/>
            </w:tcBorders>
            <w:vAlign w:val="center"/>
          </w:tcPr>
          <w:p w14:paraId="1CCD27BD" w14:textId="77777777" w:rsidR="00B47B06" w:rsidRPr="0093065E" w:rsidRDefault="00B47B06" w:rsidP="00644B02">
            <w:pPr>
              <w:tabs>
                <w:tab w:val="right" w:leader="dot" w:pos="2043"/>
              </w:tabs>
              <w:spacing w:before="120" w:after="60" w:line="240" w:lineRule="atLeast"/>
              <w:ind w:left="483"/>
              <w:jc w:val="left"/>
              <w:rPr>
                <w:sz w:val="18"/>
                <w:szCs w:val="18"/>
                <w:lang w:val="fr-BE"/>
              </w:rPr>
            </w:pPr>
          </w:p>
        </w:tc>
      </w:tr>
    </w:tbl>
    <w:p w14:paraId="3DF7E3A7" w14:textId="77777777" w:rsidR="00B47B06" w:rsidRPr="0093065E" w:rsidRDefault="00B47B06" w:rsidP="00B47B06">
      <w:pPr>
        <w:tabs>
          <w:tab w:val="right" w:leader="dot" w:pos="10631"/>
          <w:tab w:val="right" w:leader="dot" w:pos="10773"/>
        </w:tabs>
        <w:spacing w:line="240" w:lineRule="auto"/>
        <w:jc w:val="left"/>
        <w:rPr>
          <w:sz w:val="18"/>
          <w:szCs w:val="18"/>
          <w:lang w:val="fr-BE"/>
        </w:rPr>
      </w:pPr>
    </w:p>
    <w:p w14:paraId="69E54898" w14:textId="77777777" w:rsidR="00725C29" w:rsidRPr="0093065E" w:rsidRDefault="00725C29" w:rsidP="00432B5E">
      <w:pPr>
        <w:tabs>
          <w:tab w:val="right" w:leader="dot" w:pos="10631"/>
          <w:tab w:val="right" w:leader="dot" w:pos="10773"/>
        </w:tabs>
        <w:spacing w:line="240" w:lineRule="auto"/>
        <w:jc w:val="left"/>
        <w:rPr>
          <w:sz w:val="18"/>
          <w:szCs w:val="18"/>
          <w:lang w:val="fr-BE"/>
        </w:rPr>
      </w:pPr>
    </w:p>
    <w:p w14:paraId="1C1EE1A3" w14:textId="77777777" w:rsidR="00725C29" w:rsidRPr="0093065E" w:rsidRDefault="00725C29" w:rsidP="00432B5E">
      <w:pPr>
        <w:tabs>
          <w:tab w:val="right" w:leader="dot" w:pos="10631"/>
          <w:tab w:val="right" w:leader="dot" w:pos="10773"/>
        </w:tabs>
        <w:spacing w:line="240" w:lineRule="auto"/>
        <w:jc w:val="left"/>
        <w:rPr>
          <w:sz w:val="18"/>
          <w:szCs w:val="18"/>
          <w:lang w:val="fr-BE"/>
        </w:rPr>
        <w:sectPr w:rsidR="00725C29"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45368" w:rsidRPr="0093065E" w14:paraId="3BBAD534" w14:textId="77777777" w:rsidTr="00F12280">
        <w:trPr>
          <w:trHeight w:val="283"/>
        </w:trPr>
        <w:tc>
          <w:tcPr>
            <w:tcW w:w="567" w:type="dxa"/>
            <w:tcBorders>
              <w:left w:val="single" w:sz="6" w:space="0" w:color="auto"/>
              <w:bottom w:val="single" w:sz="6" w:space="0" w:color="auto"/>
              <w:right w:val="single" w:sz="6" w:space="0" w:color="auto"/>
            </w:tcBorders>
            <w:vAlign w:val="center"/>
          </w:tcPr>
          <w:p w14:paraId="67C2EBB3" w14:textId="77777777" w:rsidR="00445368" w:rsidRPr="0093065E" w:rsidRDefault="00445368" w:rsidP="00F12280">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3BD928CA" w14:textId="77777777" w:rsidR="00445368" w:rsidRPr="0093065E" w:rsidRDefault="00445368"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14FEA367" w14:textId="77777777" w:rsidR="00445368" w:rsidRPr="0093065E" w:rsidRDefault="00445368"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07CF6DFA" w14:textId="77777777" w:rsidR="00445368" w:rsidRPr="0093065E" w:rsidRDefault="00445368" w:rsidP="00445368">
            <w:pPr>
              <w:spacing w:line="240" w:lineRule="atLeast"/>
              <w:jc w:val="left"/>
              <w:rPr>
                <w:lang w:val="fr-BE"/>
              </w:rPr>
            </w:pPr>
            <w:r w:rsidRPr="0093065E">
              <w:rPr>
                <w:lang w:val="fr-BE"/>
              </w:rPr>
              <w:t xml:space="preserve">CONSO </w:t>
            </w:r>
            <w:r w:rsidR="00F12AE8" w:rsidRPr="0093065E">
              <w:rPr>
                <w:lang w:val="fr-BE"/>
              </w:rPr>
              <w:t>5.</w:t>
            </w:r>
            <w:r w:rsidRPr="0093065E">
              <w:rPr>
                <w:lang w:val="fr-BE"/>
              </w:rPr>
              <w:t>9.6</w:t>
            </w:r>
          </w:p>
        </w:tc>
      </w:tr>
    </w:tbl>
    <w:p w14:paraId="09920D60" w14:textId="77777777" w:rsidR="00445368" w:rsidRPr="0093065E" w:rsidRDefault="00445368" w:rsidP="00445368">
      <w:pPr>
        <w:spacing w:line="240" w:lineRule="auto"/>
        <w:jc w:val="left"/>
        <w:rPr>
          <w:sz w:val="18"/>
          <w:szCs w:val="18"/>
          <w:lang w:val="fr-BE"/>
        </w:rPr>
      </w:pPr>
    </w:p>
    <w:p w14:paraId="4317DB6A" w14:textId="77777777" w:rsidR="00725C29" w:rsidRPr="0093065E" w:rsidRDefault="00725C29"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25C29" w:rsidRPr="0093065E" w14:paraId="48291743" w14:textId="77777777" w:rsidTr="005F5A0C">
        <w:trPr>
          <w:trHeight w:val="283"/>
        </w:trPr>
        <w:tc>
          <w:tcPr>
            <w:tcW w:w="5613" w:type="dxa"/>
            <w:tcBorders>
              <w:top w:val="nil"/>
              <w:left w:val="nil"/>
              <w:bottom w:val="nil"/>
              <w:right w:val="nil"/>
            </w:tcBorders>
            <w:vAlign w:val="center"/>
          </w:tcPr>
          <w:p w14:paraId="05494C8D" w14:textId="77777777" w:rsidR="00725C29" w:rsidRPr="0093065E" w:rsidRDefault="00725C29"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680A64EF" w14:textId="77777777" w:rsidR="00725C29" w:rsidRPr="0093065E" w:rsidRDefault="00725C29" w:rsidP="00644B02">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71CF0900" w14:textId="77777777" w:rsidR="00725C29" w:rsidRPr="0093065E" w:rsidRDefault="00725C29" w:rsidP="00644B02">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2E993F96" w14:textId="77777777" w:rsidR="00725C29" w:rsidRPr="0093065E" w:rsidRDefault="00725C29" w:rsidP="00644B02">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725C29" w:rsidRPr="00B718CA" w14:paraId="043E0881" w14:textId="77777777" w:rsidTr="005F5A0C">
        <w:trPr>
          <w:trHeight w:val="283"/>
        </w:trPr>
        <w:tc>
          <w:tcPr>
            <w:tcW w:w="5613" w:type="dxa"/>
            <w:tcBorders>
              <w:top w:val="nil"/>
              <w:left w:val="nil"/>
              <w:bottom w:val="nil"/>
              <w:right w:val="nil"/>
            </w:tcBorders>
            <w:vAlign w:val="center"/>
          </w:tcPr>
          <w:p w14:paraId="6B6E40E6" w14:textId="77777777" w:rsidR="00725C29" w:rsidRPr="0093065E" w:rsidRDefault="00725C29" w:rsidP="00644B02">
            <w:pPr>
              <w:spacing w:line="240" w:lineRule="atLeast"/>
              <w:jc w:val="left"/>
              <w:rPr>
                <w:b/>
                <w:smallCaps/>
                <w:lang w:val="fr-BE"/>
              </w:rPr>
            </w:pPr>
            <w:r w:rsidRPr="0093065E">
              <w:rPr>
                <w:rFonts w:cs="Arial"/>
                <w:b/>
                <w:smallCaps/>
                <w:lang w:val="fr-BE"/>
              </w:rPr>
              <w:t>Immobilisations en cours et acomptes vers</w:t>
            </w:r>
            <w:r w:rsidRPr="0093065E">
              <w:rPr>
                <w:b/>
                <w:smallCaps/>
                <w:lang w:val="fr-BE"/>
              </w:rPr>
              <w:t>é</w:t>
            </w:r>
            <w:r w:rsidRPr="0093065E">
              <w:rPr>
                <w:rFonts w:cs="Arial"/>
                <w:b/>
                <w:smallCaps/>
                <w:lang w:val="fr-BE"/>
              </w:rPr>
              <w:t>s</w:t>
            </w:r>
          </w:p>
        </w:tc>
        <w:tc>
          <w:tcPr>
            <w:tcW w:w="709" w:type="dxa"/>
            <w:tcBorders>
              <w:top w:val="nil"/>
              <w:left w:val="single" w:sz="12" w:space="0" w:color="auto"/>
              <w:bottom w:val="nil"/>
            </w:tcBorders>
            <w:vAlign w:val="center"/>
          </w:tcPr>
          <w:p w14:paraId="7FBCB668" w14:textId="77777777" w:rsidR="00725C29" w:rsidRPr="0093065E"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5AEA18E" w14:textId="77777777" w:rsidR="00725C29" w:rsidRPr="0093065E"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17787C1C" w14:textId="77777777" w:rsidR="00725C29" w:rsidRPr="0093065E" w:rsidRDefault="00725C29" w:rsidP="00644B02">
            <w:pPr>
              <w:tabs>
                <w:tab w:val="right" w:leader="dot" w:pos="1901"/>
              </w:tabs>
              <w:spacing w:line="240" w:lineRule="atLeast"/>
              <w:ind w:left="342" w:right="153"/>
              <w:jc w:val="left"/>
              <w:rPr>
                <w:sz w:val="18"/>
                <w:szCs w:val="18"/>
                <w:lang w:val="fr-BE"/>
              </w:rPr>
            </w:pPr>
          </w:p>
        </w:tc>
      </w:tr>
      <w:tr w:rsidR="00725C29" w:rsidRPr="00B718CA" w14:paraId="6ED44A25" w14:textId="77777777" w:rsidTr="005F5A0C">
        <w:trPr>
          <w:trHeight w:val="283"/>
        </w:trPr>
        <w:tc>
          <w:tcPr>
            <w:tcW w:w="5613" w:type="dxa"/>
            <w:tcBorders>
              <w:top w:val="nil"/>
              <w:left w:val="nil"/>
              <w:bottom w:val="nil"/>
              <w:right w:val="nil"/>
            </w:tcBorders>
            <w:vAlign w:val="center"/>
          </w:tcPr>
          <w:p w14:paraId="5AD8F788" w14:textId="77777777" w:rsidR="00725C29" w:rsidRPr="0093065E" w:rsidRDefault="00725C29"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509CFEDD" w14:textId="77777777" w:rsidR="00725C29" w:rsidRPr="0093065E"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1EA31B0" w14:textId="77777777" w:rsidR="00725C29" w:rsidRPr="0093065E"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0080F8C5" w14:textId="77777777" w:rsidR="00725C29" w:rsidRPr="0093065E" w:rsidRDefault="00725C29" w:rsidP="00644B02">
            <w:pPr>
              <w:tabs>
                <w:tab w:val="right" w:leader="dot" w:pos="1901"/>
              </w:tabs>
              <w:spacing w:line="240" w:lineRule="atLeast"/>
              <w:ind w:left="342" w:right="153"/>
              <w:jc w:val="left"/>
              <w:rPr>
                <w:sz w:val="18"/>
                <w:szCs w:val="18"/>
                <w:lang w:val="fr-BE"/>
              </w:rPr>
            </w:pPr>
          </w:p>
        </w:tc>
      </w:tr>
      <w:tr w:rsidR="00725C29" w:rsidRPr="0093065E" w14:paraId="3B114406" w14:textId="77777777" w:rsidTr="005F5A0C">
        <w:trPr>
          <w:trHeight w:val="283"/>
        </w:trPr>
        <w:tc>
          <w:tcPr>
            <w:tcW w:w="5613" w:type="dxa"/>
            <w:tcBorders>
              <w:top w:val="nil"/>
              <w:left w:val="nil"/>
              <w:bottom w:val="nil"/>
              <w:right w:val="nil"/>
            </w:tcBorders>
            <w:vAlign w:val="center"/>
          </w:tcPr>
          <w:p w14:paraId="612D7091" w14:textId="77777777" w:rsidR="00725C29" w:rsidRPr="0093065E" w:rsidRDefault="00725C29" w:rsidP="005F5A0C">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27444B1C" w14:textId="77777777" w:rsidR="00725C29" w:rsidRPr="0093065E" w:rsidRDefault="00725C29" w:rsidP="00725C29">
            <w:pPr>
              <w:tabs>
                <w:tab w:val="right" w:leader="dot" w:pos="10631"/>
                <w:tab w:val="right" w:leader="dot" w:pos="10773"/>
              </w:tabs>
              <w:spacing w:before="120" w:line="240" w:lineRule="atLeast"/>
              <w:jc w:val="left"/>
              <w:rPr>
                <w:sz w:val="16"/>
                <w:szCs w:val="16"/>
                <w:lang w:val="fr-BE"/>
              </w:rPr>
            </w:pPr>
            <w:r w:rsidRPr="0093065E">
              <w:rPr>
                <w:sz w:val="16"/>
                <w:szCs w:val="16"/>
                <w:lang w:val="fr-BE"/>
              </w:rPr>
              <w:t>8196P</w:t>
            </w:r>
          </w:p>
        </w:tc>
        <w:tc>
          <w:tcPr>
            <w:tcW w:w="2268" w:type="dxa"/>
            <w:tcBorders>
              <w:top w:val="nil"/>
              <w:bottom w:val="nil"/>
              <w:right w:val="single" w:sz="12" w:space="0" w:color="auto"/>
            </w:tcBorders>
            <w:vAlign w:val="center"/>
          </w:tcPr>
          <w:p w14:paraId="02024240" w14:textId="77777777" w:rsidR="00725C29" w:rsidRPr="0093065E" w:rsidRDefault="00725C29" w:rsidP="005F5A0C">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sz="12" w:space="0" w:color="auto"/>
              <w:bottom w:val="single" w:sz="4" w:space="0" w:color="auto"/>
            </w:tcBorders>
            <w:vAlign w:val="center"/>
          </w:tcPr>
          <w:p w14:paraId="2BB432E5" w14:textId="77777777" w:rsidR="00725C29" w:rsidRPr="0093065E" w:rsidRDefault="00725C29" w:rsidP="005F5A0C">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725C29" w:rsidRPr="0093065E" w14:paraId="5A7E7FEE" w14:textId="77777777" w:rsidTr="005F5A0C">
        <w:trPr>
          <w:trHeight w:val="283"/>
        </w:trPr>
        <w:tc>
          <w:tcPr>
            <w:tcW w:w="5613" w:type="dxa"/>
            <w:tcBorders>
              <w:top w:val="nil"/>
              <w:left w:val="nil"/>
              <w:bottom w:val="nil"/>
              <w:right w:val="nil"/>
            </w:tcBorders>
            <w:vAlign w:val="center"/>
          </w:tcPr>
          <w:p w14:paraId="206B79F1" w14:textId="77777777" w:rsidR="00725C29" w:rsidRPr="0093065E" w:rsidRDefault="00725C29" w:rsidP="00644B02">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5631CB45" w14:textId="77777777" w:rsidR="00725C29" w:rsidRPr="0093065E" w:rsidRDefault="00725C29"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4F500329" w14:textId="77777777" w:rsidR="00725C29" w:rsidRPr="0093065E" w:rsidRDefault="00725C29"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4B9627B7" w14:textId="77777777" w:rsidR="00725C29" w:rsidRPr="0093065E" w:rsidRDefault="00725C29" w:rsidP="00644B02">
            <w:pPr>
              <w:tabs>
                <w:tab w:val="right" w:leader="dot" w:pos="2043"/>
              </w:tabs>
              <w:spacing w:before="120" w:line="240" w:lineRule="atLeast"/>
              <w:ind w:left="483"/>
              <w:jc w:val="left"/>
              <w:rPr>
                <w:sz w:val="18"/>
                <w:szCs w:val="18"/>
                <w:lang w:val="fr-BE"/>
              </w:rPr>
            </w:pPr>
          </w:p>
        </w:tc>
      </w:tr>
      <w:tr w:rsidR="00725C29" w:rsidRPr="0093065E" w14:paraId="7D440CAC" w14:textId="77777777" w:rsidTr="005F5A0C">
        <w:trPr>
          <w:trHeight w:val="283"/>
        </w:trPr>
        <w:tc>
          <w:tcPr>
            <w:tcW w:w="5613" w:type="dxa"/>
            <w:tcBorders>
              <w:top w:val="nil"/>
              <w:left w:val="nil"/>
              <w:bottom w:val="nil"/>
              <w:right w:val="nil"/>
            </w:tcBorders>
            <w:vAlign w:val="center"/>
          </w:tcPr>
          <w:p w14:paraId="41FEAF3E" w14:textId="77777777" w:rsidR="00725C29" w:rsidRPr="0093065E" w:rsidRDefault="00725C29" w:rsidP="005F5A0C">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sz="12" w:space="0" w:color="auto"/>
              <w:bottom w:val="nil"/>
            </w:tcBorders>
            <w:vAlign w:val="center"/>
          </w:tcPr>
          <w:p w14:paraId="6295B8EF" w14:textId="77777777" w:rsidR="00725C29" w:rsidRPr="0093065E" w:rsidRDefault="00725C29" w:rsidP="00725C29">
            <w:pPr>
              <w:tabs>
                <w:tab w:val="right" w:leader="dot" w:pos="10631"/>
                <w:tab w:val="right" w:leader="dot" w:pos="10773"/>
              </w:tabs>
              <w:spacing w:line="240" w:lineRule="atLeast"/>
              <w:jc w:val="left"/>
              <w:rPr>
                <w:sz w:val="16"/>
                <w:szCs w:val="16"/>
                <w:lang w:val="fr-BE"/>
              </w:rPr>
            </w:pPr>
            <w:r w:rsidRPr="0093065E">
              <w:rPr>
                <w:sz w:val="16"/>
                <w:szCs w:val="16"/>
                <w:lang w:val="fr-BE"/>
              </w:rPr>
              <w:t>8166</w:t>
            </w:r>
          </w:p>
        </w:tc>
        <w:tc>
          <w:tcPr>
            <w:tcW w:w="2268" w:type="dxa"/>
            <w:tcBorders>
              <w:top w:val="nil"/>
              <w:bottom w:val="nil"/>
              <w:right w:val="single" w:sz="12" w:space="0" w:color="auto"/>
            </w:tcBorders>
            <w:vAlign w:val="center"/>
          </w:tcPr>
          <w:p w14:paraId="24E499BE" w14:textId="77777777" w:rsidR="00725C29" w:rsidRPr="0093065E" w:rsidRDefault="00725C29"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0EADD98" w14:textId="77777777" w:rsidR="00725C29" w:rsidRPr="0093065E" w:rsidRDefault="00725C29" w:rsidP="00644B02">
            <w:pPr>
              <w:tabs>
                <w:tab w:val="right" w:leader="dot" w:pos="1901"/>
              </w:tabs>
              <w:spacing w:line="240" w:lineRule="atLeast"/>
              <w:ind w:left="342" w:right="153"/>
              <w:jc w:val="left"/>
              <w:rPr>
                <w:sz w:val="18"/>
                <w:szCs w:val="18"/>
                <w:lang w:val="fr-BE"/>
              </w:rPr>
            </w:pPr>
          </w:p>
        </w:tc>
      </w:tr>
      <w:tr w:rsidR="00725C29" w:rsidRPr="0093065E" w14:paraId="4CCA8F3D" w14:textId="77777777" w:rsidTr="005F5A0C">
        <w:trPr>
          <w:trHeight w:val="283"/>
        </w:trPr>
        <w:tc>
          <w:tcPr>
            <w:tcW w:w="5613" w:type="dxa"/>
            <w:tcBorders>
              <w:top w:val="nil"/>
              <w:left w:val="nil"/>
              <w:bottom w:val="nil"/>
              <w:right w:val="nil"/>
            </w:tcBorders>
            <w:vAlign w:val="center"/>
          </w:tcPr>
          <w:p w14:paraId="36A71773" w14:textId="77777777" w:rsidR="00725C29" w:rsidRPr="0093065E" w:rsidRDefault="00725C29" w:rsidP="005F5A0C">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sz="12" w:space="0" w:color="auto"/>
              <w:bottom w:val="nil"/>
            </w:tcBorders>
            <w:vAlign w:val="center"/>
          </w:tcPr>
          <w:p w14:paraId="433B5F15" w14:textId="77777777" w:rsidR="00725C29" w:rsidRPr="0093065E" w:rsidRDefault="00725C29" w:rsidP="00725C29">
            <w:pPr>
              <w:tabs>
                <w:tab w:val="right" w:leader="dot" w:pos="10631"/>
                <w:tab w:val="right" w:leader="dot" w:pos="10773"/>
              </w:tabs>
              <w:spacing w:line="240" w:lineRule="atLeast"/>
              <w:jc w:val="left"/>
              <w:rPr>
                <w:sz w:val="16"/>
                <w:szCs w:val="16"/>
                <w:lang w:val="fr-BE"/>
              </w:rPr>
            </w:pPr>
            <w:r w:rsidRPr="0093065E">
              <w:rPr>
                <w:sz w:val="16"/>
                <w:szCs w:val="16"/>
                <w:lang w:val="fr-BE"/>
              </w:rPr>
              <w:t>8176</w:t>
            </w:r>
          </w:p>
        </w:tc>
        <w:tc>
          <w:tcPr>
            <w:tcW w:w="2268" w:type="dxa"/>
            <w:tcBorders>
              <w:top w:val="nil"/>
              <w:bottom w:val="nil"/>
              <w:right w:val="single" w:sz="12" w:space="0" w:color="auto"/>
            </w:tcBorders>
            <w:vAlign w:val="center"/>
          </w:tcPr>
          <w:p w14:paraId="57BB8D55" w14:textId="77777777" w:rsidR="00725C29" w:rsidRPr="0093065E" w:rsidRDefault="00725C29"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129D483" w14:textId="77777777" w:rsidR="00725C29" w:rsidRPr="0093065E" w:rsidRDefault="00725C29" w:rsidP="00644B02">
            <w:pPr>
              <w:tabs>
                <w:tab w:val="right" w:leader="dot" w:pos="1901"/>
              </w:tabs>
              <w:spacing w:line="240" w:lineRule="atLeast"/>
              <w:ind w:left="342" w:right="153"/>
              <w:jc w:val="left"/>
              <w:rPr>
                <w:sz w:val="18"/>
                <w:szCs w:val="18"/>
                <w:lang w:val="fr-BE"/>
              </w:rPr>
            </w:pPr>
          </w:p>
        </w:tc>
      </w:tr>
      <w:tr w:rsidR="00725C29" w:rsidRPr="0093065E" w14:paraId="6175DB3F" w14:textId="77777777" w:rsidTr="005F5A0C">
        <w:trPr>
          <w:trHeight w:val="283"/>
        </w:trPr>
        <w:tc>
          <w:tcPr>
            <w:tcW w:w="5613" w:type="dxa"/>
            <w:tcBorders>
              <w:top w:val="nil"/>
              <w:left w:val="nil"/>
              <w:bottom w:val="nil"/>
              <w:right w:val="nil"/>
            </w:tcBorders>
            <w:vAlign w:val="center"/>
          </w:tcPr>
          <w:p w14:paraId="11E5F559" w14:textId="77777777" w:rsidR="00725C29" w:rsidRPr="0093065E" w:rsidRDefault="00725C29" w:rsidP="005F5A0C">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3E02172C" w14:textId="77777777" w:rsidR="00725C29" w:rsidRPr="0093065E" w:rsidRDefault="00725C29" w:rsidP="00725C29">
            <w:pPr>
              <w:tabs>
                <w:tab w:val="right" w:leader="dot" w:pos="10631"/>
                <w:tab w:val="right" w:leader="dot" w:pos="10773"/>
              </w:tabs>
              <w:spacing w:line="240" w:lineRule="atLeast"/>
              <w:jc w:val="left"/>
              <w:rPr>
                <w:sz w:val="16"/>
                <w:szCs w:val="16"/>
                <w:lang w:val="fr-BE"/>
              </w:rPr>
            </w:pPr>
            <w:r w:rsidRPr="0093065E">
              <w:rPr>
                <w:sz w:val="16"/>
                <w:szCs w:val="16"/>
                <w:lang w:val="fr-BE"/>
              </w:rPr>
              <w:t>8186</w:t>
            </w:r>
          </w:p>
        </w:tc>
        <w:tc>
          <w:tcPr>
            <w:tcW w:w="2268" w:type="dxa"/>
            <w:tcBorders>
              <w:top w:val="nil"/>
              <w:bottom w:val="nil"/>
              <w:right w:val="single" w:sz="12" w:space="0" w:color="auto"/>
            </w:tcBorders>
            <w:vAlign w:val="center"/>
          </w:tcPr>
          <w:p w14:paraId="713FC388" w14:textId="77777777" w:rsidR="00725C29" w:rsidRPr="0093065E" w:rsidRDefault="00725C29"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63D1C5D" w14:textId="77777777" w:rsidR="00725C29" w:rsidRPr="0093065E" w:rsidRDefault="00725C29" w:rsidP="00644B02">
            <w:pPr>
              <w:tabs>
                <w:tab w:val="right" w:leader="dot" w:pos="1901"/>
              </w:tabs>
              <w:spacing w:line="240" w:lineRule="atLeast"/>
              <w:ind w:left="342" w:right="153"/>
              <w:jc w:val="left"/>
              <w:rPr>
                <w:sz w:val="18"/>
                <w:szCs w:val="18"/>
                <w:lang w:val="fr-BE"/>
              </w:rPr>
            </w:pPr>
          </w:p>
        </w:tc>
      </w:tr>
      <w:tr w:rsidR="00445368" w:rsidRPr="0093065E" w14:paraId="3FCF1740" w14:textId="77777777" w:rsidTr="00F12280">
        <w:trPr>
          <w:trHeight w:val="283"/>
        </w:trPr>
        <w:tc>
          <w:tcPr>
            <w:tcW w:w="5613" w:type="dxa"/>
            <w:tcBorders>
              <w:top w:val="nil"/>
              <w:left w:val="nil"/>
              <w:bottom w:val="nil"/>
              <w:right w:val="nil"/>
            </w:tcBorders>
            <w:vAlign w:val="center"/>
          </w:tcPr>
          <w:p w14:paraId="0168FA53" w14:textId="77777777" w:rsidR="00445368" w:rsidRPr="0093065E" w:rsidRDefault="00445368"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3357EDFD" w14:textId="77777777" w:rsidR="00445368" w:rsidRPr="0093065E" w:rsidRDefault="00445368" w:rsidP="00445368">
            <w:pPr>
              <w:tabs>
                <w:tab w:val="right" w:leader="dot" w:pos="10631"/>
                <w:tab w:val="right" w:leader="dot" w:pos="10773"/>
              </w:tabs>
              <w:spacing w:line="240" w:lineRule="atLeast"/>
              <w:jc w:val="left"/>
              <w:rPr>
                <w:sz w:val="16"/>
                <w:szCs w:val="16"/>
                <w:lang w:val="fr-BE"/>
              </w:rPr>
            </w:pPr>
            <w:r w:rsidRPr="0093065E">
              <w:rPr>
                <w:sz w:val="16"/>
                <w:szCs w:val="16"/>
                <w:lang w:val="fr-BE"/>
              </w:rPr>
              <w:t>99856</w:t>
            </w:r>
          </w:p>
        </w:tc>
        <w:tc>
          <w:tcPr>
            <w:tcW w:w="2268" w:type="dxa"/>
            <w:tcBorders>
              <w:top w:val="nil"/>
              <w:bottom w:val="nil"/>
              <w:right w:val="single" w:sz="12" w:space="0" w:color="auto"/>
            </w:tcBorders>
            <w:vAlign w:val="center"/>
          </w:tcPr>
          <w:p w14:paraId="4F51C05A" w14:textId="77777777" w:rsidR="00445368" w:rsidRPr="0093065E" w:rsidRDefault="0044536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E4D1FF1" w14:textId="77777777" w:rsidR="00445368" w:rsidRPr="0093065E" w:rsidRDefault="00445368" w:rsidP="00F12280">
            <w:pPr>
              <w:tabs>
                <w:tab w:val="right" w:leader="dot" w:pos="1901"/>
              </w:tabs>
              <w:spacing w:line="240" w:lineRule="atLeast"/>
              <w:ind w:left="342" w:right="153"/>
              <w:jc w:val="left"/>
              <w:rPr>
                <w:sz w:val="18"/>
                <w:szCs w:val="18"/>
                <w:lang w:val="fr-BE"/>
              </w:rPr>
            </w:pPr>
          </w:p>
        </w:tc>
      </w:tr>
      <w:tr w:rsidR="00445368" w:rsidRPr="0093065E" w14:paraId="0FB8C056" w14:textId="77777777" w:rsidTr="00F12280">
        <w:trPr>
          <w:trHeight w:val="283"/>
        </w:trPr>
        <w:tc>
          <w:tcPr>
            <w:tcW w:w="5613" w:type="dxa"/>
            <w:tcBorders>
              <w:top w:val="nil"/>
              <w:left w:val="nil"/>
              <w:bottom w:val="nil"/>
              <w:right w:val="nil"/>
            </w:tcBorders>
            <w:vAlign w:val="center"/>
          </w:tcPr>
          <w:p w14:paraId="06BBBCA8" w14:textId="77777777" w:rsidR="00445368" w:rsidRPr="0093065E" w:rsidRDefault="00445368" w:rsidP="00F12280">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6B413AAB" w14:textId="77777777" w:rsidR="00445368" w:rsidRPr="0093065E" w:rsidRDefault="00445368" w:rsidP="00445368">
            <w:pPr>
              <w:tabs>
                <w:tab w:val="right" w:leader="dot" w:pos="10631"/>
                <w:tab w:val="right" w:leader="dot" w:pos="10773"/>
              </w:tabs>
              <w:spacing w:line="240" w:lineRule="atLeast"/>
              <w:jc w:val="left"/>
              <w:rPr>
                <w:sz w:val="16"/>
                <w:szCs w:val="16"/>
                <w:lang w:val="fr-BE"/>
              </w:rPr>
            </w:pPr>
            <w:r w:rsidRPr="0093065E">
              <w:rPr>
                <w:sz w:val="16"/>
                <w:szCs w:val="16"/>
                <w:lang w:val="fr-BE"/>
              </w:rPr>
              <w:t>99866</w:t>
            </w:r>
          </w:p>
        </w:tc>
        <w:tc>
          <w:tcPr>
            <w:tcW w:w="2268" w:type="dxa"/>
            <w:tcBorders>
              <w:top w:val="nil"/>
              <w:bottom w:val="nil"/>
              <w:right w:val="single" w:sz="12" w:space="0" w:color="auto"/>
            </w:tcBorders>
            <w:vAlign w:val="center"/>
          </w:tcPr>
          <w:p w14:paraId="40749075" w14:textId="77777777" w:rsidR="00445368" w:rsidRPr="0093065E" w:rsidRDefault="0044536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2D6A65B" w14:textId="77777777" w:rsidR="00445368" w:rsidRPr="0093065E" w:rsidRDefault="00445368" w:rsidP="00F12280">
            <w:pPr>
              <w:tabs>
                <w:tab w:val="right" w:leader="dot" w:pos="1901"/>
              </w:tabs>
              <w:spacing w:line="240" w:lineRule="atLeast"/>
              <w:ind w:left="342" w:right="153"/>
              <w:jc w:val="left"/>
              <w:rPr>
                <w:sz w:val="18"/>
                <w:szCs w:val="18"/>
                <w:lang w:val="fr-BE"/>
              </w:rPr>
            </w:pPr>
          </w:p>
        </w:tc>
      </w:tr>
      <w:tr w:rsidR="00725C29" w:rsidRPr="0093065E" w14:paraId="0E71DA21" w14:textId="77777777" w:rsidTr="005F5A0C">
        <w:trPr>
          <w:trHeight w:val="283"/>
        </w:trPr>
        <w:tc>
          <w:tcPr>
            <w:tcW w:w="5613" w:type="dxa"/>
            <w:tcBorders>
              <w:top w:val="nil"/>
              <w:left w:val="nil"/>
              <w:bottom w:val="nil"/>
              <w:right w:val="nil"/>
            </w:tcBorders>
            <w:vAlign w:val="center"/>
          </w:tcPr>
          <w:p w14:paraId="3DB75D76" w14:textId="77777777" w:rsidR="00725C29" w:rsidRPr="0093065E" w:rsidRDefault="00725C29" w:rsidP="005F5A0C">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3E8956E0" w14:textId="77777777" w:rsidR="00725C29" w:rsidRPr="0093065E" w:rsidRDefault="00725C29" w:rsidP="00725C29">
            <w:pPr>
              <w:tabs>
                <w:tab w:val="right" w:leader="dot" w:pos="10631"/>
                <w:tab w:val="right" w:leader="dot" w:pos="10773"/>
              </w:tabs>
              <w:spacing w:before="120" w:line="240" w:lineRule="atLeast"/>
              <w:jc w:val="left"/>
              <w:rPr>
                <w:sz w:val="16"/>
                <w:szCs w:val="16"/>
                <w:lang w:val="fr-BE"/>
              </w:rPr>
            </w:pPr>
            <w:r w:rsidRPr="0093065E">
              <w:rPr>
                <w:sz w:val="16"/>
                <w:szCs w:val="16"/>
                <w:lang w:val="fr-BE"/>
              </w:rPr>
              <w:t>8196</w:t>
            </w:r>
          </w:p>
        </w:tc>
        <w:tc>
          <w:tcPr>
            <w:tcW w:w="2268" w:type="dxa"/>
            <w:tcBorders>
              <w:top w:val="nil"/>
              <w:bottom w:val="nil"/>
              <w:right w:val="single" w:sz="12" w:space="0" w:color="auto"/>
            </w:tcBorders>
            <w:vAlign w:val="center"/>
          </w:tcPr>
          <w:p w14:paraId="35D6B581" w14:textId="77777777" w:rsidR="00725C29" w:rsidRPr="0093065E" w:rsidRDefault="00725C29" w:rsidP="005F5A0C">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8FDDF72" w14:textId="77777777" w:rsidR="00725C29" w:rsidRPr="0093065E" w:rsidRDefault="00725C29" w:rsidP="00644B02">
            <w:pPr>
              <w:tabs>
                <w:tab w:val="right" w:leader="dot" w:pos="2043"/>
              </w:tabs>
              <w:spacing w:before="120" w:line="240" w:lineRule="atLeast"/>
              <w:ind w:left="483"/>
              <w:jc w:val="left"/>
              <w:rPr>
                <w:sz w:val="18"/>
                <w:szCs w:val="18"/>
                <w:lang w:val="fr-BE"/>
              </w:rPr>
            </w:pPr>
          </w:p>
        </w:tc>
      </w:tr>
      <w:tr w:rsidR="00725C29" w:rsidRPr="0093065E" w14:paraId="034ECF4F" w14:textId="77777777" w:rsidTr="005F5A0C">
        <w:trPr>
          <w:trHeight w:val="283"/>
        </w:trPr>
        <w:tc>
          <w:tcPr>
            <w:tcW w:w="5613" w:type="dxa"/>
            <w:tcBorders>
              <w:top w:val="nil"/>
              <w:left w:val="nil"/>
              <w:bottom w:val="nil"/>
              <w:right w:val="nil"/>
            </w:tcBorders>
            <w:vAlign w:val="center"/>
          </w:tcPr>
          <w:p w14:paraId="40C9E2EE" w14:textId="77777777" w:rsidR="00725C29" w:rsidRPr="0093065E" w:rsidRDefault="00725C29"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1C138E1E" w14:textId="77777777" w:rsidR="00725C29" w:rsidRPr="0093065E"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53FDD94" w14:textId="77777777" w:rsidR="00725C29" w:rsidRPr="0093065E"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6E2457F2" w14:textId="77777777" w:rsidR="00725C29" w:rsidRPr="0093065E" w:rsidRDefault="00725C29" w:rsidP="00644B02">
            <w:pPr>
              <w:tabs>
                <w:tab w:val="right" w:leader="dot" w:pos="1901"/>
              </w:tabs>
              <w:spacing w:line="240" w:lineRule="atLeast"/>
              <w:ind w:left="342" w:right="153"/>
              <w:jc w:val="left"/>
              <w:rPr>
                <w:sz w:val="18"/>
                <w:szCs w:val="18"/>
                <w:lang w:val="fr-BE"/>
              </w:rPr>
            </w:pPr>
          </w:p>
        </w:tc>
      </w:tr>
      <w:tr w:rsidR="00725C29" w:rsidRPr="0093065E" w14:paraId="2729A626" w14:textId="77777777" w:rsidTr="005F5A0C">
        <w:trPr>
          <w:trHeight w:val="283"/>
        </w:trPr>
        <w:tc>
          <w:tcPr>
            <w:tcW w:w="5613" w:type="dxa"/>
            <w:tcBorders>
              <w:top w:val="nil"/>
              <w:left w:val="nil"/>
              <w:bottom w:val="nil"/>
              <w:right w:val="nil"/>
            </w:tcBorders>
            <w:vAlign w:val="center"/>
          </w:tcPr>
          <w:p w14:paraId="0173CEDD" w14:textId="77777777" w:rsidR="00725C29" w:rsidRPr="0093065E" w:rsidRDefault="00725C29" w:rsidP="005F5A0C">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sz="12" w:space="0" w:color="auto"/>
              <w:bottom w:val="nil"/>
            </w:tcBorders>
            <w:vAlign w:val="center"/>
          </w:tcPr>
          <w:p w14:paraId="52D39A80" w14:textId="77777777" w:rsidR="00725C29" w:rsidRPr="0093065E" w:rsidRDefault="00725C29" w:rsidP="00725C29">
            <w:pPr>
              <w:tabs>
                <w:tab w:val="right" w:leader="dot" w:pos="10631"/>
                <w:tab w:val="right" w:leader="dot" w:pos="10773"/>
              </w:tabs>
              <w:spacing w:before="120" w:line="240" w:lineRule="atLeast"/>
              <w:jc w:val="left"/>
              <w:rPr>
                <w:sz w:val="16"/>
                <w:szCs w:val="16"/>
                <w:lang w:val="fr-BE"/>
              </w:rPr>
            </w:pPr>
            <w:r w:rsidRPr="0093065E">
              <w:rPr>
                <w:sz w:val="16"/>
                <w:szCs w:val="16"/>
                <w:lang w:val="fr-BE"/>
              </w:rPr>
              <w:t>8256P</w:t>
            </w:r>
          </w:p>
        </w:tc>
        <w:tc>
          <w:tcPr>
            <w:tcW w:w="2268" w:type="dxa"/>
            <w:tcBorders>
              <w:top w:val="nil"/>
              <w:bottom w:val="nil"/>
              <w:right w:val="single" w:sz="12" w:space="0" w:color="auto"/>
            </w:tcBorders>
            <w:vAlign w:val="center"/>
          </w:tcPr>
          <w:p w14:paraId="1ADB0367" w14:textId="77777777" w:rsidR="00725C29" w:rsidRPr="0093065E" w:rsidRDefault="00725C29" w:rsidP="005F5A0C">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5F1E4428" w14:textId="77777777" w:rsidR="00725C29" w:rsidRPr="0093065E" w:rsidRDefault="00725C29" w:rsidP="005F5A0C">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725C29" w:rsidRPr="0093065E" w14:paraId="72E494C4" w14:textId="77777777" w:rsidTr="005F5A0C">
        <w:trPr>
          <w:trHeight w:val="283"/>
        </w:trPr>
        <w:tc>
          <w:tcPr>
            <w:tcW w:w="5613" w:type="dxa"/>
            <w:tcBorders>
              <w:top w:val="nil"/>
              <w:left w:val="nil"/>
              <w:bottom w:val="nil"/>
              <w:right w:val="nil"/>
            </w:tcBorders>
            <w:vAlign w:val="center"/>
          </w:tcPr>
          <w:p w14:paraId="03D7BDB3" w14:textId="77777777" w:rsidR="00725C29" w:rsidRPr="0093065E" w:rsidRDefault="00725C29" w:rsidP="00644B02">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069530DB" w14:textId="77777777" w:rsidR="00725C29" w:rsidRPr="0093065E" w:rsidRDefault="00725C29"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247FF736" w14:textId="77777777" w:rsidR="00725C29" w:rsidRPr="0093065E" w:rsidRDefault="00725C29"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5C3B8831" w14:textId="77777777" w:rsidR="00725C29" w:rsidRPr="0093065E" w:rsidRDefault="00725C29" w:rsidP="00644B02">
            <w:pPr>
              <w:tabs>
                <w:tab w:val="right" w:leader="dot" w:pos="2043"/>
              </w:tabs>
              <w:spacing w:before="120" w:line="240" w:lineRule="atLeast"/>
              <w:ind w:left="483"/>
              <w:jc w:val="left"/>
              <w:rPr>
                <w:sz w:val="18"/>
                <w:szCs w:val="18"/>
                <w:lang w:val="fr-BE"/>
              </w:rPr>
            </w:pPr>
          </w:p>
        </w:tc>
      </w:tr>
      <w:tr w:rsidR="00725C29" w:rsidRPr="0093065E" w14:paraId="4E9FF51E" w14:textId="77777777" w:rsidTr="005F5A0C">
        <w:trPr>
          <w:trHeight w:val="283"/>
        </w:trPr>
        <w:tc>
          <w:tcPr>
            <w:tcW w:w="5613" w:type="dxa"/>
            <w:tcBorders>
              <w:top w:val="nil"/>
              <w:left w:val="nil"/>
              <w:bottom w:val="nil"/>
              <w:right w:val="nil"/>
            </w:tcBorders>
            <w:vAlign w:val="center"/>
          </w:tcPr>
          <w:p w14:paraId="462C22A8" w14:textId="77777777" w:rsidR="00725C29" w:rsidRPr="0093065E" w:rsidRDefault="00725C29" w:rsidP="005F5A0C">
            <w:pPr>
              <w:tabs>
                <w:tab w:val="right" w:leader="dot" w:pos="5387"/>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sz="12" w:space="0" w:color="auto"/>
              <w:bottom w:val="nil"/>
            </w:tcBorders>
            <w:vAlign w:val="center"/>
          </w:tcPr>
          <w:p w14:paraId="263A5FD3" w14:textId="77777777" w:rsidR="00725C29" w:rsidRPr="0093065E" w:rsidRDefault="00725C29" w:rsidP="00725C29">
            <w:pPr>
              <w:tabs>
                <w:tab w:val="right" w:leader="dot" w:pos="10631"/>
                <w:tab w:val="right" w:leader="dot" w:pos="10773"/>
              </w:tabs>
              <w:spacing w:line="240" w:lineRule="atLeast"/>
              <w:jc w:val="left"/>
              <w:rPr>
                <w:sz w:val="16"/>
                <w:szCs w:val="16"/>
                <w:lang w:val="fr-BE"/>
              </w:rPr>
            </w:pPr>
            <w:r w:rsidRPr="0093065E">
              <w:rPr>
                <w:sz w:val="16"/>
                <w:szCs w:val="16"/>
                <w:lang w:val="fr-BE"/>
              </w:rPr>
              <w:t>8216</w:t>
            </w:r>
          </w:p>
        </w:tc>
        <w:tc>
          <w:tcPr>
            <w:tcW w:w="2268" w:type="dxa"/>
            <w:tcBorders>
              <w:top w:val="nil"/>
              <w:bottom w:val="nil"/>
              <w:right w:val="single" w:sz="12" w:space="0" w:color="auto"/>
            </w:tcBorders>
            <w:vAlign w:val="center"/>
          </w:tcPr>
          <w:p w14:paraId="287ADE7F" w14:textId="77777777" w:rsidR="00725C29" w:rsidRPr="0093065E" w:rsidRDefault="00725C29"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CB6747F" w14:textId="77777777" w:rsidR="00725C29" w:rsidRPr="0093065E" w:rsidRDefault="00725C29" w:rsidP="00644B02">
            <w:pPr>
              <w:tabs>
                <w:tab w:val="right" w:leader="dot" w:pos="1901"/>
              </w:tabs>
              <w:spacing w:line="240" w:lineRule="atLeast"/>
              <w:ind w:left="342" w:right="153"/>
              <w:jc w:val="left"/>
              <w:rPr>
                <w:sz w:val="18"/>
                <w:szCs w:val="18"/>
                <w:lang w:val="fr-BE"/>
              </w:rPr>
            </w:pPr>
          </w:p>
        </w:tc>
      </w:tr>
      <w:tr w:rsidR="00725C29" w:rsidRPr="0093065E" w14:paraId="13F04781" w14:textId="77777777" w:rsidTr="005F5A0C">
        <w:trPr>
          <w:trHeight w:val="283"/>
        </w:trPr>
        <w:tc>
          <w:tcPr>
            <w:tcW w:w="5613" w:type="dxa"/>
            <w:tcBorders>
              <w:top w:val="nil"/>
              <w:left w:val="nil"/>
              <w:bottom w:val="nil"/>
              <w:right w:val="nil"/>
            </w:tcBorders>
            <w:vAlign w:val="center"/>
          </w:tcPr>
          <w:p w14:paraId="698B5697" w14:textId="77777777" w:rsidR="00725C29" w:rsidRPr="0093065E" w:rsidRDefault="00725C29" w:rsidP="005F5A0C">
            <w:pPr>
              <w:tabs>
                <w:tab w:val="right" w:leader="dot" w:pos="5387"/>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sz="12" w:space="0" w:color="auto"/>
              <w:bottom w:val="nil"/>
            </w:tcBorders>
            <w:vAlign w:val="center"/>
          </w:tcPr>
          <w:p w14:paraId="2185BEC4" w14:textId="77777777" w:rsidR="00725C29" w:rsidRPr="0093065E" w:rsidRDefault="00725C29" w:rsidP="00725C29">
            <w:pPr>
              <w:tabs>
                <w:tab w:val="right" w:leader="dot" w:pos="10631"/>
                <w:tab w:val="right" w:leader="dot" w:pos="10773"/>
              </w:tabs>
              <w:spacing w:line="240" w:lineRule="atLeast"/>
              <w:jc w:val="left"/>
              <w:rPr>
                <w:sz w:val="16"/>
                <w:szCs w:val="16"/>
                <w:lang w:val="fr-BE"/>
              </w:rPr>
            </w:pPr>
            <w:r w:rsidRPr="0093065E">
              <w:rPr>
                <w:sz w:val="16"/>
                <w:szCs w:val="16"/>
                <w:lang w:val="fr-BE"/>
              </w:rPr>
              <w:t>8226</w:t>
            </w:r>
          </w:p>
        </w:tc>
        <w:tc>
          <w:tcPr>
            <w:tcW w:w="2268" w:type="dxa"/>
            <w:tcBorders>
              <w:top w:val="nil"/>
              <w:bottom w:val="nil"/>
              <w:right w:val="single" w:sz="12" w:space="0" w:color="auto"/>
            </w:tcBorders>
            <w:vAlign w:val="center"/>
          </w:tcPr>
          <w:p w14:paraId="22F42BDD" w14:textId="77777777" w:rsidR="00725C29" w:rsidRPr="0093065E" w:rsidRDefault="00725C29"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C437BC7" w14:textId="77777777" w:rsidR="00725C29" w:rsidRPr="0093065E" w:rsidRDefault="00725C29" w:rsidP="00644B02">
            <w:pPr>
              <w:tabs>
                <w:tab w:val="right" w:leader="dot" w:pos="1901"/>
              </w:tabs>
              <w:spacing w:line="240" w:lineRule="atLeast"/>
              <w:ind w:left="342" w:right="153"/>
              <w:jc w:val="left"/>
              <w:rPr>
                <w:sz w:val="18"/>
                <w:szCs w:val="18"/>
                <w:lang w:val="fr-BE"/>
              </w:rPr>
            </w:pPr>
          </w:p>
        </w:tc>
      </w:tr>
      <w:tr w:rsidR="00725C29" w:rsidRPr="0093065E" w14:paraId="5040D1FE" w14:textId="77777777" w:rsidTr="005F5A0C">
        <w:trPr>
          <w:trHeight w:val="283"/>
        </w:trPr>
        <w:tc>
          <w:tcPr>
            <w:tcW w:w="5613" w:type="dxa"/>
            <w:tcBorders>
              <w:top w:val="nil"/>
              <w:left w:val="nil"/>
              <w:bottom w:val="nil"/>
              <w:right w:val="nil"/>
            </w:tcBorders>
            <w:vAlign w:val="center"/>
          </w:tcPr>
          <w:p w14:paraId="03F3DAE9" w14:textId="77777777" w:rsidR="00725C29" w:rsidRPr="0093065E" w:rsidRDefault="00725C29" w:rsidP="005F5A0C">
            <w:pPr>
              <w:tabs>
                <w:tab w:val="right" w:leader="dot" w:pos="5387"/>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sz="12" w:space="0" w:color="auto"/>
              <w:bottom w:val="nil"/>
            </w:tcBorders>
            <w:vAlign w:val="center"/>
          </w:tcPr>
          <w:p w14:paraId="3D21D537" w14:textId="77777777" w:rsidR="00725C29" w:rsidRPr="0093065E" w:rsidRDefault="00725C29" w:rsidP="00725C29">
            <w:pPr>
              <w:tabs>
                <w:tab w:val="right" w:leader="dot" w:pos="10631"/>
                <w:tab w:val="right" w:leader="dot" w:pos="10773"/>
              </w:tabs>
              <w:spacing w:line="240" w:lineRule="atLeast"/>
              <w:jc w:val="left"/>
              <w:rPr>
                <w:sz w:val="16"/>
                <w:szCs w:val="16"/>
                <w:lang w:val="fr-BE"/>
              </w:rPr>
            </w:pPr>
            <w:r w:rsidRPr="0093065E">
              <w:rPr>
                <w:sz w:val="16"/>
                <w:szCs w:val="16"/>
                <w:lang w:val="fr-BE"/>
              </w:rPr>
              <w:t>8236</w:t>
            </w:r>
          </w:p>
        </w:tc>
        <w:tc>
          <w:tcPr>
            <w:tcW w:w="2268" w:type="dxa"/>
            <w:tcBorders>
              <w:top w:val="nil"/>
              <w:bottom w:val="nil"/>
              <w:right w:val="single" w:sz="12" w:space="0" w:color="auto"/>
            </w:tcBorders>
            <w:vAlign w:val="center"/>
          </w:tcPr>
          <w:p w14:paraId="55FD7E23" w14:textId="77777777" w:rsidR="00725C29" w:rsidRPr="0093065E" w:rsidRDefault="00725C29"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8DCF8C7" w14:textId="77777777" w:rsidR="00725C29" w:rsidRPr="0093065E" w:rsidRDefault="00725C29" w:rsidP="00644B02">
            <w:pPr>
              <w:tabs>
                <w:tab w:val="right" w:leader="dot" w:pos="1901"/>
              </w:tabs>
              <w:spacing w:line="240" w:lineRule="atLeast"/>
              <w:ind w:left="342" w:right="153"/>
              <w:jc w:val="left"/>
              <w:rPr>
                <w:sz w:val="18"/>
                <w:szCs w:val="18"/>
                <w:lang w:val="fr-BE"/>
              </w:rPr>
            </w:pPr>
          </w:p>
        </w:tc>
      </w:tr>
      <w:tr w:rsidR="00725C29" w:rsidRPr="0093065E" w14:paraId="7C5CDA2B" w14:textId="77777777" w:rsidTr="005F5A0C">
        <w:trPr>
          <w:trHeight w:val="283"/>
        </w:trPr>
        <w:tc>
          <w:tcPr>
            <w:tcW w:w="5613" w:type="dxa"/>
            <w:tcBorders>
              <w:top w:val="nil"/>
              <w:left w:val="nil"/>
              <w:bottom w:val="nil"/>
              <w:right w:val="nil"/>
            </w:tcBorders>
            <w:vAlign w:val="center"/>
          </w:tcPr>
          <w:p w14:paraId="61C4E619" w14:textId="77777777" w:rsidR="00725C29" w:rsidRPr="0093065E" w:rsidRDefault="00725C29" w:rsidP="005F5A0C">
            <w:pPr>
              <w:tabs>
                <w:tab w:val="right" w:leader="dot" w:pos="5387"/>
              </w:tabs>
              <w:spacing w:line="240" w:lineRule="atLeast"/>
              <w:ind w:left="284"/>
              <w:jc w:val="left"/>
              <w:rPr>
                <w:sz w:val="18"/>
                <w:szCs w:val="18"/>
                <w:lang w:val="fr-BE"/>
              </w:rPr>
            </w:pPr>
            <w:r w:rsidRPr="0093065E">
              <w:rPr>
                <w:rFonts w:cs="Arial"/>
                <w:sz w:val="18"/>
                <w:lang w:val="fr-BE"/>
              </w:rPr>
              <w:t>Transférées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59BC2B57" w14:textId="77777777" w:rsidR="00725C29" w:rsidRPr="0093065E" w:rsidRDefault="00725C29" w:rsidP="00725C29">
            <w:pPr>
              <w:tabs>
                <w:tab w:val="right" w:leader="dot" w:pos="10631"/>
                <w:tab w:val="right" w:leader="dot" w:pos="10773"/>
              </w:tabs>
              <w:spacing w:line="240" w:lineRule="atLeast"/>
              <w:jc w:val="left"/>
              <w:rPr>
                <w:sz w:val="16"/>
                <w:szCs w:val="16"/>
                <w:lang w:val="fr-BE"/>
              </w:rPr>
            </w:pPr>
            <w:r w:rsidRPr="0093065E">
              <w:rPr>
                <w:sz w:val="16"/>
                <w:szCs w:val="16"/>
                <w:lang w:val="fr-BE"/>
              </w:rPr>
              <w:t>8246</w:t>
            </w:r>
          </w:p>
        </w:tc>
        <w:tc>
          <w:tcPr>
            <w:tcW w:w="2268" w:type="dxa"/>
            <w:tcBorders>
              <w:top w:val="nil"/>
              <w:bottom w:val="nil"/>
              <w:right w:val="single" w:sz="12" w:space="0" w:color="auto"/>
            </w:tcBorders>
            <w:vAlign w:val="center"/>
          </w:tcPr>
          <w:p w14:paraId="22D795C7" w14:textId="77777777" w:rsidR="00725C29" w:rsidRPr="0093065E" w:rsidRDefault="00725C29"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399BFB8" w14:textId="77777777" w:rsidR="00725C29" w:rsidRPr="0093065E" w:rsidRDefault="00725C29" w:rsidP="00644B02">
            <w:pPr>
              <w:tabs>
                <w:tab w:val="right" w:leader="dot" w:pos="1901"/>
              </w:tabs>
              <w:spacing w:line="240" w:lineRule="atLeast"/>
              <w:ind w:left="342" w:right="153"/>
              <w:jc w:val="left"/>
              <w:rPr>
                <w:sz w:val="18"/>
                <w:szCs w:val="18"/>
                <w:lang w:val="fr-BE"/>
              </w:rPr>
            </w:pPr>
          </w:p>
        </w:tc>
      </w:tr>
      <w:tr w:rsidR="00445368" w:rsidRPr="0093065E" w14:paraId="5E43F566" w14:textId="77777777" w:rsidTr="00F12280">
        <w:trPr>
          <w:trHeight w:val="283"/>
        </w:trPr>
        <w:tc>
          <w:tcPr>
            <w:tcW w:w="5613" w:type="dxa"/>
            <w:tcBorders>
              <w:top w:val="nil"/>
              <w:left w:val="nil"/>
              <w:bottom w:val="nil"/>
              <w:right w:val="nil"/>
            </w:tcBorders>
            <w:vAlign w:val="center"/>
          </w:tcPr>
          <w:p w14:paraId="112AAC25" w14:textId="77777777" w:rsidR="00445368" w:rsidRPr="0093065E" w:rsidRDefault="00445368"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2D1AB91F" w14:textId="77777777" w:rsidR="00445368" w:rsidRPr="0093065E" w:rsidRDefault="00445368" w:rsidP="00445368">
            <w:pPr>
              <w:tabs>
                <w:tab w:val="right" w:leader="dot" w:pos="10631"/>
                <w:tab w:val="right" w:leader="dot" w:pos="10773"/>
              </w:tabs>
              <w:spacing w:line="240" w:lineRule="atLeast"/>
              <w:jc w:val="left"/>
              <w:rPr>
                <w:sz w:val="16"/>
                <w:szCs w:val="16"/>
                <w:lang w:val="fr-BE"/>
              </w:rPr>
            </w:pPr>
            <w:r w:rsidRPr="0093065E">
              <w:rPr>
                <w:sz w:val="16"/>
                <w:szCs w:val="16"/>
                <w:lang w:val="fr-BE"/>
              </w:rPr>
              <w:t>99876</w:t>
            </w:r>
          </w:p>
        </w:tc>
        <w:tc>
          <w:tcPr>
            <w:tcW w:w="2268" w:type="dxa"/>
            <w:tcBorders>
              <w:top w:val="nil"/>
              <w:bottom w:val="nil"/>
              <w:right w:val="single" w:sz="12" w:space="0" w:color="auto"/>
            </w:tcBorders>
            <w:vAlign w:val="center"/>
          </w:tcPr>
          <w:p w14:paraId="753C9E25" w14:textId="77777777" w:rsidR="00445368" w:rsidRPr="0093065E" w:rsidRDefault="0044536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18BE103" w14:textId="77777777" w:rsidR="00445368" w:rsidRPr="0093065E" w:rsidRDefault="00445368" w:rsidP="00F12280">
            <w:pPr>
              <w:tabs>
                <w:tab w:val="right" w:leader="dot" w:pos="1901"/>
              </w:tabs>
              <w:spacing w:line="240" w:lineRule="atLeast"/>
              <w:ind w:left="342" w:right="153"/>
              <w:jc w:val="left"/>
              <w:rPr>
                <w:sz w:val="18"/>
                <w:szCs w:val="18"/>
                <w:lang w:val="fr-BE"/>
              </w:rPr>
            </w:pPr>
          </w:p>
        </w:tc>
      </w:tr>
      <w:tr w:rsidR="00445368" w:rsidRPr="0093065E" w14:paraId="383ABBDE" w14:textId="77777777" w:rsidTr="00F12280">
        <w:trPr>
          <w:trHeight w:val="283"/>
        </w:trPr>
        <w:tc>
          <w:tcPr>
            <w:tcW w:w="5613" w:type="dxa"/>
            <w:tcBorders>
              <w:top w:val="nil"/>
              <w:left w:val="nil"/>
              <w:bottom w:val="nil"/>
              <w:right w:val="nil"/>
            </w:tcBorders>
            <w:vAlign w:val="center"/>
          </w:tcPr>
          <w:p w14:paraId="702A2491" w14:textId="77777777" w:rsidR="00445368" w:rsidRPr="0093065E" w:rsidRDefault="00445368" w:rsidP="00F12280">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1BC9B8B4" w14:textId="77777777" w:rsidR="00445368" w:rsidRPr="0093065E" w:rsidRDefault="00445368" w:rsidP="00445368">
            <w:pPr>
              <w:tabs>
                <w:tab w:val="right" w:leader="dot" w:pos="10631"/>
                <w:tab w:val="right" w:leader="dot" w:pos="10773"/>
              </w:tabs>
              <w:spacing w:line="240" w:lineRule="atLeast"/>
              <w:jc w:val="left"/>
              <w:rPr>
                <w:sz w:val="16"/>
                <w:szCs w:val="16"/>
                <w:lang w:val="fr-BE"/>
              </w:rPr>
            </w:pPr>
            <w:r w:rsidRPr="0093065E">
              <w:rPr>
                <w:sz w:val="16"/>
                <w:szCs w:val="16"/>
                <w:lang w:val="fr-BE"/>
              </w:rPr>
              <w:t>99886</w:t>
            </w:r>
          </w:p>
        </w:tc>
        <w:tc>
          <w:tcPr>
            <w:tcW w:w="2268" w:type="dxa"/>
            <w:tcBorders>
              <w:top w:val="nil"/>
              <w:bottom w:val="nil"/>
              <w:right w:val="single" w:sz="12" w:space="0" w:color="auto"/>
            </w:tcBorders>
            <w:vAlign w:val="center"/>
          </w:tcPr>
          <w:p w14:paraId="24BF85C4" w14:textId="77777777" w:rsidR="00445368" w:rsidRPr="0093065E" w:rsidRDefault="0044536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27B88C4" w14:textId="77777777" w:rsidR="00445368" w:rsidRPr="0093065E" w:rsidRDefault="00445368" w:rsidP="00F12280">
            <w:pPr>
              <w:tabs>
                <w:tab w:val="right" w:leader="dot" w:pos="1901"/>
              </w:tabs>
              <w:spacing w:line="240" w:lineRule="atLeast"/>
              <w:ind w:left="342" w:right="153"/>
              <w:jc w:val="left"/>
              <w:rPr>
                <w:sz w:val="18"/>
                <w:szCs w:val="18"/>
                <w:lang w:val="fr-BE"/>
              </w:rPr>
            </w:pPr>
          </w:p>
        </w:tc>
      </w:tr>
      <w:tr w:rsidR="00725C29" w:rsidRPr="0093065E" w14:paraId="7962B0B1" w14:textId="77777777" w:rsidTr="005F5A0C">
        <w:trPr>
          <w:trHeight w:val="283"/>
        </w:trPr>
        <w:tc>
          <w:tcPr>
            <w:tcW w:w="5613" w:type="dxa"/>
            <w:tcBorders>
              <w:top w:val="nil"/>
              <w:left w:val="nil"/>
              <w:bottom w:val="nil"/>
              <w:right w:val="nil"/>
            </w:tcBorders>
            <w:vAlign w:val="center"/>
          </w:tcPr>
          <w:p w14:paraId="4046065F" w14:textId="77777777" w:rsidR="00725C29" w:rsidRPr="0093065E" w:rsidRDefault="00725C29" w:rsidP="005F5A0C">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sz="12" w:space="0" w:color="auto"/>
              <w:bottom w:val="nil"/>
            </w:tcBorders>
            <w:vAlign w:val="center"/>
          </w:tcPr>
          <w:p w14:paraId="596F325E" w14:textId="77777777" w:rsidR="00725C29" w:rsidRPr="0093065E" w:rsidRDefault="00725C29" w:rsidP="00725C29">
            <w:pPr>
              <w:tabs>
                <w:tab w:val="right" w:leader="dot" w:pos="10631"/>
                <w:tab w:val="right" w:leader="dot" w:pos="10773"/>
              </w:tabs>
              <w:spacing w:before="120" w:line="240" w:lineRule="atLeast"/>
              <w:jc w:val="left"/>
              <w:rPr>
                <w:sz w:val="16"/>
                <w:szCs w:val="16"/>
                <w:lang w:val="fr-BE"/>
              </w:rPr>
            </w:pPr>
            <w:r w:rsidRPr="0093065E">
              <w:rPr>
                <w:sz w:val="16"/>
                <w:szCs w:val="16"/>
                <w:lang w:val="fr-BE"/>
              </w:rPr>
              <w:t>8256</w:t>
            </w:r>
          </w:p>
        </w:tc>
        <w:tc>
          <w:tcPr>
            <w:tcW w:w="2268" w:type="dxa"/>
            <w:tcBorders>
              <w:top w:val="nil"/>
              <w:bottom w:val="nil"/>
              <w:right w:val="single" w:sz="12" w:space="0" w:color="auto"/>
            </w:tcBorders>
            <w:vAlign w:val="center"/>
          </w:tcPr>
          <w:p w14:paraId="19EC2168" w14:textId="77777777" w:rsidR="00725C29" w:rsidRPr="0093065E" w:rsidRDefault="00725C29" w:rsidP="005F5A0C">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2CA63C8" w14:textId="77777777" w:rsidR="00725C29" w:rsidRPr="0093065E" w:rsidRDefault="00725C29" w:rsidP="00644B02">
            <w:pPr>
              <w:tabs>
                <w:tab w:val="right" w:leader="dot" w:pos="2043"/>
              </w:tabs>
              <w:spacing w:before="120" w:line="240" w:lineRule="atLeast"/>
              <w:ind w:left="483"/>
              <w:jc w:val="left"/>
              <w:rPr>
                <w:sz w:val="18"/>
                <w:szCs w:val="18"/>
                <w:lang w:val="fr-BE"/>
              </w:rPr>
            </w:pPr>
          </w:p>
        </w:tc>
      </w:tr>
      <w:tr w:rsidR="00725C29" w:rsidRPr="0093065E" w14:paraId="642F91BF" w14:textId="77777777" w:rsidTr="005F5A0C">
        <w:trPr>
          <w:trHeight w:val="283"/>
        </w:trPr>
        <w:tc>
          <w:tcPr>
            <w:tcW w:w="5613" w:type="dxa"/>
            <w:tcBorders>
              <w:top w:val="nil"/>
              <w:left w:val="nil"/>
              <w:bottom w:val="nil"/>
              <w:right w:val="nil"/>
            </w:tcBorders>
            <w:vAlign w:val="center"/>
          </w:tcPr>
          <w:p w14:paraId="5A21699D" w14:textId="77777777" w:rsidR="00725C29" w:rsidRPr="0093065E" w:rsidRDefault="00725C29"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4EDD9ADB" w14:textId="77777777" w:rsidR="00725C29" w:rsidRPr="0093065E"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68A8FD6" w14:textId="77777777" w:rsidR="00725C29" w:rsidRPr="0093065E"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2CBCDB23" w14:textId="77777777" w:rsidR="00725C29" w:rsidRPr="0093065E" w:rsidRDefault="00725C29" w:rsidP="00644B02">
            <w:pPr>
              <w:tabs>
                <w:tab w:val="right" w:leader="dot" w:pos="1901"/>
              </w:tabs>
              <w:spacing w:line="240" w:lineRule="atLeast"/>
              <w:ind w:left="342" w:right="153"/>
              <w:jc w:val="left"/>
              <w:rPr>
                <w:sz w:val="18"/>
                <w:szCs w:val="18"/>
                <w:lang w:val="fr-BE"/>
              </w:rPr>
            </w:pPr>
          </w:p>
        </w:tc>
      </w:tr>
      <w:tr w:rsidR="00725C29" w:rsidRPr="0093065E" w14:paraId="40CC4DB1" w14:textId="77777777" w:rsidTr="005F5A0C">
        <w:trPr>
          <w:trHeight w:val="283"/>
        </w:trPr>
        <w:tc>
          <w:tcPr>
            <w:tcW w:w="5613" w:type="dxa"/>
            <w:tcBorders>
              <w:top w:val="nil"/>
              <w:left w:val="nil"/>
              <w:bottom w:val="nil"/>
              <w:right w:val="nil"/>
            </w:tcBorders>
            <w:vAlign w:val="center"/>
          </w:tcPr>
          <w:p w14:paraId="0FF749E5" w14:textId="77777777" w:rsidR="00725C29" w:rsidRPr="0093065E" w:rsidRDefault="00725C29" w:rsidP="00285915">
            <w:pPr>
              <w:tabs>
                <w:tab w:val="right" w:leader="dot" w:pos="5387"/>
              </w:tabs>
              <w:spacing w:line="240" w:lineRule="atLeast"/>
              <w:jc w:val="left"/>
              <w:rPr>
                <w:sz w:val="18"/>
                <w:szCs w:val="18"/>
                <w:lang w:val="fr-BE"/>
              </w:rPr>
            </w:pPr>
            <w:r w:rsidRPr="0093065E">
              <w:rPr>
                <w:rFonts w:cs="Arial"/>
                <w:b/>
                <w:sz w:val="18"/>
                <w:lang w:val="fr-BE"/>
              </w:rPr>
              <w:t>Amortissements et réductions de valeur au terme de</w:t>
            </w:r>
            <w:r w:rsidR="00285915" w:rsidRPr="0093065E">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sz="12" w:space="0" w:color="auto"/>
              <w:bottom w:val="nil"/>
            </w:tcBorders>
            <w:vAlign w:val="center"/>
          </w:tcPr>
          <w:p w14:paraId="1CDA932F" w14:textId="77777777" w:rsidR="00725C29" w:rsidRPr="0093065E" w:rsidRDefault="00725C29" w:rsidP="00285915">
            <w:pPr>
              <w:tabs>
                <w:tab w:val="right" w:leader="dot" w:pos="10631"/>
                <w:tab w:val="right" w:leader="dot" w:pos="10773"/>
              </w:tabs>
              <w:spacing w:before="240" w:line="240" w:lineRule="atLeast"/>
              <w:jc w:val="left"/>
              <w:rPr>
                <w:sz w:val="16"/>
                <w:szCs w:val="16"/>
                <w:lang w:val="fr-BE"/>
              </w:rPr>
            </w:pPr>
            <w:r w:rsidRPr="0093065E">
              <w:rPr>
                <w:sz w:val="16"/>
                <w:szCs w:val="16"/>
                <w:lang w:val="fr-BE"/>
              </w:rPr>
              <w:t>8326P</w:t>
            </w:r>
          </w:p>
        </w:tc>
        <w:tc>
          <w:tcPr>
            <w:tcW w:w="2268" w:type="dxa"/>
            <w:tcBorders>
              <w:top w:val="nil"/>
              <w:bottom w:val="nil"/>
              <w:right w:val="single" w:sz="12" w:space="0" w:color="auto"/>
            </w:tcBorders>
            <w:vAlign w:val="center"/>
          </w:tcPr>
          <w:p w14:paraId="084D465F" w14:textId="77777777" w:rsidR="00725C29" w:rsidRPr="0093065E" w:rsidRDefault="00725C29" w:rsidP="00285915">
            <w:pPr>
              <w:tabs>
                <w:tab w:val="right" w:leader="dot" w:pos="2041"/>
              </w:tabs>
              <w:spacing w:before="24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17916B41" w14:textId="77777777" w:rsidR="00725C29" w:rsidRPr="0093065E" w:rsidRDefault="00725C29" w:rsidP="00285915">
            <w:pPr>
              <w:tabs>
                <w:tab w:val="right" w:leader="dot" w:pos="2041"/>
              </w:tabs>
              <w:spacing w:before="240" w:line="240" w:lineRule="atLeast"/>
              <w:ind w:left="482"/>
              <w:jc w:val="left"/>
              <w:rPr>
                <w:sz w:val="18"/>
                <w:szCs w:val="18"/>
                <w:lang w:val="fr-BE"/>
              </w:rPr>
            </w:pPr>
            <w:r w:rsidRPr="0093065E">
              <w:rPr>
                <w:sz w:val="18"/>
                <w:szCs w:val="18"/>
                <w:lang w:val="fr-BE"/>
              </w:rPr>
              <w:tab/>
            </w:r>
          </w:p>
        </w:tc>
      </w:tr>
      <w:tr w:rsidR="00725C29" w:rsidRPr="0093065E" w14:paraId="0D75EB0E" w14:textId="77777777" w:rsidTr="005F5A0C">
        <w:trPr>
          <w:trHeight w:val="283"/>
        </w:trPr>
        <w:tc>
          <w:tcPr>
            <w:tcW w:w="5613" w:type="dxa"/>
            <w:tcBorders>
              <w:top w:val="nil"/>
              <w:left w:val="nil"/>
              <w:bottom w:val="nil"/>
              <w:right w:val="nil"/>
            </w:tcBorders>
            <w:vAlign w:val="center"/>
          </w:tcPr>
          <w:p w14:paraId="78CD582A" w14:textId="77777777" w:rsidR="00725C29" w:rsidRPr="0093065E" w:rsidRDefault="00725C29" w:rsidP="00644B02">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78BC2D6E" w14:textId="77777777" w:rsidR="00725C29" w:rsidRPr="0093065E" w:rsidRDefault="00725C29"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627BDA2" w14:textId="77777777" w:rsidR="00725C29" w:rsidRPr="0093065E" w:rsidRDefault="00725C29"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1DA2E69E" w14:textId="77777777" w:rsidR="00725C29" w:rsidRPr="0093065E" w:rsidRDefault="00725C29" w:rsidP="00644B02">
            <w:pPr>
              <w:tabs>
                <w:tab w:val="right" w:leader="dot" w:pos="2043"/>
              </w:tabs>
              <w:spacing w:before="120" w:line="240" w:lineRule="atLeast"/>
              <w:ind w:left="483"/>
              <w:jc w:val="left"/>
              <w:rPr>
                <w:sz w:val="18"/>
                <w:szCs w:val="18"/>
                <w:lang w:val="fr-BE"/>
              </w:rPr>
            </w:pPr>
          </w:p>
        </w:tc>
      </w:tr>
      <w:tr w:rsidR="00725C29" w:rsidRPr="0093065E" w14:paraId="1B641A16" w14:textId="77777777" w:rsidTr="005F5A0C">
        <w:trPr>
          <w:trHeight w:val="283"/>
        </w:trPr>
        <w:tc>
          <w:tcPr>
            <w:tcW w:w="5613" w:type="dxa"/>
            <w:tcBorders>
              <w:top w:val="nil"/>
              <w:left w:val="nil"/>
              <w:bottom w:val="nil"/>
              <w:right w:val="nil"/>
            </w:tcBorders>
            <w:vAlign w:val="center"/>
          </w:tcPr>
          <w:p w14:paraId="7FC73FA4" w14:textId="77777777" w:rsidR="00725C29" w:rsidRPr="0093065E" w:rsidRDefault="00725C29" w:rsidP="005F5A0C">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sz="12" w:space="0" w:color="auto"/>
              <w:bottom w:val="nil"/>
            </w:tcBorders>
            <w:vAlign w:val="center"/>
          </w:tcPr>
          <w:p w14:paraId="19E16254" w14:textId="77777777" w:rsidR="00725C29" w:rsidRPr="0093065E" w:rsidRDefault="00725C29" w:rsidP="00725C29">
            <w:pPr>
              <w:tabs>
                <w:tab w:val="right" w:leader="dot" w:pos="10631"/>
                <w:tab w:val="right" w:leader="dot" w:pos="10773"/>
              </w:tabs>
              <w:spacing w:line="240" w:lineRule="atLeast"/>
              <w:jc w:val="left"/>
              <w:rPr>
                <w:sz w:val="16"/>
                <w:szCs w:val="16"/>
                <w:lang w:val="fr-BE"/>
              </w:rPr>
            </w:pPr>
            <w:r w:rsidRPr="0093065E">
              <w:rPr>
                <w:sz w:val="16"/>
                <w:szCs w:val="16"/>
                <w:lang w:val="fr-BE"/>
              </w:rPr>
              <w:t>8276</w:t>
            </w:r>
          </w:p>
        </w:tc>
        <w:tc>
          <w:tcPr>
            <w:tcW w:w="2268" w:type="dxa"/>
            <w:tcBorders>
              <w:top w:val="nil"/>
              <w:bottom w:val="nil"/>
              <w:right w:val="single" w:sz="12" w:space="0" w:color="auto"/>
            </w:tcBorders>
            <w:vAlign w:val="center"/>
          </w:tcPr>
          <w:p w14:paraId="7685EBC8" w14:textId="77777777" w:rsidR="00725C29" w:rsidRPr="0093065E" w:rsidRDefault="00725C29"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AB34B80" w14:textId="77777777" w:rsidR="00725C29" w:rsidRPr="0093065E" w:rsidRDefault="00725C29" w:rsidP="00644B02">
            <w:pPr>
              <w:tabs>
                <w:tab w:val="right" w:leader="dot" w:pos="1901"/>
              </w:tabs>
              <w:spacing w:line="240" w:lineRule="atLeast"/>
              <w:ind w:left="342" w:right="153"/>
              <w:jc w:val="left"/>
              <w:rPr>
                <w:sz w:val="18"/>
                <w:szCs w:val="18"/>
                <w:lang w:val="fr-BE"/>
              </w:rPr>
            </w:pPr>
          </w:p>
        </w:tc>
      </w:tr>
      <w:tr w:rsidR="00725C29" w:rsidRPr="0093065E" w14:paraId="2072090F" w14:textId="77777777" w:rsidTr="005F5A0C">
        <w:trPr>
          <w:trHeight w:val="283"/>
        </w:trPr>
        <w:tc>
          <w:tcPr>
            <w:tcW w:w="5613" w:type="dxa"/>
            <w:tcBorders>
              <w:top w:val="nil"/>
              <w:left w:val="nil"/>
              <w:bottom w:val="nil"/>
              <w:right w:val="nil"/>
            </w:tcBorders>
            <w:vAlign w:val="center"/>
          </w:tcPr>
          <w:p w14:paraId="6A497463" w14:textId="77777777" w:rsidR="00725C29" w:rsidRPr="0093065E" w:rsidRDefault="00725C29" w:rsidP="005F5A0C">
            <w:pPr>
              <w:tabs>
                <w:tab w:val="right" w:leader="dot" w:pos="5387"/>
              </w:tabs>
              <w:spacing w:line="240" w:lineRule="atLeast"/>
              <w:ind w:left="284"/>
              <w:jc w:val="left"/>
              <w:rPr>
                <w:rFonts w:cs="Arial"/>
                <w:sz w:val="18"/>
                <w:lang w:val="fr-BE"/>
              </w:rPr>
            </w:pPr>
            <w:r w:rsidRPr="0093065E">
              <w:rPr>
                <w:rFonts w:cs="Arial"/>
                <w:sz w:val="18"/>
                <w:lang w:val="fr-BE"/>
              </w:rPr>
              <w:t>Repris</w:t>
            </w:r>
            <w:r w:rsidRPr="0093065E">
              <w:rPr>
                <w:rFonts w:cs="Arial"/>
                <w:sz w:val="18"/>
                <w:lang w:val="fr-BE"/>
              </w:rPr>
              <w:tab/>
            </w:r>
          </w:p>
        </w:tc>
        <w:tc>
          <w:tcPr>
            <w:tcW w:w="709" w:type="dxa"/>
            <w:tcBorders>
              <w:top w:val="nil"/>
              <w:left w:val="single" w:sz="12" w:space="0" w:color="auto"/>
              <w:bottom w:val="nil"/>
            </w:tcBorders>
            <w:vAlign w:val="center"/>
          </w:tcPr>
          <w:p w14:paraId="1F02F539" w14:textId="77777777" w:rsidR="00725C29" w:rsidRPr="0093065E" w:rsidRDefault="00725C29" w:rsidP="00725C29">
            <w:pPr>
              <w:tabs>
                <w:tab w:val="right" w:leader="dot" w:pos="10631"/>
                <w:tab w:val="right" w:leader="dot" w:pos="10773"/>
              </w:tabs>
              <w:spacing w:line="240" w:lineRule="atLeast"/>
              <w:jc w:val="left"/>
              <w:rPr>
                <w:sz w:val="16"/>
                <w:szCs w:val="16"/>
                <w:lang w:val="fr-BE"/>
              </w:rPr>
            </w:pPr>
            <w:r w:rsidRPr="0093065E">
              <w:rPr>
                <w:sz w:val="16"/>
                <w:szCs w:val="16"/>
                <w:lang w:val="fr-BE"/>
              </w:rPr>
              <w:t>8286</w:t>
            </w:r>
          </w:p>
        </w:tc>
        <w:tc>
          <w:tcPr>
            <w:tcW w:w="2268" w:type="dxa"/>
            <w:tcBorders>
              <w:top w:val="nil"/>
              <w:bottom w:val="nil"/>
              <w:right w:val="single" w:sz="12" w:space="0" w:color="auto"/>
            </w:tcBorders>
            <w:vAlign w:val="center"/>
          </w:tcPr>
          <w:p w14:paraId="4F865DD4" w14:textId="77777777" w:rsidR="00725C29" w:rsidRPr="0093065E" w:rsidRDefault="00725C29"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0CA6AD9" w14:textId="77777777" w:rsidR="00725C29" w:rsidRPr="0093065E" w:rsidRDefault="00725C29" w:rsidP="00644B02">
            <w:pPr>
              <w:tabs>
                <w:tab w:val="right" w:leader="dot" w:pos="1901"/>
              </w:tabs>
              <w:spacing w:line="240" w:lineRule="atLeast"/>
              <w:ind w:left="342" w:right="153"/>
              <w:jc w:val="left"/>
              <w:rPr>
                <w:sz w:val="18"/>
                <w:szCs w:val="18"/>
                <w:lang w:val="fr-BE"/>
              </w:rPr>
            </w:pPr>
          </w:p>
        </w:tc>
      </w:tr>
      <w:tr w:rsidR="00725C29" w:rsidRPr="0093065E" w14:paraId="653FD18C" w14:textId="77777777" w:rsidTr="005F5A0C">
        <w:trPr>
          <w:trHeight w:val="283"/>
        </w:trPr>
        <w:tc>
          <w:tcPr>
            <w:tcW w:w="5613" w:type="dxa"/>
            <w:tcBorders>
              <w:top w:val="nil"/>
              <w:left w:val="nil"/>
              <w:bottom w:val="nil"/>
              <w:right w:val="nil"/>
            </w:tcBorders>
            <w:vAlign w:val="center"/>
          </w:tcPr>
          <w:p w14:paraId="51D25299" w14:textId="77777777" w:rsidR="00725C29" w:rsidRPr="0093065E" w:rsidRDefault="00725C29" w:rsidP="005F5A0C">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sz="12" w:space="0" w:color="auto"/>
              <w:bottom w:val="nil"/>
            </w:tcBorders>
            <w:vAlign w:val="center"/>
          </w:tcPr>
          <w:p w14:paraId="0CB7A2BC" w14:textId="77777777" w:rsidR="00725C29" w:rsidRPr="0093065E" w:rsidRDefault="00725C29" w:rsidP="00725C29">
            <w:pPr>
              <w:tabs>
                <w:tab w:val="right" w:leader="dot" w:pos="10631"/>
                <w:tab w:val="right" w:leader="dot" w:pos="10773"/>
              </w:tabs>
              <w:spacing w:line="240" w:lineRule="atLeast"/>
              <w:jc w:val="left"/>
              <w:rPr>
                <w:sz w:val="16"/>
                <w:szCs w:val="16"/>
                <w:lang w:val="fr-BE"/>
              </w:rPr>
            </w:pPr>
            <w:r w:rsidRPr="0093065E">
              <w:rPr>
                <w:sz w:val="16"/>
                <w:szCs w:val="16"/>
                <w:lang w:val="fr-BE"/>
              </w:rPr>
              <w:t>8296</w:t>
            </w:r>
          </w:p>
        </w:tc>
        <w:tc>
          <w:tcPr>
            <w:tcW w:w="2268" w:type="dxa"/>
            <w:tcBorders>
              <w:top w:val="nil"/>
              <w:bottom w:val="nil"/>
              <w:right w:val="single" w:sz="12" w:space="0" w:color="auto"/>
            </w:tcBorders>
            <w:vAlign w:val="center"/>
          </w:tcPr>
          <w:p w14:paraId="7BEAB007" w14:textId="77777777" w:rsidR="00725C29" w:rsidRPr="0093065E" w:rsidRDefault="00725C29"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5700369" w14:textId="77777777" w:rsidR="00725C29" w:rsidRPr="0093065E" w:rsidRDefault="00725C29" w:rsidP="00644B02">
            <w:pPr>
              <w:tabs>
                <w:tab w:val="right" w:leader="dot" w:pos="1901"/>
              </w:tabs>
              <w:spacing w:line="240" w:lineRule="atLeast"/>
              <w:ind w:left="342" w:right="153"/>
              <w:jc w:val="left"/>
              <w:rPr>
                <w:sz w:val="18"/>
                <w:szCs w:val="18"/>
                <w:lang w:val="fr-BE"/>
              </w:rPr>
            </w:pPr>
          </w:p>
        </w:tc>
      </w:tr>
      <w:tr w:rsidR="00725C29" w:rsidRPr="0093065E" w14:paraId="75308C03" w14:textId="77777777" w:rsidTr="005F5A0C">
        <w:trPr>
          <w:trHeight w:val="283"/>
        </w:trPr>
        <w:tc>
          <w:tcPr>
            <w:tcW w:w="5613" w:type="dxa"/>
            <w:tcBorders>
              <w:top w:val="nil"/>
              <w:left w:val="nil"/>
              <w:bottom w:val="nil"/>
              <w:right w:val="nil"/>
            </w:tcBorders>
            <w:vAlign w:val="center"/>
          </w:tcPr>
          <w:p w14:paraId="5C56D22E" w14:textId="77777777" w:rsidR="00725C29" w:rsidRPr="0093065E" w:rsidRDefault="00725C29" w:rsidP="00445368">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sz="12" w:space="0" w:color="auto"/>
              <w:bottom w:val="nil"/>
            </w:tcBorders>
            <w:vAlign w:val="center"/>
          </w:tcPr>
          <w:p w14:paraId="09CA2540" w14:textId="77777777" w:rsidR="00725C29" w:rsidRPr="0093065E" w:rsidRDefault="00725C29" w:rsidP="00725C29">
            <w:pPr>
              <w:tabs>
                <w:tab w:val="right" w:leader="dot" w:pos="10631"/>
                <w:tab w:val="right" w:leader="dot" w:pos="10773"/>
              </w:tabs>
              <w:spacing w:line="240" w:lineRule="atLeast"/>
              <w:jc w:val="left"/>
              <w:rPr>
                <w:sz w:val="16"/>
                <w:szCs w:val="16"/>
                <w:lang w:val="fr-BE"/>
              </w:rPr>
            </w:pPr>
            <w:r w:rsidRPr="0093065E">
              <w:rPr>
                <w:sz w:val="16"/>
                <w:szCs w:val="16"/>
                <w:lang w:val="fr-BE"/>
              </w:rPr>
              <w:t>8306</w:t>
            </w:r>
          </w:p>
        </w:tc>
        <w:tc>
          <w:tcPr>
            <w:tcW w:w="2268" w:type="dxa"/>
            <w:tcBorders>
              <w:top w:val="nil"/>
              <w:bottom w:val="nil"/>
              <w:right w:val="single" w:sz="12" w:space="0" w:color="auto"/>
            </w:tcBorders>
            <w:vAlign w:val="center"/>
          </w:tcPr>
          <w:p w14:paraId="2B03C95D" w14:textId="77777777" w:rsidR="00725C29" w:rsidRPr="0093065E" w:rsidRDefault="00725C29"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B50C8B4" w14:textId="77777777" w:rsidR="00725C29" w:rsidRPr="0093065E" w:rsidRDefault="00725C29" w:rsidP="00644B02">
            <w:pPr>
              <w:tabs>
                <w:tab w:val="right" w:leader="dot" w:pos="1901"/>
              </w:tabs>
              <w:spacing w:line="240" w:lineRule="atLeast"/>
              <w:ind w:left="342" w:right="153"/>
              <w:jc w:val="left"/>
              <w:rPr>
                <w:sz w:val="18"/>
                <w:szCs w:val="18"/>
                <w:lang w:val="fr-BE"/>
              </w:rPr>
            </w:pPr>
          </w:p>
        </w:tc>
      </w:tr>
      <w:tr w:rsidR="00725C29" w:rsidRPr="0093065E" w14:paraId="12EA8A14" w14:textId="77777777" w:rsidTr="005F5A0C">
        <w:trPr>
          <w:trHeight w:val="283"/>
        </w:trPr>
        <w:tc>
          <w:tcPr>
            <w:tcW w:w="5613" w:type="dxa"/>
            <w:tcBorders>
              <w:top w:val="nil"/>
              <w:left w:val="nil"/>
              <w:bottom w:val="nil"/>
              <w:right w:val="nil"/>
            </w:tcBorders>
            <w:vAlign w:val="center"/>
          </w:tcPr>
          <w:p w14:paraId="62783B22" w14:textId="77777777" w:rsidR="00725C29" w:rsidRPr="0093065E" w:rsidRDefault="00725C29" w:rsidP="005F5A0C">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398184DB" w14:textId="77777777" w:rsidR="00725C29" w:rsidRPr="0093065E" w:rsidRDefault="00725C29" w:rsidP="00725C29">
            <w:pPr>
              <w:tabs>
                <w:tab w:val="right" w:leader="dot" w:pos="10631"/>
                <w:tab w:val="right" w:leader="dot" w:pos="10773"/>
              </w:tabs>
              <w:spacing w:line="240" w:lineRule="atLeast"/>
              <w:jc w:val="left"/>
              <w:rPr>
                <w:sz w:val="16"/>
                <w:szCs w:val="16"/>
                <w:lang w:val="fr-BE"/>
              </w:rPr>
            </w:pPr>
            <w:r w:rsidRPr="0093065E">
              <w:rPr>
                <w:sz w:val="16"/>
                <w:szCs w:val="16"/>
                <w:lang w:val="fr-BE"/>
              </w:rPr>
              <w:t>8316</w:t>
            </w:r>
          </w:p>
        </w:tc>
        <w:tc>
          <w:tcPr>
            <w:tcW w:w="2268" w:type="dxa"/>
            <w:tcBorders>
              <w:top w:val="nil"/>
              <w:bottom w:val="nil"/>
              <w:right w:val="single" w:sz="12" w:space="0" w:color="auto"/>
            </w:tcBorders>
            <w:vAlign w:val="center"/>
          </w:tcPr>
          <w:p w14:paraId="38D2A8EA" w14:textId="77777777" w:rsidR="00725C29" w:rsidRPr="0093065E" w:rsidRDefault="00725C29" w:rsidP="005F5A0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4A6ED4E" w14:textId="77777777" w:rsidR="00725C29" w:rsidRPr="0093065E" w:rsidRDefault="00725C29" w:rsidP="00644B02">
            <w:pPr>
              <w:tabs>
                <w:tab w:val="right" w:leader="dot" w:pos="1901"/>
              </w:tabs>
              <w:spacing w:line="240" w:lineRule="atLeast"/>
              <w:ind w:left="342" w:right="153"/>
              <w:jc w:val="left"/>
              <w:rPr>
                <w:sz w:val="18"/>
                <w:szCs w:val="18"/>
                <w:lang w:val="fr-BE"/>
              </w:rPr>
            </w:pPr>
          </w:p>
        </w:tc>
      </w:tr>
      <w:tr w:rsidR="00445368" w:rsidRPr="0093065E" w14:paraId="482E8402" w14:textId="77777777" w:rsidTr="00F12280">
        <w:trPr>
          <w:trHeight w:val="283"/>
        </w:trPr>
        <w:tc>
          <w:tcPr>
            <w:tcW w:w="5613" w:type="dxa"/>
            <w:tcBorders>
              <w:top w:val="nil"/>
              <w:left w:val="nil"/>
              <w:bottom w:val="nil"/>
              <w:right w:val="nil"/>
            </w:tcBorders>
            <w:vAlign w:val="center"/>
          </w:tcPr>
          <w:p w14:paraId="4ABFD258" w14:textId="77777777" w:rsidR="00445368" w:rsidRPr="0093065E" w:rsidRDefault="00445368"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3BF552D6" w14:textId="77777777" w:rsidR="00445368" w:rsidRPr="0093065E" w:rsidRDefault="00445368" w:rsidP="00445368">
            <w:pPr>
              <w:tabs>
                <w:tab w:val="right" w:leader="dot" w:pos="10631"/>
                <w:tab w:val="right" w:leader="dot" w:pos="10773"/>
              </w:tabs>
              <w:spacing w:line="240" w:lineRule="atLeast"/>
              <w:jc w:val="left"/>
              <w:rPr>
                <w:sz w:val="16"/>
                <w:szCs w:val="16"/>
                <w:lang w:val="fr-BE"/>
              </w:rPr>
            </w:pPr>
            <w:r w:rsidRPr="0093065E">
              <w:rPr>
                <w:sz w:val="16"/>
                <w:szCs w:val="16"/>
                <w:lang w:val="fr-BE"/>
              </w:rPr>
              <w:t>99896</w:t>
            </w:r>
          </w:p>
        </w:tc>
        <w:tc>
          <w:tcPr>
            <w:tcW w:w="2268" w:type="dxa"/>
            <w:tcBorders>
              <w:top w:val="nil"/>
              <w:bottom w:val="nil"/>
              <w:right w:val="single" w:sz="12" w:space="0" w:color="auto"/>
            </w:tcBorders>
            <w:vAlign w:val="center"/>
          </w:tcPr>
          <w:p w14:paraId="4D779F8D" w14:textId="77777777" w:rsidR="00445368" w:rsidRPr="0093065E" w:rsidRDefault="0044536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130CCD4" w14:textId="77777777" w:rsidR="00445368" w:rsidRPr="0093065E" w:rsidRDefault="00445368" w:rsidP="00F12280">
            <w:pPr>
              <w:tabs>
                <w:tab w:val="right" w:leader="dot" w:pos="1901"/>
              </w:tabs>
              <w:spacing w:line="240" w:lineRule="atLeast"/>
              <w:ind w:left="342" w:right="153"/>
              <w:jc w:val="left"/>
              <w:rPr>
                <w:sz w:val="18"/>
                <w:szCs w:val="18"/>
                <w:lang w:val="fr-BE"/>
              </w:rPr>
            </w:pPr>
          </w:p>
        </w:tc>
      </w:tr>
      <w:tr w:rsidR="00445368" w:rsidRPr="0093065E" w14:paraId="11E66543" w14:textId="77777777" w:rsidTr="00F12280">
        <w:trPr>
          <w:trHeight w:val="283"/>
        </w:trPr>
        <w:tc>
          <w:tcPr>
            <w:tcW w:w="5613" w:type="dxa"/>
            <w:tcBorders>
              <w:top w:val="nil"/>
              <w:left w:val="nil"/>
              <w:bottom w:val="nil"/>
              <w:right w:val="nil"/>
            </w:tcBorders>
            <w:vAlign w:val="center"/>
          </w:tcPr>
          <w:p w14:paraId="3B8B13E6" w14:textId="77777777" w:rsidR="00445368" w:rsidRPr="0093065E" w:rsidRDefault="00445368" w:rsidP="00F12280">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t>(+)/(-)</w:t>
            </w:r>
          </w:p>
        </w:tc>
        <w:tc>
          <w:tcPr>
            <w:tcW w:w="709" w:type="dxa"/>
            <w:tcBorders>
              <w:top w:val="nil"/>
              <w:left w:val="single" w:sz="12" w:space="0" w:color="auto"/>
              <w:bottom w:val="nil"/>
            </w:tcBorders>
            <w:vAlign w:val="center"/>
          </w:tcPr>
          <w:p w14:paraId="61873552" w14:textId="77777777" w:rsidR="00445368" w:rsidRPr="0093065E" w:rsidRDefault="00445368" w:rsidP="00445368">
            <w:pPr>
              <w:tabs>
                <w:tab w:val="right" w:leader="dot" w:pos="10631"/>
                <w:tab w:val="right" w:leader="dot" w:pos="10773"/>
              </w:tabs>
              <w:spacing w:line="240" w:lineRule="atLeast"/>
              <w:jc w:val="left"/>
              <w:rPr>
                <w:sz w:val="16"/>
                <w:szCs w:val="16"/>
                <w:lang w:val="fr-BE"/>
              </w:rPr>
            </w:pPr>
            <w:r w:rsidRPr="0093065E">
              <w:rPr>
                <w:sz w:val="16"/>
                <w:szCs w:val="16"/>
                <w:lang w:val="fr-BE"/>
              </w:rPr>
              <w:t>99906</w:t>
            </w:r>
          </w:p>
        </w:tc>
        <w:tc>
          <w:tcPr>
            <w:tcW w:w="2268" w:type="dxa"/>
            <w:tcBorders>
              <w:top w:val="nil"/>
              <w:bottom w:val="nil"/>
              <w:right w:val="single" w:sz="12" w:space="0" w:color="auto"/>
            </w:tcBorders>
            <w:vAlign w:val="center"/>
          </w:tcPr>
          <w:p w14:paraId="1B1571AB" w14:textId="77777777" w:rsidR="00445368" w:rsidRPr="0093065E" w:rsidRDefault="0044536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0B66FA9" w14:textId="77777777" w:rsidR="00445368" w:rsidRPr="0093065E" w:rsidRDefault="00445368" w:rsidP="00F12280">
            <w:pPr>
              <w:tabs>
                <w:tab w:val="right" w:leader="dot" w:pos="1901"/>
              </w:tabs>
              <w:spacing w:line="240" w:lineRule="atLeast"/>
              <w:ind w:left="342" w:right="153"/>
              <w:jc w:val="left"/>
              <w:rPr>
                <w:sz w:val="18"/>
                <w:szCs w:val="18"/>
                <w:lang w:val="fr-BE"/>
              </w:rPr>
            </w:pPr>
          </w:p>
        </w:tc>
      </w:tr>
      <w:tr w:rsidR="00725C29" w:rsidRPr="0093065E" w14:paraId="4AE6A63C" w14:textId="77777777" w:rsidTr="005F5A0C">
        <w:trPr>
          <w:trHeight w:val="283"/>
        </w:trPr>
        <w:tc>
          <w:tcPr>
            <w:tcW w:w="5613" w:type="dxa"/>
            <w:tcBorders>
              <w:top w:val="nil"/>
              <w:left w:val="nil"/>
              <w:bottom w:val="nil"/>
              <w:right w:val="nil"/>
            </w:tcBorders>
            <w:vAlign w:val="center"/>
          </w:tcPr>
          <w:p w14:paraId="4EC77E07" w14:textId="77777777" w:rsidR="00725C29" w:rsidRPr="0093065E" w:rsidRDefault="00725C29" w:rsidP="005F5A0C">
            <w:pPr>
              <w:tabs>
                <w:tab w:val="right" w:leader="dot" w:pos="5387"/>
              </w:tabs>
              <w:spacing w:before="120" w:line="240" w:lineRule="atLeast"/>
              <w:jc w:val="left"/>
              <w:rPr>
                <w:sz w:val="18"/>
                <w:szCs w:val="18"/>
                <w:lang w:val="fr-BE"/>
              </w:rPr>
            </w:pPr>
            <w:r w:rsidRPr="0093065E">
              <w:rPr>
                <w:rFonts w:cs="Arial"/>
                <w:b/>
                <w:sz w:val="18"/>
                <w:lang w:val="fr-BE"/>
              </w:rPr>
              <w:t>Amortissements et réductions de valeur au terme de</w:t>
            </w:r>
            <w:r w:rsidR="00285915" w:rsidRPr="0093065E">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sz="12" w:space="0" w:color="auto"/>
              <w:bottom w:val="nil"/>
            </w:tcBorders>
            <w:vAlign w:val="center"/>
          </w:tcPr>
          <w:p w14:paraId="563A9F58" w14:textId="77777777" w:rsidR="00725C29" w:rsidRPr="0093065E" w:rsidRDefault="00725C29" w:rsidP="00285915">
            <w:pPr>
              <w:tabs>
                <w:tab w:val="right" w:leader="dot" w:pos="10631"/>
                <w:tab w:val="right" w:leader="dot" w:pos="10773"/>
              </w:tabs>
              <w:spacing w:before="360" w:line="240" w:lineRule="atLeast"/>
              <w:jc w:val="left"/>
              <w:rPr>
                <w:sz w:val="16"/>
                <w:szCs w:val="16"/>
                <w:lang w:val="fr-BE"/>
              </w:rPr>
            </w:pPr>
            <w:r w:rsidRPr="0093065E">
              <w:rPr>
                <w:sz w:val="16"/>
                <w:szCs w:val="16"/>
                <w:lang w:val="fr-BE"/>
              </w:rPr>
              <w:t>8326</w:t>
            </w:r>
          </w:p>
        </w:tc>
        <w:tc>
          <w:tcPr>
            <w:tcW w:w="2268" w:type="dxa"/>
            <w:tcBorders>
              <w:top w:val="nil"/>
              <w:bottom w:val="nil"/>
              <w:right w:val="single" w:sz="12" w:space="0" w:color="auto"/>
            </w:tcBorders>
            <w:vAlign w:val="center"/>
          </w:tcPr>
          <w:p w14:paraId="21FFD3C7" w14:textId="77777777" w:rsidR="00725C29" w:rsidRPr="0093065E" w:rsidRDefault="00725C29" w:rsidP="00285915">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E6C46D7" w14:textId="77777777" w:rsidR="00725C29" w:rsidRPr="0093065E" w:rsidRDefault="00725C29" w:rsidP="00285915">
            <w:pPr>
              <w:tabs>
                <w:tab w:val="right" w:leader="dot" w:pos="2043"/>
              </w:tabs>
              <w:spacing w:before="360" w:line="240" w:lineRule="atLeast"/>
              <w:ind w:left="483"/>
              <w:jc w:val="left"/>
              <w:rPr>
                <w:sz w:val="18"/>
                <w:szCs w:val="18"/>
                <w:lang w:val="fr-BE"/>
              </w:rPr>
            </w:pPr>
          </w:p>
        </w:tc>
      </w:tr>
      <w:tr w:rsidR="00725C29" w:rsidRPr="0093065E" w14:paraId="74935BF8" w14:textId="77777777" w:rsidTr="005F5A0C">
        <w:trPr>
          <w:trHeight w:val="283"/>
        </w:trPr>
        <w:tc>
          <w:tcPr>
            <w:tcW w:w="5613" w:type="dxa"/>
            <w:tcBorders>
              <w:top w:val="nil"/>
              <w:left w:val="nil"/>
              <w:bottom w:val="nil"/>
              <w:right w:val="nil"/>
            </w:tcBorders>
            <w:vAlign w:val="center"/>
          </w:tcPr>
          <w:p w14:paraId="0D8416A7" w14:textId="77777777" w:rsidR="00725C29" w:rsidRPr="0093065E" w:rsidRDefault="00725C29"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1F65C9C1" w14:textId="77777777" w:rsidR="00725C29" w:rsidRPr="0093065E"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EF9B6B9" w14:textId="77777777" w:rsidR="00725C29" w:rsidRPr="0093065E" w:rsidRDefault="00725C29"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6CE3A73A" w14:textId="77777777" w:rsidR="00725C29" w:rsidRPr="0093065E" w:rsidRDefault="00725C29" w:rsidP="00644B02">
            <w:pPr>
              <w:tabs>
                <w:tab w:val="right" w:leader="dot" w:pos="2043"/>
              </w:tabs>
              <w:spacing w:line="240" w:lineRule="atLeast"/>
              <w:ind w:left="483"/>
              <w:jc w:val="left"/>
              <w:rPr>
                <w:sz w:val="18"/>
                <w:szCs w:val="18"/>
                <w:lang w:val="fr-BE"/>
              </w:rPr>
            </w:pPr>
          </w:p>
        </w:tc>
      </w:tr>
      <w:tr w:rsidR="00725C29" w:rsidRPr="0093065E" w14:paraId="6773E5D4" w14:textId="77777777" w:rsidTr="005F5A0C">
        <w:trPr>
          <w:trHeight w:val="283"/>
        </w:trPr>
        <w:tc>
          <w:tcPr>
            <w:tcW w:w="5613" w:type="dxa"/>
            <w:tcBorders>
              <w:top w:val="nil"/>
              <w:left w:val="nil"/>
              <w:bottom w:val="nil"/>
              <w:right w:val="nil"/>
            </w:tcBorders>
            <w:vAlign w:val="center"/>
          </w:tcPr>
          <w:p w14:paraId="543C3BB1" w14:textId="77777777" w:rsidR="00725C29" w:rsidRPr="0093065E" w:rsidRDefault="00725C29" w:rsidP="00285915">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sz="12" w:space="0" w:color="auto"/>
              <w:bottom w:val="single" w:sz="12" w:space="0" w:color="auto"/>
            </w:tcBorders>
            <w:vAlign w:val="center"/>
          </w:tcPr>
          <w:p w14:paraId="25CAE638" w14:textId="77777777" w:rsidR="00725C29" w:rsidRPr="0093065E" w:rsidRDefault="00725C29" w:rsidP="00725C29">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(27)</w:t>
            </w:r>
          </w:p>
        </w:tc>
        <w:tc>
          <w:tcPr>
            <w:tcW w:w="2268" w:type="dxa"/>
            <w:tcBorders>
              <w:top w:val="nil"/>
              <w:bottom w:val="single" w:sz="12" w:space="0" w:color="auto"/>
              <w:right w:val="single" w:sz="12" w:space="0" w:color="auto"/>
            </w:tcBorders>
            <w:vAlign w:val="center"/>
          </w:tcPr>
          <w:p w14:paraId="73EEC1EA" w14:textId="77777777" w:rsidR="00725C29" w:rsidRPr="0093065E" w:rsidRDefault="00725C29" w:rsidP="005F5A0C">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right w:val="nil"/>
            </w:tcBorders>
            <w:vAlign w:val="center"/>
          </w:tcPr>
          <w:p w14:paraId="29922A77" w14:textId="77777777" w:rsidR="00725C29" w:rsidRPr="0093065E" w:rsidRDefault="00725C29" w:rsidP="00644B02">
            <w:pPr>
              <w:tabs>
                <w:tab w:val="right" w:leader="dot" w:pos="2043"/>
              </w:tabs>
              <w:spacing w:before="120" w:after="60" w:line="240" w:lineRule="atLeast"/>
              <w:ind w:left="483"/>
              <w:jc w:val="left"/>
              <w:rPr>
                <w:sz w:val="18"/>
                <w:szCs w:val="18"/>
                <w:lang w:val="fr-BE"/>
              </w:rPr>
            </w:pPr>
          </w:p>
        </w:tc>
      </w:tr>
    </w:tbl>
    <w:p w14:paraId="6444E49C" w14:textId="77777777" w:rsidR="00725C29" w:rsidRPr="0093065E" w:rsidRDefault="00725C29" w:rsidP="00725C29">
      <w:pPr>
        <w:tabs>
          <w:tab w:val="right" w:leader="dot" w:pos="10631"/>
          <w:tab w:val="right" w:leader="dot" w:pos="10773"/>
        </w:tabs>
        <w:spacing w:line="240" w:lineRule="auto"/>
        <w:jc w:val="left"/>
        <w:rPr>
          <w:sz w:val="18"/>
          <w:szCs w:val="18"/>
          <w:lang w:val="fr-BE"/>
        </w:rPr>
      </w:pPr>
    </w:p>
    <w:p w14:paraId="42031268" w14:textId="77777777" w:rsidR="00B022F2" w:rsidRPr="0093065E" w:rsidRDefault="00B022F2" w:rsidP="00432B5E">
      <w:pPr>
        <w:tabs>
          <w:tab w:val="right" w:leader="dot" w:pos="10631"/>
          <w:tab w:val="right" w:leader="dot" w:pos="10773"/>
        </w:tabs>
        <w:spacing w:line="240" w:lineRule="auto"/>
        <w:jc w:val="left"/>
        <w:rPr>
          <w:sz w:val="18"/>
          <w:szCs w:val="18"/>
          <w:lang w:val="fr-BE"/>
        </w:rPr>
      </w:pPr>
    </w:p>
    <w:p w14:paraId="0AE6028A" w14:textId="77777777" w:rsidR="00B022F2" w:rsidRPr="0093065E" w:rsidRDefault="00B022F2" w:rsidP="00432B5E">
      <w:pPr>
        <w:tabs>
          <w:tab w:val="right" w:leader="dot" w:pos="10631"/>
          <w:tab w:val="right" w:leader="dot" w:pos="10773"/>
        </w:tabs>
        <w:spacing w:line="240" w:lineRule="auto"/>
        <w:jc w:val="left"/>
        <w:rPr>
          <w:sz w:val="18"/>
          <w:szCs w:val="18"/>
          <w:lang w:val="fr-BE"/>
        </w:rPr>
        <w:sectPr w:rsidR="00B022F2"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45368" w:rsidRPr="0093065E" w14:paraId="082FEB39" w14:textId="77777777" w:rsidTr="00F12280">
        <w:trPr>
          <w:trHeight w:val="283"/>
        </w:trPr>
        <w:tc>
          <w:tcPr>
            <w:tcW w:w="567" w:type="dxa"/>
            <w:tcBorders>
              <w:left w:val="single" w:sz="6" w:space="0" w:color="auto"/>
              <w:bottom w:val="single" w:sz="6" w:space="0" w:color="auto"/>
              <w:right w:val="single" w:sz="6" w:space="0" w:color="auto"/>
            </w:tcBorders>
            <w:vAlign w:val="center"/>
          </w:tcPr>
          <w:p w14:paraId="34FC2B0B" w14:textId="77777777" w:rsidR="00445368" w:rsidRPr="0093065E" w:rsidRDefault="00445368" w:rsidP="00F12280">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490C26B4" w14:textId="77777777" w:rsidR="00445368" w:rsidRPr="0093065E" w:rsidRDefault="00445368"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72359BD5" w14:textId="77777777" w:rsidR="00445368" w:rsidRPr="0093065E" w:rsidRDefault="00445368"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0DA82F6C" w14:textId="77777777" w:rsidR="00445368" w:rsidRPr="0093065E" w:rsidRDefault="00445368" w:rsidP="00445368">
            <w:pPr>
              <w:spacing w:line="240" w:lineRule="atLeast"/>
              <w:jc w:val="left"/>
              <w:rPr>
                <w:lang w:val="fr-BE"/>
              </w:rPr>
            </w:pPr>
            <w:r w:rsidRPr="0093065E">
              <w:rPr>
                <w:lang w:val="fr-BE"/>
              </w:rPr>
              <w:t xml:space="preserve">CONSO </w:t>
            </w:r>
            <w:r w:rsidR="00F12AE8" w:rsidRPr="0093065E">
              <w:rPr>
                <w:lang w:val="fr-BE"/>
              </w:rPr>
              <w:t>5.</w:t>
            </w:r>
            <w:r w:rsidRPr="0093065E">
              <w:rPr>
                <w:lang w:val="fr-BE"/>
              </w:rPr>
              <w:t>10.1</w:t>
            </w:r>
          </w:p>
        </w:tc>
      </w:tr>
    </w:tbl>
    <w:p w14:paraId="315FAAE5" w14:textId="77777777" w:rsidR="00445368" w:rsidRPr="0093065E" w:rsidRDefault="00445368" w:rsidP="00445368">
      <w:pPr>
        <w:spacing w:line="240" w:lineRule="auto"/>
        <w:jc w:val="left"/>
        <w:rPr>
          <w:sz w:val="18"/>
          <w:szCs w:val="18"/>
          <w:lang w:val="fr-BE"/>
        </w:rPr>
      </w:pPr>
    </w:p>
    <w:p w14:paraId="3E2BEE14" w14:textId="77777777" w:rsidR="00B022F2" w:rsidRPr="0093065E" w:rsidRDefault="00B022F2" w:rsidP="00285915">
      <w:pPr>
        <w:spacing w:line="240" w:lineRule="auto"/>
        <w:jc w:val="left"/>
        <w:rPr>
          <w:sz w:val="18"/>
          <w:szCs w:val="18"/>
          <w:lang w:val="fr-BE"/>
        </w:rPr>
      </w:pPr>
    </w:p>
    <w:p w14:paraId="36595BC5" w14:textId="77777777" w:rsidR="00B022F2" w:rsidRPr="0093065E" w:rsidRDefault="00B022F2" w:rsidP="00DF13E0">
      <w:pPr>
        <w:spacing w:line="240" w:lineRule="atLeast"/>
        <w:jc w:val="left"/>
        <w:rPr>
          <w:b/>
          <w:caps/>
          <w:lang w:val="fr-BE"/>
        </w:rPr>
      </w:pPr>
      <w:r w:rsidRPr="0093065E">
        <w:rPr>
          <w:b/>
          <w:caps/>
          <w:lang w:val="fr-BE"/>
        </w:rPr>
        <w:t xml:space="preserve">Etat des immobilisations </w:t>
      </w:r>
      <w:r w:rsidR="00FC49F0" w:rsidRPr="0093065E">
        <w:rPr>
          <w:b/>
          <w:caps/>
          <w:lang w:val="fr-BE"/>
        </w:rPr>
        <w:t>financières</w:t>
      </w:r>
    </w:p>
    <w:p w14:paraId="1D225AA0" w14:textId="77777777" w:rsidR="00B022F2" w:rsidRPr="0093065E" w:rsidRDefault="00B022F2"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022F2" w:rsidRPr="0093065E" w14:paraId="688B8BFC" w14:textId="77777777" w:rsidTr="00A52259">
        <w:trPr>
          <w:trHeight w:val="283"/>
        </w:trPr>
        <w:tc>
          <w:tcPr>
            <w:tcW w:w="5613" w:type="dxa"/>
            <w:tcBorders>
              <w:top w:val="nil"/>
              <w:left w:val="nil"/>
              <w:bottom w:val="nil"/>
              <w:right w:val="nil"/>
            </w:tcBorders>
            <w:vAlign w:val="center"/>
          </w:tcPr>
          <w:p w14:paraId="49FB7F98" w14:textId="77777777" w:rsidR="00B022F2" w:rsidRPr="0093065E" w:rsidRDefault="00B022F2"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505AD165" w14:textId="77777777" w:rsidR="00B022F2" w:rsidRPr="0093065E" w:rsidRDefault="00B022F2" w:rsidP="00644B02">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471FEE1A" w14:textId="77777777" w:rsidR="00B022F2" w:rsidRPr="0093065E" w:rsidRDefault="00B022F2" w:rsidP="00644B02">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2EFE3031" w14:textId="77777777" w:rsidR="00B022F2" w:rsidRPr="0093065E" w:rsidRDefault="00B022F2" w:rsidP="00644B02">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B022F2" w:rsidRPr="00B718CA" w14:paraId="775B81DE" w14:textId="77777777" w:rsidTr="00A52259">
        <w:trPr>
          <w:trHeight w:val="283"/>
        </w:trPr>
        <w:tc>
          <w:tcPr>
            <w:tcW w:w="5613" w:type="dxa"/>
            <w:tcBorders>
              <w:top w:val="nil"/>
              <w:left w:val="nil"/>
              <w:bottom w:val="nil"/>
              <w:right w:val="nil"/>
            </w:tcBorders>
            <w:vAlign w:val="center"/>
          </w:tcPr>
          <w:p w14:paraId="4C8627A0" w14:textId="77777777" w:rsidR="00B022F2" w:rsidRPr="0093065E" w:rsidRDefault="00445368" w:rsidP="00644B02">
            <w:pPr>
              <w:spacing w:line="240" w:lineRule="atLeast"/>
              <w:jc w:val="left"/>
              <w:rPr>
                <w:b/>
                <w:smallCaps/>
                <w:lang w:val="fr-BE"/>
              </w:rPr>
            </w:pPr>
            <w:r w:rsidRPr="0093065E">
              <w:rPr>
                <w:rFonts w:cs="Arial"/>
                <w:b/>
                <w:smallCaps/>
                <w:lang w:val="fr-BE"/>
              </w:rPr>
              <w:t>Sociétés mises en équivalence - Participations</w:t>
            </w:r>
          </w:p>
        </w:tc>
        <w:tc>
          <w:tcPr>
            <w:tcW w:w="709" w:type="dxa"/>
            <w:tcBorders>
              <w:top w:val="nil"/>
              <w:left w:val="single" w:sz="12" w:space="0" w:color="auto"/>
              <w:bottom w:val="nil"/>
            </w:tcBorders>
            <w:vAlign w:val="center"/>
          </w:tcPr>
          <w:p w14:paraId="51AB003D" w14:textId="77777777" w:rsidR="00B022F2" w:rsidRPr="0093065E"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834F935" w14:textId="77777777" w:rsidR="00B022F2" w:rsidRPr="0093065E"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13491FF4" w14:textId="77777777" w:rsidR="00B022F2" w:rsidRPr="0093065E" w:rsidRDefault="00B022F2" w:rsidP="00644B02">
            <w:pPr>
              <w:tabs>
                <w:tab w:val="right" w:leader="dot" w:pos="1901"/>
              </w:tabs>
              <w:spacing w:line="240" w:lineRule="atLeast"/>
              <w:ind w:left="342" w:right="153"/>
              <w:jc w:val="left"/>
              <w:rPr>
                <w:sz w:val="18"/>
                <w:szCs w:val="18"/>
                <w:lang w:val="fr-BE"/>
              </w:rPr>
            </w:pPr>
          </w:p>
        </w:tc>
      </w:tr>
      <w:tr w:rsidR="00B022F2" w:rsidRPr="00B718CA" w14:paraId="3CBFC854" w14:textId="77777777" w:rsidTr="00A52259">
        <w:trPr>
          <w:trHeight w:val="283"/>
        </w:trPr>
        <w:tc>
          <w:tcPr>
            <w:tcW w:w="5613" w:type="dxa"/>
            <w:tcBorders>
              <w:top w:val="nil"/>
              <w:left w:val="nil"/>
              <w:bottom w:val="nil"/>
              <w:right w:val="nil"/>
            </w:tcBorders>
            <w:vAlign w:val="center"/>
          </w:tcPr>
          <w:p w14:paraId="0C9224A0" w14:textId="77777777" w:rsidR="00B022F2" w:rsidRPr="0093065E"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5D93D515" w14:textId="77777777" w:rsidR="00B022F2" w:rsidRPr="0093065E"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B6260FF" w14:textId="77777777" w:rsidR="00B022F2" w:rsidRPr="0093065E"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582FCC5C" w14:textId="77777777" w:rsidR="00B022F2" w:rsidRPr="0093065E" w:rsidRDefault="00B022F2" w:rsidP="00644B02">
            <w:pPr>
              <w:tabs>
                <w:tab w:val="right" w:leader="dot" w:pos="1901"/>
              </w:tabs>
              <w:spacing w:line="240" w:lineRule="atLeast"/>
              <w:ind w:left="342" w:right="153"/>
              <w:jc w:val="left"/>
              <w:rPr>
                <w:sz w:val="18"/>
                <w:szCs w:val="18"/>
                <w:lang w:val="fr-BE"/>
              </w:rPr>
            </w:pPr>
          </w:p>
        </w:tc>
      </w:tr>
      <w:tr w:rsidR="00B022F2" w:rsidRPr="0093065E" w14:paraId="2634D9B7" w14:textId="77777777" w:rsidTr="00A52259">
        <w:trPr>
          <w:trHeight w:val="283"/>
        </w:trPr>
        <w:tc>
          <w:tcPr>
            <w:tcW w:w="5613" w:type="dxa"/>
            <w:tcBorders>
              <w:top w:val="nil"/>
              <w:left w:val="nil"/>
              <w:bottom w:val="nil"/>
              <w:right w:val="nil"/>
            </w:tcBorders>
            <w:vAlign w:val="center"/>
          </w:tcPr>
          <w:p w14:paraId="24750F5E" w14:textId="77777777" w:rsidR="00B022F2" w:rsidRPr="0093065E" w:rsidRDefault="00B022F2" w:rsidP="00A52259">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39DB3C40" w14:textId="77777777" w:rsidR="00B022F2" w:rsidRPr="0093065E" w:rsidRDefault="00B022F2" w:rsidP="00DD6F25">
            <w:pPr>
              <w:tabs>
                <w:tab w:val="right" w:leader="dot" w:pos="10631"/>
                <w:tab w:val="right" w:leader="dot" w:pos="10773"/>
              </w:tabs>
              <w:spacing w:before="120" w:line="240" w:lineRule="atLeast"/>
              <w:jc w:val="left"/>
              <w:rPr>
                <w:sz w:val="16"/>
                <w:szCs w:val="16"/>
                <w:lang w:val="fr-BE"/>
              </w:rPr>
            </w:pPr>
            <w:r w:rsidRPr="0093065E">
              <w:rPr>
                <w:sz w:val="16"/>
                <w:szCs w:val="16"/>
                <w:lang w:val="fr-BE"/>
              </w:rPr>
              <w:t>8</w:t>
            </w:r>
            <w:r w:rsidR="00DD6F25" w:rsidRPr="0093065E">
              <w:rPr>
                <w:sz w:val="16"/>
                <w:szCs w:val="16"/>
                <w:lang w:val="fr-BE"/>
              </w:rPr>
              <w:t>3</w:t>
            </w:r>
            <w:r w:rsidRPr="0093065E">
              <w:rPr>
                <w:sz w:val="16"/>
                <w:szCs w:val="16"/>
                <w:lang w:val="fr-BE"/>
              </w:rPr>
              <w:t>91P</w:t>
            </w:r>
          </w:p>
        </w:tc>
        <w:tc>
          <w:tcPr>
            <w:tcW w:w="2268" w:type="dxa"/>
            <w:tcBorders>
              <w:top w:val="nil"/>
              <w:bottom w:val="nil"/>
              <w:right w:val="single" w:sz="12" w:space="0" w:color="auto"/>
            </w:tcBorders>
            <w:vAlign w:val="center"/>
          </w:tcPr>
          <w:p w14:paraId="2AA33872" w14:textId="77777777" w:rsidR="00B022F2" w:rsidRPr="0093065E" w:rsidRDefault="00B022F2" w:rsidP="00A52259">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sz="12" w:space="0" w:color="auto"/>
              <w:bottom w:val="single" w:sz="4" w:space="0" w:color="auto"/>
            </w:tcBorders>
            <w:vAlign w:val="center"/>
          </w:tcPr>
          <w:p w14:paraId="52B9350B" w14:textId="77777777" w:rsidR="00B022F2" w:rsidRPr="0093065E" w:rsidRDefault="00B022F2"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B022F2" w:rsidRPr="0093065E" w14:paraId="45E2680F" w14:textId="77777777" w:rsidTr="00A52259">
        <w:trPr>
          <w:trHeight w:val="283"/>
        </w:trPr>
        <w:tc>
          <w:tcPr>
            <w:tcW w:w="5613" w:type="dxa"/>
            <w:tcBorders>
              <w:top w:val="nil"/>
              <w:left w:val="nil"/>
              <w:bottom w:val="nil"/>
              <w:right w:val="nil"/>
            </w:tcBorders>
            <w:vAlign w:val="center"/>
          </w:tcPr>
          <w:p w14:paraId="5490F87A" w14:textId="77777777" w:rsidR="00B022F2" w:rsidRPr="0093065E" w:rsidRDefault="00B022F2" w:rsidP="00644B02">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58994699" w14:textId="77777777" w:rsidR="00B022F2" w:rsidRPr="0093065E" w:rsidRDefault="00B022F2"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0B36331A" w14:textId="77777777" w:rsidR="00B022F2" w:rsidRPr="0093065E" w:rsidRDefault="00B022F2"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395325EB" w14:textId="77777777" w:rsidR="00B022F2" w:rsidRPr="0093065E" w:rsidRDefault="00B022F2" w:rsidP="00644B02">
            <w:pPr>
              <w:tabs>
                <w:tab w:val="right" w:leader="dot" w:pos="2043"/>
              </w:tabs>
              <w:spacing w:before="120" w:line="240" w:lineRule="atLeast"/>
              <w:ind w:left="483"/>
              <w:jc w:val="left"/>
              <w:rPr>
                <w:sz w:val="18"/>
                <w:szCs w:val="18"/>
                <w:lang w:val="fr-BE"/>
              </w:rPr>
            </w:pPr>
          </w:p>
        </w:tc>
      </w:tr>
      <w:tr w:rsidR="00B022F2" w:rsidRPr="0093065E" w14:paraId="6AF8F2A6" w14:textId="77777777" w:rsidTr="00A52259">
        <w:trPr>
          <w:trHeight w:val="283"/>
        </w:trPr>
        <w:tc>
          <w:tcPr>
            <w:tcW w:w="5613" w:type="dxa"/>
            <w:tcBorders>
              <w:top w:val="nil"/>
              <w:left w:val="nil"/>
              <w:bottom w:val="nil"/>
              <w:right w:val="nil"/>
            </w:tcBorders>
            <w:vAlign w:val="center"/>
          </w:tcPr>
          <w:p w14:paraId="19BEF06D" w14:textId="77777777" w:rsidR="00B022F2" w:rsidRPr="0093065E" w:rsidRDefault="00B022F2" w:rsidP="00A52259">
            <w:pPr>
              <w:tabs>
                <w:tab w:val="right" w:leader="dot" w:pos="5387"/>
              </w:tabs>
              <w:spacing w:line="240" w:lineRule="atLeast"/>
              <w:ind w:left="284"/>
              <w:jc w:val="left"/>
              <w:rPr>
                <w:sz w:val="18"/>
                <w:szCs w:val="18"/>
                <w:lang w:val="fr-BE"/>
              </w:rPr>
            </w:pPr>
            <w:r w:rsidRPr="0093065E">
              <w:rPr>
                <w:rFonts w:cs="Arial"/>
                <w:sz w:val="18"/>
                <w:lang w:val="fr-BE"/>
              </w:rPr>
              <w:t>Acquisitions</w:t>
            </w:r>
            <w:r w:rsidRPr="0093065E">
              <w:rPr>
                <w:sz w:val="18"/>
                <w:szCs w:val="18"/>
                <w:lang w:val="fr-BE"/>
              </w:rPr>
              <w:tab/>
            </w:r>
          </w:p>
        </w:tc>
        <w:tc>
          <w:tcPr>
            <w:tcW w:w="709" w:type="dxa"/>
            <w:tcBorders>
              <w:top w:val="nil"/>
              <w:left w:val="single" w:sz="12" w:space="0" w:color="auto"/>
              <w:bottom w:val="nil"/>
            </w:tcBorders>
            <w:vAlign w:val="center"/>
          </w:tcPr>
          <w:p w14:paraId="4D1A4B6E" w14:textId="77777777" w:rsidR="00B022F2" w:rsidRPr="0093065E" w:rsidRDefault="00B022F2" w:rsidP="00DD6F25">
            <w:pPr>
              <w:tabs>
                <w:tab w:val="right" w:leader="dot" w:pos="10631"/>
                <w:tab w:val="right" w:leader="dot" w:pos="10773"/>
              </w:tabs>
              <w:spacing w:line="240" w:lineRule="atLeast"/>
              <w:jc w:val="left"/>
              <w:rPr>
                <w:sz w:val="16"/>
                <w:szCs w:val="16"/>
                <w:lang w:val="fr-BE"/>
              </w:rPr>
            </w:pPr>
            <w:r w:rsidRPr="0093065E">
              <w:rPr>
                <w:sz w:val="16"/>
                <w:szCs w:val="16"/>
                <w:lang w:val="fr-BE"/>
              </w:rPr>
              <w:t>8</w:t>
            </w:r>
            <w:r w:rsidR="00DD6F25" w:rsidRPr="0093065E">
              <w:rPr>
                <w:sz w:val="16"/>
                <w:szCs w:val="16"/>
                <w:lang w:val="fr-BE"/>
              </w:rPr>
              <w:t>3</w:t>
            </w:r>
            <w:r w:rsidRPr="0093065E">
              <w:rPr>
                <w:sz w:val="16"/>
                <w:szCs w:val="16"/>
                <w:lang w:val="fr-BE"/>
              </w:rPr>
              <w:t>61</w:t>
            </w:r>
          </w:p>
        </w:tc>
        <w:tc>
          <w:tcPr>
            <w:tcW w:w="2268" w:type="dxa"/>
            <w:tcBorders>
              <w:top w:val="nil"/>
              <w:bottom w:val="nil"/>
              <w:right w:val="single" w:sz="12" w:space="0" w:color="auto"/>
            </w:tcBorders>
            <w:vAlign w:val="center"/>
          </w:tcPr>
          <w:p w14:paraId="04CC9FE5" w14:textId="77777777" w:rsidR="00B022F2" w:rsidRPr="0093065E" w:rsidRDefault="00B022F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91EBB01" w14:textId="77777777" w:rsidR="00B022F2" w:rsidRPr="0093065E" w:rsidRDefault="00B022F2" w:rsidP="00644B02">
            <w:pPr>
              <w:tabs>
                <w:tab w:val="right" w:leader="dot" w:pos="1901"/>
              </w:tabs>
              <w:spacing w:line="240" w:lineRule="atLeast"/>
              <w:ind w:left="342" w:right="153"/>
              <w:jc w:val="left"/>
              <w:rPr>
                <w:sz w:val="18"/>
                <w:szCs w:val="18"/>
                <w:lang w:val="fr-BE"/>
              </w:rPr>
            </w:pPr>
          </w:p>
        </w:tc>
      </w:tr>
      <w:tr w:rsidR="00B022F2" w:rsidRPr="0093065E" w14:paraId="6F7A07BB" w14:textId="77777777" w:rsidTr="00A52259">
        <w:trPr>
          <w:trHeight w:val="283"/>
        </w:trPr>
        <w:tc>
          <w:tcPr>
            <w:tcW w:w="5613" w:type="dxa"/>
            <w:tcBorders>
              <w:top w:val="nil"/>
              <w:left w:val="nil"/>
              <w:bottom w:val="nil"/>
              <w:right w:val="nil"/>
            </w:tcBorders>
            <w:vAlign w:val="center"/>
          </w:tcPr>
          <w:p w14:paraId="6B81A99C" w14:textId="77777777" w:rsidR="00B022F2" w:rsidRPr="0093065E" w:rsidRDefault="00B022F2" w:rsidP="00A52259">
            <w:pPr>
              <w:tabs>
                <w:tab w:val="right" w:leader="dot" w:pos="5387"/>
              </w:tabs>
              <w:spacing w:line="240" w:lineRule="atLeast"/>
              <w:ind w:left="284"/>
              <w:jc w:val="left"/>
              <w:rPr>
                <w:sz w:val="18"/>
                <w:szCs w:val="18"/>
                <w:lang w:val="fr-BE"/>
              </w:rPr>
            </w:pPr>
            <w:r w:rsidRPr="0093065E">
              <w:rPr>
                <w:rFonts w:cs="Arial"/>
                <w:sz w:val="18"/>
                <w:lang w:val="fr-BE"/>
              </w:rPr>
              <w:t xml:space="preserve">Cessions et </w:t>
            </w:r>
            <w:r w:rsidR="00DD6F25" w:rsidRPr="0093065E">
              <w:rPr>
                <w:rFonts w:cs="Arial"/>
                <w:sz w:val="18"/>
                <w:lang w:val="fr-BE"/>
              </w:rPr>
              <w:t>retraits</w:t>
            </w:r>
            <w:r w:rsidRPr="0093065E">
              <w:rPr>
                <w:sz w:val="18"/>
                <w:szCs w:val="18"/>
                <w:lang w:val="fr-BE"/>
              </w:rPr>
              <w:tab/>
            </w:r>
          </w:p>
        </w:tc>
        <w:tc>
          <w:tcPr>
            <w:tcW w:w="709" w:type="dxa"/>
            <w:tcBorders>
              <w:top w:val="nil"/>
              <w:left w:val="single" w:sz="12" w:space="0" w:color="auto"/>
              <w:bottom w:val="nil"/>
            </w:tcBorders>
            <w:vAlign w:val="center"/>
          </w:tcPr>
          <w:p w14:paraId="6854C7AC" w14:textId="77777777" w:rsidR="00B022F2" w:rsidRPr="0093065E" w:rsidRDefault="00B022F2" w:rsidP="00DD6F25">
            <w:pPr>
              <w:tabs>
                <w:tab w:val="right" w:leader="dot" w:pos="10631"/>
                <w:tab w:val="right" w:leader="dot" w:pos="10773"/>
              </w:tabs>
              <w:spacing w:line="240" w:lineRule="atLeast"/>
              <w:jc w:val="left"/>
              <w:rPr>
                <w:sz w:val="16"/>
                <w:szCs w:val="16"/>
                <w:lang w:val="fr-BE"/>
              </w:rPr>
            </w:pPr>
            <w:r w:rsidRPr="0093065E">
              <w:rPr>
                <w:sz w:val="16"/>
                <w:szCs w:val="16"/>
                <w:lang w:val="fr-BE"/>
              </w:rPr>
              <w:t>8</w:t>
            </w:r>
            <w:r w:rsidR="00DD6F25" w:rsidRPr="0093065E">
              <w:rPr>
                <w:sz w:val="16"/>
                <w:szCs w:val="16"/>
                <w:lang w:val="fr-BE"/>
              </w:rPr>
              <w:t>3</w:t>
            </w:r>
            <w:r w:rsidRPr="0093065E">
              <w:rPr>
                <w:sz w:val="16"/>
                <w:szCs w:val="16"/>
                <w:lang w:val="fr-BE"/>
              </w:rPr>
              <w:t>71</w:t>
            </w:r>
          </w:p>
        </w:tc>
        <w:tc>
          <w:tcPr>
            <w:tcW w:w="2268" w:type="dxa"/>
            <w:tcBorders>
              <w:top w:val="nil"/>
              <w:bottom w:val="nil"/>
              <w:right w:val="single" w:sz="12" w:space="0" w:color="auto"/>
            </w:tcBorders>
            <w:vAlign w:val="center"/>
          </w:tcPr>
          <w:p w14:paraId="177CF105" w14:textId="77777777" w:rsidR="00B022F2" w:rsidRPr="0093065E" w:rsidRDefault="00B022F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F3716FF" w14:textId="77777777" w:rsidR="00B022F2" w:rsidRPr="0093065E" w:rsidRDefault="00B022F2" w:rsidP="00644B02">
            <w:pPr>
              <w:tabs>
                <w:tab w:val="right" w:leader="dot" w:pos="1901"/>
              </w:tabs>
              <w:spacing w:line="240" w:lineRule="atLeast"/>
              <w:ind w:left="342" w:right="153"/>
              <w:jc w:val="left"/>
              <w:rPr>
                <w:sz w:val="18"/>
                <w:szCs w:val="18"/>
                <w:lang w:val="fr-BE"/>
              </w:rPr>
            </w:pPr>
          </w:p>
        </w:tc>
      </w:tr>
      <w:tr w:rsidR="00B022F2" w:rsidRPr="0093065E" w14:paraId="10F56E60" w14:textId="77777777" w:rsidTr="00A52259">
        <w:trPr>
          <w:trHeight w:val="283"/>
        </w:trPr>
        <w:tc>
          <w:tcPr>
            <w:tcW w:w="5613" w:type="dxa"/>
            <w:tcBorders>
              <w:top w:val="nil"/>
              <w:left w:val="nil"/>
              <w:bottom w:val="nil"/>
              <w:right w:val="nil"/>
            </w:tcBorders>
            <w:vAlign w:val="center"/>
          </w:tcPr>
          <w:p w14:paraId="37877BA2" w14:textId="77777777" w:rsidR="00B022F2" w:rsidRPr="0093065E" w:rsidRDefault="00B022F2" w:rsidP="00A52259">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639EC280" w14:textId="77777777" w:rsidR="00B022F2" w:rsidRPr="0093065E" w:rsidRDefault="00B022F2" w:rsidP="00DD6F25">
            <w:pPr>
              <w:tabs>
                <w:tab w:val="right" w:leader="dot" w:pos="10631"/>
                <w:tab w:val="right" w:leader="dot" w:pos="10773"/>
              </w:tabs>
              <w:spacing w:line="240" w:lineRule="atLeast"/>
              <w:jc w:val="left"/>
              <w:rPr>
                <w:sz w:val="16"/>
                <w:szCs w:val="16"/>
                <w:lang w:val="fr-BE"/>
              </w:rPr>
            </w:pPr>
            <w:r w:rsidRPr="0093065E">
              <w:rPr>
                <w:sz w:val="16"/>
                <w:szCs w:val="16"/>
                <w:lang w:val="fr-BE"/>
              </w:rPr>
              <w:t>8</w:t>
            </w:r>
            <w:r w:rsidR="00DD6F25" w:rsidRPr="0093065E">
              <w:rPr>
                <w:sz w:val="16"/>
                <w:szCs w:val="16"/>
                <w:lang w:val="fr-BE"/>
              </w:rPr>
              <w:t>3</w:t>
            </w:r>
            <w:r w:rsidRPr="0093065E">
              <w:rPr>
                <w:sz w:val="16"/>
                <w:szCs w:val="16"/>
                <w:lang w:val="fr-BE"/>
              </w:rPr>
              <w:t>81</w:t>
            </w:r>
          </w:p>
        </w:tc>
        <w:tc>
          <w:tcPr>
            <w:tcW w:w="2268" w:type="dxa"/>
            <w:tcBorders>
              <w:top w:val="nil"/>
              <w:bottom w:val="nil"/>
              <w:right w:val="single" w:sz="12" w:space="0" w:color="auto"/>
            </w:tcBorders>
            <w:vAlign w:val="center"/>
          </w:tcPr>
          <w:p w14:paraId="5C98A1BC" w14:textId="77777777" w:rsidR="00B022F2" w:rsidRPr="0093065E" w:rsidRDefault="00B022F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6817F16" w14:textId="77777777" w:rsidR="00B022F2" w:rsidRPr="0093065E" w:rsidRDefault="00B022F2" w:rsidP="00644B02">
            <w:pPr>
              <w:tabs>
                <w:tab w:val="right" w:leader="dot" w:pos="1901"/>
              </w:tabs>
              <w:spacing w:line="240" w:lineRule="atLeast"/>
              <w:ind w:left="342" w:right="153"/>
              <w:jc w:val="left"/>
              <w:rPr>
                <w:sz w:val="18"/>
                <w:szCs w:val="18"/>
                <w:lang w:val="fr-BE"/>
              </w:rPr>
            </w:pPr>
          </w:p>
        </w:tc>
      </w:tr>
      <w:tr w:rsidR="00445368" w:rsidRPr="0093065E" w14:paraId="77D3BE52" w14:textId="77777777" w:rsidTr="00F12280">
        <w:trPr>
          <w:trHeight w:val="283"/>
        </w:trPr>
        <w:tc>
          <w:tcPr>
            <w:tcW w:w="5613" w:type="dxa"/>
            <w:tcBorders>
              <w:top w:val="nil"/>
              <w:left w:val="nil"/>
              <w:bottom w:val="nil"/>
              <w:right w:val="nil"/>
            </w:tcBorders>
            <w:vAlign w:val="center"/>
          </w:tcPr>
          <w:p w14:paraId="32980442" w14:textId="77777777" w:rsidR="00445368" w:rsidRPr="0093065E" w:rsidRDefault="00445368"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0CE83856" w14:textId="77777777" w:rsidR="00445368" w:rsidRPr="0093065E" w:rsidRDefault="00445368" w:rsidP="00445368">
            <w:pPr>
              <w:tabs>
                <w:tab w:val="right" w:leader="dot" w:pos="10631"/>
                <w:tab w:val="right" w:leader="dot" w:pos="10773"/>
              </w:tabs>
              <w:spacing w:line="240" w:lineRule="atLeast"/>
              <w:jc w:val="left"/>
              <w:rPr>
                <w:sz w:val="16"/>
                <w:szCs w:val="16"/>
                <w:lang w:val="fr-BE"/>
              </w:rPr>
            </w:pPr>
            <w:r w:rsidRPr="0093065E">
              <w:rPr>
                <w:sz w:val="16"/>
                <w:szCs w:val="16"/>
                <w:lang w:val="fr-BE"/>
              </w:rPr>
              <w:t>99911</w:t>
            </w:r>
          </w:p>
        </w:tc>
        <w:tc>
          <w:tcPr>
            <w:tcW w:w="2268" w:type="dxa"/>
            <w:tcBorders>
              <w:top w:val="nil"/>
              <w:bottom w:val="nil"/>
              <w:right w:val="single" w:sz="12" w:space="0" w:color="auto"/>
            </w:tcBorders>
            <w:vAlign w:val="center"/>
          </w:tcPr>
          <w:p w14:paraId="43C60559" w14:textId="77777777" w:rsidR="00445368" w:rsidRPr="0093065E" w:rsidRDefault="0044536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EC7F376" w14:textId="77777777" w:rsidR="00445368" w:rsidRPr="0093065E" w:rsidRDefault="00445368" w:rsidP="00F12280">
            <w:pPr>
              <w:tabs>
                <w:tab w:val="right" w:leader="dot" w:pos="1901"/>
              </w:tabs>
              <w:spacing w:line="240" w:lineRule="atLeast"/>
              <w:ind w:left="342" w:right="153"/>
              <w:jc w:val="left"/>
              <w:rPr>
                <w:sz w:val="18"/>
                <w:szCs w:val="18"/>
                <w:lang w:val="fr-BE"/>
              </w:rPr>
            </w:pPr>
          </w:p>
        </w:tc>
      </w:tr>
      <w:tr w:rsidR="00B022F2" w:rsidRPr="0093065E" w14:paraId="64EE29AE" w14:textId="77777777" w:rsidTr="00A52259">
        <w:trPr>
          <w:trHeight w:val="283"/>
        </w:trPr>
        <w:tc>
          <w:tcPr>
            <w:tcW w:w="5613" w:type="dxa"/>
            <w:tcBorders>
              <w:top w:val="nil"/>
              <w:left w:val="nil"/>
              <w:bottom w:val="nil"/>
              <w:right w:val="nil"/>
            </w:tcBorders>
            <w:vAlign w:val="center"/>
          </w:tcPr>
          <w:p w14:paraId="1139426F" w14:textId="77777777" w:rsidR="00B022F2" w:rsidRPr="0093065E" w:rsidRDefault="00B022F2" w:rsidP="00A52259">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5CB64C80" w14:textId="77777777" w:rsidR="00B022F2" w:rsidRPr="0093065E" w:rsidRDefault="00B022F2" w:rsidP="00DD6F25">
            <w:pPr>
              <w:tabs>
                <w:tab w:val="right" w:leader="dot" w:pos="10631"/>
                <w:tab w:val="right" w:leader="dot" w:pos="10773"/>
              </w:tabs>
              <w:spacing w:before="120" w:line="240" w:lineRule="atLeast"/>
              <w:jc w:val="left"/>
              <w:rPr>
                <w:sz w:val="16"/>
                <w:szCs w:val="16"/>
                <w:lang w:val="fr-BE"/>
              </w:rPr>
            </w:pPr>
            <w:r w:rsidRPr="0093065E">
              <w:rPr>
                <w:sz w:val="16"/>
                <w:szCs w:val="16"/>
                <w:lang w:val="fr-BE"/>
              </w:rPr>
              <w:t>8</w:t>
            </w:r>
            <w:r w:rsidR="00DD6F25" w:rsidRPr="0093065E">
              <w:rPr>
                <w:sz w:val="16"/>
                <w:szCs w:val="16"/>
                <w:lang w:val="fr-BE"/>
              </w:rPr>
              <w:t>3</w:t>
            </w:r>
            <w:r w:rsidRPr="0093065E">
              <w:rPr>
                <w:sz w:val="16"/>
                <w:szCs w:val="16"/>
                <w:lang w:val="fr-BE"/>
              </w:rPr>
              <w:t>91</w:t>
            </w:r>
          </w:p>
        </w:tc>
        <w:tc>
          <w:tcPr>
            <w:tcW w:w="2268" w:type="dxa"/>
            <w:tcBorders>
              <w:top w:val="nil"/>
              <w:bottom w:val="nil"/>
              <w:right w:val="single" w:sz="12" w:space="0" w:color="auto"/>
            </w:tcBorders>
            <w:vAlign w:val="center"/>
          </w:tcPr>
          <w:p w14:paraId="58A1C2D5" w14:textId="77777777" w:rsidR="00B022F2" w:rsidRPr="0093065E" w:rsidRDefault="00B022F2"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0BC5AA4" w14:textId="77777777" w:rsidR="00B022F2" w:rsidRPr="0093065E" w:rsidRDefault="00B022F2" w:rsidP="00644B02">
            <w:pPr>
              <w:tabs>
                <w:tab w:val="right" w:leader="dot" w:pos="2043"/>
              </w:tabs>
              <w:spacing w:before="120" w:line="240" w:lineRule="atLeast"/>
              <w:ind w:left="483"/>
              <w:jc w:val="left"/>
              <w:rPr>
                <w:sz w:val="18"/>
                <w:szCs w:val="18"/>
                <w:lang w:val="fr-BE"/>
              </w:rPr>
            </w:pPr>
          </w:p>
        </w:tc>
      </w:tr>
      <w:tr w:rsidR="00B022F2" w:rsidRPr="0093065E" w14:paraId="71584D1D" w14:textId="77777777" w:rsidTr="00A52259">
        <w:trPr>
          <w:trHeight w:val="283"/>
        </w:trPr>
        <w:tc>
          <w:tcPr>
            <w:tcW w:w="5613" w:type="dxa"/>
            <w:tcBorders>
              <w:top w:val="nil"/>
              <w:left w:val="nil"/>
              <w:bottom w:val="nil"/>
              <w:right w:val="nil"/>
            </w:tcBorders>
            <w:vAlign w:val="center"/>
          </w:tcPr>
          <w:p w14:paraId="1FC1EBD4" w14:textId="77777777" w:rsidR="00B022F2" w:rsidRPr="0093065E"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6D80E1E7" w14:textId="77777777" w:rsidR="00B022F2" w:rsidRPr="0093065E"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4675C79" w14:textId="77777777" w:rsidR="00B022F2" w:rsidRPr="0093065E"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0C5343AF" w14:textId="77777777" w:rsidR="00B022F2" w:rsidRPr="0093065E" w:rsidRDefault="00B022F2" w:rsidP="00644B02">
            <w:pPr>
              <w:tabs>
                <w:tab w:val="right" w:leader="dot" w:pos="1901"/>
              </w:tabs>
              <w:spacing w:line="240" w:lineRule="atLeast"/>
              <w:ind w:left="342" w:right="153"/>
              <w:jc w:val="left"/>
              <w:rPr>
                <w:sz w:val="18"/>
                <w:szCs w:val="18"/>
                <w:lang w:val="fr-BE"/>
              </w:rPr>
            </w:pPr>
          </w:p>
        </w:tc>
      </w:tr>
      <w:tr w:rsidR="00B022F2" w:rsidRPr="0093065E" w14:paraId="678470EB" w14:textId="77777777" w:rsidTr="00A52259">
        <w:trPr>
          <w:trHeight w:val="283"/>
        </w:trPr>
        <w:tc>
          <w:tcPr>
            <w:tcW w:w="5613" w:type="dxa"/>
            <w:tcBorders>
              <w:top w:val="nil"/>
              <w:left w:val="nil"/>
              <w:bottom w:val="nil"/>
              <w:right w:val="nil"/>
            </w:tcBorders>
            <w:vAlign w:val="center"/>
          </w:tcPr>
          <w:p w14:paraId="639348BF" w14:textId="77777777" w:rsidR="00B022F2" w:rsidRPr="0093065E" w:rsidRDefault="00B022F2" w:rsidP="00A52259">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sz="12" w:space="0" w:color="auto"/>
              <w:bottom w:val="nil"/>
            </w:tcBorders>
            <w:vAlign w:val="center"/>
          </w:tcPr>
          <w:p w14:paraId="245AA0EE" w14:textId="77777777" w:rsidR="00B022F2" w:rsidRPr="0093065E" w:rsidRDefault="00B022F2" w:rsidP="00DD6F25">
            <w:pPr>
              <w:tabs>
                <w:tab w:val="right" w:leader="dot" w:pos="10631"/>
                <w:tab w:val="right" w:leader="dot" w:pos="10773"/>
              </w:tabs>
              <w:spacing w:before="120" w:line="240" w:lineRule="atLeast"/>
              <w:jc w:val="left"/>
              <w:rPr>
                <w:sz w:val="16"/>
                <w:szCs w:val="16"/>
                <w:lang w:val="fr-BE"/>
              </w:rPr>
            </w:pPr>
            <w:r w:rsidRPr="0093065E">
              <w:rPr>
                <w:sz w:val="16"/>
                <w:szCs w:val="16"/>
                <w:lang w:val="fr-BE"/>
              </w:rPr>
              <w:t>8</w:t>
            </w:r>
            <w:r w:rsidR="00DD6F25" w:rsidRPr="0093065E">
              <w:rPr>
                <w:sz w:val="16"/>
                <w:szCs w:val="16"/>
                <w:lang w:val="fr-BE"/>
              </w:rPr>
              <w:t>4</w:t>
            </w:r>
            <w:r w:rsidRPr="0093065E">
              <w:rPr>
                <w:sz w:val="16"/>
                <w:szCs w:val="16"/>
                <w:lang w:val="fr-BE"/>
              </w:rPr>
              <w:t>51P</w:t>
            </w:r>
          </w:p>
        </w:tc>
        <w:tc>
          <w:tcPr>
            <w:tcW w:w="2268" w:type="dxa"/>
            <w:tcBorders>
              <w:top w:val="nil"/>
              <w:bottom w:val="nil"/>
              <w:right w:val="single" w:sz="12" w:space="0" w:color="auto"/>
            </w:tcBorders>
            <w:vAlign w:val="center"/>
          </w:tcPr>
          <w:p w14:paraId="43DC8042" w14:textId="77777777" w:rsidR="00B022F2" w:rsidRPr="0093065E" w:rsidRDefault="00B022F2" w:rsidP="00A52259">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D314DD9" w14:textId="77777777" w:rsidR="00B022F2" w:rsidRPr="0093065E" w:rsidRDefault="00B022F2"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B022F2" w:rsidRPr="0093065E" w14:paraId="74C982B5" w14:textId="77777777" w:rsidTr="00A52259">
        <w:trPr>
          <w:trHeight w:val="283"/>
        </w:trPr>
        <w:tc>
          <w:tcPr>
            <w:tcW w:w="5613" w:type="dxa"/>
            <w:tcBorders>
              <w:top w:val="nil"/>
              <w:left w:val="nil"/>
              <w:bottom w:val="nil"/>
              <w:right w:val="nil"/>
            </w:tcBorders>
            <w:vAlign w:val="center"/>
          </w:tcPr>
          <w:p w14:paraId="5EECE792" w14:textId="77777777" w:rsidR="00B022F2" w:rsidRPr="0093065E" w:rsidRDefault="00B022F2" w:rsidP="00644B02">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417CC413" w14:textId="77777777" w:rsidR="00B022F2" w:rsidRPr="0093065E" w:rsidRDefault="00B022F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A7AE64A" w14:textId="77777777" w:rsidR="00B022F2" w:rsidRPr="0093065E" w:rsidRDefault="00B022F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07E1997A" w14:textId="77777777" w:rsidR="00B022F2" w:rsidRPr="0093065E" w:rsidRDefault="00B022F2" w:rsidP="00644B02">
            <w:pPr>
              <w:tabs>
                <w:tab w:val="right" w:leader="dot" w:pos="2043"/>
              </w:tabs>
              <w:spacing w:before="120" w:line="240" w:lineRule="atLeast"/>
              <w:ind w:left="483"/>
              <w:jc w:val="left"/>
              <w:rPr>
                <w:sz w:val="18"/>
                <w:szCs w:val="18"/>
                <w:lang w:val="fr-BE"/>
              </w:rPr>
            </w:pPr>
          </w:p>
        </w:tc>
      </w:tr>
      <w:tr w:rsidR="00B022F2" w:rsidRPr="0093065E" w14:paraId="02BAB9C1" w14:textId="77777777" w:rsidTr="00A52259">
        <w:trPr>
          <w:trHeight w:val="283"/>
        </w:trPr>
        <w:tc>
          <w:tcPr>
            <w:tcW w:w="5613" w:type="dxa"/>
            <w:tcBorders>
              <w:top w:val="nil"/>
              <w:left w:val="nil"/>
              <w:bottom w:val="nil"/>
              <w:right w:val="nil"/>
            </w:tcBorders>
            <w:vAlign w:val="center"/>
          </w:tcPr>
          <w:p w14:paraId="71A84C17" w14:textId="77777777" w:rsidR="00B022F2" w:rsidRPr="0093065E" w:rsidRDefault="00B022F2" w:rsidP="00A52259">
            <w:pPr>
              <w:tabs>
                <w:tab w:val="right" w:leader="dot" w:pos="5387"/>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sz="12" w:space="0" w:color="auto"/>
              <w:bottom w:val="nil"/>
            </w:tcBorders>
            <w:vAlign w:val="center"/>
          </w:tcPr>
          <w:p w14:paraId="607C15C0" w14:textId="77777777" w:rsidR="00B022F2" w:rsidRPr="0093065E" w:rsidRDefault="00B022F2" w:rsidP="00DD6F25">
            <w:pPr>
              <w:tabs>
                <w:tab w:val="right" w:leader="dot" w:pos="10631"/>
                <w:tab w:val="right" w:leader="dot" w:pos="10773"/>
              </w:tabs>
              <w:spacing w:line="240" w:lineRule="atLeast"/>
              <w:jc w:val="left"/>
              <w:rPr>
                <w:sz w:val="16"/>
                <w:szCs w:val="16"/>
                <w:lang w:val="fr-BE"/>
              </w:rPr>
            </w:pPr>
            <w:r w:rsidRPr="0093065E">
              <w:rPr>
                <w:sz w:val="16"/>
                <w:szCs w:val="16"/>
                <w:lang w:val="fr-BE"/>
              </w:rPr>
              <w:t>8</w:t>
            </w:r>
            <w:r w:rsidR="00DD6F25" w:rsidRPr="0093065E">
              <w:rPr>
                <w:sz w:val="16"/>
                <w:szCs w:val="16"/>
                <w:lang w:val="fr-BE"/>
              </w:rPr>
              <w:t>4</w:t>
            </w:r>
            <w:r w:rsidRPr="0093065E">
              <w:rPr>
                <w:sz w:val="16"/>
                <w:szCs w:val="16"/>
                <w:lang w:val="fr-BE"/>
              </w:rPr>
              <w:t>11</w:t>
            </w:r>
          </w:p>
        </w:tc>
        <w:tc>
          <w:tcPr>
            <w:tcW w:w="2268" w:type="dxa"/>
            <w:tcBorders>
              <w:top w:val="nil"/>
              <w:bottom w:val="nil"/>
              <w:right w:val="single" w:sz="12" w:space="0" w:color="auto"/>
            </w:tcBorders>
            <w:vAlign w:val="center"/>
          </w:tcPr>
          <w:p w14:paraId="135B4949" w14:textId="77777777" w:rsidR="00B022F2" w:rsidRPr="0093065E" w:rsidRDefault="00B022F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0172387" w14:textId="77777777" w:rsidR="00B022F2" w:rsidRPr="0093065E" w:rsidRDefault="00B022F2" w:rsidP="00644B02">
            <w:pPr>
              <w:tabs>
                <w:tab w:val="right" w:leader="dot" w:pos="1901"/>
              </w:tabs>
              <w:spacing w:line="240" w:lineRule="atLeast"/>
              <w:ind w:left="342" w:right="153"/>
              <w:jc w:val="left"/>
              <w:rPr>
                <w:sz w:val="18"/>
                <w:szCs w:val="18"/>
                <w:lang w:val="fr-BE"/>
              </w:rPr>
            </w:pPr>
          </w:p>
        </w:tc>
      </w:tr>
      <w:tr w:rsidR="00B022F2" w:rsidRPr="0093065E" w14:paraId="55666A4E" w14:textId="77777777" w:rsidTr="00A52259">
        <w:trPr>
          <w:trHeight w:val="283"/>
        </w:trPr>
        <w:tc>
          <w:tcPr>
            <w:tcW w:w="5613" w:type="dxa"/>
            <w:tcBorders>
              <w:top w:val="nil"/>
              <w:left w:val="nil"/>
              <w:bottom w:val="nil"/>
              <w:right w:val="nil"/>
            </w:tcBorders>
            <w:vAlign w:val="center"/>
          </w:tcPr>
          <w:p w14:paraId="5074CE12" w14:textId="77777777" w:rsidR="00B022F2" w:rsidRPr="0093065E" w:rsidRDefault="00B022F2" w:rsidP="00A52259">
            <w:pPr>
              <w:tabs>
                <w:tab w:val="right" w:leader="dot" w:pos="5387"/>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sz="12" w:space="0" w:color="auto"/>
              <w:bottom w:val="nil"/>
            </w:tcBorders>
            <w:vAlign w:val="center"/>
          </w:tcPr>
          <w:p w14:paraId="2C1261C8" w14:textId="77777777" w:rsidR="00B022F2" w:rsidRPr="0093065E" w:rsidRDefault="00B022F2" w:rsidP="00DD6F25">
            <w:pPr>
              <w:tabs>
                <w:tab w:val="right" w:leader="dot" w:pos="10631"/>
                <w:tab w:val="right" w:leader="dot" w:pos="10773"/>
              </w:tabs>
              <w:spacing w:line="240" w:lineRule="atLeast"/>
              <w:jc w:val="left"/>
              <w:rPr>
                <w:sz w:val="16"/>
                <w:szCs w:val="16"/>
                <w:lang w:val="fr-BE"/>
              </w:rPr>
            </w:pPr>
            <w:r w:rsidRPr="0093065E">
              <w:rPr>
                <w:sz w:val="16"/>
                <w:szCs w:val="16"/>
                <w:lang w:val="fr-BE"/>
              </w:rPr>
              <w:t>8</w:t>
            </w:r>
            <w:r w:rsidR="00DD6F25" w:rsidRPr="0093065E">
              <w:rPr>
                <w:sz w:val="16"/>
                <w:szCs w:val="16"/>
                <w:lang w:val="fr-BE"/>
              </w:rPr>
              <w:t>4</w:t>
            </w:r>
            <w:r w:rsidRPr="0093065E">
              <w:rPr>
                <w:sz w:val="16"/>
                <w:szCs w:val="16"/>
                <w:lang w:val="fr-BE"/>
              </w:rPr>
              <w:t>21</w:t>
            </w:r>
          </w:p>
        </w:tc>
        <w:tc>
          <w:tcPr>
            <w:tcW w:w="2268" w:type="dxa"/>
            <w:tcBorders>
              <w:top w:val="nil"/>
              <w:bottom w:val="nil"/>
              <w:right w:val="single" w:sz="12" w:space="0" w:color="auto"/>
            </w:tcBorders>
            <w:vAlign w:val="center"/>
          </w:tcPr>
          <w:p w14:paraId="583E0CF2" w14:textId="77777777" w:rsidR="00B022F2" w:rsidRPr="0093065E" w:rsidRDefault="00B022F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F839134" w14:textId="77777777" w:rsidR="00B022F2" w:rsidRPr="0093065E" w:rsidRDefault="00B022F2" w:rsidP="00644B02">
            <w:pPr>
              <w:tabs>
                <w:tab w:val="right" w:leader="dot" w:pos="1901"/>
              </w:tabs>
              <w:spacing w:line="240" w:lineRule="atLeast"/>
              <w:ind w:left="342" w:right="153"/>
              <w:jc w:val="left"/>
              <w:rPr>
                <w:sz w:val="18"/>
                <w:szCs w:val="18"/>
                <w:lang w:val="fr-BE"/>
              </w:rPr>
            </w:pPr>
          </w:p>
        </w:tc>
      </w:tr>
      <w:tr w:rsidR="00B022F2" w:rsidRPr="0093065E" w14:paraId="5C3AAC70" w14:textId="77777777" w:rsidTr="00A52259">
        <w:trPr>
          <w:trHeight w:val="283"/>
        </w:trPr>
        <w:tc>
          <w:tcPr>
            <w:tcW w:w="5613" w:type="dxa"/>
            <w:tcBorders>
              <w:top w:val="nil"/>
              <w:left w:val="nil"/>
              <w:bottom w:val="nil"/>
              <w:right w:val="nil"/>
            </w:tcBorders>
            <w:vAlign w:val="center"/>
          </w:tcPr>
          <w:p w14:paraId="55091A30" w14:textId="77777777" w:rsidR="00B022F2" w:rsidRPr="0093065E" w:rsidRDefault="00B022F2" w:rsidP="00A52259">
            <w:pPr>
              <w:tabs>
                <w:tab w:val="right" w:leader="dot" w:pos="5387"/>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sz="12" w:space="0" w:color="auto"/>
              <w:bottom w:val="nil"/>
            </w:tcBorders>
            <w:vAlign w:val="center"/>
          </w:tcPr>
          <w:p w14:paraId="593E73D6" w14:textId="77777777" w:rsidR="00B022F2" w:rsidRPr="0093065E" w:rsidRDefault="00B022F2" w:rsidP="00DD6F25">
            <w:pPr>
              <w:tabs>
                <w:tab w:val="right" w:leader="dot" w:pos="10631"/>
                <w:tab w:val="right" w:leader="dot" w:pos="10773"/>
              </w:tabs>
              <w:spacing w:line="240" w:lineRule="atLeast"/>
              <w:jc w:val="left"/>
              <w:rPr>
                <w:sz w:val="16"/>
                <w:szCs w:val="16"/>
                <w:lang w:val="fr-BE"/>
              </w:rPr>
            </w:pPr>
            <w:r w:rsidRPr="0093065E">
              <w:rPr>
                <w:sz w:val="16"/>
                <w:szCs w:val="16"/>
                <w:lang w:val="fr-BE"/>
              </w:rPr>
              <w:t>8</w:t>
            </w:r>
            <w:r w:rsidR="00DD6F25" w:rsidRPr="0093065E">
              <w:rPr>
                <w:sz w:val="16"/>
                <w:szCs w:val="16"/>
                <w:lang w:val="fr-BE"/>
              </w:rPr>
              <w:t>4</w:t>
            </w:r>
            <w:r w:rsidRPr="0093065E">
              <w:rPr>
                <w:sz w:val="16"/>
                <w:szCs w:val="16"/>
                <w:lang w:val="fr-BE"/>
              </w:rPr>
              <w:t>31</w:t>
            </w:r>
          </w:p>
        </w:tc>
        <w:tc>
          <w:tcPr>
            <w:tcW w:w="2268" w:type="dxa"/>
            <w:tcBorders>
              <w:top w:val="nil"/>
              <w:bottom w:val="nil"/>
              <w:right w:val="single" w:sz="12" w:space="0" w:color="auto"/>
            </w:tcBorders>
            <w:vAlign w:val="center"/>
          </w:tcPr>
          <w:p w14:paraId="4BEEAEC2" w14:textId="77777777" w:rsidR="00B022F2" w:rsidRPr="0093065E" w:rsidRDefault="00B022F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EB33666" w14:textId="77777777" w:rsidR="00B022F2" w:rsidRPr="0093065E" w:rsidRDefault="00B022F2" w:rsidP="00644B02">
            <w:pPr>
              <w:tabs>
                <w:tab w:val="right" w:leader="dot" w:pos="1901"/>
              </w:tabs>
              <w:spacing w:line="240" w:lineRule="atLeast"/>
              <w:ind w:left="342" w:right="153"/>
              <w:jc w:val="left"/>
              <w:rPr>
                <w:sz w:val="18"/>
                <w:szCs w:val="18"/>
                <w:lang w:val="fr-BE"/>
              </w:rPr>
            </w:pPr>
          </w:p>
        </w:tc>
      </w:tr>
      <w:tr w:rsidR="00445368" w:rsidRPr="0093065E" w14:paraId="71043B6B" w14:textId="77777777" w:rsidTr="00F12280">
        <w:trPr>
          <w:trHeight w:val="283"/>
        </w:trPr>
        <w:tc>
          <w:tcPr>
            <w:tcW w:w="5613" w:type="dxa"/>
            <w:tcBorders>
              <w:top w:val="nil"/>
              <w:left w:val="nil"/>
              <w:bottom w:val="nil"/>
              <w:right w:val="nil"/>
            </w:tcBorders>
            <w:vAlign w:val="center"/>
          </w:tcPr>
          <w:p w14:paraId="51F6262B" w14:textId="77777777" w:rsidR="00445368" w:rsidRPr="0093065E" w:rsidRDefault="00445368"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6B232585" w14:textId="77777777" w:rsidR="00445368" w:rsidRPr="0093065E" w:rsidRDefault="00445368" w:rsidP="00445368">
            <w:pPr>
              <w:tabs>
                <w:tab w:val="right" w:leader="dot" w:pos="10631"/>
                <w:tab w:val="right" w:leader="dot" w:pos="10773"/>
              </w:tabs>
              <w:spacing w:line="240" w:lineRule="atLeast"/>
              <w:jc w:val="left"/>
              <w:rPr>
                <w:sz w:val="16"/>
                <w:szCs w:val="16"/>
                <w:lang w:val="fr-BE"/>
              </w:rPr>
            </w:pPr>
            <w:r w:rsidRPr="0093065E">
              <w:rPr>
                <w:sz w:val="16"/>
                <w:szCs w:val="16"/>
                <w:lang w:val="fr-BE"/>
              </w:rPr>
              <w:t>99921</w:t>
            </w:r>
          </w:p>
        </w:tc>
        <w:tc>
          <w:tcPr>
            <w:tcW w:w="2268" w:type="dxa"/>
            <w:tcBorders>
              <w:top w:val="nil"/>
              <w:bottom w:val="nil"/>
              <w:right w:val="single" w:sz="12" w:space="0" w:color="auto"/>
            </w:tcBorders>
            <w:vAlign w:val="center"/>
          </w:tcPr>
          <w:p w14:paraId="3E6360B8" w14:textId="77777777" w:rsidR="00445368" w:rsidRPr="0093065E" w:rsidRDefault="0044536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58240FF" w14:textId="77777777" w:rsidR="00445368" w:rsidRPr="0093065E" w:rsidRDefault="00445368" w:rsidP="00F12280">
            <w:pPr>
              <w:tabs>
                <w:tab w:val="right" w:leader="dot" w:pos="1901"/>
              </w:tabs>
              <w:spacing w:line="240" w:lineRule="atLeast"/>
              <w:ind w:left="342" w:right="153"/>
              <w:jc w:val="left"/>
              <w:rPr>
                <w:sz w:val="18"/>
                <w:szCs w:val="18"/>
                <w:lang w:val="fr-BE"/>
              </w:rPr>
            </w:pPr>
          </w:p>
        </w:tc>
      </w:tr>
      <w:tr w:rsidR="00B022F2" w:rsidRPr="0093065E" w14:paraId="616CED71" w14:textId="77777777" w:rsidTr="00A52259">
        <w:trPr>
          <w:trHeight w:val="283"/>
        </w:trPr>
        <w:tc>
          <w:tcPr>
            <w:tcW w:w="5613" w:type="dxa"/>
            <w:tcBorders>
              <w:top w:val="nil"/>
              <w:left w:val="nil"/>
              <w:bottom w:val="nil"/>
              <w:right w:val="nil"/>
            </w:tcBorders>
            <w:vAlign w:val="center"/>
          </w:tcPr>
          <w:p w14:paraId="4A686E55" w14:textId="77777777" w:rsidR="00B022F2" w:rsidRPr="0093065E" w:rsidRDefault="00B022F2" w:rsidP="00A52259">
            <w:pPr>
              <w:tabs>
                <w:tab w:val="right" w:leader="dot" w:pos="5387"/>
              </w:tabs>
              <w:spacing w:line="240" w:lineRule="atLeast"/>
              <w:ind w:left="284"/>
              <w:jc w:val="left"/>
              <w:rPr>
                <w:sz w:val="18"/>
                <w:szCs w:val="18"/>
                <w:lang w:val="fr-BE"/>
              </w:rPr>
            </w:pPr>
            <w:r w:rsidRPr="0093065E">
              <w:rPr>
                <w:rFonts w:cs="Arial"/>
                <w:sz w:val="18"/>
                <w:lang w:val="fr-BE"/>
              </w:rPr>
              <w:t>Transférées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235D9377" w14:textId="77777777" w:rsidR="00B022F2" w:rsidRPr="0093065E" w:rsidRDefault="00B022F2" w:rsidP="00DD6F25">
            <w:pPr>
              <w:tabs>
                <w:tab w:val="right" w:leader="dot" w:pos="10631"/>
                <w:tab w:val="right" w:leader="dot" w:pos="10773"/>
              </w:tabs>
              <w:spacing w:line="240" w:lineRule="atLeast"/>
              <w:jc w:val="left"/>
              <w:rPr>
                <w:sz w:val="16"/>
                <w:szCs w:val="16"/>
                <w:lang w:val="fr-BE"/>
              </w:rPr>
            </w:pPr>
            <w:r w:rsidRPr="0093065E">
              <w:rPr>
                <w:sz w:val="16"/>
                <w:szCs w:val="16"/>
                <w:lang w:val="fr-BE"/>
              </w:rPr>
              <w:t>8</w:t>
            </w:r>
            <w:r w:rsidR="00DD6F25" w:rsidRPr="0093065E">
              <w:rPr>
                <w:sz w:val="16"/>
                <w:szCs w:val="16"/>
                <w:lang w:val="fr-BE"/>
              </w:rPr>
              <w:t>4</w:t>
            </w:r>
            <w:r w:rsidRPr="0093065E">
              <w:rPr>
                <w:sz w:val="16"/>
                <w:szCs w:val="16"/>
                <w:lang w:val="fr-BE"/>
              </w:rPr>
              <w:t>41</w:t>
            </w:r>
          </w:p>
        </w:tc>
        <w:tc>
          <w:tcPr>
            <w:tcW w:w="2268" w:type="dxa"/>
            <w:tcBorders>
              <w:top w:val="nil"/>
              <w:bottom w:val="nil"/>
              <w:right w:val="single" w:sz="12" w:space="0" w:color="auto"/>
            </w:tcBorders>
            <w:vAlign w:val="center"/>
          </w:tcPr>
          <w:p w14:paraId="57EEF4E0" w14:textId="77777777" w:rsidR="00B022F2" w:rsidRPr="0093065E" w:rsidRDefault="00B022F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5351B82" w14:textId="77777777" w:rsidR="00B022F2" w:rsidRPr="0093065E" w:rsidRDefault="00B022F2" w:rsidP="00644B02">
            <w:pPr>
              <w:tabs>
                <w:tab w:val="right" w:leader="dot" w:pos="1901"/>
              </w:tabs>
              <w:spacing w:line="240" w:lineRule="atLeast"/>
              <w:ind w:left="342" w:right="153"/>
              <w:jc w:val="left"/>
              <w:rPr>
                <w:sz w:val="18"/>
                <w:szCs w:val="18"/>
                <w:lang w:val="fr-BE"/>
              </w:rPr>
            </w:pPr>
          </w:p>
        </w:tc>
      </w:tr>
      <w:tr w:rsidR="00B022F2" w:rsidRPr="0093065E" w14:paraId="5F3C4DF2" w14:textId="77777777" w:rsidTr="00A52259">
        <w:trPr>
          <w:trHeight w:val="283"/>
        </w:trPr>
        <w:tc>
          <w:tcPr>
            <w:tcW w:w="5613" w:type="dxa"/>
            <w:tcBorders>
              <w:top w:val="nil"/>
              <w:left w:val="nil"/>
              <w:bottom w:val="nil"/>
              <w:right w:val="nil"/>
            </w:tcBorders>
            <w:vAlign w:val="center"/>
          </w:tcPr>
          <w:p w14:paraId="2ADDF021" w14:textId="77777777" w:rsidR="00B022F2" w:rsidRPr="0093065E" w:rsidRDefault="002F2C10" w:rsidP="00A52259">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00B022F2" w:rsidRPr="0093065E">
              <w:rPr>
                <w:sz w:val="18"/>
                <w:szCs w:val="18"/>
                <w:lang w:val="fr-BE"/>
              </w:rPr>
              <w:tab/>
            </w:r>
          </w:p>
        </w:tc>
        <w:tc>
          <w:tcPr>
            <w:tcW w:w="709" w:type="dxa"/>
            <w:tcBorders>
              <w:top w:val="nil"/>
              <w:left w:val="single" w:sz="12" w:space="0" w:color="auto"/>
              <w:bottom w:val="nil"/>
            </w:tcBorders>
            <w:vAlign w:val="center"/>
          </w:tcPr>
          <w:p w14:paraId="1F51E0EE" w14:textId="77777777" w:rsidR="00B022F2" w:rsidRPr="0093065E" w:rsidRDefault="00B022F2" w:rsidP="00DD6F25">
            <w:pPr>
              <w:tabs>
                <w:tab w:val="right" w:leader="dot" w:pos="10631"/>
                <w:tab w:val="right" w:leader="dot" w:pos="10773"/>
              </w:tabs>
              <w:spacing w:before="120" w:line="240" w:lineRule="atLeast"/>
              <w:jc w:val="left"/>
              <w:rPr>
                <w:sz w:val="16"/>
                <w:szCs w:val="16"/>
                <w:lang w:val="fr-BE"/>
              </w:rPr>
            </w:pPr>
            <w:r w:rsidRPr="0093065E">
              <w:rPr>
                <w:sz w:val="16"/>
                <w:szCs w:val="16"/>
                <w:lang w:val="fr-BE"/>
              </w:rPr>
              <w:t>8</w:t>
            </w:r>
            <w:r w:rsidR="00DD6F25" w:rsidRPr="0093065E">
              <w:rPr>
                <w:sz w:val="16"/>
                <w:szCs w:val="16"/>
                <w:lang w:val="fr-BE"/>
              </w:rPr>
              <w:t>4</w:t>
            </w:r>
            <w:r w:rsidRPr="0093065E">
              <w:rPr>
                <w:sz w:val="16"/>
                <w:szCs w:val="16"/>
                <w:lang w:val="fr-BE"/>
              </w:rPr>
              <w:t>51</w:t>
            </w:r>
          </w:p>
        </w:tc>
        <w:tc>
          <w:tcPr>
            <w:tcW w:w="2268" w:type="dxa"/>
            <w:tcBorders>
              <w:top w:val="nil"/>
              <w:bottom w:val="nil"/>
              <w:right w:val="single" w:sz="12" w:space="0" w:color="auto"/>
            </w:tcBorders>
            <w:vAlign w:val="center"/>
          </w:tcPr>
          <w:p w14:paraId="232ED41E" w14:textId="77777777" w:rsidR="00B022F2" w:rsidRPr="0093065E" w:rsidRDefault="00B022F2"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68C4B94" w14:textId="77777777" w:rsidR="00B022F2" w:rsidRPr="0093065E" w:rsidRDefault="00B022F2" w:rsidP="00644B02">
            <w:pPr>
              <w:tabs>
                <w:tab w:val="right" w:leader="dot" w:pos="2043"/>
              </w:tabs>
              <w:spacing w:before="120" w:line="240" w:lineRule="atLeast"/>
              <w:ind w:left="483"/>
              <w:jc w:val="left"/>
              <w:rPr>
                <w:sz w:val="18"/>
                <w:szCs w:val="18"/>
                <w:lang w:val="fr-BE"/>
              </w:rPr>
            </w:pPr>
          </w:p>
        </w:tc>
      </w:tr>
      <w:tr w:rsidR="00B022F2" w:rsidRPr="0093065E" w14:paraId="5B82C355" w14:textId="77777777" w:rsidTr="00A52259">
        <w:trPr>
          <w:trHeight w:val="283"/>
        </w:trPr>
        <w:tc>
          <w:tcPr>
            <w:tcW w:w="5613" w:type="dxa"/>
            <w:tcBorders>
              <w:top w:val="nil"/>
              <w:left w:val="nil"/>
              <w:bottom w:val="nil"/>
              <w:right w:val="nil"/>
            </w:tcBorders>
            <w:vAlign w:val="center"/>
          </w:tcPr>
          <w:p w14:paraId="27872D4F" w14:textId="77777777" w:rsidR="00B022F2" w:rsidRPr="0093065E"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07E1F4DD" w14:textId="77777777" w:rsidR="00B022F2" w:rsidRPr="0093065E"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27B6881" w14:textId="77777777" w:rsidR="00B022F2" w:rsidRPr="0093065E"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5364C267" w14:textId="77777777" w:rsidR="00B022F2" w:rsidRPr="0093065E" w:rsidRDefault="00B022F2" w:rsidP="00644B02">
            <w:pPr>
              <w:tabs>
                <w:tab w:val="right" w:leader="dot" w:pos="1901"/>
              </w:tabs>
              <w:spacing w:line="240" w:lineRule="atLeast"/>
              <w:ind w:left="342" w:right="153"/>
              <w:jc w:val="left"/>
              <w:rPr>
                <w:sz w:val="18"/>
                <w:szCs w:val="18"/>
                <w:lang w:val="fr-BE"/>
              </w:rPr>
            </w:pPr>
          </w:p>
        </w:tc>
      </w:tr>
      <w:tr w:rsidR="00B022F2" w:rsidRPr="0093065E" w14:paraId="50F3BA4B" w14:textId="77777777" w:rsidTr="00A52259">
        <w:trPr>
          <w:trHeight w:val="283"/>
        </w:trPr>
        <w:tc>
          <w:tcPr>
            <w:tcW w:w="5613" w:type="dxa"/>
            <w:tcBorders>
              <w:top w:val="nil"/>
              <w:left w:val="nil"/>
              <w:bottom w:val="nil"/>
              <w:right w:val="nil"/>
            </w:tcBorders>
            <w:vAlign w:val="center"/>
          </w:tcPr>
          <w:p w14:paraId="428C8386" w14:textId="77777777" w:rsidR="00B022F2" w:rsidRPr="0093065E" w:rsidRDefault="00DD6F25" w:rsidP="00A52259">
            <w:pPr>
              <w:tabs>
                <w:tab w:val="right" w:leader="dot" w:pos="5387"/>
              </w:tabs>
              <w:spacing w:before="120" w:line="240" w:lineRule="atLeast"/>
              <w:jc w:val="left"/>
              <w:rPr>
                <w:sz w:val="18"/>
                <w:szCs w:val="18"/>
                <w:lang w:val="fr-BE"/>
              </w:rPr>
            </w:pPr>
            <w:r w:rsidRPr="0093065E">
              <w:rPr>
                <w:rFonts w:cs="Arial"/>
                <w:b/>
                <w:sz w:val="18"/>
                <w:lang w:val="fr-BE"/>
              </w:rPr>
              <w:t>R</w:t>
            </w:r>
            <w:r w:rsidR="00B022F2" w:rsidRPr="0093065E">
              <w:rPr>
                <w:rFonts w:cs="Arial"/>
                <w:b/>
                <w:sz w:val="18"/>
                <w:lang w:val="fr-BE"/>
              </w:rPr>
              <w:t>éductions de valeur au terme de l’exercice</w:t>
            </w:r>
            <w:r w:rsidR="00B022F2" w:rsidRPr="0093065E">
              <w:rPr>
                <w:sz w:val="18"/>
                <w:szCs w:val="18"/>
                <w:lang w:val="fr-BE"/>
              </w:rPr>
              <w:tab/>
            </w:r>
          </w:p>
        </w:tc>
        <w:tc>
          <w:tcPr>
            <w:tcW w:w="709" w:type="dxa"/>
            <w:tcBorders>
              <w:top w:val="nil"/>
              <w:left w:val="single" w:sz="12" w:space="0" w:color="auto"/>
              <w:bottom w:val="nil"/>
            </w:tcBorders>
            <w:vAlign w:val="center"/>
          </w:tcPr>
          <w:p w14:paraId="239E77E2" w14:textId="77777777" w:rsidR="00B022F2" w:rsidRPr="0093065E" w:rsidRDefault="00B022F2" w:rsidP="00DD6F25">
            <w:pPr>
              <w:tabs>
                <w:tab w:val="right" w:leader="dot" w:pos="10631"/>
                <w:tab w:val="right" w:leader="dot" w:pos="10773"/>
              </w:tabs>
              <w:spacing w:before="120" w:line="240" w:lineRule="atLeast"/>
              <w:jc w:val="left"/>
              <w:rPr>
                <w:sz w:val="16"/>
                <w:szCs w:val="16"/>
                <w:lang w:val="fr-BE"/>
              </w:rPr>
            </w:pPr>
            <w:r w:rsidRPr="0093065E">
              <w:rPr>
                <w:sz w:val="16"/>
                <w:szCs w:val="16"/>
                <w:lang w:val="fr-BE"/>
              </w:rPr>
              <w:t>8</w:t>
            </w:r>
            <w:r w:rsidR="00DD6F25" w:rsidRPr="0093065E">
              <w:rPr>
                <w:sz w:val="16"/>
                <w:szCs w:val="16"/>
                <w:lang w:val="fr-BE"/>
              </w:rPr>
              <w:t>5</w:t>
            </w:r>
            <w:r w:rsidRPr="0093065E">
              <w:rPr>
                <w:sz w:val="16"/>
                <w:szCs w:val="16"/>
                <w:lang w:val="fr-BE"/>
              </w:rPr>
              <w:t>21</w:t>
            </w:r>
            <w:r w:rsidR="00DD6F25" w:rsidRPr="0093065E">
              <w:rPr>
                <w:sz w:val="16"/>
                <w:szCs w:val="16"/>
                <w:lang w:val="fr-BE"/>
              </w:rPr>
              <w:t>P</w:t>
            </w:r>
          </w:p>
        </w:tc>
        <w:tc>
          <w:tcPr>
            <w:tcW w:w="2268" w:type="dxa"/>
            <w:tcBorders>
              <w:top w:val="nil"/>
              <w:bottom w:val="nil"/>
              <w:right w:val="single" w:sz="12" w:space="0" w:color="auto"/>
            </w:tcBorders>
            <w:vAlign w:val="center"/>
          </w:tcPr>
          <w:p w14:paraId="1169E887" w14:textId="77777777" w:rsidR="00B022F2" w:rsidRPr="0093065E" w:rsidRDefault="00B022F2" w:rsidP="00A52259">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270A4B33" w14:textId="77777777" w:rsidR="00B022F2" w:rsidRPr="0093065E" w:rsidRDefault="00B022F2"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B022F2" w:rsidRPr="0093065E" w14:paraId="499695DD" w14:textId="77777777" w:rsidTr="00A52259">
        <w:trPr>
          <w:trHeight w:val="283"/>
        </w:trPr>
        <w:tc>
          <w:tcPr>
            <w:tcW w:w="5613" w:type="dxa"/>
            <w:tcBorders>
              <w:top w:val="nil"/>
              <w:left w:val="nil"/>
              <w:bottom w:val="nil"/>
              <w:right w:val="nil"/>
            </w:tcBorders>
            <w:vAlign w:val="center"/>
          </w:tcPr>
          <w:p w14:paraId="313EB620" w14:textId="77777777" w:rsidR="00B022F2" w:rsidRPr="0093065E" w:rsidRDefault="00B022F2" w:rsidP="00644B02">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4DDDAC29" w14:textId="77777777" w:rsidR="00B022F2" w:rsidRPr="0093065E" w:rsidRDefault="00B022F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4C22861F" w14:textId="77777777" w:rsidR="00B022F2" w:rsidRPr="0093065E" w:rsidRDefault="00B022F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63803C4F" w14:textId="77777777" w:rsidR="00B022F2" w:rsidRPr="0093065E" w:rsidRDefault="00B022F2" w:rsidP="00644B02">
            <w:pPr>
              <w:tabs>
                <w:tab w:val="right" w:leader="dot" w:pos="2043"/>
              </w:tabs>
              <w:spacing w:before="120" w:line="240" w:lineRule="atLeast"/>
              <w:ind w:left="483"/>
              <w:jc w:val="left"/>
              <w:rPr>
                <w:sz w:val="18"/>
                <w:szCs w:val="18"/>
                <w:lang w:val="fr-BE"/>
              </w:rPr>
            </w:pPr>
          </w:p>
        </w:tc>
      </w:tr>
      <w:tr w:rsidR="00B022F2" w:rsidRPr="0093065E" w14:paraId="47F8AEE1" w14:textId="77777777" w:rsidTr="00A52259">
        <w:trPr>
          <w:trHeight w:val="283"/>
        </w:trPr>
        <w:tc>
          <w:tcPr>
            <w:tcW w:w="5613" w:type="dxa"/>
            <w:tcBorders>
              <w:top w:val="nil"/>
              <w:left w:val="nil"/>
              <w:bottom w:val="nil"/>
              <w:right w:val="nil"/>
            </w:tcBorders>
            <w:vAlign w:val="center"/>
          </w:tcPr>
          <w:p w14:paraId="31002018" w14:textId="77777777" w:rsidR="00B022F2" w:rsidRPr="0093065E" w:rsidRDefault="00B022F2" w:rsidP="00A52259">
            <w:pPr>
              <w:tabs>
                <w:tab w:val="right" w:leader="dot" w:pos="5387"/>
              </w:tabs>
              <w:spacing w:line="240" w:lineRule="atLeast"/>
              <w:ind w:left="284"/>
              <w:jc w:val="left"/>
              <w:rPr>
                <w:sz w:val="18"/>
                <w:szCs w:val="18"/>
                <w:lang w:val="fr-BE"/>
              </w:rPr>
            </w:pPr>
            <w:r w:rsidRPr="0093065E">
              <w:rPr>
                <w:rFonts w:cs="Arial"/>
                <w:sz w:val="18"/>
                <w:lang w:val="fr-BE"/>
              </w:rPr>
              <w:t>Acté</w:t>
            </w:r>
            <w:r w:rsidR="00DD6F25" w:rsidRPr="0093065E">
              <w:rPr>
                <w:rFonts w:cs="Arial"/>
                <w:sz w:val="18"/>
                <w:lang w:val="fr-BE"/>
              </w:rPr>
              <w:t>e</w:t>
            </w:r>
            <w:r w:rsidRPr="0093065E">
              <w:rPr>
                <w:rFonts w:cs="Arial"/>
                <w:sz w:val="18"/>
                <w:lang w:val="fr-BE"/>
              </w:rPr>
              <w:t>s</w:t>
            </w:r>
            <w:r w:rsidRPr="0093065E">
              <w:rPr>
                <w:sz w:val="18"/>
                <w:szCs w:val="18"/>
                <w:lang w:val="fr-BE"/>
              </w:rPr>
              <w:tab/>
            </w:r>
          </w:p>
        </w:tc>
        <w:tc>
          <w:tcPr>
            <w:tcW w:w="709" w:type="dxa"/>
            <w:tcBorders>
              <w:top w:val="nil"/>
              <w:left w:val="single" w:sz="12" w:space="0" w:color="auto"/>
              <w:bottom w:val="nil"/>
            </w:tcBorders>
            <w:vAlign w:val="center"/>
          </w:tcPr>
          <w:p w14:paraId="6CDC0644" w14:textId="77777777" w:rsidR="00B022F2" w:rsidRPr="0093065E" w:rsidRDefault="00B022F2" w:rsidP="002F2C10">
            <w:pPr>
              <w:tabs>
                <w:tab w:val="right" w:leader="dot" w:pos="10631"/>
                <w:tab w:val="right" w:leader="dot" w:pos="10773"/>
              </w:tabs>
              <w:spacing w:line="240" w:lineRule="atLeast"/>
              <w:jc w:val="left"/>
              <w:rPr>
                <w:sz w:val="16"/>
                <w:szCs w:val="16"/>
                <w:lang w:val="fr-BE"/>
              </w:rPr>
            </w:pPr>
            <w:r w:rsidRPr="0093065E">
              <w:rPr>
                <w:sz w:val="16"/>
                <w:szCs w:val="16"/>
                <w:lang w:val="fr-BE"/>
              </w:rPr>
              <w:t>8</w:t>
            </w:r>
            <w:r w:rsidR="002F2C10" w:rsidRPr="0093065E">
              <w:rPr>
                <w:sz w:val="16"/>
                <w:szCs w:val="16"/>
                <w:lang w:val="fr-BE"/>
              </w:rPr>
              <w:t>4</w:t>
            </w:r>
            <w:r w:rsidRPr="0093065E">
              <w:rPr>
                <w:sz w:val="16"/>
                <w:szCs w:val="16"/>
                <w:lang w:val="fr-BE"/>
              </w:rPr>
              <w:t>71</w:t>
            </w:r>
          </w:p>
        </w:tc>
        <w:tc>
          <w:tcPr>
            <w:tcW w:w="2268" w:type="dxa"/>
            <w:tcBorders>
              <w:top w:val="nil"/>
              <w:bottom w:val="nil"/>
              <w:right w:val="single" w:sz="12" w:space="0" w:color="auto"/>
            </w:tcBorders>
            <w:vAlign w:val="center"/>
          </w:tcPr>
          <w:p w14:paraId="4FE95ED4" w14:textId="77777777" w:rsidR="00B022F2" w:rsidRPr="0093065E" w:rsidRDefault="00B022F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6E7DC3B" w14:textId="77777777" w:rsidR="00B022F2" w:rsidRPr="0093065E" w:rsidRDefault="00B022F2" w:rsidP="00644B02">
            <w:pPr>
              <w:tabs>
                <w:tab w:val="right" w:leader="dot" w:pos="1901"/>
              </w:tabs>
              <w:spacing w:line="240" w:lineRule="atLeast"/>
              <w:ind w:left="342" w:right="153"/>
              <w:jc w:val="left"/>
              <w:rPr>
                <w:sz w:val="18"/>
                <w:szCs w:val="18"/>
                <w:lang w:val="fr-BE"/>
              </w:rPr>
            </w:pPr>
          </w:p>
        </w:tc>
      </w:tr>
      <w:tr w:rsidR="00B022F2" w:rsidRPr="0093065E" w14:paraId="337861D3" w14:textId="77777777" w:rsidTr="00A52259">
        <w:trPr>
          <w:trHeight w:val="283"/>
        </w:trPr>
        <w:tc>
          <w:tcPr>
            <w:tcW w:w="5613" w:type="dxa"/>
            <w:tcBorders>
              <w:top w:val="nil"/>
              <w:left w:val="nil"/>
              <w:bottom w:val="nil"/>
              <w:right w:val="nil"/>
            </w:tcBorders>
            <w:vAlign w:val="center"/>
          </w:tcPr>
          <w:p w14:paraId="2A59D9B6" w14:textId="77777777" w:rsidR="00B022F2" w:rsidRPr="0093065E" w:rsidRDefault="00B022F2" w:rsidP="00A52259">
            <w:pPr>
              <w:tabs>
                <w:tab w:val="right" w:leader="dot" w:pos="5387"/>
              </w:tabs>
              <w:spacing w:line="240" w:lineRule="atLeast"/>
              <w:ind w:left="284"/>
              <w:jc w:val="left"/>
              <w:rPr>
                <w:rFonts w:cs="Arial"/>
                <w:sz w:val="18"/>
                <w:lang w:val="fr-BE"/>
              </w:rPr>
            </w:pPr>
            <w:r w:rsidRPr="0093065E">
              <w:rPr>
                <w:rFonts w:cs="Arial"/>
                <w:sz w:val="18"/>
                <w:lang w:val="fr-BE"/>
              </w:rPr>
              <w:t>Repris</w:t>
            </w:r>
            <w:r w:rsidR="00DD6F25" w:rsidRPr="0093065E">
              <w:rPr>
                <w:rFonts w:cs="Arial"/>
                <w:sz w:val="18"/>
                <w:lang w:val="fr-BE"/>
              </w:rPr>
              <w:t>es</w:t>
            </w:r>
            <w:r w:rsidRPr="0093065E">
              <w:rPr>
                <w:rFonts w:cs="Arial"/>
                <w:sz w:val="18"/>
                <w:lang w:val="fr-BE"/>
              </w:rPr>
              <w:tab/>
            </w:r>
          </w:p>
        </w:tc>
        <w:tc>
          <w:tcPr>
            <w:tcW w:w="709" w:type="dxa"/>
            <w:tcBorders>
              <w:top w:val="nil"/>
              <w:left w:val="single" w:sz="12" w:space="0" w:color="auto"/>
              <w:bottom w:val="nil"/>
            </w:tcBorders>
            <w:vAlign w:val="center"/>
          </w:tcPr>
          <w:p w14:paraId="5401EB24" w14:textId="77777777" w:rsidR="00B022F2" w:rsidRPr="0093065E" w:rsidRDefault="00B022F2" w:rsidP="002F2C10">
            <w:pPr>
              <w:tabs>
                <w:tab w:val="right" w:leader="dot" w:pos="10631"/>
                <w:tab w:val="right" w:leader="dot" w:pos="10773"/>
              </w:tabs>
              <w:spacing w:line="240" w:lineRule="atLeast"/>
              <w:jc w:val="left"/>
              <w:rPr>
                <w:sz w:val="16"/>
                <w:szCs w:val="16"/>
                <w:lang w:val="fr-BE"/>
              </w:rPr>
            </w:pPr>
            <w:r w:rsidRPr="0093065E">
              <w:rPr>
                <w:sz w:val="16"/>
                <w:szCs w:val="16"/>
                <w:lang w:val="fr-BE"/>
              </w:rPr>
              <w:t>8</w:t>
            </w:r>
            <w:r w:rsidR="002F2C10" w:rsidRPr="0093065E">
              <w:rPr>
                <w:sz w:val="16"/>
                <w:szCs w:val="16"/>
                <w:lang w:val="fr-BE"/>
              </w:rPr>
              <w:t>4</w:t>
            </w:r>
            <w:r w:rsidRPr="0093065E">
              <w:rPr>
                <w:sz w:val="16"/>
                <w:szCs w:val="16"/>
                <w:lang w:val="fr-BE"/>
              </w:rPr>
              <w:t>81</w:t>
            </w:r>
          </w:p>
        </w:tc>
        <w:tc>
          <w:tcPr>
            <w:tcW w:w="2268" w:type="dxa"/>
            <w:tcBorders>
              <w:top w:val="nil"/>
              <w:bottom w:val="nil"/>
              <w:right w:val="single" w:sz="12" w:space="0" w:color="auto"/>
            </w:tcBorders>
            <w:vAlign w:val="center"/>
          </w:tcPr>
          <w:p w14:paraId="68A69D9E" w14:textId="77777777" w:rsidR="00B022F2" w:rsidRPr="0093065E" w:rsidRDefault="00B022F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AF9928F" w14:textId="77777777" w:rsidR="00B022F2" w:rsidRPr="0093065E" w:rsidRDefault="00B022F2" w:rsidP="00644B02">
            <w:pPr>
              <w:tabs>
                <w:tab w:val="right" w:leader="dot" w:pos="1901"/>
              </w:tabs>
              <w:spacing w:line="240" w:lineRule="atLeast"/>
              <w:ind w:left="342" w:right="153"/>
              <w:jc w:val="left"/>
              <w:rPr>
                <w:sz w:val="18"/>
                <w:szCs w:val="18"/>
                <w:lang w:val="fr-BE"/>
              </w:rPr>
            </w:pPr>
          </w:p>
        </w:tc>
      </w:tr>
      <w:tr w:rsidR="00B022F2" w:rsidRPr="0093065E" w14:paraId="4697F311" w14:textId="77777777" w:rsidTr="00A52259">
        <w:trPr>
          <w:trHeight w:val="283"/>
        </w:trPr>
        <w:tc>
          <w:tcPr>
            <w:tcW w:w="5613" w:type="dxa"/>
            <w:tcBorders>
              <w:top w:val="nil"/>
              <w:left w:val="nil"/>
              <w:bottom w:val="nil"/>
              <w:right w:val="nil"/>
            </w:tcBorders>
            <w:vAlign w:val="center"/>
          </w:tcPr>
          <w:p w14:paraId="2C4DA861" w14:textId="77777777" w:rsidR="00B022F2" w:rsidRPr="0093065E" w:rsidRDefault="00B022F2" w:rsidP="00A52259">
            <w:pPr>
              <w:tabs>
                <w:tab w:val="right" w:leader="dot" w:pos="5387"/>
              </w:tabs>
              <w:spacing w:line="240" w:lineRule="atLeast"/>
              <w:ind w:left="284"/>
              <w:jc w:val="left"/>
              <w:rPr>
                <w:sz w:val="18"/>
                <w:szCs w:val="18"/>
                <w:lang w:val="fr-BE"/>
              </w:rPr>
            </w:pPr>
            <w:r w:rsidRPr="0093065E">
              <w:rPr>
                <w:rFonts w:cs="Arial"/>
                <w:sz w:val="18"/>
                <w:lang w:val="fr-BE"/>
              </w:rPr>
              <w:t>Acquis</w:t>
            </w:r>
            <w:r w:rsidR="00DD6F25" w:rsidRPr="0093065E">
              <w:rPr>
                <w:rFonts w:cs="Arial"/>
                <w:sz w:val="18"/>
                <w:lang w:val="fr-BE"/>
              </w:rPr>
              <w:t>es</w:t>
            </w:r>
            <w:r w:rsidRPr="0093065E">
              <w:rPr>
                <w:rFonts w:cs="Arial"/>
                <w:sz w:val="18"/>
                <w:lang w:val="fr-BE"/>
              </w:rPr>
              <w:t xml:space="preserve"> de tiers</w:t>
            </w:r>
            <w:r w:rsidRPr="0093065E">
              <w:rPr>
                <w:sz w:val="18"/>
                <w:szCs w:val="18"/>
                <w:lang w:val="fr-BE"/>
              </w:rPr>
              <w:tab/>
            </w:r>
          </w:p>
        </w:tc>
        <w:tc>
          <w:tcPr>
            <w:tcW w:w="709" w:type="dxa"/>
            <w:tcBorders>
              <w:top w:val="nil"/>
              <w:left w:val="single" w:sz="12" w:space="0" w:color="auto"/>
              <w:bottom w:val="nil"/>
            </w:tcBorders>
            <w:vAlign w:val="center"/>
          </w:tcPr>
          <w:p w14:paraId="3A416B14" w14:textId="77777777" w:rsidR="00B022F2" w:rsidRPr="0093065E" w:rsidRDefault="00B022F2" w:rsidP="002F2C10">
            <w:pPr>
              <w:tabs>
                <w:tab w:val="right" w:leader="dot" w:pos="10631"/>
                <w:tab w:val="right" w:leader="dot" w:pos="10773"/>
              </w:tabs>
              <w:spacing w:line="240" w:lineRule="atLeast"/>
              <w:jc w:val="left"/>
              <w:rPr>
                <w:sz w:val="16"/>
                <w:szCs w:val="16"/>
                <w:lang w:val="fr-BE"/>
              </w:rPr>
            </w:pPr>
            <w:r w:rsidRPr="0093065E">
              <w:rPr>
                <w:sz w:val="16"/>
                <w:szCs w:val="16"/>
                <w:lang w:val="fr-BE"/>
              </w:rPr>
              <w:t>8</w:t>
            </w:r>
            <w:r w:rsidR="002F2C10" w:rsidRPr="0093065E">
              <w:rPr>
                <w:sz w:val="16"/>
                <w:szCs w:val="16"/>
                <w:lang w:val="fr-BE"/>
              </w:rPr>
              <w:t>4</w:t>
            </w:r>
            <w:r w:rsidRPr="0093065E">
              <w:rPr>
                <w:sz w:val="16"/>
                <w:szCs w:val="16"/>
                <w:lang w:val="fr-BE"/>
              </w:rPr>
              <w:t>91</w:t>
            </w:r>
          </w:p>
        </w:tc>
        <w:tc>
          <w:tcPr>
            <w:tcW w:w="2268" w:type="dxa"/>
            <w:tcBorders>
              <w:top w:val="nil"/>
              <w:bottom w:val="nil"/>
              <w:right w:val="single" w:sz="12" w:space="0" w:color="auto"/>
            </w:tcBorders>
            <w:vAlign w:val="center"/>
          </w:tcPr>
          <w:p w14:paraId="7AB5AFEF" w14:textId="77777777" w:rsidR="00B022F2" w:rsidRPr="0093065E" w:rsidRDefault="00B022F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72B6394" w14:textId="77777777" w:rsidR="00B022F2" w:rsidRPr="0093065E" w:rsidRDefault="00B022F2" w:rsidP="00644B02">
            <w:pPr>
              <w:tabs>
                <w:tab w:val="right" w:leader="dot" w:pos="1901"/>
              </w:tabs>
              <w:spacing w:line="240" w:lineRule="atLeast"/>
              <w:ind w:left="342" w:right="153"/>
              <w:jc w:val="left"/>
              <w:rPr>
                <w:sz w:val="18"/>
                <w:szCs w:val="18"/>
                <w:lang w:val="fr-BE"/>
              </w:rPr>
            </w:pPr>
          </w:p>
        </w:tc>
      </w:tr>
      <w:tr w:rsidR="00B022F2" w:rsidRPr="0093065E" w14:paraId="31E23EE9" w14:textId="77777777" w:rsidTr="00A52259">
        <w:trPr>
          <w:trHeight w:val="283"/>
        </w:trPr>
        <w:tc>
          <w:tcPr>
            <w:tcW w:w="5613" w:type="dxa"/>
            <w:tcBorders>
              <w:top w:val="nil"/>
              <w:left w:val="nil"/>
              <w:bottom w:val="nil"/>
              <w:right w:val="nil"/>
            </w:tcBorders>
            <w:vAlign w:val="center"/>
          </w:tcPr>
          <w:p w14:paraId="4E54A5E5" w14:textId="77777777" w:rsidR="00B022F2" w:rsidRPr="0093065E" w:rsidRDefault="00DD6F25" w:rsidP="00445368">
            <w:pPr>
              <w:tabs>
                <w:tab w:val="right" w:leader="dot" w:pos="5387"/>
              </w:tabs>
              <w:spacing w:line="240" w:lineRule="atLeast"/>
              <w:ind w:left="284"/>
              <w:jc w:val="left"/>
              <w:rPr>
                <w:sz w:val="18"/>
                <w:szCs w:val="18"/>
                <w:lang w:val="fr-BE"/>
              </w:rPr>
            </w:pPr>
            <w:r w:rsidRPr="0093065E">
              <w:rPr>
                <w:rFonts w:cs="Arial"/>
                <w:sz w:val="18"/>
                <w:lang w:val="fr-BE"/>
              </w:rPr>
              <w:t>Annulée</w:t>
            </w:r>
            <w:r w:rsidR="00B022F2" w:rsidRPr="0093065E">
              <w:rPr>
                <w:rFonts w:cs="Arial"/>
                <w:sz w:val="18"/>
                <w:lang w:val="fr-BE"/>
              </w:rPr>
              <w:t>s</w:t>
            </w:r>
            <w:r w:rsidR="00B022F2" w:rsidRPr="0093065E">
              <w:rPr>
                <w:sz w:val="18"/>
                <w:szCs w:val="18"/>
                <w:lang w:val="fr-BE"/>
              </w:rPr>
              <w:tab/>
            </w:r>
          </w:p>
        </w:tc>
        <w:tc>
          <w:tcPr>
            <w:tcW w:w="709" w:type="dxa"/>
            <w:tcBorders>
              <w:top w:val="nil"/>
              <w:left w:val="single" w:sz="12" w:space="0" w:color="auto"/>
              <w:bottom w:val="nil"/>
            </w:tcBorders>
            <w:vAlign w:val="center"/>
          </w:tcPr>
          <w:p w14:paraId="206D306A" w14:textId="77777777" w:rsidR="00B022F2" w:rsidRPr="0093065E" w:rsidRDefault="00B022F2" w:rsidP="002F2C10">
            <w:pPr>
              <w:tabs>
                <w:tab w:val="right" w:leader="dot" w:pos="10631"/>
                <w:tab w:val="right" w:leader="dot" w:pos="10773"/>
              </w:tabs>
              <w:spacing w:line="240" w:lineRule="atLeast"/>
              <w:jc w:val="left"/>
              <w:rPr>
                <w:sz w:val="16"/>
                <w:szCs w:val="16"/>
                <w:lang w:val="fr-BE"/>
              </w:rPr>
            </w:pPr>
            <w:r w:rsidRPr="0093065E">
              <w:rPr>
                <w:sz w:val="16"/>
                <w:szCs w:val="16"/>
                <w:lang w:val="fr-BE"/>
              </w:rPr>
              <w:t>8</w:t>
            </w:r>
            <w:r w:rsidR="002F2C10" w:rsidRPr="0093065E">
              <w:rPr>
                <w:sz w:val="16"/>
                <w:szCs w:val="16"/>
                <w:lang w:val="fr-BE"/>
              </w:rPr>
              <w:t>5</w:t>
            </w:r>
            <w:r w:rsidRPr="0093065E">
              <w:rPr>
                <w:sz w:val="16"/>
                <w:szCs w:val="16"/>
                <w:lang w:val="fr-BE"/>
              </w:rPr>
              <w:t>01</w:t>
            </w:r>
          </w:p>
        </w:tc>
        <w:tc>
          <w:tcPr>
            <w:tcW w:w="2268" w:type="dxa"/>
            <w:tcBorders>
              <w:top w:val="nil"/>
              <w:bottom w:val="nil"/>
              <w:right w:val="single" w:sz="12" w:space="0" w:color="auto"/>
            </w:tcBorders>
            <w:vAlign w:val="center"/>
          </w:tcPr>
          <w:p w14:paraId="17E70D67" w14:textId="77777777" w:rsidR="00B022F2" w:rsidRPr="0093065E" w:rsidRDefault="00B022F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5F9F96B" w14:textId="77777777" w:rsidR="00B022F2" w:rsidRPr="0093065E" w:rsidRDefault="00B022F2" w:rsidP="00644B02">
            <w:pPr>
              <w:tabs>
                <w:tab w:val="right" w:leader="dot" w:pos="1901"/>
              </w:tabs>
              <w:spacing w:line="240" w:lineRule="atLeast"/>
              <w:ind w:left="342" w:right="153"/>
              <w:jc w:val="left"/>
              <w:rPr>
                <w:sz w:val="18"/>
                <w:szCs w:val="18"/>
                <w:lang w:val="fr-BE"/>
              </w:rPr>
            </w:pPr>
          </w:p>
        </w:tc>
      </w:tr>
      <w:tr w:rsidR="00445368" w:rsidRPr="0093065E" w14:paraId="7BCC4E76" w14:textId="77777777" w:rsidTr="00F12280">
        <w:trPr>
          <w:trHeight w:val="283"/>
        </w:trPr>
        <w:tc>
          <w:tcPr>
            <w:tcW w:w="5613" w:type="dxa"/>
            <w:tcBorders>
              <w:top w:val="nil"/>
              <w:left w:val="nil"/>
              <w:bottom w:val="nil"/>
              <w:right w:val="nil"/>
            </w:tcBorders>
            <w:vAlign w:val="center"/>
          </w:tcPr>
          <w:p w14:paraId="4F943D98" w14:textId="77777777" w:rsidR="00445368" w:rsidRPr="0093065E" w:rsidRDefault="00445368"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050BDEF7" w14:textId="77777777" w:rsidR="00445368" w:rsidRPr="0093065E" w:rsidRDefault="00445368" w:rsidP="00445368">
            <w:pPr>
              <w:tabs>
                <w:tab w:val="right" w:leader="dot" w:pos="10631"/>
                <w:tab w:val="right" w:leader="dot" w:pos="10773"/>
              </w:tabs>
              <w:spacing w:line="240" w:lineRule="atLeast"/>
              <w:jc w:val="left"/>
              <w:rPr>
                <w:sz w:val="16"/>
                <w:szCs w:val="16"/>
                <w:lang w:val="fr-BE"/>
              </w:rPr>
            </w:pPr>
            <w:r w:rsidRPr="0093065E">
              <w:rPr>
                <w:sz w:val="16"/>
                <w:szCs w:val="16"/>
                <w:lang w:val="fr-BE"/>
              </w:rPr>
              <w:t>99931</w:t>
            </w:r>
          </w:p>
        </w:tc>
        <w:tc>
          <w:tcPr>
            <w:tcW w:w="2268" w:type="dxa"/>
            <w:tcBorders>
              <w:top w:val="nil"/>
              <w:bottom w:val="nil"/>
              <w:right w:val="single" w:sz="12" w:space="0" w:color="auto"/>
            </w:tcBorders>
            <w:vAlign w:val="center"/>
          </w:tcPr>
          <w:p w14:paraId="33756F0A" w14:textId="77777777" w:rsidR="00445368" w:rsidRPr="0093065E" w:rsidRDefault="0044536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B31AD26" w14:textId="77777777" w:rsidR="00445368" w:rsidRPr="0093065E" w:rsidRDefault="00445368" w:rsidP="00F12280">
            <w:pPr>
              <w:tabs>
                <w:tab w:val="right" w:leader="dot" w:pos="1901"/>
              </w:tabs>
              <w:spacing w:line="240" w:lineRule="atLeast"/>
              <w:ind w:left="342" w:right="153"/>
              <w:jc w:val="left"/>
              <w:rPr>
                <w:sz w:val="18"/>
                <w:szCs w:val="18"/>
                <w:lang w:val="fr-BE"/>
              </w:rPr>
            </w:pPr>
          </w:p>
        </w:tc>
      </w:tr>
      <w:tr w:rsidR="00B022F2" w:rsidRPr="0093065E" w14:paraId="30FF91DC" w14:textId="77777777" w:rsidTr="00A52259">
        <w:trPr>
          <w:trHeight w:val="283"/>
        </w:trPr>
        <w:tc>
          <w:tcPr>
            <w:tcW w:w="5613" w:type="dxa"/>
            <w:tcBorders>
              <w:top w:val="nil"/>
              <w:left w:val="nil"/>
              <w:bottom w:val="nil"/>
              <w:right w:val="nil"/>
            </w:tcBorders>
            <w:vAlign w:val="center"/>
          </w:tcPr>
          <w:p w14:paraId="67EB05E4" w14:textId="77777777" w:rsidR="00B022F2" w:rsidRPr="0093065E" w:rsidRDefault="00B022F2" w:rsidP="00A52259">
            <w:pPr>
              <w:tabs>
                <w:tab w:val="right" w:leader="dot" w:pos="5387"/>
              </w:tabs>
              <w:spacing w:line="240" w:lineRule="atLeast"/>
              <w:ind w:left="284"/>
              <w:jc w:val="left"/>
              <w:rPr>
                <w:sz w:val="18"/>
                <w:szCs w:val="18"/>
                <w:lang w:val="fr-BE"/>
              </w:rPr>
            </w:pPr>
            <w:r w:rsidRPr="0093065E">
              <w:rPr>
                <w:rFonts w:cs="Arial"/>
                <w:sz w:val="18"/>
                <w:lang w:val="fr-BE"/>
              </w:rPr>
              <w:t>Transféré</w:t>
            </w:r>
            <w:r w:rsidR="00E67DA2" w:rsidRPr="0093065E">
              <w:rPr>
                <w:rFonts w:cs="Arial"/>
                <w:sz w:val="18"/>
                <w:lang w:val="fr-BE"/>
              </w:rPr>
              <w:t>e</w:t>
            </w:r>
            <w:r w:rsidRPr="0093065E">
              <w:rPr>
                <w:rFonts w:cs="Arial"/>
                <w:sz w:val="18"/>
                <w:lang w:val="fr-BE"/>
              </w:rPr>
              <w:t>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3E4DF3F0" w14:textId="77777777" w:rsidR="00B022F2" w:rsidRPr="0093065E" w:rsidRDefault="00B022F2" w:rsidP="002F2C10">
            <w:pPr>
              <w:tabs>
                <w:tab w:val="right" w:leader="dot" w:pos="10631"/>
                <w:tab w:val="right" w:leader="dot" w:pos="10773"/>
              </w:tabs>
              <w:spacing w:line="240" w:lineRule="atLeast"/>
              <w:jc w:val="left"/>
              <w:rPr>
                <w:sz w:val="16"/>
                <w:szCs w:val="16"/>
                <w:lang w:val="fr-BE"/>
              </w:rPr>
            </w:pPr>
            <w:r w:rsidRPr="0093065E">
              <w:rPr>
                <w:sz w:val="16"/>
                <w:szCs w:val="16"/>
                <w:lang w:val="fr-BE"/>
              </w:rPr>
              <w:t>8</w:t>
            </w:r>
            <w:r w:rsidR="002F2C10" w:rsidRPr="0093065E">
              <w:rPr>
                <w:sz w:val="16"/>
                <w:szCs w:val="16"/>
                <w:lang w:val="fr-BE"/>
              </w:rPr>
              <w:t>5</w:t>
            </w:r>
            <w:r w:rsidRPr="0093065E">
              <w:rPr>
                <w:sz w:val="16"/>
                <w:szCs w:val="16"/>
                <w:lang w:val="fr-BE"/>
              </w:rPr>
              <w:t>11</w:t>
            </w:r>
          </w:p>
        </w:tc>
        <w:tc>
          <w:tcPr>
            <w:tcW w:w="2268" w:type="dxa"/>
            <w:tcBorders>
              <w:top w:val="nil"/>
              <w:bottom w:val="nil"/>
              <w:right w:val="single" w:sz="12" w:space="0" w:color="auto"/>
            </w:tcBorders>
            <w:vAlign w:val="center"/>
          </w:tcPr>
          <w:p w14:paraId="4F941E8B" w14:textId="77777777" w:rsidR="00B022F2" w:rsidRPr="0093065E" w:rsidRDefault="00B022F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064AAF8" w14:textId="77777777" w:rsidR="00B022F2" w:rsidRPr="0093065E" w:rsidRDefault="00B022F2" w:rsidP="00644B02">
            <w:pPr>
              <w:tabs>
                <w:tab w:val="right" w:leader="dot" w:pos="1901"/>
              </w:tabs>
              <w:spacing w:line="240" w:lineRule="atLeast"/>
              <w:ind w:left="342" w:right="153"/>
              <w:jc w:val="left"/>
              <w:rPr>
                <w:sz w:val="18"/>
                <w:szCs w:val="18"/>
                <w:lang w:val="fr-BE"/>
              </w:rPr>
            </w:pPr>
          </w:p>
        </w:tc>
      </w:tr>
      <w:tr w:rsidR="00B022F2" w:rsidRPr="0093065E" w14:paraId="32903A39" w14:textId="77777777" w:rsidTr="00A52259">
        <w:trPr>
          <w:trHeight w:val="283"/>
        </w:trPr>
        <w:tc>
          <w:tcPr>
            <w:tcW w:w="5613" w:type="dxa"/>
            <w:tcBorders>
              <w:top w:val="nil"/>
              <w:left w:val="nil"/>
              <w:bottom w:val="nil"/>
              <w:right w:val="nil"/>
            </w:tcBorders>
            <w:vAlign w:val="center"/>
          </w:tcPr>
          <w:p w14:paraId="578B6D61" w14:textId="77777777" w:rsidR="00B022F2" w:rsidRPr="0093065E" w:rsidRDefault="002F2C10" w:rsidP="00A52259">
            <w:pPr>
              <w:tabs>
                <w:tab w:val="right" w:leader="dot" w:pos="5387"/>
              </w:tabs>
              <w:spacing w:before="120" w:line="240" w:lineRule="atLeast"/>
              <w:jc w:val="left"/>
              <w:rPr>
                <w:sz w:val="18"/>
                <w:szCs w:val="18"/>
                <w:lang w:val="fr-BE"/>
              </w:rPr>
            </w:pPr>
            <w:r w:rsidRPr="0093065E">
              <w:rPr>
                <w:rFonts w:cs="Arial"/>
                <w:b/>
                <w:sz w:val="18"/>
                <w:lang w:val="fr-BE"/>
              </w:rPr>
              <w:t>Réductions de valeur au terme de l’exercice</w:t>
            </w:r>
            <w:r w:rsidR="00B022F2" w:rsidRPr="0093065E">
              <w:rPr>
                <w:sz w:val="18"/>
                <w:szCs w:val="18"/>
                <w:lang w:val="fr-BE"/>
              </w:rPr>
              <w:tab/>
            </w:r>
          </w:p>
        </w:tc>
        <w:tc>
          <w:tcPr>
            <w:tcW w:w="709" w:type="dxa"/>
            <w:tcBorders>
              <w:top w:val="nil"/>
              <w:left w:val="single" w:sz="12" w:space="0" w:color="auto"/>
              <w:bottom w:val="nil"/>
            </w:tcBorders>
            <w:vAlign w:val="center"/>
          </w:tcPr>
          <w:p w14:paraId="1AEFFCE7" w14:textId="77777777" w:rsidR="00B022F2" w:rsidRPr="0093065E" w:rsidRDefault="00B022F2" w:rsidP="002F2C10">
            <w:pPr>
              <w:tabs>
                <w:tab w:val="right" w:leader="dot" w:pos="10631"/>
                <w:tab w:val="right" w:leader="dot" w:pos="10773"/>
              </w:tabs>
              <w:spacing w:before="120" w:line="240" w:lineRule="atLeast"/>
              <w:jc w:val="left"/>
              <w:rPr>
                <w:sz w:val="16"/>
                <w:szCs w:val="16"/>
                <w:lang w:val="fr-BE"/>
              </w:rPr>
            </w:pPr>
            <w:r w:rsidRPr="0093065E">
              <w:rPr>
                <w:sz w:val="16"/>
                <w:szCs w:val="16"/>
                <w:lang w:val="fr-BE"/>
              </w:rPr>
              <w:t>8</w:t>
            </w:r>
            <w:r w:rsidR="002F2C10" w:rsidRPr="0093065E">
              <w:rPr>
                <w:sz w:val="16"/>
                <w:szCs w:val="16"/>
                <w:lang w:val="fr-BE"/>
              </w:rPr>
              <w:t>5</w:t>
            </w:r>
            <w:r w:rsidRPr="0093065E">
              <w:rPr>
                <w:sz w:val="16"/>
                <w:szCs w:val="16"/>
                <w:lang w:val="fr-BE"/>
              </w:rPr>
              <w:t>21</w:t>
            </w:r>
          </w:p>
        </w:tc>
        <w:tc>
          <w:tcPr>
            <w:tcW w:w="2268" w:type="dxa"/>
            <w:tcBorders>
              <w:top w:val="nil"/>
              <w:bottom w:val="nil"/>
              <w:right w:val="single" w:sz="12" w:space="0" w:color="auto"/>
            </w:tcBorders>
            <w:vAlign w:val="center"/>
          </w:tcPr>
          <w:p w14:paraId="03C5FB85" w14:textId="77777777" w:rsidR="00B022F2" w:rsidRPr="0093065E" w:rsidRDefault="00B022F2"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D4EC95F" w14:textId="77777777" w:rsidR="00B022F2" w:rsidRPr="0093065E" w:rsidRDefault="00B022F2" w:rsidP="00644B02">
            <w:pPr>
              <w:tabs>
                <w:tab w:val="right" w:leader="dot" w:pos="2043"/>
              </w:tabs>
              <w:spacing w:before="120" w:line="240" w:lineRule="atLeast"/>
              <w:ind w:left="483"/>
              <w:jc w:val="left"/>
              <w:rPr>
                <w:sz w:val="18"/>
                <w:szCs w:val="18"/>
                <w:lang w:val="fr-BE"/>
              </w:rPr>
            </w:pPr>
          </w:p>
        </w:tc>
      </w:tr>
      <w:tr w:rsidR="00C6181E" w:rsidRPr="0093065E" w14:paraId="769B0CDA" w14:textId="77777777" w:rsidTr="00A52259">
        <w:trPr>
          <w:trHeight w:val="283"/>
        </w:trPr>
        <w:tc>
          <w:tcPr>
            <w:tcW w:w="5613" w:type="dxa"/>
            <w:tcBorders>
              <w:top w:val="nil"/>
              <w:left w:val="nil"/>
              <w:bottom w:val="nil"/>
              <w:right w:val="nil"/>
            </w:tcBorders>
            <w:vAlign w:val="center"/>
          </w:tcPr>
          <w:p w14:paraId="62166815" w14:textId="77777777" w:rsidR="00C6181E" w:rsidRPr="0093065E" w:rsidRDefault="00C6181E" w:rsidP="00A52259">
            <w:pPr>
              <w:tabs>
                <w:tab w:val="right" w:leader="dot" w:pos="5387"/>
              </w:tabs>
              <w:spacing w:line="240" w:lineRule="atLeast"/>
              <w:jc w:val="left"/>
              <w:rPr>
                <w:rFonts w:cs="Arial"/>
                <w:sz w:val="18"/>
                <w:lang w:val="fr-BE"/>
              </w:rPr>
            </w:pPr>
          </w:p>
        </w:tc>
        <w:tc>
          <w:tcPr>
            <w:tcW w:w="709" w:type="dxa"/>
            <w:tcBorders>
              <w:top w:val="nil"/>
              <w:left w:val="single" w:sz="12" w:space="0" w:color="auto"/>
              <w:bottom w:val="nil"/>
            </w:tcBorders>
            <w:vAlign w:val="center"/>
          </w:tcPr>
          <w:p w14:paraId="10A3E37F" w14:textId="77777777" w:rsidR="00C6181E" w:rsidRPr="0093065E" w:rsidRDefault="00C6181E"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5B27E5" w14:textId="77777777" w:rsidR="00C6181E" w:rsidRPr="0093065E" w:rsidRDefault="00C6181E"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16167534" w14:textId="77777777" w:rsidR="00C6181E" w:rsidRPr="0093065E" w:rsidRDefault="00C6181E" w:rsidP="00644B02">
            <w:pPr>
              <w:tabs>
                <w:tab w:val="right" w:leader="dot" w:pos="2043"/>
              </w:tabs>
              <w:spacing w:line="240" w:lineRule="atLeast"/>
              <w:ind w:left="483"/>
              <w:jc w:val="left"/>
              <w:rPr>
                <w:sz w:val="18"/>
                <w:szCs w:val="18"/>
                <w:lang w:val="fr-BE"/>
              </w:rPr>
            </w:pPr>
          </w:p>
        </w:tc>
      </w:tr>
      <w:tr w:rsidR="00C6181E" w:rsidRPr="0093065E" w14:paraId="5CC712AB" w14:textId="77777777" w:rsidTr="00A52259">
        <w:trPr>
          <w:trHeight w:val="283"/>
        </w:trPr>
        <w:tc>
          <w:tcPr>
            <w:tcW w:w="5613" w:type="dxa"/>
            <w:tcBorders>
              <w:top w:val="nil"/>
              <w:left w:val="nil"/>
              <w:bottom w:val="nil"/>
              <w:right w:val="nil"/>
            </w:tcBorders>
            <w:vAlign w:val="center"/>
          </w:tcPr>
          <w:p w14:paraId="3548F38B" w14:textId="77777777" w:rsidR="00C6181E" w:rsidRPr="0093065E" w:rsidRDefault="00C6181E" w:rsidP="00A52259">
            <w:pPr>
              <w:tabs>
                <w:tab w:val="right" w:leader="dot" w:pos="5387"/>
              </w:tabs>
              <w:spacing w:before="120" w:line="240" w:lineRule="atLeast"/>
              <w:jc w:val="left"/>
              <w:rPr>
                <w:sz w:val="18"/>
                <w:szCs w:val="18"/>
                <w:lang w:val="fr-BE"/>
              </w:rPr>
            </w:pPr>
            <w:r w:rsidRPr="0093065E">
              <w:rPr>
                <w:rFonts w:cs="Arial"/>
                <w:b/>
                <w:sz w:val="18"/>
                <w:lang w:val="fr-BE"/>
              </w:rPr>
              <w:t>Montant</w:t>
            </w:r>
            <w:r w:rsidR="00644B02" w:rsidRPr="0093065E">
              <w:rPr>
                <w:rFonts w:cs="Arial"/>
                <w:b/>
                <w:sz w:val="18"/>
                <w:lang w:val="fr-BE"/>
              </w:rPr>
              <w:t>s</w:t>
            </w:r>
            <w:r w:rsidRPr="0093065E">
              <w:rPr>
                <w:rFonts w:cs="Arial"/>
                <w:b/>
                <w:sz w:val="18"/>
                <w:lang w:val="fr-BE"/>
              </w:rPr>
              <w:t xml:space="preserve"> non appelés au terme de l’exercice</w:t>
            </w:r>
            <w:r w:rsidRPr="0093065E">
              <w:rPr>
                <w:sz w:val="18"/>
                <w:szCs w:val="18"/>
                <w:lang w:val="fr-BE"/>
              </w:rPr>
              <w:tab/>
            </w:r>
          </w:p>
        </w:tc>
        <w:tc>
          <w:tcPr>
            <w:tcW w:w="709" w:type="dxa"/>
            <w:tcBorders>
              <w:top w:val="nil"/>
              <w:left w:val="single" w:sz="12" w:space="0" w:color="auto"/>
              <w:bottom w:val="nil"/>
            </w:tcBorders>
            <w:vAlign w:val="center"/>
          </w:tcPr>
          <w:p w14:paraId="4AB3E826" w14:textId="77777777" w:rsidR="00C6181E" w:rsidRPr="0093065E" w:rsidRDefault="00C6181E" w:rsidP="00C6181E">
            <w:pPr>
              <w:tabs>
                <w:tab w:val="right" w:leader="dot" w:pos="10631"/>
                <w:tab w:val="right" w:leader="dot" w:pos="10773"/>
              </w:tabs>
              <w:spacing w:before="120" w:line="240" w:lineRule="atLeast"/>
              <w:jc w:val="left"/>
              <w:rPr>
                <w:sz w:val="16"/>
                <w:szCs w:val="16"/>
                <w:lang w:val="fr-BE"/>
              </w:rPr>
            </w:pPr>
            <w:r w:rsidRPr="0093065E">
              <w:rPr>
                <w:sz w:val="16"/>
                <w:szCs w:val="16"/>
                <w:lang w:val="fr-BE"/>
              </w:rPr>
              <w:t>8551P</w:t>
            </w:r>
          </w:p>
        </w:tc>
        <w:tc>
          <w:tcPr>
            <w:tcW w:w="2268" w:type="dxa"/>
            <w:tcBorders>
              <w:top w:val="nil"/>
              <w:bottom w:val="nil"/>
              <w:right w:val="single" w:sz="12" w:space="0" w:color="auto"/>
            </w:tcBorders>
            <w:vAlign w:val="center"/>
          </w:tcPr>
          <w:p w14:paraId="72DDCCAC" w14:textId="77777777" w:rsidR="00C6181E" w:rsidRPr="0093065E" w:rsidRDefault="00C6181E" w:rsidP="00A52259">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4201DEA4" w14:textId="77777777" w:rsidR="00C6181E" w:rsidRPr="0093065E" w:rsidRDefault="00C6181E"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C6181E" w:rsidRPr="0093065E" w14:paraId="7DACA5BD" w14:textId="77777777" w:rsidTr="00A52259">
        <w:trPr>
          <w:trHeight w:val="283"/>
        </w:trPr>
        <w:tc>
          <w:tcPr>
            <w:tcW w:w="5613" w:type="dxa"/>
            <w:tcBorders>
              <w:top w:val="nil"/>
              <w:left w:val="nil"/>
              <w:bottom w:val="nil"/>
              <w:right w:val="nil"/>
            </w:tcBorders>
            <w:vAlign w:val="center"/>
          </w:tcPr>
          <w:p w14:paraId="5C2402D6" w14:textId="77777777" w:rsidR="00C6181E" w:rsidRPr="0093065E" w:rsidRDefault="00C6181E" w:rsidP="00A52259">
            <w:pPr>
              <w:tabs>
                <w:tab w:val="right" w:leader="dot" w:pos="5387"/>
              </w:tabs>
              <w:spacing w:before="120" w:line="240" w:lineRule="atLeast"/>
              <w:jc w:val="left"/>
              <w:rPr>
                <w:sz w:val="18"/>
                <w:szCs w:val="18"/>
                <w:lang w:val="fr-BE"/>
              </w:rPr>
            </w:pPr>
            <w:r w:rsidRPr="0093065E">
              <w:rPr>
                <w:rFonts w:cs="Arial"/>
                <w:b/>
                <w:sz w:val="18"/>
                <w:lang w:val="fr-BE"/>
              </w:rPr>
              <w:t>Mutations de l'exercice</w:t>
            </w:r>
            <w:r w:rsidRPr="0093065E">
              <w:rPr>
                <w:sz w:val="18"/>
                <w:szCs w:val="18"/>
                <w:lang w:val="fr-BE"/>
              </w:rPr>
              <w:tab/>
              <w:t>(+)/(-)</w:t>
            </w:r>
          </w:p>
        </w:tc>
        <w:tc>
          <w:tcPr>
            <w:tcW w:w="709" w:type="dxa"/>
            <w:tcBorders>
              <w:top w:val="nil"/>
              <w:left w:val="single" w:sz="12" w:space="0" w:color="auto"/>
              <w:bottom w:val="nil"/>
            </w:tcBorders>
            <w:vAlign w:val="center"/>
          </w:tcPr>
          <w:p w14:paraId="6C8DA7FA" w14:textId="77777777" w:rsidR="00C6181E" w:rsidRPr="0093065E" w:rsidRDefault="00C6181E" w:rsidP="00C6181E">
            <w:pPr>
              <w:tabs>
                <w:tab w:val="right" w:leader="dot" w:pos="10631"/>
                <w:tab w:val="right" w:leader="dot" w:pos="10773"/>
              </w:tabs>
              <w:spacing w:before="120" w:line="240" w:lineRule="atLeast"/>
              <w:jc w:val="left"/>
              <w:rPr>
                <w:sz w:val="16"/>
                <w:szCs w:val="16"/>
                <w:lang w:val="fr-BE"/>
              </w:rPr>
            </w:pPr>
            <w:r w:rsidRPr="0093065E">
              <w:rPr>
                <w:sz w:val="16"/>
                <w:szCs w:val="16"/>
                <w:lang w:val="fr-BE"/>
              </w:rPr>
              <w:t>8541</w:t>
            </w:r>
          </w:p>
        </w:tc>
        <w:tc>
          <w:tcPr>
            <w:tcW w:w="2268" w:type="dxa"/>
            <w:tcBorders>
              <w:top w:val="nil"/>
              <w:bottom w:val="nil"/>
              <w:right w:val="single" w:sz="12" w:space="0" w:color="auto"/>
            </w:tcBorders>
            <w:vAlign w:val="center"/>
          </w:tcPr>
          <w:p w14:paraId="117212AA" w14:textId="77777777" w:rsidR="00C6181E" w:rsidRPr="0093065E" w:rsidRDefault="00C6181E"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042CC83" w14:textId="77777777" w:rsidR="00C6181E" w:rsidRPr="0093065E" w:rsidRDefault="00C6181E" w:rsidP="00644B02">
            <w:pPr>
              <w:tabs>
                <w:tab w:val="right" w:leader="dot" w:pos="2043"/>
              </w:tabs>
              <w:spacing w:before="120" w:line="240" w:lineRule="atLeast"/>
              <w:ind w:left="483"/>
              <w:jc w:val="left"/>
              <w:rPr>
                <w:sz w:val="18"/>
                <w:szCs w:val="18"/>
                <w:lang w:val="fr-BE"/>
              </w:rPr>
            </w:pPr>
          </w:p>
        </w:tc>
      </w:tr>
      <w:tr w:rsidR="00C6181E" w:rsidRPr="0093065E" w14:paraId="57B5292C" w14:textId="77777777" w:rsidTr="00A52259">
        <w:trPr>
          <w:trHeight w:val="283"/>
        </w:trPr>
        <w:tc>
          <w:tcPr>
            <w:tcW w:w="5613" w:type="dxa"/>
            <w:tcBorders>
              <w:top w:val="nil"/>
              <w:left w:val="nil"/>
              <w:bottom w:val="nil"/>
              <w:right w:val="nil"/>
            </w:tcBorders>
            <w:vAlign w:val="center"/>
          </w:tcPr>
          <w:p w14:paraId="635F2FEE" w14:textId="77777777" w:rsidR="00C6181E" w:rsidRPr="0093065E" w:rsidRDefault="00C6181E" w:rsidP="00A52259">
            <w:pPr>
              <w:tabs>
                <w:tab w:val="right" w:leader="dot" w:pos="5387"/>
              </w:tabs>
              <w:spacing w:before="120" w:line="240" w:lineRule="atLeast"/>
              <w:jc w:val="left"/>
              <w:rPr>
                <w:sz w:val="18"/>
                <w:szCs w:val="18"/>
                <w:lang w:val="fr-BE"/>
              </w:rPr>
            </w:pPr>
            <w:r w:rsidRPr="0093065E">
              <w:rPr>
                <w:rFonts w:cs="Arial"/>
                <w:b/>
                <w:sz w:val="18"/>
                <w:lang w:val="fr-BE"/>
              </w:rPr>
              <w:t>Montant</w:t>
            </w:r>
            <w:r w:rsidR="00644B02" w:rsidRPr="0093065E">
              <w:rPr>
                <w:rFonts w:cs="Arial"/>
                <w:b/>
                <w:sz w:val="18"/>
                <w:lang w:val="fr-BE"/>
              </w:rPr>
              <w:t>s</w:t>
            </w:r>
            <w:r w:rsidRPr="0093065E">
              <w:rPr>
                <w:rFonts w:cs="Arial"/>
                <w:b/>
                <w:sz w:val="18"/>
                <w:lang w:val="fr-BE"/>
              </w:rPr>
              <w:t xml:space="preserve"> non appelés au terme de l’exercice</w:t>
            </w:r>
            <w:r w:rsidRPr="0093065E">
              <w:rPr>
                <w:sz w:val="18"/>
                <w:szCs w:val="18"/>
                <w:lang w:val="fr-BE"/>
              </w:rPr>
              <w:tab/>
            </w:r>
          </w:p>
        </w:tc>
        <w:tc>
          <w:tcPr>
            <w:tcW w:w="709" w:type="dxa"/>
            <w:tcBorders>
              <w:top w:val="nil"/>
              <w:left w:val="single" w:sz="12" w:space="0" w:color="auto"/>
              <w:bottom w:val="nil"/>
            </w:tcBorders>
            <w:vAlign w:val="center"/>
          </w:tcPr>
          <w:p w14:paraId="55BEA96E" w14:textId="77777777" w:rsidR="00C6181E" w:rsidRPr="0093065E" w:rsidRDefault="00C6181E" w:rsidP="00C6181E">
            <w:pPr>
              <w:tabs>
                <w:tab w:val="right" w:leader="dot" w:pos="10631"/>
                <w:tab w:val="right" w:leader="dot" w:pos="10773"/>
              </w:tabs>
              <w:spacing w:before="120" w:line="240" w:lineRule="atLeast"/>
              <w:jc w:val="left"/>
              <w:rPr>
                <w:sz w:val="16"/>
                <w:szCs w:val="16"/>
                <w:lang w:val="fr-BE"/>
              </w:rPr>
            </w:pPr>
            <w:r w:rsidRPr="0093065E">
              <w:rPr>
                <w:sz w:val="16"/>
                <w:szCs w:val="16"/>
                <w:lang w:val="fr-BE"/>
              </w:rPr>
              <w:t>8551</w:t>
            </w:r>
          </w:p>
        </w:tc>
        <w:tc>
          <w:tcPr>
            <w:tcW w:w="2268" w:type="dxa"/>
            <w:tcBorders>
              <w:top w:val="nil"/>
              <w:bottom w:val="nil"/>
              <w:right w:val="single" w:sz="12" w:space="0" w:color="auto"/>
            </w:tcBorders>
            <w:vAlign w:val="center"/>
          </w:tcPr>
          <w:p w14:paraId="0E76D75A" w14:textId="77777777" w:rsidR="00C6181E" w:rsidRPr="0093065E" w:rsidRDefault="00C6181E"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0304AE0" w14:textId="77777777" w:rsidR="00C6181E" w:rsidRPr="0093065E" w:rsidRDefault="00C6181E" w:rsidP="00644B02">
            <w:pPr>
              <w:tabs>
                <w:tab w:val="right" w:leader="dot" w:pos="2043"/>
              </w:tabs>
              <w:spacing w:before="120" w:line="240" w:lineRule="atLeast"/>
              <w:ind w:left="483"/>
              <w:jc w:val="left"/>
              <w:rPr>
                <w:sz w:val="18"/>
                <w:szCs w:val="18"/>
                <w:lang w:val="fr-BE"/>
              </w:rPr>
            </w:pPr>
          </w:p>
        </w:tc>
      </w:tr>
      <w:tr w:rsidR="00445368" w:rsidRPr="0093065E" w14:paraId="186345DC" w14:textId="77777777" w:rsidTr="00F12280">
        <w:trPr>
          <w:trHeight w:val="283"/>
        </w:trPr>
        <w:tc>
          <w:tcPr>
            <w:tcW w:w="5613" w:type="dxa"/>
            <w:tcBorders>
              <w:top w:val="nil"/>
              <w:left w:val="nil"/>
              <w:bottom w:val="nil"/>
              <w:right w:val="nil"/>
            </w:tcBorders>
            <w:vAlign w:val="center"/>
          </w:tcPr>
          <w:p w14:paraId="5BF966DC" w14:textId="77777777" w:rsidR="00445368" w:rsidRPr="0093065E" w:rsidRDefault="00445368" w:rsidP="00F12280">
            <w:pPr>
              <w:tabs>
                <w:tab w:val="right" w:leader="dot" w:pos="5387"/>
              </w:tabs>
              <w:spacing w:before="120" w:line="240" w:lineRule="atLeast"/>
              <w:jc w:val="left"/>
              <w:rPr>
                <w:sz w:val="18"/>
                <w:szCs w:val="18"/>
                <w:lang w:val="fr-BE"/>
              </w:rPr>
            </w:pPr>
            <w:r w:rsidRPr="0093065E">
              <w:rPr>
                <w:rFonts w:cs="Arial"/>
                <w:b/>
                <w:sz w:val="18"/>
                <w:szCs w:val="18"/>
                <w:lang w:val="fr-BE"/>
              </w:rPr>
              <w:t>Variation des capitaux propres des sociétés mises en équivalence</w:t>
            </w:r>
            <w:r w:rsidRPr="0093065E">
              <w:rPr>
                <w:rFonts w:cs="Arial"/>
                <w:b/>
                <w:smallCaps/>
                <w:lang w:val="fr-BE"/>
              </w:rPr>
              <w:t xml:space="preserve"> </w:t>
            </w:r>
            <w:r w:rsidRPr="0093065E">
              <w:rPr>
                <w:rFonts w:cs="Arial"/>
                <w:sz w:val="18"/>
                <w:lang w:val="fr-BE"/>
              </w:rPr>
              <w:tab/>
              <w:t>(+)/(-)</w:t>
            </w:r>
          </w:p>
        </w:tc>
        <w:tc>
          <w:tcPr>
            <w:tcW w:w="709" w:type="dxa"/>
            <w:tcBorders>
              <w:top w:val="nil"/>
              <w:left w:val="single" w:sz="12" w:space="0" w:color="auto"/>
              <w:bottom w:val="nil"/>
            </w:tcBorders>
            <w:vAlign w:val="center"/>
          </w:tcPr>
          <w:p w14:paraId="09EBE10A" w14:textId="77777777" w:rsidR="00445368" w:rsidRPr="0093065E" w:rsidRDefault="00445368" w:rsidP="00445368">
            <w:pPr>
              <w:tabs>
                <w:tab w:val="right" w:leader="dot" w:pos="10631"/>
                <w:tab w:val="right" w:leader="dot" w:pos="10773"/>
              </w:tabs>
              <w:spacing w:before="360" w:line="240" w:lineRule="atLeast"/>
              <w:jc w:val="left"/>
              <w:rPr>
                <w:sz w:val="16"/>
                <w:szCs w:val="16"/>
                <w:lang w:val="fr-BE"/>
              </w:rPr>
            </w:pPr>
            <w:r w:rsidRPr="0093065E">
              <w:rPr>
                <w:sz w:val="16"/>
                <w:szCs w:val="16"/>
                <w:lang w:val="fr-BE"/>
              </w:rPr>
              <w:t>99941</w:t>
            </w:r>
          </w:p>
        </w:tc>
        <w:tc>
          <w:tcPr>
            <w:tcW w:w="2268" w:type="dxa"/>
            <w:tcBorders>
              <w:top w:val="nil"/>
              <w:bottom w:val="nil"/>
              <w:right w:val="single" w:sz="12" w:space="0" w:color="auto"/>
            </w:tcBorders>
            <w:vAlign w:val="center"/>
          </w:tcPr>
          <w:p w14:paraId="3924EB50" w14:textId="77777777" w:rsidR="00445368" w:rsidRPr="0093065E" w:rsidRDefault="00445368" w:rsidP="00445368">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8643C1F" w14:textId="77777777" w:rsidR="00445368" w:rsidRPr="0093065E" w:rsidRDefault="00445368" w:rsidP="00445368">
            <w:pPr>
              <w:tabs>
                <w:tab w:val="right" w:leader="dot" w:pos="2043"/>
              </w:tabs>
              <w:spacing w:before="360" w:line="240" w:lineRule="atLeast"/>
              <w:ind w:left="483"/>
              <w:jc w:val="left"/>
              <w:rPr>
                <w:sz w:val="18"/>
                <w:szCs w:val="18"/>
                <w:lang w:val="fr-BE"/>
              </w:rPr>
            </w:pPr>
          </w:p>
        </w:tc>
      </w:tr>
      <w:tr w:rsidR="00445368" w:rsidRPr="0093065E" w14:paraId="362548A0" w14:textId="77777777" w:rsidTr="00F12280">
        <w:trPr>
          <w:trHeight w:val="283"/>
        </w:trPr>
        <w:tc>
          <w:tcPr>
            <w:tcW w:w="5613" w:type="dxa"/>
            <w:tcBorders>
              <w:top w:val="nil"/>
              <w:left w:val="nil"/>
              <w:bottom w:val="nil"/>
              <w:right w:val="nil"/>
            </w:tcBorders>
            <w:vAlign w:val="center"/>
          </w:tcPr>
          <w:p w14:paraId="337BBF2C" w14:textId="77777777" w:rsidR="00445368" w:rsidRPr="0093065E" w:rsidRDefault="00445368" w:rsidP="00F12280">
            <w:pPr>
              <w:tabs>
                <w:tab w:val="right" w:leader="dot" w:pos="5387"/>
              </w:tabs>
              <w:spacing w:line="240" w:lineRule="atLeast"/>
              <w:ind w:left="284"/>
              <w:jc w:val="left"/>
              <w:rPr>
                <w:sz w:val="18"/>
                <w:szCs w:val="18"/>
                <w:lang w:val="fr-BE"/>
              </w:rPr>
            </w:pPr>
            <w:r w:rsidRPr="0093065E">
              <w:rPr>
                <w:rFonts w:cs="Arial"/>
                <w:sz w:val="18"/>
                <w:lang w:val="fr-BE"/>
              </w:rPr>
              <w:t>Quote-part dans le résultat de l’exercice</w:t>
            </w:r>
            <w:r w:rsidRPr="0093065E">
              <w:rPr>
                <w:sz w:val="18"/>
                <w:szCs w:val="18"/>
                <w:lang w:val="fr-BE"/>
              </w:rPr>
              <w:tab/>
            </w:r>
          </w:p>
        </w:tc>
        <w:tc>
          <w:tcPr>
            <w:tcW w:w="709" w:type="dxa"/>
            <w:tcBorders>
              <w:top w:val="nil"/>
              <w:left w:val="single" w:sz="12" w:space="0" w:color="auto"/>
              <w:bottom w:val="nil"/>
            </w:tcBorders>
            <w:vAlign w:val="center"/>
          </w:tcPr>
          <w:p w14:paraId="2D61C1F1" w14:textId="77777777" w:rsidR="00445368" w:rsidRPr="0093065E" w:rsidRDefault="00F67038" w:rsidP="00F67038">
            <w:pPr>
              <w:tabs>
                <w:tab w:val="right" w:leader="dot" w:pos="10631"/>
                <w:tab w:val="right" w:leader="dot" w:pos="10773"/>
              </w:tabs>
              <w:spacing w:line="240" w:lineRule="atLeast"/>
              <w:ind w:right="-57"/>
              <w:jc w:val="left"/>
              <w:rPr>
                <w:sz w:val="16"/>
                <w:szCs w:val="16"/>
                <w:lang w:val="fr-BE"/>
              </w:rPr>
            </w:pPr>
            <w:r w:rsidRPr="0093065E">
              <w:rPr>
                <w:rFonts w:cs="Arial"/>
                <w:sz w:val="16"/>
                <w:szCs w:val="16"/>
                <w:lang w:val="fr-BE"/>
              </w:rPr>
              <w:t>999411</w:t>
            </w:r>
          </w:p>
        </w:tc>
        <w:tc>
          <w:tcPr>
            <w:tcW w:w="2268" w:type="dxa"/>
            <w:tcBorders>
              <w:top w:val="nil"/>
              <w:bottom w:val="nil"/>
              <w:right w:val="single" w:sz="12" w:space="0" w:color="auto"/>
            </w:tcBorders>
            <w:vAlign w:val="center"/>
          </w:tcPr>
          <w:p w14:paraId="1A5A14EB" w14:textId="77777777" w:rsidR="00445368" w:rsidRPr="0093065E" w:rsidRDefault="0044536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CE13119" w14:textId="77777777" w:rsidR="00445368" w:rsidRPr="0093065E" w:rsidRDefault="00445368" w:rsidP="00F12280">
            <w:pPr>
              <w:tabs>
                <w:tab w:val="right" w:leader="dot" w:pos="1901"/>
              </w:tabs>
              <w:spacing w:line="240" w:lineRule="atLeast"/>
              <w:ind w:left="342" w:right="153"/>
              <w:jc w:val="left"/>
              <w:rPr>
                <w:sz w:val="18"/>
                <w:szCs w:val="18"/>
                <w:lang w:val="fr-BE"/>
              </w:rPr>
            </w:pPr>
          </w:p>
        </w:tc>
      </w:tr>
      <w:tr w:rsidR="00445368" w:rsidRPr="0093065E" w14:paraId="130C7013" w14:textId="77777777" w:rsidTr="00F12280">
        <w:trPr>
          <w:trHeight w:val="283"/>
        </w:trPr>
        <w:tc>
          <w:tcPr>
            <w:tcW w:w="5613" w:type="dxa"/>
            <w:tcBorders>
              <w:top w:val="nil"/>
              <w:left w:val="nil"/>
              <w:bottom w:val="nil"/>
              <w:right w:val="nil"/>
            </w:tcBorders>
            <w:vAlign w:val="center"/>
          </w:tcPr>
          <w:p w14:paraId="4F5FF2F9" w14:textId="77777777" w:rsidR="00445368" w:rsidRPr="0093065E" w:rsidRDefault="00445368" w:rsidP="00F12280">
            <w:pPr>
              <w:tabs>
                <w:tab w:val="right" w:leader="dot" w:pos="5387"/>
              </w:tabs>
              <w:spacing w:line="240" w:lineRule="atLeast"/>
              <w:ind w:left="284"/>
              <w:jc w:val="left"/>
              <w:rPr>
                <w:rFonts w:cs="Arial"/>
                <w:sz w:val="18"/>
                <w:lang w:val="fr-BE"/>
              </w:rPr>
            </w:pPr>
            <w:r w:rsidRPr="0093065E">
              <w:rPr>
                <w:rFonts w:cs="Arial"/>
                <w:sz w:val="18"/>
                <w:lang w:val="fr-BE"/>
              </w:rPr>
              <w:t>Eliminations du montant des dividendes afférents à ces participations</w:t>
            </w:r>
            <w:r w:rsidRPr="0093065E">
              <w:rPr>
                <w:rFonts w:cs="Arial"/>
                <w:sz w:val="18"/>
                <w:lang w:val="fr-BE"/>
              </w:rPr>
              <w:tab/>
            </w:r>
          </w:p>
        </w:tc>
        <w:tc>
          <w:tcPr>
            <w:tcW w:w="709" w:type="dxa"/>
            <w:tcBorders>
              <w:top w:val="nil"/>
              <w:left w:val="single" w:sz="12" w:space="0" w:color="auto"/>
              <w:bottom w:val="nil"/>
            </w:tcBorders>
            <w:vAlign w:val="center"/>
          </w:tcPr>
          <w:p w14:paraId="2EF913EC" w14:textId="77777777" w:rsidR="00445368" w:rsidRPr="0093065E" w:rsidRDefault="00F67038" w:rsidP="001A1063">
            <w:pPr>
              <w:tabs>
                <w:tab w:val="right" w:leader="dot" w:pos="10631"/>
                <w:tab w:val="right" w:leader="dot" w:pos="10773"/>
              </w:tabs>
              <w:spacing w:before="240" w:line="240" w:lineRule="atLeast"/>
              <w:ind w:right="-57"/>
              <w:jc w:val="left"/>
              <w:rPr>
                <w:sz w:val="16"/>
                <w:szCs w:val="16"/>
                <w:lang w:val="fr-BE"/>
              </w:rPr>
            </w:pPr>
            <w:r w:rsidRPr="0093065E">
              <w:rPr>
                <w:rFonts w:cs="Arial"/>
                <w:sz w:val="16"/>
                <w:szCs w:val="16"/>
                <w:lang w:val="fr-BE"/>
              </w:rPr>
              <w:t>9994</w:t>
            </w:r>
            <w:r w:rsidR="001A1063" w:rsidRPr="0093065E">
              <w:rPr>
                <w:rFonts w:cs="Arial"/>
                <w:sz w:val="16"/>
                <w:szCs w:val="16"/>
                <w:lang w:val="fr-BE"/>
              </w:rPr>
              <w:t>2</w:t>
            </w:r>
            <w:r w:rsidRPr="0093065E">
              <w:rPr>
                <w:rFonts w:cs="Arial"/>
                <w:sz w:val="16"/>
                <w:szCs w:val="16"/>
                <w:lang w:val="fr-BE"/>
              </w:rPr>
              <w:t>1</w:t>
            </w:r>
          </w:p>
        </w:tc>
        <w:tc>
          <w:tcPr>
            <w:tcW w:w="2268" w:type="dxa"/>
            <w:tcBorders>
              <w:top w:val="nil"/>
              <w:bottom w:val="nil"/>
              <w:right w:val="single" w:sz="12" w:space="0" w:color="auto"/>
            </w:tcBorders>
            <w:vAlign w:val="center"/>
          </w:tcPr>
          <w:p w14:paraId="247E19EE" w14:textId="77777777" w:rsidR="00445368" w:rsidRPr="0093065E" w:rsidRDefault="00445368" w:rsidP="00F67038">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4B58718" w14:textId="77777777" w:rsidR="00445368" w:rsidRPr="0093065E" w:rsidRDefault="00445368" w:rsidP="00F67038">
            <w:pPr>
              <w:tabs>
                <w:tab w:val="right" w:leader="dot" w:pos="1901"/>
              </w:tabs>
              <w:spacing w:before="240" w:line="240" w:lineRule="atLeast"/>
              <w:ind w:left="342" w:right="153"/>
              <w:jc w:val="left"/>
              <w:rPr>
                <w:sz w:val="18"/>
                <w:szCs w:val="18"/>
                <w:lang w:val="fr-BE"/>
              </w:rPr>
            </w:pPr>
          </w:p>
        </w:tc>
      </w:tr>
      <w:tr w:rsidR="00445368" w:rsidRPr="0093065E" w14:paraId="6A6C2B3B" w14:textId="77777777" w:rsidTr="00F12280">
        <w:trPr>
          <w:trHeight w:val="283"/>
        </w:trPr>
        <w:tc>
          <w:tcPr>
            <w:tcW w:w="5613" w:type="dxa"/>
            <w:tcBorders>
              <w:top w:val="nil"/>
              <w:left w:val="nil"/>
              <w:bottom w:val="nil"/>
              <w:right w:val="nil"/>
            </w:tcBorders>
            <w:vAlign w:val="center"/>
          </w:tcPr>
          <w:p w14:paraId="5F343FE6" w14:textId="77777777" w:rsidR="00445368" w:rsidRPr="0093065E" w:rsidRDefault="00445368" w:rsidP="00F12280">
            <w:pPr>
              <w:tabs>
                <w:tab w:val="right" w:leader="dot" w:pos="5387"/>
              </w:tabs>
              <w:spacing w:line="240" w:lineRule="atLeast"/>
              <w:ind w:left="284"/>
              <w:jc w:val="left"/>
              <w:rPr>
                <w:sz w:val="18"/>
                <w:szCs w:val="18"/>
                <w:lang w:val="fr-BE"/>
              </w:rPr>
            </w:pPr>
            <w:r w:rsidRPr="0093065E">
              <w:rPr>
                <w:rFonts w:cs="Arial"/>
                <w:sz w:val="18"/>
                <w:lang w:val="fr-BE"/>
              </w:rPr>
              <w:t>Autres types de variations des capitaux propres</w:t>
            </w:r>
            <w:r w:rsidRPr="0093065E">
              <w:rPr>
                <w:sz w:val="18"/>
                <w:szCs w:val="18"/>
                <w:lang w:val="fr-BE"/>
              </w:rPr>
              <w:tab/>
            </w:r>
          </w:p>
        </w:tc>
        <w:tc>
          <w:tcPr>
            <w:tcW w:w="709" w:type="dxa"/>
            <w:tcBorders>
              <w:top w:val="nil"/>
              <w:left w:val="single" w:sz="12" w:space="0" w:color="auto"/>
              <w:bottom w:val="nil"/>
            </w:tcBorders>
            <w:vAlign w:val="center"/>
          </w:tcPr>
          <w:p w14:paraId="728440D4" w14:textId="77777777" w:rsidR="00445368" w:rsidRPr="0093065E" w:rsidRDefault="00F67038" w:rsidP="001A1063">
            <w:pPr>
              <w:tabs>
                <w:tab w:val="right" w:leader="dot" w:pos="10631"/>
                <w:tab w:val="right" w:leader="dot" w:pos="10773"/>
              </w:tabs>
              <w:spacing w:line="240" w:lineRule="atLeast"/>
              <w:ind w:right="-57"/>
              <w:jc w:val="left"/>
              <w:rPr>
                <w:sz w:val="16"/>
                <w:szCs w:val="16"/>
                <w:lang w:val="fr-BE"/>
              </w:rPr>
            </w:pPr>
            <w:r w:rsidRPr="0093065E">
              <w:rPr>
                <w:rFonts w:cs="Arial"/>
                <w:sz w:val="16"/>
                <w:szCs w:val="16"/>
                <w:lang w:val="fr-BE"/>
              </w:rPr>
              <w:t>9994</w:t>
            </w:r>
            <w:r w:rsidR="001A1063" w:rsidRPr="0093065E">
              <w:rPr>
                <w:rFonts w:cs="Arial"/>
                <w:sz w:val="16"/>
                <w:szCs w:val="16"/>
                <w:lang w:val="fr-BE"/>
              </w:rPr>
              <w:t>3</w:t>
            </w:r>
            <w:r w:rsidRPr="0093065E">
              <w:rPr>
                <w:rFonts w:cs="Arial"/>
                <w:sz w:val="16"/>
                <w:szCs w:val="16"/>
                <w:lang w:val="fr-BE"/>
              </w:rPr>
              <w:t>1</w:t>
            </w:r>
          </w:p>
        </w:tc>
        <w:tc>
          <w:tcPr>
            <w:tcW w:w="2268" w:type="dxa"/>
            <w:tcBorders>
              <w:top w:val="nil"/>
              <w:bottom w:val="nil"/>
              <w:right w:val="single" w:sz="12" w:space="0" w:color="auto"/>
            </w:tcBorders>
            <w:vAlign w:val="center"/>
          </w:tcPr>
          <w:p w14:paraId="56B802E5" w14:textId="77777777" w:rsidR="00445368" w:rsidRPr="0093065E" w:rsidRDefault="0044536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C53EB06" w14:textId="77777777" w:rsidR="00445368" w:rsidRPr="0093065E" w:rsidRDefault="00445368" w:rsidP="00F12280">
            <w:pPr>
              <w:tabs>
                <w:tab w:val="right" w:leader="dot" w:pos="1901"/>
              </w:tabs>
              <w:spacing w:line="240" w:lineRule="atLeast"/>
              <w:ind w:left="342" w:right="153"/>
              <w:jc w:val="left"/>
              <w:rPr>
                <w:sz w:val="18"/>
                <w:szCs w:val="18"/>
                <w:lang w:val="fr-BE"/>
              </w:rPr>
            </w:pPr>
          </w:p>
        </w:tc>
      </w:tr>
      <w:tr w:rsidR="00B022F2" w:rsidRPr="0093065E" w14:paraId="4B00A11F" w14:textId="77777777" w:rsidTr="00001C71">
        <w:trPr>
          <w:trHeight w:val="283"/>
        </w:trPr>
        <w:tc>
          <w:tcPr>
            <w:tcW w:w="5613" w:type="dxa"/>
            <w:tcBorders>
              <w:top w:val="nil"/>
              <w:left w:val="nil"/>
              <w:bottom w:val="nil"/>
              <w:right w:val="nil"/>
            </w:tcBorders>
            <w:vAlign w:val="center"/>
          </w:tcPr>
          <w:p w14:paraId="52C35F8F" w14:textId="77777777" w:rsidR="00B022F2" w:rsidRPr="0093065E" w:rsidRDefault="00B022F2" w:rsidP="00A52259">
            <w:pPr>
              <w:tabs>
                <w:tab w:val="right" w:leader="dot" w:pos="5387"/>
              </w:tabs>
              <w:spacing w:line="240" w:lineRule="atLeast"/>
              <w:jc w:val="left"/>
              <w:rPr>
                <w:rFonts w:cs="Arial"/>
                <w:sz w:val="18"/>
                <w:lang w:val="fr-BE"/>
              </w:rPr>
            </w:pPr>
          </w:p>
        </w:tc>
        <w:tc>
          <w:tcPr>
            <w:tcW w:w="709" w:type="dxa"/>
            <w:tcBorders>
              <w:top w:val="nil"/>
              <w:left w:val="single" w:sz="12" w:space="0" w:color="auto"/>
              <w:bottom w:val="nil"/>
            </w:tcBorders>
            <w:vAlign w:val="center"/>
          </w:tcPr>
          <w:p w14:paraId="2C35C4B8" w14:textId="77777777" w:rsidR="00B022F2" w:rsidRPr="0093065E"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5C8A388" w14:textId="77777777" w:rsidR="00B022F2" w:rsidRPr="0093065E" w:rsidRDefault="00B022F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1D366656" w14:textId="77777777" w:rsidR="00B022F2" w:rsidRPr="0093065E" w:rsidRDefault="00B022F2" w:rsidP="00644B02">
            <w:pPr>
              <w:tabs>
                <w:tab w:val="right" w:leader="dot" w:pos="2043"/>
              </w:tabs>
              <w:spacing w:line="240" w:lineRule="atLeast"/>
              <w:ind w:left="483"/>
              <w:jc w:val="left"/>
              <w:rPr>
                <w:sz w:val="18"/>
                <w:szCs w:val="18"/>
                <w:lang w:val="fr-BE"/>
              </w:rPr>
            </w:pPr>
          </w:p>
        </w:tc>
      </w:tr>
      <w:tr w:rsidR="00B022F2" w:rsidRPr="0093065E" w14:paraId="4E1588BB" w14:textId="77777777" w:rsidTr="00001C71">
        <w:trPr>
          <w:trHeight w:val="283"/>
        </w:trPr>
        <w:tc>
          <w:tcPr>
            <w:tcW w:w="5613" w:type="dxa"/>
            <w:tcBorders>
              <w:top w:val="nil"/>
              <w:left w:val="nil"/>
              <w:bottom w:val="nil"/>
              <w:right w:val="nil"/>
            </w:tcBorders>
            <w:vAlign w:val="center"/>
          </w:tcPr>
          <w:p w14:paraId="7231FEB8" w14:textId="77777777" w:rsidR="00B022F2" w:rsidRPr="0093065E" w:rsidRDefault="00B022F2" w:rsidP="00001C71">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sz="12" w:space="0" w:color="auto"/>
              <w:bottom w:val="single" w:sz="12" w:space="0" w:color="auto"/>
            </w:tcBorders>
            <w:vAlign w:val="center"/>
          </w:tcPr>
          <w:p w14:paraId="0305DE98" w14:textId="77777777" w:rsidR="00B022F2" w:rsidRPr="0093065E" w:rsidRDefault="00B022F2" w:rsidP="00001C71">
            <w:pPr>
              <w:tabs>
                <w:tab w:val="right" w:leader="dot" w:pos="10631"/>
                <w:tab w:val="right" w:leader="dot" w:pos="10773"/>
              </w:tabs>
              <w:spacing w:before="120" w:after="60" w:line="240" w:lineRule="atLeast"/>
              <w:ind w:right="-113"/>
              <w:jc w:val="left"/>
              <w:rPr>
                <w:sz w:val="16"/>
                <w:szCs w:val="16"/>
                <w:lang w:val="fr-BE"/>
              </w:rPr>
            </w:pPr>
            <w:r w:rsidRPr="0093065E">
              <w:rPr>
                <w:sz w:val="16"/>
                <w:szCs w:val="16"/>
                <w:lang w:val="fr-BE"/>
              </w:rPr>
              <w:t>(</w:t>
            </w:r>
            <w:r w:rsidR="00F67038" w:rsidRPr="0093065E">
              <w:rPr>
                <w:sz w:val="16"/>
                <w:szCs w:val="16"/>
                <w:lang w:val="fr-BE"/>
              </w:rPr>
              <w:t>99211</w:t>
            </w:r>
            <w:r w:rsidRPr="0093065E">
              <w:rPr>
                <w:sz w:val="16"/>
                <w:szCs w:val="16"/>
                <w:lang w:val="fr-BE"/>
              </w:rPr>
              <w:t>)</w:t>
            </w:r>
          </w:p>
        </w:tc>
        <w:tc>
          <w:tcPr>
            <w:tcW w:w="2268" w:type="dxa"/>
            <w:tcBorders>
              <w:top w:val="nil"/>
              <w:bottom w:val="single" w:sz="12" w:space="0" w:color="auto"/>
              <w:right w:val="single" w:sz="12" w:space="0" w:color="auto"/>
            </w:tcBorders>
            <w:vAlign w:val="center"/>
          </w:tcPr>
          <w:p w14:paraId="1339298A" w14:textId="77777777" w:rsidR="00B022F2" w:rsidRPr="0093065E" w:rsidRDefault="00B022F2" w:rsidP="00001C71">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right w:val="nil"/>
            </w:tcBorders>
            <w:vAlign w:val="center"/>
          </w:tcPr>
          <w:p w14:paraId="12FB4F15" w14:textId="77777777" w:rsidR="00B022F2" w:rsidRPr="0093065E" w:rsidRDefault="00B022F2" w:rsidP="00001C71">
            <w:pPr>
              <w:tabs>
                <w:tab w:val="right" w:leader="dot" w:pos="2043"/>
              </w:tabs>
              <w:spacing w:before="120" w:after="60" w:line="240" w:lineRule="atLeast"/>
              <w:ind w:left="483"/>
              <w:jc w:val="left"/>
              <w:rPr>
                <w:sz w:val="18"/>
                <w:szCs w:val="18"/>
                <w:lang w:val="fr-BE"/>
              </w:rPr>
            </w:pPr>
          </w:p>
        </w:tc>
      </w:tr>
    </w:tbl>
    <w:p w14:paraId="2B2B5F4D" w14:textId="77777777" w:rsidR="00001C71" w:rsidRPr="0093065E" w:rsidRDefault="00001C71">
      <w:pPr>
        <w:rPr>
          <w:lang w:val="fr-BE"/>
        </w:rPr>
      </w:pPr>
    </w:p>
    <w:p w14:paraId="39F3DFFE" w14:textId="77777777" w:rsidR="00001C71" w:rsidRPr="0093065E" w:rsidRDefault="00001C71">
      <w:pPr>
        <w:rPr>
          <w:lang w:val="fr-BE"/>
        </w:rPr>
      </w:pPr>
    </w:p>
    <w:p w14:paraId="5BE4F700" w14:textId="77777777" w:rsidR="00001C71" w:rsidRPr="0093065E" w:rsidRDefault="00001C71">
      <w:pPr>
        <w:rPr>
          <w:lang w:val="fr-BE"/>
        </w:rPr>
        <w:sectPr w:rsidR="00001C71"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001C71" w:rsidRPr="0093065E" w14:paraId="5823AE64" w14:textId="77777777" w:rsidTr="00BE7EDB">
        <w:trPr>
          <w:trHeight w:val="283"/>
        </w:trPr>
        <w:tc>
          <w:tcPr>
            <w:tcW w:w="567" w:type="dxa"/>
            <w:tcBorders>
              <w:left w:val="single" w:sz="6" w:space="0" w:color="auto"/>
              <w:bottom w:val="single" w:sz="6" w:space="0" w:color="auto"/>
              <w:right w:val="single" w:sz="6" w:space="0" w:color="auto"/>
            </w:tcBorders>
            <w:vAlign w:val="center"/>
          </w:tcPr>
          <w:p w14:paraId="79E4B222" w14:textId="77777777" w:rsidR="00001C71" w:rsidRPr="0093065E" w:rsidRDefault="00001C71" w:rsidP="00BE7EDB">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5592BB36" w14:textId="77777777" w:rsidR="00001C71" w:rsidRPr="0093065E" w:rsidRDefault="00001C71" w:rsidP="00BE7EDB">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7924E001" w14:textId="77777777" w:rsidR="00001C71" w:rsidRPr="0093065E" w:rsidRDefault="00001C71" w:rsidP="00BE7EDB">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16B27AF4" w14:textId="77777777" w:rsidR="00001C71" w:rsidRPr="0093065E" w:rsidRDefault="00001C71" w:rsidP="00BE7EDB">
            <w:pPr>
              <w:spacing w:line="240" w:lineRule="atLeast"/>
              <w:jc w:val="left"/>
              <w:rPr>
                <w:lang w:val="fr-BE"/>
              </w:rPr>
            </w:pPr>
            <w:r w:rsidRPr="0093065E">
              <w:rPr>
                <w:lang w:val="fr-BE"/>
              </w:rPr>
              <w:t xml:space="preserve">CONSO </w:t>
            </w:r>
            <w:r w:rsidR="00F12AE8" w:rsidRPr="0093065E">
              <w:rPr>
                <w:lang w:val="fr-BE"/>
              </w:rPr>
              <w:t>5.</w:t>
            </w:r>
            <w:r w:rsidRPr="0093065E">
              <w:rPr>
                <w:lang w:val="fr-BE"/>
              </w:rPr>
              <w:t>10.1</w:t>
            </w:r>
          </w:p>
        </w:tc>
      </w:tr>
    </w:tbl>
    <w:p w14:paraId="6BE624AB" w14:textId="77777777" w:rsidR="00001C71" w:rsidRPr="0093065E" w:rsidRDefault="00001C71" w:rsidP="00001C71">
      <w:pPr>
        <w:spacing w:line="240" w:lineRule="auto"/>
        <w:jc w:val="left"/>
        <w:rPr>
          <w:sz w:val="18"/>
          <w:szCs w:val="18"/>
          <w:lang w:val="fr-BE"/>
        </w:rPr>
      </w:pPr>
    </w:p>
    <w:p w14:paraId="77199500" w14:textId="77777777" w:rsidR="00001C71" w:rsidRPr="0093065E" w:rsidRDefault="00001C71" w:rsidP="00001C71">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001C71" w:rsidRPr="0093065E" w14:paraId="76F2C285" w14:textId="77777777" w:rsidTr="00BE7EDB">
        <w:trPr>
          <w:trHeight w:val="283"/>
        </w:trPr>
        <w:tc>
          <w:tcPr>
            <w:tcW w:w="5613" w:type="dxa"/>
            <w:tcBorders>
              <w:top w:val="nil"/>
              <w:left w:val="nil"/>
              <w:bottom w:val="nil"/>
              <w:right w:val="nil"/>
            </w:tcBorders>
            <w:vAlign w:val="center"/>
          </w:tcPr>
          <w:p w14:paraId="2B761BF5" w14:textId="77777777" w:rsidR="00001C71" w:rsidRPr="0093065E" w:rsidRDefault="00001C71" w:rsidP="00BE7EDB">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6D1B62B0" w14:textId="77777777" w:rsidR="00001C71" w:rsidRPr="0093065E" w:rsidRDefault="00001C71" w:rsidP="00BE7EDB">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4EA5EE3A" w14:textId="77777777" w:rsidR="00001C71" w:rsidRPr="0093065E" w:rsidRDefault="00001C71" w:rsidP="00BE7EDB">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4EB0FD50" w14:textId="77777777" w:rsidR="00001C71" w:rsidRPr="0093065E" w:rsidRDefault="00001C71" w:rsidP="00BE7EDB">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C6181E" w:rsidRPr="00B718CA" w14:paraId="404EB7CA" w14:textId="77777777" w:rsidTr="00A52259">
        <w:trPr>
          <w:trHeight w:val="283"/>
        </w:trPr>
        <w:tc>
          <w:tcPr>
            <w:tcW w:w="5613" w:type="dxa"/>
            <w:tcBorders>
              <w:top w:val="nil"/>
              <w:left w:val="nil"/>
              <w:bottom w:val="nil"/>
              <w:right w:val="nil"/>
            </w:tcBorders>
            <w:vAlign w:val="center"/>
          </w:tcPr>
          <w:p w14:paraId="5A1D6E10" w14:textId="77777777" w:rsidR="00C6181E" w:rsidRPr="0093065E" w:rsidRDefault="00F67038" w:rsidP="00A52259">
            <w:pPr>
              <w:tabs>
                <w:tab w:val="right" w:leader="dot" w:pos="5387"/>
              </w:tabs>
              <w:spacing w:line="240" w:lineRule="atLeast"/>
              <w:jc w:val="left"/>
              <w:rPr>
                <w:rFonts w:cs="Arial"/>
                <w:b/>
                <w:smallCaps/>
                <w:lang w:val="fr-BE"/>
              </w:rPr>
            </w:pPr>
            <w:r w:rsidRPr="0093065E">
              <w:rPr>
                <w:rFonts w:cs="Arial"/>
                <w:b/>
                <w:smallCaps/>
                <w:lang w:val="fr-BE"/>
              </w:rPr>
              <w:t>Sociétés mises en équivalence- Créances</w:t>
            </w:r>
          </w:p>
        </w:tc>
        <w:tc>
          <w:tcPr>
            <w:tcW w:w="709" w:type="dxa"/>
            <w:tcBorders>
              <w:top w:val="nil"/>
              <w:left w:val="single" w:sz="12" w:space="0" w:color="auto"/>
              <w:bottom w:val="nil"/>
            </w:tcBorders>
            <w:vAlign w:val="center"/>
          </w:tcPr>
          <w:p w14:paraId="36143E7E" w14:textId="77777777" w:rsidR="00C6181E" w:rsidRPr="0093065E" w:rsidRDefault="00C6181E"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1AE4A14" w14:textId="77777777" w:rsidR="00C6181E" w:rsidRPr="0093065E" w:rsidRDefault="00C6181E"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565CC718" w14:textId="77777777" w:rsidR="00C6181E" w:rsidRPr="0093065E" w:rsidRDefault="00C6181E" w:rsidP="00644B02">
            <w:pPr>
              <w:tabs>
                <w:tab w:val="right" w:leader="dot" w:pos="2043"/>
              </w:tabs>
              <w:spacing w:line="240" w:lineRule="atLeast"/>
              <w:ind w:left="483"/>
              <w:jc w:val="left"/>
              <w:rPr>
                <w:sz w:val="18"/>
                <w:szCs w:val="18"/>
                <w:lang w:val="fr-BE"/>
              </w:rPr>
            </w:pPr>
          </w:p>
        </w:tc>
      </w:tr>
      <w:tr w:rsidR="00333019" w:rsidRPr="0093065E" w14:paraId="18E66D9A" w14:textId="77777777" w:rsidTr="00A52259">
        <w:trPr>
          <w:trHeight w:val="283"/>
        </w:trPr>
        <w:tc>
          <w:tcPr>
            <w:tcW w:w="5613" w:type="dxa"/>
            <w:tcBorders>
              <w:top w:val="nil"/>
              <w:left w:val="nil"/>
              <w:bottom w:val="nil"/>
              <w:right w:val="nil"/>
            </w:tcBorders>
            <w:vAlign w:val="center"/>
          </w:tcPr>
          <w:p w14:paraId="26ED9295" w14:textId="77777777" w:rsidR="00333019" w:rsidRPr="0093065E" w:rsidRDefault="00333019" w:rsidP="00A52259">
            <w:pPr>
              <w:tabs>
                <w:tab w:val="right" w:leader="dot" w:pos="5387"/>
              </w:tabs>
              <w:spacing w:before="120" w:line="240" w:lineRule="atLeast"/>
              <w:jc w:val="left"/>
              <w:rPr>
                <w:sz w:val="18"/>
                <w:szCs w:val="18"/>
                <w:lang w:val="fr-BE"/>
              </w:rPr>
            </w:pPr>
            <w:r w:rsidRPr="0093065E">
              <w:rPr>
                <w:b/>
                <w:smallCaps/>
                <w:lang w:val="fr-BE"/>
              </w:rPr>
              <w:t>Valeur comptable nette au terme de l’exercice</w:t>
            </w:r>
            <w:r w:rsidRPr="0093065E">
              <w:rPr>
                <w:sz w:val="18"/>
                <w:szCs w:val="18"/>
                <w:lang w:val="fr-BE"/>
              </w:rPr>
              <w:tab/>
            </w:r>
          </w:p>
        </w:tc>
        <w:tc>
          <w:tcPr>
            <w:tcW w:w="709" w:type="dxa"/>
            <w:tcBorders>
              <w:top w:val="nil"/>
              <w:left w:val="single" w:sz="12" w:space="0" w:color="auto"/>
              <w:bottom w:val="nil"/>
            </w:tcBorders>
            <w:vAlign w:val="center"/>
          </w:tcPr>
          <w:p w14:paraId="031D1B93" w14:textId="77777777" w:rsidR="00333019" w:rsidRPr="0093065E" w:rsidRDefault="00F67038" w:rsidP="00F67038">
            <w:pPr>
              <w:tabs>
                <w:tab w:val="right" w:leader="dot" w:pos="10631"/>
                <w:tab w:val="right" w:leader="dot" w:pos="10773"/>
              </w:tabs>
              <w:spacing w:before="120" w:line="240" w:lineRule="atLeast"/>
              <w:ind w:right="-113"/>
              <w:jc w:val="left"/>
              <w:rPr>
                <w:sz w:val="16"/>
                <w:szCs w:val="16"/>
                <w:lang w:val="fr-BE"/>
              </w:rPr>
            </w:pPr>
            <w:r w:rsidRPr="0093065E">
              <w:rPr>
                <w:sz w:val="16"/>
                <w:szCs w:val="16"/>
                <w:lang w:val="fr-BE"/>
              </w:rPr>
              <w:t>99212</w:t>
            </w:r>
            <w:r w:rsidR="00333019" w:rsidRPr="0093065E">
              <w:rPr>
                <w:sz w:val="16"/>
                <w:szCs w:val="16"/>
                <w:lang w:val="fr-BE"/>
              </w:rPr>
              <w:t>P</w:t>
            </w:r>
          </w:p>
        </w:tc>
        <w:tc>
          <w:tcPr>
            <w:tcW w:w="2268" w:type="dxa"/>
            <w:tcBorders>
              <w:top w:val="nil"/>
              <w:bottom w:val="nil"/>
              <w:right w:val="single" w:sz="12" w:space="0" w:color="auto"/>
            </w:tcBorders>
            <w:vAlign w:val="center"/>
          </w:tcPr>
          <w:p w14:paraId="0EB787C9" w14:textId="77777777" w:rsidR="00333019" w:rsidRPr="0093065E" w:rsidRDefault="00333019" w:rsidP="00A52259">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31E0D209" w14:textId="77777777" w:rsidR="00333019" w:rsidRPr="0093065E" w:rsidRDefault="00333019" w:rsidP="00A52259">
            <w:pPr>
              <w:tabs>
                <w:tab w:val="right" w:leader="dot" w:pos="2041"/>
              </w:tabs>
              <w:spacing w:before="120" w:line="240" w:lineRule="atLeast"/>
              <w:ind w:left="482"/>
              <w:jc w:val="left"/>
              <w:rPr>
                <w:sz w:val="18"/>
                <w:szCs w:val="18"/>
                <w:u w:val="single"/>
                <w:lang w:val="fr-BE"/>
              </w:rPr>
            </w:pPr>
            <w:r w:rsidRPr="0093065E">
              <w:rPr>
                <w:sz w:val="18"/>
                <w:szCs w:val="18"/>
                <w:u w:val="single"/>
                <w:lang w:val="fr-BE"/>
              </w:rPr>
              <w:tab/>
            </w:r>
          </w:p>
        </w:tc>
      </w:tr>
      <w:tr w:rsidR="00333019" w:rsidRPr="0093065E" w14:paraId="48F63E4B" w14:textId="77777777" w:rsidTr="00A52259">
        <w:trPr>
          <w:trHeight w:val="283"/>
        </w:trPr>
        <w:tc>
          <w:tcPr>
            <w:tcW w:w="5613" w:type="dxa"/>
            <w:tcBorders>
              <w:top w:val="nil"/>
              <w:left w:val="nil"/>
              <w:bottom w:val="nil"/>
              <w:right w:val="nil"/>
            </w:tcBorders>
            <w:vAlign w:val="center"/>
          </w:tcPr>
          <w:p w14:paraId="5B07679D" w14:textId="77777777" w:rsidR="00333019" w:rsidRPr="0093065E" w:rsidRDefault="00333019" w:rsidP="00A52259">
            <w:pPr>
              <w:tabs>
                <w:tab w:val="right" w:leader="dot" w:pos="5387"/>
              </w:tabs>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461ED47E" w14:textId="77777777" w:rsidR="00333019" w:rsidRPr="0093065E" w:rsidRDefault="00333019"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27CAB32D" w14:textId="77777777" w:rsidR="00333019" w:rsidRPr="0093065E" w:rsidRDefault="00333019"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2648912D" w14:textId="77777777" w:rsidR="00333019" w:rsidRPr="0093065E" w:rsidRDefault="00333019" w:rsidP="00644B02">
            <w:pPr>
              <w:tabs>
                <w:tab w:val="right" w:leader="dot" w:pos="2043"/>
              </w:tabs>
              <w:spacing w:before="120" w:line="240" w:lineRule="atLeast"/>
              <w:ind w:left="483"/>
              <w:jc w:val="left"/>
              <w:rPr>
                <w:sz w:val="18"/>
                <w:szCs w:val="18"/>
                <w:lang w:val="fr-BE"/>
              </w:rPr>
            </w:pPr>
          </w:p>
        </w:tc>
      </w:tr>
      <w:tr w:rsidR="00333019" w:rsidRPr="0093065E" w14:paraId="7609370C" w14:textId="77777777" w:rsidTr="00A52259">
        <w:trPr>
          <w:trHeight w:val="283"/>
        </w:trPr>
        <w:tc>
          <w:tcPr>
            <w:tcW w:w="5613" w:type="dxa"/>
            <w:tcBorders>
              <w:top w:val="nil"/>
              <w:left w:val="nil"/>
              <w:bottom w:val="nil"/>
              <w:right w:val="nil"/>
            </w:tcBorders>
            <w:vAlign w:val="center"/>
          </w:tcPr>
          <w:p w14:paraId="29C0A002" w14:textId="77777777" w:rsidR="00333019" w:rsidRPr="0093065E" w:rsidRDefault="00333019" w:rsidP="00A52259">
            <w:pPr>
              <w:tabs>
                <w:tab w:val="right" w:leader="dot" w:pos="5387"/>
              </w:tabs>
              <w:spacing w:line="240" w:lineRule="atLeast"/>
              <w:ind w:left="284"/>
              <w:jc w:val="left"/>
              <w:rPr>
                <w:sz w:val="18"/>
                <w:szCs w:val="18"/>
                <w:lang w:val="fr-BE"/>
              </w:rPr>
            </w:pPr>
            <w:r w:rsidRPr="0093065E">
              <w:rPr>
                <w:rFonts w:cs="Arial"/>
                <w:sz w:val="18"/>
                <w:lang w:val="fr-BE"/>
              </w:rPr>
              <w:t>Additions</w:t>
            </w:r>
            <w:r w:rsidRPr="0093065E">
              <w:rPr>
                <w:sz w:val="18"/>
                <w:szCs w:val="18"/>
                <w:lang w:val="fr-BE"/>
              </w:rPr>
              <w:tab/>
            </w:r>
          </w:p>
        </w:tc>
        <w:tc>
          <w:tcPr>
            <w:tcW w:w="709" w:type="dxa"/>
            <w:tcBorders>
              <w:top w:val="nil"/>
              <w:left w:val="single" w:sz="12" w:space="0" w:color="auto"/>
              <w:bottom w:val="nil"/>
            </w:tcBorders>
            <w:vAlign w:val="center"/>
          </w:tcPr>
          <w:p w14:paraId="5DC7419E" w14:textId="77777777" w:rsidR="00333019" w:rsidRPr="0093065E" w:rsidRDefault="00333019" w:rsidP="00333019">
            <w:pPr>
              <w:tabs>
                <w:tab w:val="right" w:leader="dot" w:pos="10631"/>
                <w:tab w:val="right" w:leader="dot" w:pos="10773"/>
              </w:tabs>
              <w:spacing w:line="240" w:lineRule="atLeast"/>
              <w:jc w:val="left"/>
              <w:rPr>
                <w:sz w:val="16"/>
                <w:szCs w:val="16"/>
                <w:lang w:val="fr-BE"/>
              </w:rPr>
            </w:pPr>
            <w:r w:rsidRPr="0093065E">
              <w:rPr>
                <w:sz w:val="16"/>
                <w:szCs w:val="16"/>
                <w:lang w:val="fr-BE"/>
              </w:rPr>
              <w:t>8581</w:t>
            </w:r>
          </w:p>
        </w:tc>
        <w:tc>
          <w:tcPr>
            <w:tcW w:w="2268" w:type="dxa"/>
            <w:tcBorders>
              <w:top w:val="nil"/>
              <w:bottom w:val="nil"/>
              <w:right w:val="single" w:sz="12" w:space="0" w:color="auto"/>
            </w:tcBorders>
            <w:vAlign w:val="center"/>
          </w:tcPr>
          <w:p w14:paraId="402D42E2" w14:textId="77777777" w:rsidR="00333019" w:rsidRPr="0093065E" w:rsidRDefault="00333019"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36BB4F1" w14:textId="77777777" w:rsidR="00333019" w:rsidRPr="0093065E" w:rsidRDefault="00333019" w:rsidP="00644B02">
            <w:pPr>
              <w:tabs>
                <w:tab w:val="right" w:leader="dot" w:pos="1901"/>
              </w:tabs>
              <w:spacing w:line="240" w:lineRule="atLeast"/>
              <w:ind w:left="342" w:right="153"/>
              <w:jc w:val="left"/>
              <w:rPr>
                <w:sz w:val="18"/>
                <w:szCs w:val="18"/>
                <w:lang w:val="fr-BE"/>
              </w:rPr>
            </w:pPr>
          </w:p>
        </w:tc>
      </w:tr>
      <w:tr w:rsidR="00333019" w:rsidRPr="0093065E" w14:paraId="5EAA8F29" w14:textId="77777777" w:rsidTr="00A52259">
        <w:trPr>
          <w:trHeight w:val="283"/>
        </w:trPr>
        <w:tc>
          <w:tcPr>
            <w:tcW w:w="5613" w:type="dxa"/>
            <w:tcBorders>
              <w:top w:val="nil"/>
              <w:left w:val="nil"/>
              <w:bottom w:val="nil"/>
              <w:right w:val="nil"/>
            </w:tcBorders>
            <w:vAlign w:val="center"/>
          </w:tcPr>
          <w:p w14:paraId="5A91BBB9" w14:textId="77777777" w:rsidR="00333019" w:rsidRPr="0093065E" w:rsidRDefault="00333019" w:rsidP="00A52259">
            <w:pPr>
              <w:tabs>
                <w:tab w:val="right" w:leader="dot" w:pos="5387"/>
              </w:tabs>
              <w:spacing w:line="240" w:lineRule="atLeast"/>
              <w:ind w:left="284"/>
              <w:jc w:val="left"/>
              <w:rPr>
                <w:rFonts w:cs="Arial"/>
                <w:sz w:val="18"/>
                <w:lang w:val="fr-BE"/>
              </w:rPr>
            </w:pPr>
            <w:r w:rsidRPr="0093065E">
              <w:rPr>
                <w:rFonts w:cs="Arial"/>
                <w:sz w:val="18"/>
                <w:lang w:val="fr-BE"/>
              </w:rPr>
              <w:t>Remboursements</w:t>
            </w:r>
            <w:r w:rsidRPr="0093065E">
              <w:rPr>
                <w:rFonts w:cs="Arial"/>
                <w:sz w:val="18"/>
                <w:lang w:val="fr-BE"/>
              </w:rPr>
              <w:tab/>
            </w:r>
          </w:p>
        </w:tc>
        <w:tc>
          <w:tcPr>
            <w:tcW w:w="709" w:type="dxa"/>
            <w:tcBorders>
              <w:top w:val="nil"/>
              <w:left w:val="single" w:sz="12" w:space="0" w:color="auto"/>
              <w:bottom w:val="nil"/>
            </w:tcBorders>
            <w:vAlign w:val="center"/>
          </w:tcPr>
          <w:p w14:paraId="23DB857F" w14:textId="77777777" w:rsidR="00333019" w:rsidRPr="0093065E" w:rsidRDefault="00333019" w:rsidP="00333019">
            <w:pPr>
              <w:tabs>
                <w:tab w:val="right" w:leader="dot" w:pos="10631"/>
                <w:tab w:val="right" w:leader="dot" w:pos="10773"/>
              </w:tabs>
              <w:spacing w:line="240" w:lineRule="atLeast"/>
              <w:jc w:val="left"/>
              <w:rPr>
                <w:sz w:val="16"/>
                <w:szCs w:val="16"/>
                <w:lang w:val="fr-BE"/>
              </w:rPr>
            </w:pPr>
            <w:r w:rsidRPr="0093065E">
              <w:rPr>
                <w:sz w:val="16"/>
                <w:szCs w:val="16"/>
                <w:lang w:val="fr-BE"/>
              </w:rPr>
              <w:t>8591</w:t>
            </w:r>
          </w:p>
        </w:tc>
        <w:tc>
          <w:tcPr>
            <w:tcW w:w="2268" w:type="dxa"/>
            <w:tcBorders>
              <w:top w:val="nil"/>
              <w:bottom w:val="nil"/>
              <w:right w:val="single" w:sz="12" w:space="0" w:color="auto"/>
            </w:tcBorders>
            <w:vAlign w:val="center"/>
          </w:tcPr>
          <w:p w14:paraId="379D1215" w14:textId="77777777" w:rsidR="00333019" w:rsidRPr="0093065E" w:rsidRDefault="00333019"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FCB8B45" w14:textId="77777777" w:rsidR="00333019" w:rsidRPr="0093065E" w:rsidRDefault="00333019" w:rsidP="00644B02">
            <w:pPr>
              <w:tabs>
                <w:tab w:val="right" w:leader="dot" w:pos="1901"/>
              </w:tabs>
              <w:spacing w:line="240" w:lineRule="atLeast"/>
              <w:ind w:left="342" w:right="153"/>
              <w:jc w:val="left"/>
              <w:rPr>
                <w:sz w:val="18"/>
                <w:szCs w:val="18"/>
                <w:lang w:val="fr-BE"/>
              </w:rPr>
            </w:pPr>
          </w:p>
        </w:tc>
      </w:tr>
      <w:tr w:rsidR="00333019" w:rsidRPr="0093065E" w14:paraId="3BAEF8AC" w14:textId="77777777" w:rsidTr="00A52259">
        <w:trPr>
          <w:trHeight w:val="283"/>
        </w:trPr>
        <w:tc>
          <w:tcPr>
            <w:tcW w:w="5613" w:type="dxa"/>
            <w:tcBorders>
              <w:top w:val="nil"/>
              <w:left w:val="nil"/>
              <w:bottom w:val="nil"/>
              <w:right w:val="nil"/>
            </w:tcBorders>
            <w:vAlign w:val="center"/>
          </w:tcPr>
          <w:p w14:paraId="50430178" w14:textId="77777777" w:rsidR="00333019" w:rsidRPr="0093065E" w:rsidRDefault="00333019" w:rsidP="00A52259">
            <w:pPr>
              <w:tabs>
                <w:tab w:val="right" w:leader="dot" w:pos="5387"/>
              </w:tabs>
              <w:spacing w:line="240" w:lineRule="atLeast"/>
              <w:ind w:left="284"/>
              <w:jc w:val="left"/>
              <w:rPr>
                <w:sz w:val="18"/>
                <w:szCs w:val="18"/>
                <w:lang w:val="fr-BE"/>
              </w:rPr>
            </w:pPr>
            <w:r w:rsidRPr="0093065E">
              <w:rPr>
                <w:rFonts w:cs="Arial"/>
                <w:sz w:val="18"/>
                <w:lang w:val="fr-BE"/>
              </w:rPr>
              <w:t>Réductions de valeur actées</w:t>
            </w:r>
            <w:r w:rsidRPr="0093065E">
              <w:rPr>
                <w:sz w:val="18"/>
                <w:szCs w:val="18"/>
                <w:lang w:val="fr-BE"/>
              </w:rPr>
              <w:tab/>
            </w:r>
          </w:p>
        </w:tc>
        <w:tc>
          <w:tcPr>
            <w:tcW w:w="709" w:type="dxa"/>
            <w:tcBorders>
              <w:top w:val="nil"/>
              <w:left w:val="single" w:sz="12" w:space="0" w:color="auto"/>
              <w:bottom w:val="nil"/>
            </w:tcBorders>
            <w:vAlign w:val="center"/>
          </w:tcPr>
          <w:p w14:paraId="359C2FD0" w14:textId="77777777" w:rsidR="00333019" w:rsidRPr="0093065E" w:rsidRDefault="00333019" w:rsidP="00333019">
            <w:pPr>
              <w:tabs>
                <w:tab w:val="right" w:leader="dot" w:pos="10631"/>
                <w:tab w:val="right" w:leader="dot" w:pos="10773"/>
              </w:tabs>
              <w:spacing w:line="240" w:lineRule="atLeast"/>
              <w:jc w:val="left"/>
              <w:rPr>
                <w:sz w:val="16"/>
                <w:szCs w:val="16"/>
                <w:lang w:val="fr-BE"/>
              </w:rPr>
            </w:pPr>
            <w:r w:rsidRPr="0093065E">
              <w:rPr>
                <w:sz w:val="16"/>
                <w:szCs w:val="16"/>
                <w:lang w:val="fr-BE"/>
              </w:rPr>
              <w:t>8601</w:t>
            </w:r>
          </w:p>
        </w:tc>
        <w:tc>
          <w:tcPr>
            <w:tcW w:w="2268" w:type="dxa"/>
            <w:tcBorders>
              <w:top w:val="nil"/>
              <w:bottom w:val="nil"/>
              <w:right w:val="single" w:sz="12" w:space="0" w:color="auto"/>
            </w:tcBorders>
            <w:vAlign w:val="center"/>
          </w:tcPr>
          <w:p w14:paraId="43E30286" w14:textId="77777777" w:rsidR="00333019" w:rsidRPr="0093065E" w:rsidRDefault="00333019"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6E49EDA" w14:textId="77777777" w:rsidR="00333019" w:rsidRPr="0093065E" w:rsidRDefault="00333019" w:rsidP="00644B02">
            <w:pPr>
              <w:tabs>
                <w:tab w:val="right" w:leader="dot" w:pos="1901"/>
              </w:tabs>
              <w:spacing w:line="240" w:lineRule="atLeast"/>
              <w:ind w:left="342" w:right="153"/>
              <w:jc w:val="left"/>
              <w:rPr>
                <w:sz w:val="18"/>
                <w:szCs w:val="18"/>
                <w:lang w:val="fr-BE"/>
              </w:rPr>
            </w:pPr>
          </w:p>
        </w:tc>
      </w:tr>
      <w:tr w:rsidR="00333019" w:rsidRPr="0093065E" w14:paraId="1B5890AE" w14:textId="77777777" w:rsidTr="00A52259">
        <w:trPr>
          <w:trHeight w:val="283"/>
        </w:trPr>
        <w:tc>
          <w:tcPr>
            <w:tcW w:w="5613" w:type="dxa"/>
            <w:tcBorders>
              <w:top w:val="nil"/>
              <w:left w:val="nil"/>
              <w:bottom w:val="nil"/>
              <w:right w:val="nil"/>
            </w:tcBorders>
            <w:vAlign w:val="center"/>
          </w:tcPr>
          <w:p w14:paraId="4286B27B" w14:textId="77777777" w:rsidR="00333019" w:rsidRPr="0093065E" w:rsidRDefault="00333019" w:rsidP="00A52259">
            <w:pPr>
              <w:tabs>
                <w:tab w:val="right" w:leader="dot" w:pos="5387"/>
              </w:tabs>
              <w:spacing w:line="240" w:lineRule="atLeast"/>
              <w:ind w:left="284"/>
              <w:jc w:val="left"/>
              <w:rPr>
                <w:sz w:val="18"/>
                <w:szCs w:val="18"/>
                <w:lang w:val="fr-BE"/>
              </w:rPr>
            </w:pPr>
            <w:r w:rsidRPr="0093065E">
              <w:rPr>
                <w:rFonts w:cs="Arial"/>
                <w:sz w:val="18"/>
                <w:lang w:val="fr-BE"/>
              </w:rPr>
              <w:t>Réductions de valeur reprises</w:t>
            </w:r>
            <w:r w:rsidRPr="0093065E">
              <w:rPr>
                <w:sz w:val="18"/>
                <w:szCs w:val="18"/>
                <w:lang w:val="fr-BE"/>
              </w:rPr>
              <w:tab/>
            </w:r>
          </w:p>
        </w:tc>
        <w:tc>
          <w:tcPr>
            <w:tcW w:w="709" w:type="dxa"/>
            <w:tcBorders>
              <w:top w:val="nil"/>
              <w:left w:val="single" w:sz="12" w:space="0" w:color="auto"/>
              <w:bottom w:val="nil"/>
            </w:tcBorders>
            <w:vAlign w:val="center"/>
          </w:tcPr>
          <w:p w14:paraId="4479E3E9" w14:textId="77777777" w:rsidR="00333019" w:rsidRPr="0093065E" w:rsidRDefault="00333019" w:rsidP="00333019">
            <w:pPr>
              <w:tabs>
                <w:tab w:val="right" w:leader="dot" w:pos="10631"/>
                <w:tab w:val="right" w:leader="dot" w:pos="10773"/>
              </w:tabs>
              <w:spacing w:line="240" w:lineRule="atLeast"/>
              <w:jc w:val="left"/>
              <w:rPr>
                <w:sz w:val="16"/>
                <w:szCs w:val="16"/>
                <w:lang w:val="fr-BE"/>
              </w:rPr>
            </w:pPr>
            <w:r w:rsidRPr="0093065E">
              <w:rPr>
                <w:sz w:val="16"/>
                <w:szCs w:val="16"/>
                <w:lang w:val="fr-BE"/>
              </w:rPr>
              <w:t>8611</w:t>
            </w:r>
          </w:p>
        </w:tc>
        <w:tc>
          <w:tcPr>
            <w:tcW w:w="2268" w:type="dxa"/>
            <w:tcBorders>
              <w:top w:val="nil"/>
              <w:bottom w:val="nil"/>
              <w:right w:val="single" w:sz="12" w:space="0" w:color="auto"/>
            </w:tcBorders>
            <w:vAlign w:val="center"/>
          </w:tcPr>
          <w:p w14:paraId="13294993" w14:textId="77777777" w:rsidR="00333019" w:rsidRPr="0093065E" w:rsidRDefault="00333019"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1F83D68" w14:textId="77777777" w:rsidR="00333019" w:rsidRPr="0093065E" w:rsidRDefault="00333019" w:rsidP="00644B02">
            <w:pPr>
              <w:tabs>
                <w:tab w:val="right" w:leader="dot" w:pos="1901"/>
              </w:tabs>
              <w:spacing w:line="240" w:lineRule="atLeast"/>
              <w:ind w:left="342" w:right="153"/>
              <w:jc w:val="left"/>
              <w:rPr>
                <w:sz w:val="18"/>
                <w:szCs w:val="18"/>
                <w:lang w:val="fr-BE"/>
              </w:rPr>
            </w:pPr>
          </w:p>
        </w:tc>
      </w:tr>
      <w:tr w:rsidR="00333019" w:rsidRPr="0093065E" w14:paraId="5F305032" w14:textId="77777777" w:rsidTr="00A52259">
        <w:trPr>
          <w:trHeight w:val="283"/>
        </w:trPr>
        <w:tc>
          <w:tcPr>
            <w:tcW w:w="5613" w:type="dxa"/>
            <w:tcBorders>
              <w:top w:val="nil"/>
              <w:left w:val="nil"/>
              <w:bottom w:val="nil"/>
              <w:right w:val="nil"/>
            </w:tcBorders>
            <w:vAlign w:val="center"/>
          </w:tcPr>
          <w:p w14:paraId="2FB32B25" w14:textId="77777777" w:rsidR="00333019" w:rsidRPr="0093065E" w:rsidRDefault="00F67038" w:rsidP="00A52259">
            <w:pPr>
              <w:tabs>
                <w:tab w:val="right" w:leader="dot" w:pos="5387"/>
              </w:tabs>
              <w:spacing w:line="240" w:lineRule="atLeast"/>
              <w:ind w:left="284"/>
              <w:jc w:val="left"/>
              <w:rPr>
                <w:sz w:val="18"/>
                <w:szCs w:val="18"/>
                <w:lang w:val="fr-BE"/>
              </w:rPr>
            </w:pPr>
            <w:r w:rsidRPr="0093065E">
              <w:rPr>
                <w:rFonts w:cs="Arial"/>
                <w:sz w:val="18"/>
                <w:lang w:val="fr-BE"/>
              </w:rPr>
              <w:t>Ecarts de conversion</w:t>
            </w:r>
            <w:r w:rsidR="00333019" w:rsidRPr="0093065E">
              <w:rPr>
                <w:sz w:val="18"/>
                <w:szCs w:val="18"/>
                <w:lang w:val="fr-BE"/>
              </w:rPr>
              <w:tab/>
              <w:t>(+)/(-)</w:t>
            </w:r>
          </w:p>
        </w:tc>
        <w:tc>
          <w:tcPr>
            <w:tcW w:w="709" w:type="dxa"/>
            <w:tcBorders>
              <w:top w:val="nil"/>
              <w:left w:val="single" w:sz="12" w:space="0" w:color="auto"/>
              <w:bottom w:val="nil"/>
            </w:tcBorders>
            <w:vAlign w:val="center"/>
          </w:tcPr>
          <w:p w14:paraId="078AEC4F" w14:textId="77777777" w:rsidR="00333019" w:rsidRPr="0093065E" w:rsidRDefault="00F67038" w:rsidP="00333019">
            <w:pPr>
              <w:tabs>
                <w:tab w:val="right" w:leader="dot" w:pos="10631"/>
                <w:tab w:val="right" w:leader="dot" w:pos="10773"/>
              </w:tabs>
              <w:spacing w:line="240" w:lineRule="atLeast"/>
              <w:jc w:val="left"/>
              <w:rPr>
                <w:sz w:val="16"/>
                <w:szCs w:val="16"/>
                <w:lang w:val="fr-BE"/>
              </w:rPr>
            </w:pPr>
            <w:r w:rsidRPr="0093065E">
              <w:rPr>
                <w:sz w:val="16"/>
                <w:szCs w:val="16"/>
                <w:lang w:val="fr-BE"/>
              </w:rPr>
              <w:t>99951</w:t>
            </w:r>
          </w:p>
        </w:tc>
        <w:tc>
          <w:tcPr>
            <w:tcW w:w="2268" w:type="dxa"/>
            <w:tcBorders>
              <w:top w:val="nil"/>
              <w:bottom w:val="nil"/>
              <w:right w:val="single" w:sz="12" w:space="0" w:color="auto"/>
            </w:tcBorders>
            <w:vAlign w:val="center"/>
          </w:tcPr>
          <w:p w14:paraId="77983936" w14:textId="77777777" w:rsidR="00333019" w:rsidRPr="0093065E" w:rsidRDefault="00333019"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5D7B465" w14:textId="77777777" w:rsidR="00333019" w:rsidRPr="0093065E" w:rsidRDefault="00333019" w:rsidP="00644B02">
            <w:pPr>
              <w:tabs>
                <w:tab w:val="right" w:leader="dot" w:pos="1901"/>
              </w:tabs>
              <w:spacing w:line="240" w:lineRule="atLeast"/>
              <w:ind w:left="342" w:right="153"/>
              <w:jc w:val="left"/>
              <w:rPr>
                <w:sz w:val="18"/>
                <w:szCs w:val="18"/>
                <w:lang w:val="fr-BE"/>
              </w:rPr>
            </w:pPr>
          </w:p>
        </w:tc>
      </w:tr>
      <w:tr w:rsidR="00333019" w:rsidRPr="0093065E" w14:paraId="01643950" w14:textId="77777777" w:rsidTr="00A52259">
        <w:trPr>
          <w:trHeight w:val="283"/>
        </w:trPr>
        <w:tc>
          <w:tcPr>
            <w:tcW w:w="5613" w:type="dxa"/>
            <w:tcBorders>
              <w:top w:val="nil"/>
              <w:left w:val="nil"/>
              <w:bottom w:val="nil"/>
              <w:right w:val="nil"/>
            </w:tcBorders>
            <w:vAlign w:val="center"/>
          </w:tcPr>
          <w:p w14:paraId="5B816F45" w14:textId="77777777" w:rsidR="00333019" w:rsidRPr="0093065E" w:rsidRDefault="00333019" w:rsidP="00A52259">
            <w:pPr>
              <w:tabs>
                <w:tab w:val="right" w:leader="dot" w:pos="5387"/>
              </w:tabs>
              <w:spacing w:line="240" w:lineRule="atLeast"/>
              <w:ind w:left="284"/>
              <w:jc w:val="left"/>
              <w:rPr>
                <w:sz w:val="18"/>
                <w:szCs w:val="18"/>
                <w:lang w:val="fr-BE"/>
              </w:rPr>
            </w:pPr>
            <w:r w:rsidRPr="0093065E">
              <w:rPr>
                <w:rFonts w:cs="Arial"/>
                <w:sz w:val="18"/>
                <w:lang w:val="fr-BE"/>
              </w:rPr>
              <w:t>Autres</w:t>
            </w:r>
            <w:r w:rsidRPr="0093065E">
              <w:rPr>
                <w:sz w:val="18"/>
                <w:szCs w:val="18"/>
                <w:lang w:val="fr-BE"/>
              </w:rPr>
              <w:tab/>
              <w:t>(+)/(-)</w:t>
            </w:r>
          </w:p>
        </w:tc>
        <w:tc>
          <w:tcPr>
            <w:tcW w:w="709" w:type="dxa"/>
            <w:tcBorders>
              <w:top w:val="nil"/>
              <w:left w:val="single" w:sz="12" w:space="0" w:color="auto"/>
              <w:bottom w:val="nil"/>
            </w:tcBorders>
            <w:vAlign w:val="center"/>
          </w:tcPr>
          <w:p w14:paraId="0F96937E" w14:textId="77777777" w:rsidR="00333019" w:rsidRPr="0093065E" w:rsidRDefault="00333019" w:rsidP="00333019">
            <w:pPr>
              <w:tabs>
                <w:tab w:val="right" w:leader="dot" w:pos="10631"/>
                <w:tab w:val="right" w:leader="dot" w:pos="10773"/>
              </w:tabs>
              <w:spacing w:line="240" w:lineRule="atLeast"/>
              <w:jc w:val="left"/>
              <w:rPr>
                <w:sz w:val="16"/>
                <w:szCs w:val="16"/>
                <w:lang w:val="fr-BE"/>
              </w:rPr>
            </w:pPr>
            <w:r w:rsidRPr="0093065E">
              <w:rPr>
                <w:sz w:val="16"/>
                <w:szCs w:val="16"/>
                <w:lang w:val="fr-BE"/>
              </w:rPr>
              <w:t>8631</w:t>
            </w:r>
          </w:p>
        </w:tc>
        <w:tc>
          <w:tcPr>
            <w:tcW w:w="2268" w:type="dxa"/>
            <w:tcBorders>
              <w:top w:val="nil"/>
              <w:bottom w:val="nil"/>
              <w:right w:val="single" w:sz="12" w:space="0" w:color="auto"/>
            </w:tcBorders>
            <w:vAlign w:val="center"/>
          </w:tcPr>
          <w:p w14:paraId="1EA5120E" w14:textId="77777777" w:rsidR="00333019" w:rsidRPr="0093065E" w:rsidRDefault="00333019"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DB26F4A" w14:textId="77777777" w:rsidR="00333019" w:rsidRPr="0093065E" w:rsidRDefault="00333019" w:rsidP="00644B02">
            <w:pPr>
              <w:tabs>
                <w:tab w:val="right" w:leader="dot" w:pos="1901"/>
              </w:tabs>
              <w:spacing w:line="240" w:lineRule="atLeast"/>
              <w:ind w:left="342" w:right="153"/>
              <w:jc w:val="left"/>
              <w:rPr>
                <w:sz w:val="18"/>
                <w:szCs w:val="18"/>
                <w:lang w:val="fr-BE"/>
              </w:rPr>
            </w:pPr>
          </w:p>
        </w:tc>
      </w:tr>
      <w:tr w:rsidR="00333019" w:rsidRPr="0093065E" w14:paraId="507DE271" w14:textId="77777777" w:rsidTr="00A52259">
        <w:trPr>
          <w:trHeight w:val="283"/>
        </w:trPr>
        <w:tc>
          <w:tcPr>
            <w:tcW w:w="5613" w:type="dxa"/>
            <w:tcBorders>
              <w:top w:val="nil"/>
              <w:left w:val="nil"/>
              <w:bottom w:val="nil"/>
              <w:right w:val="nil"/>
            </w:tcBorders>
            <w:vAlign w:val="center"/>
          </w:tcPr>
          <w:p w14:paraId="7CF753DA" w14:textId="77777777" w:rsidR="00333019" w:rsidRPr="0093065E" w:rsidRDefault="00333019" w:rsidP="00285915">
            <w:pPr>
              <w:tabs>
                <w:tab w:val="right" w:leader="dot" w:pos="5387"/>
              </w:tabs>
              <w:spacing w:before="12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sz="12" w:space="0" w:color="auto"/>
              <w:bottom w:val="nil"/>
            </w:tcBorders>
            <w:vAlign w:val="center"/>
          </w:tcPr>
          <w:p w14:paraId="3758CF54" w14:textId="77777777" w:rsidR="00333019" w:rsidRPr="0093065E" w:rsidRDefault="00333019" w:rsidP="00F67038">
            <w:pPr>
              <w:tabs>
                <w:tab w:val="right" w:leader="dot" w:pos="10631"/>
                <w:tab w:val="right" w:leader="dot" w:pos="10773"/>
              </w:tabs>
              <w:spacing w:before="120" w:line="240" w:lineRule="atLeast"/>
              <w:ind w:right="-113"/>
              <w:jc w:val="left"/>
              <w:rPr>
                <w:sz w:val="16"/>
                <w:szCs w:val="16"/>
                <w:lang w:val="fr-BE"/>
              </w:rPr>
            </w:pPr>
            <w:r w:rsidRPr="0093065E">
              <w:rPr>
                <w:sz w:val="16"/>
                <w:szCs w:val="16"/>
                <w:lang w:val="fr-BE"/>
              </w:rPr>
              <w:t>(</w:t>
            </w:r>
            <w:r w:rsidR="00F67038" w:rsidRPr="0093065E">
              <w:rPr>
                <w:sz w:val="16"/>
                <w:szCs w:val="16"/>
                <w:lang w:val="fr-BE"/>
              </w:rPr>
              <w:t>99212</w:t>
            </w:r>
            <w:r w:rsidRPr="0093065E">
              <w:rPr>
                <w:sz w:val="16"/>
                <w:szCs w:val="16"/>
                <w:lang w:val="fr-BE"/>
              </w:rPr>
              <w:t>)</w:t>
            </w:r>
          </w:p>
        </w:tc>
        <w:tc>
          <w:tcPr>
            <w:tcW w:w="2268" w:type="dxa"/>
            <w:tcBorders>
              <w:top w:val="nil"/>
              <w:bottom w:val="nil"/>
              <w:right w:val="single" w:sz="12" w:space="0" w:color="auto"/>
            </w:tcBorders>
            <w:vAlign w:val="center"/>
          </w:tcPr>
          <w:p w14:paraId="65169591" w14:textId="77777777" w:rsidR="00333019" w:rsidRPr="0093065E" w:rsidRDefault="00333019" w:rsidP="00A52259">
            <w:pPr>
              <w:tabs>
                <w:tab w:val="right" w:leader="dot" w:pos="2041"/>
              </w:tabs>
              <w:spacing w:before="12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right w:val="nil"/>
            </w:tcBorders>
            <w:vAlign w:val="center"/>
          </w:tcPr>
          <w:p w14:paraId="2E74C387" w14:textId="77777777" w:rsidR="00333019" w:rsidRPr="0093065E" w:rsidRDefault="00333019" w:rsidP="00644B02">
            <w:pPr>
              <w:tabs>
                <w:tab w:val="right" w:leader="dot" w:pos="2043"/>
              </w:tabs>
              <w:spacing w:before="120" w:line="240" w:lineRule="atLeast"/>
              <w:ind w:left="483"/>
              <w:jc w:val="left"/>
              <w:rPr>
                <w:sz w:val="18"/>
                <w:szCs w:val="18"/>
                <w:lang w:val="fr-BE"/>
              </w:rPr>
            </w:pPr>
          </w:p>
        </w:tc>
      </w:tr>
      <w:tr w:rsidR="00C6181E" w:rsidRPr="0093065E" w14:paraId="6E705F04" w14:textId="77777777" w:rsidTr="00A52259">
        <w:trPr>
          <w:trHeight w:val="283"/>
        </w:trPr>
        <w:tc>
          <w:tcPr>
            <w:tcW w:w="5613" w:type="dxa"/>
            <w:tcBorders>
              <w:top w:val="nil"/>
              <w:left w:val="nil"/>
              <w:bottom w:val="nil"/>
              <w:right w:val="nil"/>
            </w:tcBorders>
            <w:vAlign w:val="center"/>
          </w:tcPr>
          <w:p w14:paraId="0864DF12" w14:textId="77777777" w:rsidR="00C6181E" w:rsidRPr="0093065E" w:rsidRDefault="00333019" w:rsidP="00A52259">
            <w:pPr>
              <w:tabs>
                <w:tab w:val="right" w:leader="dot" w:pos="5387"/>
              </w:tabs>
              <w:spacing w:before="120" w:after="60" w:line="240" w:lineRule="atLeast"/>
              <w:jc w:val="left"/>
              <w:rPr>
                <w:b/>
                <w:smallCaps/>
                <w:lang w:val="fr-BE"/>
              </w:rPr>
            </w:pPr>
            <w:r w:rsidRPr="0093065E">
              <w:rPr>
                <w:b/>
                <w:smallCaps/>
                <w:lang w:val="fr-BE"/>
              </w:rPr>
              <w:t>Réductions de valeur cumulées sur créances au terme de l’exercice</w:t>
            </w:r>
            <w:r w:rsidRPr="0093065E">
              <w:rPr>
                <w:smallCaps/>
                <w:lang w:val="fr-BE"/>
              </w:rPr>
              <w:tab/>
            </w:r>
          </w:p>
        </w:tc>
        <w:tc>
          <w:tcPr>
            <w:tcW w:w="709" w:type="dxa"/>
            <w:tcBorders>
              <w:top w:val="nil"/>
              <w:left w:val="single" w:sz="12" w:space="0" w:color="auto"/>
              <w:bottom w:val="single" w:sz="12" w:space="0" w:color="auto"/>
            </w:tcBorders>
            <w:vAlign w:val="center"/>
          </w:tcPr>
          <w:p w14:paraId="20CE7D19" w14:textId="77777777" w:rsidR="00C6181E" w:rsidRPr="0093065E" w:rsidRDefault="00333019" w:rsidP="00E23A8B">
            <w:pPr>
              <w:tabs>
                <w:tab w:val="right" w:leader="dot" w:pos="10631"/>
                <w:tab w:val="right" w:leader="dot" w:pos="10773"/>
              </w:tabs>
              <w:spacing w:before="300" w:after="60" w:line="240" w:lineRule="atLeast"/>
              <w:jc w:val="left"/>
              <w:rPr>
                <w:sz w:val="16"/>
                <w:szCs w:val="16"/>
                <w:lang w:val="fr-BE"/>
              </w:rPr>
            </w:pPr>
            <w:r w:rsidRPr="0093065E">
              <w:rPr>
                <w:sz w:val="16"/>
                <w:szCs w:val="16"/>
                <w:lang w:val="fr-BE"/>
              </w:rPr>
              <w:t>8651</w:t>
            </w:r>
          </w:p>
        </w:tc>
        <w:tc>
          <w:tcPr>
            <w:tcW w:w="2268" w:type="dxa"/>
            <w:tcBorders>
              <w:top w:val="nil"/>
              <w:bottom w:val="single" w:sz="12" w:space="0" w:color="auto"/>
              <w:right w:val="single" w:sz="12" w:space="0" w:color="auto"/>
            </w:tcBorders>
            <w:vAlign w:val="center"/>
          </w:tcPr>
          <w:p w14:paraId="2CA1ED78" w14:textId="77777777" w:rsidR="00C6181E" w:rsidRPr="0093065E" w:rsidRDefault="00333019" w:rsidP="00A52259">
            <w:pPr>
              <w:tabs>
                <w:tab w:val="right" w:leader="dot" w:pos="2041"/>
              </w:tabs>
              <w:spacing w:before="24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right w:val="nil"/>
            </w:tcBorders>
            <w:vAlign w:val="center"/>
          </w:tcPr>
          <w:p w14:paraId="5B1FCFB6" w14:textId="77777777" w:rsidR="00C6181E" w:rsidRPr="0093065E" w:rsidRDefault="00C6181E" w:rsidP="00333019">
            <w:pPr>
              <w:tabs>
                <w:tab w:val="right" w:leader="dot" w:pos="2043"/>
              </w:tabs>
              <w:spacing w:before="240" w:after="60" w:line="240" w:lineRule="atLeast"/>
              <w:ind w:left="483"/>
              <w:jc w:val="left"/>
              <w:rPr>
                <w:sz w:val="18"/>
                <w:szCs w:val="18"/>
                <w:lang w:val="fr-BE"/>
              </w:rPr>
            </w:pPr>
          </w:p>
        </w:tc>
      </w:tr>
    </w:tbl>
    <w:p w14:paraId="67FA1DDA" w14:textId="77777777" w:rsidR="00644B02" w:rsidRPr="0093065E" w:rsidRDefault="00644B02" w:rsidP="00B022F2">
      <w:pPr>
        <w:tabs>
          <w:tab w:val="right" w:leader="dot" w:pos="10631"/>
          <w:tab w:val="right" w:leader="dot" w:pos="10773"/>
        </w:tabs>
        <w:spacing w:line="240" w:lineRule="auto"/>
        <w:jc w:val="left"/>
        <w:rPr>
          <w:sz w:val="18"/>
          <w:szCs w:val="18"/>
          <w:lang w:val="fr-BE"/>
        </w:rPr>
      </w:pPr>
    </w:p>
    <w:p w14:paraId="015828B7" w14:textId="77777777" w:rsidR="00001C71" w:rsidRPr="0093065E" w:rsidRDefault="00001C71" w:rsidP="00B022F2">
      <w:pPr>
        <w:tabs>
          <w:tab w:val="right" w:leader="dot" w:pos="10631"/>
          <w:tab w:val="right" w:leader="dot" w:pos="10773"/>
        </w:tabs>
        <w:spacing w:line="240" w:lineRule="auto"/>
        <w:jc w:val="left"/>
        <w:rPr>
          <w:sz w:val="18"/>
          <w:szCs w:val="18"/>
          <w:lang w:val="fr-BE"/>
        </w:rPr>
      </w:pPr>
    </w:p>
    <w:p w14:paraId="2E1E92E7" w14:textId="77777777" w:rsidR="00001C71" w:rsidRPr="0093065E" w:rsidRDefault="00001C71" w:rsidP="00B022F2">
      <w:pPr>
        <w:tabs>
          <w:tab w:val="right" w:leader="dot" w:pos="10631"/>
          <w:tab w:val="right" w:leader="dot" w:pos="10773"/>
        </w:tabs>
        <w:spacing w:line="240" w:lineRule="auto"/>
        <w:jc w:val="left"/>
        <w:rPr>
          <w:sz w:val="18"/>
          <w:szCs w:val="18"/>
          <w:lang w:val="fr-BE"/>
        </w:rPr>
        <w:sectPr w:rsidR="00001C71"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F67038" w:rsidRPr="0093065E" w14:paraId="7B7AD05D" w14:textId="77777777" w:rsidTr="00F12280">
        <w:trPr>
          <w:trHeight w:val="283"/>
        </w:trPr>
        <w:tc>
          <w:tcPr>
            <w:tcW w:w="567" w:type="dxa"/>
            <w:tcBorders>
              <w:left w:val="single" w:sz="6" w:space="0" w:color="auto"/>
              <w:bottom w:val="single" w:sz="6" w:space="0" w:color="auto"/>
              <w:right w:val="single" w:sz="6" w:space="0" w:color="auto"/>
            </w:tcBorders>
            <w:vAlign w:val="center"/>
          </w:tcPr>
          <w:p w14:paraId="65F67804" w14:textId="77777777" w:rsidR="00F67038" w:rsidRPr="0093065E" w:rsidRDefault="00F67038" w:rsidP="00F12280">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3B671D76" w14:textId="77777777" w:rsidR="00F67038" w:rsidRPr="0093065E" w:rsidRDefault="00F67038"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7DE21E84" w14:textId="77777777" w:rsidR="00F67038" w:rsidRPr="0093065E" w:rsidRDefault="00F67038"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66B9A84F" w14:textId="77777777" w:rsidR="00F67038" w:rsidRPr="0093065E" w:rsidRDefault="00F67038" w:rsidP="00F67038">
            <w:pPr>
              <w:spacing w:line="240" w:lineRule="atLeast"/>
              <w:jc w:val="left"/>
              <w:rPr>
                <w:lang w:val="fr-BE"/>
              </w:rPr>
            </w:pPr>
            <w:r w:rsidRPr="0093065E">
              <w:rPr>
                <w:lang w:val="fr-BE"/>
              </w:rPr>
              <w:t xml:space="preserve">CONSO </w:t>
            </w:r>
            <w:r w:rsidR="00F12AE8" w:rsidRPr="0093065E">
              <w:rPr>
                <w:lang w:val="fr-BE"/>
              </w:rPr>
              <w:t>5.</w:t>
            </w:r>
            <w:r w:rsidRPr="0093065E">
              <w:rPr>
                <w:lang w:val="fr-BE"/>
              </w:rPr>
              <w:t>10.2</w:t>
            </w:r>
          </w:p>
        </w:tc>
      </w:tr>
    </w:tbl>
    <w:p w14:paraId="31986EAE" w14:textId="77777777" w:rsidR="00F67038" w:rsidRPr="0093065E" w:rsidRDefault="00F67038" w:rsidP="00F67038">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44B02" w:rsidRPr="0093065E" w14:paraId="2C37DED7" w14:textId="77777777" w:rsidTr="00A52259">
        <w:trPr>
          <w:trHeight w:val="283"/>
        </w:trPr>
        <w:tc>
          <w:tcPr>
            <w:tcW w:w="5613" w:type="dxa"/>
            <w:tcBorders>
              <w:top w:val="nil"/>
              <w:left w:val="nil"/>
              <w:bottom w:val="nil"/>
              <w:right w:val="nil"/>
            </w:tcBorders>
            <w:vAlign w:val="center"/>
          </w:tcPr>
          <w:p w14:paraId="3FDADC75" w14:textId="77777777" w:rsidR="00644B02" w:rsidRPr="0093065E" w:rsidRDefault="00644B02"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4A4846C6" w14:textId="77777777" w:rsidR="00644B02" w:rsidRPr="0093065E" w:rsidRDefault="00644B02" w:rsidP="00644B02">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51D004B4" w14:textId="77777777" w:rsidR="00644B02" w:rsidRPr="0093065E" w:rsidRDefault="00644B02" w:rsidP="00644B02">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34514103" w14:textId="77777777" w:rsidR="00644B02" w:rsidRPr="0093065E" w:rsidRDefault="00644B02" w:rsidP="00644B02">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644B02" w:rsidRPr="0093065E" w14:paraId="5DD60A14" w14:textId="77777777" w:rsidTr="00A52259">
        <w:trPr>
          <w:trHeight w:val="283"/>
        </w:trPr>
        <w:tc>
          <w:tcPr>
            <w:tcW w:w="5613" w:type="dxa"/>
            <w:tcBorders>
              <w:top w:val="nil"/>
              <w:left w:val="nil"/>
              <w:bottom w:val="nil"/>
              <w:right w:val="nil"/>
            </w:tcBorders>
            <w:vAlign w:val="center"/>
          </w:tcPr>
          <w:p w14:paraId="766CB445" w14:textId="77777777" w:rsidR="00644B02" w:rsidRPr="0093065E" w:rsidRDefault="00F67038" w:rsidP="00644B02">
            <w:pPr>
              <w:spacing w:line="240" w:lineRule="atLeast"/>
              <w:jc w:val="left"/>
              <w:rPr>
                <w:b/>
                <w:smallCaps/>
                <w:lang w:val="fr-BE"/>
              </w:rPr>
            </w:pPr>
            <w:r w:rsidRPr="0093065E">
              <w:rPr>
                <w:rFonts w:cs="Arial"/>
                <w:b/>
                <w:smallCaps/>
                <w:lang w:val="fr-BE"/>
              </w:rPr>
              <w:t xml:space="preserve">Autres entreprises - </w:t>
            </w:r>
            <w:r w:rsidRPr="00FE2601">
              <w:rPr>
                <w:rFonts w:cs="Arial"/>
                <w:b/>
                <w:smallCaps/>
                <w:lang w:val="fr-BE"/>
              </w:rPr>
              <w:t>Participations</w:t>
            </w:r>
          </w:p>
        </w:tc>
        <w:tc>
          <w:tcPr>
            <w:tcW w:w="709" w:type="dxa"/>
            <w:tcBorders>
              <w:top w:val="nil"/>
              <w:left w:val="single" w:sz="12" w:space="0" w:color="auto"/>
              <w:bottom w:val="nil"/>
            </w:tcBorders>
            <w:vAlign w:val="center"/>
          </w:tcPr>
          <w:p w14:paraId="434CB6EC" w14:textId="77777777" w:rsidR="00644B02" w:rsidRPr="0093065E"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1125F50" w14:textId="77777777" w:rsidR="00644B02" w:rsidRPr="0093065E" w:rsidRDefault="00644B0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8DF6942"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644B02" w:rsidRPr="0093065E" w14:paraId="2998A93B" w14:textId="77777777" w:rsidTr="00001C71">
        <w:trPr>
          <w:trHeight w:val="227"/>
        </w:trPr>
        <w:tc>
          <w:tcPr>
            <w:tcW w:w="5613" w:type="dxa"/>
            <w:tcBorders>
              <w:top w:val="nil"/>
              <w:left w:val="nil"/>
              <w:bottom w:val="nil"/>
              <w:right w:val="nil"/>
            </w:tcBorders>
            <w:vAlign w:val="center"/>
          </w:tcPr>
          <w:p w14:paraId="774D79D4" w14:textId="77777777" w:rsidR="00644B02" w:rsidRPr="0093065E" w:rsidRDefault="00644B02" w:rsidP="00D47454">
            <w:pPr>
              <w:spacing w:line="240" w:lineRule="auto"/>
              <w:jc w:val="left"/>
              <w:rPr>
                <w:sz w:val="18"/>
                <w:szCs w:val="18"/>
                <w:lang w:val="fr-BE"/>
              </w:rPr>
            </w:pPr>
          </w:p>
        </w:tc>
        <w:tc>
          <w:tcPr>
            <w:tcW w:w="709" w:type="dxa"/>
            <w:tcBorders>
              <w:top w:val="nil"/>
              <w:left w:val="single" w:sz="12" w:space="0" w:color="auto"/>
              <w:bottom w:val="nil"/>
            </w:tcBorders>
            <w:vAlign w:val="center"/>
          </w:tcPr>
          <w:p w14:paraId="7247AEAD" w14:textId="77777777" w:rsidR="00644B02" w:rsidRPr="0093065E" w:rsidRDefault="00644B02" w:rsidP="00D47454">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sz="12" w:space="0" w:color="auto"/>
            </w:tcBorders>
            <w:vAlign w:val="center"/>
          </w:tcPr>
          <w:p w14:paraId="43051C02" w14:textId="77777777" w:rsidR="00644B02" w:rsidRPr="0093065E" w:rsidRDefault="00644B02" w:rsidP="00D47454">
            <w:pPr>
              <w:tabs>
                <w:tab w:val="right" w:leader="dot" w:pos="1901"/>
              </w:tabs>
              <w:spacing w:line="240" w:lineRule="auto"/>
              <w:ind w:left="342" w:right="153"/>
              <w:jc w:val="left"/>
              <w:rPr>
                <w:sz w:val="18"/>
                <w:szCs w:val="18"/>
                <w:lang w:val="fr-BE"/>
              </w:rPr>
            </w:pPr>
          </w:p>
        </w:tc>
        <w:tc>
          <w:tcPr>
            <w:tcW w:w="2268" w:type="dxa"/>
            <w:tcBorders>
              <w:top w:val="nil"/>
              <w:left w:val="single" w:sz="12" w:space="0" w:color="auto"/>
              <w:bottom w:val="nil"/>
            </w:tcBorders>
            <w:vAlign w:val="center"/>
          </w:tcPr>
          <w:p w14:paraId="361047A1" w14:textId="77777777" w:rsidR="00644B02" w:rsidRPr="0093065E" w:rsidRDefault="00644B02" w:rsidP="00D47454">
            <w:pPr>
              <w:tabs>
                <w:tab w:val="right" w:leader="dot" w:pos="1901"/>
              </w:tabs>
              <w:spacing w:line="240" w:lineRule="auto"/>
              <w:ind w:left="342" w:right="153"/>
              <w:jc w:val="left"/>
              <w:rPr>
                <w:sz w:val="18"/>
                <w:szCs w:val="18"/>
                <w:lang w:val="fr-BE"/>
              </w:rPr>
            </w:pPr>
          </w:p>
        </w:tc>
      </w:tr>
      <w:tr w:rsidR="00644B02" w:rsidRPr="0093065E" w14:paraId="760051DA" w14:textId="77777777" w:rsidTr="00A52259">
        <w:trPr>
          <w:trHeight w:val="283"/>
        </w:trPr>
        <w:tc>
          <w:tcPr>
            <w:tcW w:w="5613" w:type="dxa"/>
            <w:tcBorders>
              <w:top w:val="nil"/>
              <w:left w:val="nil"/>
              <w:bottom w:val="nil"/>
              <w:right w:val="nil"/>
            </w:tcBorders>
            <w:vAlign w:val="center"/>
          </w:tcPr>
          <w:p w14:paraId="60A109AF" w14:textId="77777777" w:rsidR="00644B02" w:rsidRPr="0093065E" w:rsidRDefault="00644B02" w:rsidP="00A52259">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1CFD62D5" w14:textId="77777777" w:rsidR="00644B02" w:rsidRPr="0093065E" w:rsidRDefault="00644B02" w:rsidP="00CC00BD">
            <w:pPr>
              <w:tabs>
                <w:tab w:val="right" w:leader="dot" w:pos="10631"/>
                <w:tab w:val="right" w:leader="dot" w:pos="10773"/>
              </w:tabs>
              <w:spacing w:before="120" w:line="240" w:lineRule="atLeast"/>
              <w:jc w:val="left"/>
              <w:rPr>
                <w:sz w:val="16"/>
                <w:szCs w:val="16"/>
                <w:lang w:val="fr-BE"/>
              </w:rPr>
            </w:pPr>
            <w:r w:rsidRPr="0093065E">
              <w:rPr>
                <w:sz w:val="16"/>
                <w:szCs w:val="16"/>
                <w:lang w:val="fr-BE"/>
              </w:rPr>
              <w:t>839</w:t>
            </w:r>
            <w:r w:rsidR="00CC00BD" w:rsidRPr="0093065E">
              <w:rPr>
                <w:sz w:val="16"/>
                <w:szCs w:val="16"/>
                <w:lang w:val="fr-BE"/>
              </w:rPr>
              <w:t>2</w:t>
            </w:r>
            <w:r w:rsidRPr="0093065E">
              <w:rPr>
                <w:sz w:val="16"/>
                <w:szCs w:val="16"/>
                <w:lang w:val="fr-BE"/>
              </w:rPr>
              <w:t>P</w:t>
            </w:r>
          </w:p>
        </w:tc>
        <w:tc>
          <w:tcPr>
            <w:tcW w:w="2268" w:type="dxa"/>
            <w:tcBorders>
              <w:top w:val="nil"/>
              <w:bottom w:val="nil"/>
              <w:right w:val="single" w:sz="12" w:space="0" w:color="auto"/>
            </w:tcBorders>
            <w:vAlign w:val="center"/>
          </w:tcPr>
          <w:p w14:paraId="3FC53A34" w14:textId="77777777" w:rsidR="00644B02" w:rsidRPr="0093065E" w:rsidRDefault="00644B02" w:rsidP="00A52259">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sz="12" w:space="0" w:color="auto"/>
              <w:bottom w:val="single" w:sz="4" w:space="0" w:color="auto"/>
            </w:tcBorders>
            <w:vAlign w:val="center"/>
          </w:tcPr>
          <w:p w14:paraId="0C56B8E8" w14:textId="77777777" w:rsidR="00644B02" w:rsidRPr="0093065E" w:rsidRDefault="00644B02"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644B02" w:rsidRPr="0093065E" w14:paraId="3FDC3564" w14:textId="77777777" w:rsidTr="00A52259">
        <w:trPr>
          <w:trHeight w:val="283"/>
        </w:trPr>
        <w:tc>
          <w:tcPr>
            <w:tcW w:w="5613" w:type="dxa"/>
            <w:tcBorders>
              <w:top w:val="nil"/>
              <w:left w:val="nil"/>
              <w:bottom w:val="nil"/>
              <w:right w:val="nil"/>
            </w:tcBorders>
            <w:vAlign w:val="center"/>
          </w:tcPr>
          <w:p w14:paraId="05511388" w14:textId="77777777" w:rsidR="00644B02" w:rsidRPr="0093065E" w:rsidRDefault="00644B02" w:rsidP="00644B02">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1266FB49" w14:textId="77777777" w:rsidR="00644B02" w:rsidRPr="0093065E" w:rsidRDefault="00644B02"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13C2DFD0" w14:textId="77777777" w:rsidR="00644B02" w:rsidRPr="0093065E" w:rsidRDefault="00644B02"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3610DC32" w14:textId="77777777" w:rsidR="00644B02" w:rsidRPr="0093065E" w:rsidRDefault="00644B02" w:rsidP="00644B02">
            <w:pPr>
              <w:tabs>
                <w:tab w:val="right" w:leader="dot" w:pos="2043"/>
              </w:tabs>
              <w:spacing w:before="120" w:line="240" w:lineRule="atLeast"/>
              <w:ind w:left="483"/>
              <w:jc w:val="left"/>
              <w:rPr>
                <w:sz w:val="18"/>
                <w:szCs w:val="18"/>
                <w:lang w:val="fr-BE"/>
              </w:rPr>
            </w:pPr>
          </w:p>
        </w:tc>
      </w:tr>
      <w:tr w:rsidR="00644B02" w:rsidRPr="0093065E" w14:paraId="6E8D82F4" w14:textId="77777777" w:rsidTr="00A52259">
        <w:trPr>
          <w:trHeight w:val="283"/>
        </w:trPr>
        <w:tc>
          <w:tcPr>
            <w:tcW w:w="5613" w:type="dxa"/>
            <w:tcBorders>
              <w:top w:val="nil"/>
              <w:left w:val="nil"/>
              <w:bottom w:val="nil"/>
              <w:right w:val="nil"/>
            </w:tcBorders>
            <w:vAlign w:val="center"/>
          </w:tcPr>
          <w:p w14:paraId="7DF92540" w14:textId="77777777" w:rsidR="00644B02" w:rsidRPr="0093065E" w:rsidRDefault="00644B02" w:rsidP="00A52259">
            <w:pPr>
              <w:tabs>
                <w:tab w:val="right" w:leader="dot" w:pos="5387"/>
              </w:tabs>
              <w:spacing w:line="240" w:lineRule="atLeast"/>
              <w:ind w:left="284"/>
              <w:jc w:val="left"/>
              <w:rPr>
                <w:sz w:val="18"/>
                <w:szCs w:val="18"/>
                <w:lang w:val="fr-BE"/>
              </w:rPr>
            </w:pPr>
            <w:r w:rsidRPr="0093065E">
              <w:rPr>
                <w:rFonts w:cs="Arial"/>
                <w:sz w:val="18"/>
                <w:lang w:val="fr-BE"/>
              </w:rPr>
              <w:t>Acquisitions</w:t>
            </w:r>
            <w:r w:rsidRPr="0093065E">
              <w:rPr>
                <w:sz w:val="18"/>
                <w:szCs w:val="18"/>
                <w:lang w:val="fr-BE"/>
              </w:rPr>
              <w:tab/>
            </w:r>
          </w:p>
        </w:tc>
        <w:tc>
          <w:tcPr>
            <w:tcW w:w="709" w:type="dxa"/>
            <w:tcBorders>
              <w:top w:val="nil"/>
              <w:left w:val="single" w:sz="12" w:space="0" w:color="auto"/>
              <w:bottom w:val="nil"/>
            </w:tcBorders>
            <w:vAlign w:val="center"/>
          </w:tcPr>
          <w:p w14:paraId="5A1705FA" w14:textId="77777777" w:rsidR="00644B02" w:rsidRPr="0093065E" w:rsidRDefault="00644B02" w:rsidP="00CC00BD">
            <w:pPr>
              <w:tabs>
                <w:tab w:val="right" w:leader="dot" w:pos="10631"/>
                <w:tab w:val="right" w:leader="dot" w:pos="10773"/>
              </w:tabs>
              <w:spacing w:line="240" w:lineRule="atLeast"/>
              <w:jc w:val="left"/>
              <w:rPr>
                <w:sz w:val="16"/>
                <w:szCs w:val="16"/>
                <w:lang w:val="fr-BE"/>
              </w:rPr>
            </w:pPr>
            <w:r w:rsidRPr="0093065E">
              <w:rPr>
                <w:sz w:val="16"/>
                <w:szCs w:val="16"/>
                <w:lang w:val="fr-BE"/>
              </w:rPr>
              <w:t>836</w:t>
            </w:r>
            <w:r w:rsidR="00CC00BD" w:rsidRPr="0093065E">
              <w:rPr>
                <w:sz w:val="16"/>
                <w:szCs w:val="16"/>
                <w:lang w:val="fr-BE"/>
              </w:rPr>
              <w:t>2</w:t>
            </w:r>
          </w:p>
        </w:tc>
        <w:tc>
          <w:tcPr>
            <w:tcW w:w="2268" w:type="dxa"/>
            <w:tcBorders>
              <w:top w:val="nil"/>
              <w:bottom w:val="nil"/>
              <w:right w:val="single" w:sz="12" w:space="0" w:color="auto"/>
            </w:tcBorders>
            <w:vAlign w:val="center"/>
          </w:tcPr>
          <w:p w14:paraId="404D403B"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EA5ED4D"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644B02" w:rsidRPr="0093065E" w14:paraId="7E0FD777" w14:textId="77777777" w:rsidTr="00A52259">
        <w:trPr>
          <w:trHeight w:val="283"/>
        </w:trPr>
        <w:tc>
          <w:tcPr>
            <w:tcW w:w="5613" w:type="dxa"/>
            <w:tcBorders>
              <w:top w:val="nil"/>
              <w:left w:val="nil"/>
              <w:bottom w:val="nil"/>
              <w:right w:val="nil"/>
            </w:tcBorders>
            <w:vAlign w:val="center"/>
          </w:tcPr>
          <w:p w14:paraId="45E5BEB4" w14:textId="77777777" w:rsidR="00644B02" w:rsidRPr="0093065E" w:rsidRDefault="00644B02" w:rsidP="00A52259">
            <w:pPr>
              <w:tabs>
                <w:tab w:val="right" w:leader="dot" w:pos="5387"/>
              </w:tabs>
              <w:spacing w:line="240" w:lineRule="atLeast"/>
              <w:ind w:left="284"/>
              <w:jc w:val="left"/>
              <w:rPr>
                <w:sz w:val="18"/>
                <w:szCs w:val="18"/>
                <w:lang w:val="fr-BE"/>
              </w:rPr>
            </w:pPr>
            <w:r w:rsidRPr="0093065E">
              <w:rPr>
                <w:rFonts w:cs="Arial"/>
                <w:sz w:val="18"/>
                <w:lang w:val="fr-BE"/>
              </w:rPr>
              <w:t>Cessions et retraits</w:t>
            </w:r>
            <w:r w:rsidRPr="0093065E">
              <w:rPr>
                <w:sz w:val="18"/>
                <w:szCs w:val="18"/>
                <w:lang w:val="fr-BE"/>
              </w:rPr>
              <w:tab/>
            </w:r>
          </w:p>
        </w:tc>
        <w:tc>
          <w:tcPr>
            <w:tcW w:w="709" w:type="dxa"/>
            <w:tcBorders>
              <w:top w:val="nil"/>
              <w:left w:val="single" w:sz="12" w:space="0" w:color="auto"/>
              <w:bottom w:val="nil"/>
            </w:tcBorders>
            <w:vAlign w:val="center"/>
          </w:tcPr>
          <w:p w14:paraId="19D1E72B" w14:textId="77777777" w:rsidR="00644B02" w:rsidRPr="0093065E" w:rsidRDefault="00644B02" w:rsidP="00CC00BD">
            <w:pPr>
              <w:tabs>
                <w:tab w:val="right" w:leader="dot" w:pos="10631"/>
                <w:tab w:val="right" w:leader="dot" w:pos="10773"/>
              </w:tabs>
              <w:spacing w:line="240" w:lineRule="atLeast"/>
              <w:jc w:val="left"/>
              <w:rPr>
                <w:sz w:val="16"/>
                <w:szCs w:val="16"/>
                <w:lang w:val="fr-BE"/>
              </w:rPr>
            </w:pPr>
            <w:r w:rsidRPr="0093065E">
              <w:rPr>
                <w:sz w:val="16"/>
                <w:szCs w:val="16"/>
                <w:lang w:val="fr-BE"/>
              </w:rPr>
              <w:t>837</w:t>
            </w:r>
            <w:r w:rsidR="00CC00BD" w:rsidRPr="0093065E">
              <w:rPr>
                <w:sz w:val="16"/>
                <w:szCs w:val="16"/>
                <w:lang w:val="fr-BE"/>
              </w:rPr>
              <w:t>2</w:t>
            </w:r>
          </w:p>
        </w:tc>
        <w:tc>
          <w:tcPr>
            <w:tcW w:w="2268" w:type="dxa"/>
            <w:tcBorders>
              <w:top w:val="nil"/>
              <w:bottom w:val="nil"/>
              <w:right w:val="single" w:sz="12" w:space="0" w:color="auto"/>
            </w:tcBorders>
            <w:vAlign w:val="center"/>
          </w:tcPr>
          <w:p w14:paraId="249E260E"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2269ADC"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644B02" w:rsidRPr="0093065E" w14:paraId="1B9C7135" w14:textId="77777777" w:rsidTr="00A52259">
        <w:trPr>
          <w:trHeight w:val="283"/>
        </w:trPr>
        <w:tc>
          <w:tcPr>
            <w:tcW w:w="5613" w:type="dxa"/>
            <w:tcBorders>
              <w:top w:val="nil"/>
              <w:left w:val="nil"/>
              <w:bottom w:val="nil"/>
              <w:right w:val="nil"/>
            </w:tcBorders>
            <w:vAlign w:val="center"/>
          </w:tcPr>
          <w:p w14:paraId="40C9DF80" w14:textId="77777777" w:rsidR="00644B02" w:rsidRPr="0093065E" w:rsidRDefault="00644B02" w:rsidP="00A52259">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1B90014D" w14:textId="77777777" w:rsidR="00644B02" w:rsidRPr="0093065E" w:rsidRDefault="00644B02" w:rsidP="00CC00BD">
            <w:pPr>
              <w:tabs>
                <w:tab w:val="right" w:leader="dot" w:pos="10631"/>
                <w:tab w:val="right" w:leader="dot" w:pos="10773"/>
              </w:tabs>
              <w:spacing w:line="240" w:lineRule="atLeast"/>
              <w:jc w:val="left"/>
              <w:rPr>
                <w:sz w:val="16"/>
                <w:szCs w:val="16"/>
                <w:lang w:val="fr-BE"/>
              </w:rPr>
            </w:pPr>
            <w:r w:rsidRPr="0093065E">
              <w:rPr>
                <w:sz w:val="16"/>
                <w:szCs w:val="16"/>
                <w:lang w:val="fr-BE"/>
              </w:rPr>
              <w:t>838</w:t>
            </w:r>
            <w:r w:rsidR="00CC00BD" w:rsidRPr="0093065E">
              <w:rPr>
                <w:sz w:val="16"/>
                <w:szCs w:val="16"/>
                <w:lang w:val="fr-BE"/>
              </w:rPr>
              <w:t>2</w:t>
            </w:r>
          </w:p>
        </w:tc>
        <w:tc>
          <w:tcPr>
            <w:tcW w:w="2268" w:type="dxa"/>
            <w:tcBorders>
              <w:top w:val="nil"/>
              <w:bottom w:val="nil"/>
              <w:right w:val="single" w:sz="12" w:space="0" w:color="auto"/>
            </w:tcBorders>
            <w:vAlign w:val="center"/>
          </w:tcPr>
          <w:p w14:paraId="7E8EAB9A"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25A41D5"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F67038" w:rsidRPr="0093065E" w14:paraId="4F384823" w14:textId="77777777" w:rsidTr="00F12280">
        <w:trPr>
          <w:trHeight w:val="283"/>
        </w:trPr>
        <w:tc>
          <w:tcPr>
            <w:tcW w:w="5613" w:type="dxa"/>
            <w:tcBorders>
              <w:top w:val="nil"/>
              <w:left w:val="nil"/>
              <w:bottom w:val="nil"/>
              <w:right w:val="nil"/>
            </w:tcBorders>
            <w:vAlign w:val="center"/>
          </w:tcPr>
          <w:p w14:paraId="5BAFB626" w14:textId="77777777" w:rsidR="00F67038" w:rsidRPr="0093065E" w:rsidRDefault="00F67038"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7EEBBCF9" w14:textId="77777777" w:rsidR="00F67038" w:rsidRPr="0093065E" w:rsidRDefault="00F67038" w:rsidP="00F67038">
            <w:pPr>
              <w:tabs>
                <w:tab w:val="right" w:leader="dot" w:pos="10631"/>
                <w:tab w:val="right" w:leader="dot" w:pos="10773"/>
              </w:tabs>
              <w:spacing w:line="240" w:lineRule="atLeast"/>
              <w:jc w:val="left"/>
              <w:rPr>
                <w:sz w:val="16"/>
                <w:szCs w:val="16"/>
                <w:lang w:val="fr-BE"/>
              </w:rPr>
            </w:pPr>
            <w:r w:rsidRPr="0093065E">
              <w:rPr>
                <w:sz w:val="16"/>
                <w:szCs w:val="16"/>
                <w:lang w:val="fr-BE"/>
              </w:rPr>
              <w:t>99912</w:t>
            </w:r>
          </w:p>
        </w:tc>
        <w:tc>
          <w:tcPr>
            <w:tcW w:w="2268" w:type="dxa"/>
            <w:tcBorders>
              <w:top w:val="nil"/>
              <w:bottom w:val="nil"/>
              <w:right w:val="single" w:sz="12" w:space="0" w:color="auto"/>
            </w:tcBorders>
            <w:vAlign w:val="center"/>
          </w:tcPr>
          <w:p w14:paraId="34BD8F40" w14:textId="77777777" w:rsidR="00F67038" w:rsidRPr="0093065E" w:rsidRDefault="00F6703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72D4837" w14:textId="77777777" w:rsidR="00F67038" w:rsidRPr="0093065E" w:rsidRDefault="00F67038" w:rsidP="00F12280">
            <w:pPr>
              <w:tabs>
                <w:tab w:val="right" w:leader="dot" w:pos="1901"/>
              </w:tabs>
              <w:spacing w:line="240" w:lineRule="atLeast"/>
              <w:ind w:left="342" w:right="153"/>
              <w:jc w:val="left"/>
              <w:rPr>
                <w:sz w:val="18"/>
                <w:szCs w:val="18"/>
                <w:lang w:val="fr-BE"/>
              </w:rPr>
            </w:pPr>
          </w:p>
        </w:tc>
      </w:tr>
      <w:tr w:rsidR="00644B02" w:rsidRPr="0093065E" w14:paraId="1A604509" w14:textId="77777777" w:rsidTr="00A52259">
        <w:trPr>
          <w:trHeight w:val="283"/>
        </w:trPr>
        <w:tc>
          <w:tcPr>
            <w:tcW w:w="5613" w:type="dxa"/>
            <w:tcBorders>
              <w:top w:val="nil"/>
              <w:left w:val="nil"/>
              <w:bottom w:val="nil"/>
              <w:right w:val="nil"/>
            </w:tcBorders>
            <w:vAlign w:val="center"/>
          </w:tcPr>
          <w:p w14:paraId="3D343E9B" w14:textId="77777777" w:rsidR="00644B02" w:rsidRPr="0093065E" w:rsidRDefault="00644B02" w:rsidP="00A52259">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sz="12" w:space="0" w:color="auto"/>
              <w:bottom w:val="nil"/>
            </w:tcBorders>
            <w:vAlign w:val="center"/>
          </w:tcPr>
          <w:p w14:paraId="18529C9F" w14:textId="77777777" w:rsidR="00644B02" w:rsidRPr="0093065E" w:rsidRDefault="00644B02" w:rsidP="00CC00BD">
            <w:pPr>
              <w:tabs>
                <w:tab w:val="right" w:leader="dot" w:pos="10631"/>
                <w:tab w:val="right" w:leader="dot" w:pos="10773"/>
              </w:tabs>
              <w:spacing w:before="120" w:line="240" w:lineRule="atLeast"/>
              <w:jc w:val="left"/>
              <w:rPr>
                <w:sz w:val="16"/>
                <w:szCs w:val="16"/>
                <w:lang w:val="fr-BE"/>
              </w:rPr>
            </w:pPr>
            <w:r w:rsidRPr="0093065E">
              <w:rPr>
                <w:sz w:val="16"/>
                <w:szCs w:val="16"/>
                <w:lang w:val="fr-BE"/>
              </w:rPr>
              <w:t>839</w:t>
            </w:r>
            <w:r w:rsidR="00CC00BD" w:rsidRPr="0093065E">
              <w:rPr>
                <w:sz w:val="16"/>
                <w:szCs w:val="16"/>
                <w:lang w:val="fr-BE"/>
              </w:rPr>
              <w:t>2</w:t>
            </w:r>
          </w:p>
        </w:tc>
        <w:tc>
          <w:tcPr>
            <w:tcW w:w="2268" w:type="dxa"/>
            <w:tcBorders>
              <w:top w:val="nil"/>
              <w:bottom w:val="nil"/>
              <w:right w:val="single" w:sz="12" w:space="0" w:color="auto"/>
            </w:tcBorders>
            <w:vAlign w:val="center"/>
          </w:tcPr>
          <w:p w14:paraId="344F5136" w14:textId="77777777" w:rsidR="00644B02" w:rsidRPr="0093065E" w:rsidRDefault="00644B02"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1EB491A" w14:textId="77777777" w:rsidR="00644B02" w:rsidRPr="0093065E" w:rsidRDefault="00644B02" w:rsidP="00644B02">
            <w:pPr>
              <w:tabs>
                <w:tab w:val="right" w:leader="dot" w:pos="2043"/>
              </w:tabs>
              <w:spacing w:before="120" w:line="240" w:lineRule="atLeast"/>
              <w:ind w:left="483"/>
              <w:jc w:val="left"/>
              <w:rPr>
                <w:sz w:val="18"/>
                <w:szCs w:val="18"/>
                <w:lang w:val="fr-BE"/>
              </w:rPr>
            </w:pPr>
          </w:p>
        </w:tc>
      </w:tr>
      <w:tr w:rsidR="00644B02" w:rsidRPr="0093065E" w14:paraId="2F83CF8B" w14:textId="77777777" w:rsidTr="00001C71">
        <w:trPr>
          <w:trHeight w:val="227"/>
        </w:trPr>
        <w:tc>
          <w:tcPr>
            <w:tcW w:w="5613" w:type="dxa"/>
            <w:tcBorders>
              <w:top w:val="nil"/>
              <w:left w:val="nil"/>
              <w:bottom w:val="nil"/>
              <w:right w:val="nil"/>
            </w:tcBorders>
            <w:vAlign w:val="center"/>
          </w:tcPr>
          <w:p w14:paraId="7A4534E5" w14:textId="77777777" w:rsidR="00644B02" w:rsidRPr="0093065E" w:rsidRDefault="00644B02" w:rsidP="00D47454">
            <w:pPr>
              <w:spacing w:line="240" w:lineRule="auto"/>
              <w:jc w:val="left"/>
              <w:rPr>
                <w:sz w:val="18"/>
                <w:szCs w:val="18"/>
                <w:lang w:val="fr-BE"/>
              </w:rPr>
            </w:pPr>
          </w:p>
        </w:tc>
        <w:tc>
          <w:tcPr>
            <w:tcW w:w="709" w:type="dxa"/>
            <w:tcBorders>
              <w:top w:val="nil"/>
              <w:left w:val="single" w:sz="12" w:space="0" w:color="auto"/>
              <w:bottom w:val="nil"/>
            </w:tcBorders>
            <w:vAlign w:val="center"/>
          </w:tcPr>
          <w:p w14:paraId="4C0B3219" w14:textId="77777777" w:rsidR="00644B02" w:rsidRPr="0093065E" w:rsidRDefault="00644B02" w:rsidP="00D47454">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sz="12" w:space="0" w:color="auto"/>
            </w:tcBorders>
            <w:vAlign w:val="center"/>
          </w:tcPr>
          <w:p w14:paraId="648DBB20" w14:textId="77777777" w:rsidR="00644B02" w:rsidRPr="0093065E" w:rsidRDefault="00644B02" w:rsidP="00D47454">
            <w:pPr>
              <w:tabs>
                <w:tab w:val="right" w:leader="dot" w:pos="1901"/>
              </w:tabs>
              <w:spacing w:line="240" w:lineRule="auto"/>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2C50B6DC" w14:textId="77777777" w:rsidR="00644B02" w:rsidRPr="0093065E" w:rsidRDefault="00644B02" w:rsidP="00D47454">
            <w:pPr>
              <w:tabs>
                <w:tab w:val="right" w:leader="dot" w:pos="1901"/>
              </w:tabs>
              <w:spacing w:line="240" w:lineRule="auto"/>
              <w:ind w:left="342" w:right="153"/>
              <w:jc w:val="left"/>
              <w:rPr>
                <w:sz w:val="18"/>
                <w:szCs w:val="18"/>
                <w:lang w:val="fr-BE"/>
              </w:rPr>
            </w:pPr>
          </w:p>
        </w:tc>
      </w:tr>
      <w:tr w:rsidR="00644B02" w:rsidRPr="0093065E" w14:paraId="0AA028A8" w14:textId="77777777" w:rsidTr="00A52259">
        <w:trPr>
          <w:trHeight w:val="283"/>
        </w:trPr>
        <w:tc>
          <w:tcPr>
            <w:tcW w:w="5613" w:type="dxa"/>
            <w:tcBorders>
              <w:top w:val="nil"/>
              <w:left w:val="nil"/>
              <w:bottom w:val="nil"/>
              <w:right w:val="nil"/>
            </w:tcBorders>
            <w:vAlign w:val="center"/>
          </w:tcPr>
          <w:p w14:paraId="6EBDD51F" w14:textId="77777777" w:rsidR="00644B02" w:rsidRPr="0093065E" w:rsidRDefault="00644B02" w:rsidP="00A52259">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sz="12" w:space="0" w:color="auto"/>
              <w:bottom w:val="nil"/>
            </w:tcBorders>
            <w:vAlign w:val="center"/>
          </w:tcPr>
          <w:p w14:paraId="03A5E700" w14:textId="77777777" w:rsidR="00644B02" w:rsidRPr="0093065E" w:rsidRDefault="00644B02" w:rsidP="00E67DA2">
            <w:pPr>
              <w:tabs>
                <w:tab w:val="right" w:leader="dot" w:pos="10631"/>
                <w:tab w:val="right" w:leader="dot" w:pos="10773"/>
              </w:tabs>
              <w:spacing w:before="120" w:line="240" w:lineRule="atLeast"/>
              <w:jc w:val="left"/>
              <w:rPr>
                <w:sz w:val="16"/>
                <w:szCs w:val="16"/>
                <w:lang w:val="fr-BE"/>
              </w:rPr>
            </w:pPr>
            <w:r w:rsidRPr="0093065E">
              <w:rPr>
                <w:sz w:val="16"/>
                <w:szCs w:val="16"/>
                <w:lang w:val="fr-BE"/>
              </w:rPr>
              <w:t>845</w:t>
            </w:r>
            <w:r w:rsidR="00E67DA2" w:rsidRPr="0093065E">
              <w:rPr>
                <w:sz w:val="16"/>
                <w:szCs w:val="16"/>
                <w:lang w:val="fr-BE"/>
              </w:rPr>
              <w:t>2</w:t>
            </w:r>
            <w:r w:rsidRPr="0093065E">
              <w:rPr>
                <w:sz w:val="16"/>
                <w:szCs w:val="16"/>
                <w:lang w:val="fr-BE"/>
              </w:rPr>
              <w:t>P</w:t>
            </w:r>
          </w:p>
        </w:tc>
        <w:tc>
          <w:tcPr>
            <w:tcW w:w="2268" w:type="dxa"/>
            <w:tcBorders>
              <w:top w:val="nil"/>
              <w:bottom w:val="nil"/>
              <w:right w:val="single" w:sz="12" w:space="0" w:color="auto"/>
            </w:tcBorders>
            <w:vAlign w:val="center"/>
          </w:tcPr>
          <w:p w14:paraId="0E9B8B4C" w14:textId="77777777" w:rsidR="00644B02" w:rsidRPr="0093065E" w:rsidRDefault="00644B02" w:rsidP="00A52259">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003BA11B" w14:textId="77777777" w:rsidR="00644B02" w:rsidRPr="0093065E" w:rsidRDefault="00644B02"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644B02" w:rsidRPr="0093065E" w14:paraId="49671C5F" w14:textId="77777777" w:rsidTr="00A52259">
        <w:trPr>
          <w:trHeight w:val="283"/>
        </w:trPr>
        <w:tc>
          <w:tcPr>
            <w:tcW w:w="5613" w:type="dxa"/>
            <w:tcBorders>
              <w:top w:val="nil"/>
              <w:left w:val="nil"/>
              <w:bottom w:val="nil"/>
              <w:right w:val="nil"/>
            </w:tcBorders>
            <w:vAlign w:val="center"/>
          </w:tcPr>
          <w:p w14:paraId="3D447014" w14:textId="77777777" w:rsidR="00644B02" w:rsidRPr="0093065E" w:rsidRDefault="00644B02" w:rsidP="00644B02">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058C7638" w14:textId="77777777" w:rsidR="00644B02" w:rsidRPr="0093065E" w:rsidRDefault="00644B0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89FE70E" w14:textId="77777777" w:rsidR="00644B02" w:rsidRPr="0093065E" w:rsidRDefault="00644B0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29700471" w14:textId="77777777" w:rsidR="00644B02" w:rsidRPr="0093065E" w:rsidRDefault="00644B02" w:rsidP="00644B02">
            <w:pPr>
              <w:tabs>
                <w:tab w:val="right" w:leader="dot" w:pos="2043"/>
              </w:tabs>
              <w:spacing w:before="120" w:line="240" w:lineRule="atLeast"/>
              <w:ind w:left="483"/>
              <w:jc w:val="left"/>
              <w:rPr>
                <w:sz w:val="18"/>
                <w:szCs w:val="18"/>
                <w:lang w:val="fr-BE"/>
              </w:rPr>
            </w:pPr>
          </w:p>
        </w:tc>
      </w:tr>
      <w:tr w:rsidR="00644B02" w:rsidRPr="0093065E" w14:paraId="2C4156B0" w14:textId="77777777" w:rsidTr="00A52259">
        <w:trPr>
          <w:trHeight w:val="283"/>
        </w:trPr>
        <w:tc>
          <w:tcPr>
            <w:tcW w:w="5613" w:type="dxa"/>
            <w:tcBorders>
              <w:top w:val="nil"/>
              <w:left w:val="nil"/>
              <w:bottom w:val="nil"/>
              <w:right w:val="nil"/>
            </w:tcBorders>
            <w:vAlign w:val="center"/>
          </w:tcPr>
          <w:p w14:paraId="13B840A1" w14:textId="77777777" w:rsidR="00644B02" w:rsidRPr="0093065E" w:rsidRDefault="00644B02" w:rsidP="00A52259">
            <w:pPr>
              <w:tabs>
                <w:tab w:val="right" w:leader="dot" w:pos="5387"/>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sz="12" w:space="0" w:color="auto"/>
              <w:bottom w:val="nil"/>
            </w:tcBorders>
            <w:vAlign w:val="center"/>
          </w:tcPr>
          <w:p w14:paraId="1E942B58" w14:textId="77777777" w:rsidR="00644B02" w:rsidRPr="0093065E" w:rsidRDefault="00644B02" w:rsidP="00E67DA2">
            <w:pPr>
              <w:tabs>
                <w:tab w:val="right" w:leader="dot" w:pos="10631"/>
                <w:tab w:val="right" w:leader="dot" w:pos="10773"/>
              </w:tabs>
              <w:spacing w:line="240" w:lineRule="atLeast"/>
              <w:jc w:val="left"/>
              <w:rPr>
                <w:sz w:val="16"/>
                <w:szCs w:val="16"/>
                <w:lang w:val="fr-BE"/>
              </w:rPr>
            </w:pPr>
            <w:r w:rsidRPr="0093065E">
              <w:rPr>
                <w:sz w:val="16"/>
                <w:szCs w:val="16"/>
                <w:lang w:val="fr-BE"/>
              </w:rPr>
              <w:t>841</w:t>
            </w:r>
            <w:r w:rsidR="00E67DA2" w:rsidRPr="0093065E">
              <w:rPr>
                <w:sz w:val="16"/>
                <w:szCs w:val="16"/>
                <w:lang w:val="fr-BE"/>
              </w:rPr>
              <w:t>2</w:t>
            </w:r>
          </w:p>
        </w:tc>
        <w:tc>
          <w:tcPr>
            <w:tcW w:w="2268" w:type="dxa"/>
            <w:tcBorders>
              <w:top w:val="nil"/>
              <w:bottom w:val="nil"/>
              <w:right w:val="single" w:sz="12" w:space="0" w:color="auto"/>
            </w:tcBorders>
            <w:vAlign w:val="center"/>
          </w:tcPr>
          <w:p w14:paraId="354F940E"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8EFA2B2"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644B02" w:rsidRPr="0093065E" w14:paraId="251DAB8F" w14:textId="77777777" w:rsidTr="00A52259">
        <w:trPr>
          <w:trHeight w:val="283"/>
        </w:trPr>
        <w:tc>
          <w:tcPr>
            <w:tcW w:w="5613" w:type="dxa"/>
            <w:tcBorders>
              <w:top w:val="nil"/>
              <w:left w:val="nil"/>
              <w:bottom w:val="nil"/>
              <w:right w:val="nil"/>
            </w:tcBorders>
            <w:vAlign w:val="center"/>
          </w:tcPr>
          <w:p w14:paraId="61A7777A" w14:textId="77777777" w:rsidR="00644B02" w:rsidRPr="0093065E" w:rsidRDefault="00644B02" w:rsidP="00A52259">
            <w:pPr>
              <w:tabs>
                <w:tab w:val="right" w:leader="dot" w:pos="5387"/>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sz="12" w:space="0" w:color="auto"/>
              <w:bottom w:val="nil"/>
            </w:tcBorders>
            <w:vAlign w:val="center"/>
          </w:tcPr>
          <w:p w14:paraId="709F5F7B" w14:textId="77777777" w:rsidR="00644B02" w:rsidRPr="0093065E" w:rsidRDefault="00644B02" w:rsidP="00E67DA2">
            <w:pPr>
              <w:tabs>
                <w:tab w:val="right" w:leader="dot" w:pos="10631"/>
                <w:tab w:val="right" w:leader="dot" w:pos="10773"/>
              </w:tabs>
              <w:spacing w:line="240" w:lineRule="atLeast"/>
              <w:jc w:val="left"/>
              <w:rPr>
                <w:sz w:val="16"/>
                <w:szCs w:val="16"/>
                <w:lang w:val="fr-BE"/>
              </w:rPr>
            </w:pPr>
            <w:r w:rsidRPr="0093065E">
              <w:rPr>
                <w:sz w:val="16"/>
                <w:szCs w:val="16"/>
                <w:lang w:val="fr-BE"/>
              </w:rPr>
              <w:t>842</w:t>
            </w:r>
            <w:r w:rsidR="00E67DA2" w:rsidRPr="0093065E">
              <w:rPr>
                <w:sz w:val="16"/>
                <w:szCs w:val="16"/>
                <w:lang w:val="fr-BE"/>
              </w:rPr>
              <w:t>2</w:t>
            </w:r>
          </w:p>
        </w:tc>
        <w:tc>
          <w:tcPr>
            <w:tcW w:w="2268" w:type="dxa"/>
            <w:tcBorders>
              <w:top w:val="nil"/>
              <w:bottom w:val="nil"/>
              <w:right w:val="single" w:sz="12" w:space="0" w:color="auto"/>
            </w:tcBorders>
            <w:vAlign w:val="center"/>
          </w:tcPr>
          <w:p w14:paraId="2D1EDB8F"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3D9C9C1"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644B02" w:rsidRPr="0093065E" w14:paraId="5E015AE0" w14:textId="77777777" w:rsidTr="00A52259">
        <w:trPr>
          <w:trHeight w:val="283"/>
        </w:trPr>
        <w:tc>
          <w:tcPr>
            <w:tcW w:w="5613" w:type="dxa"/>
            <w:tcBorders>
              <w:top w:val="nil"/>
              <w:left w:val="nil"/>
              <w:bottom w:val="nil"/>
              <w:right w:val="nil"/>
            </w:tcBorders>
            <w:vAlign w:val="center"/>
          </w:tcPr>
          <w:p w14:paraId="7E4B5A7F" w14:textId="77777777" w:rsidR="00644B02" w:rsidRPr="0093065E" w:rsidRDefault="00644B02" w:rsidP="00A52259">
            <w:pPr>
              <w:tabs>
                <w:tab w:val="right" w:leader="dot" w:pos="5387"/>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sz="12" w:space="0" w:color="auto"/>
              <w:bottom w:val="nil"/>
            </w:tcBorders>
            <w:vAlign w:val="center"/>
          </w:tcPr>
          <w:p w14:paraId="2BDBBA44" w14:textId="77777777" w:rsidR="00644B02" w:rsidRPr="0093065E" w:rsidRDefault="00644B02" w:rsidP="00E67DA2">
            <w:pPr>
              <w:tabs>
                <w:tab w:val="right" w:leader="dot" w:pos="10631"/>
                <w:tab w:val="right" w:leader="dot" w:pos="10773"/>
              </w:tabs>
              <w:spacing w:line="240" w:lineRule="atLeast"/>
              <w:jc w:val="left"/>
              <w:rPr>
                <w:sz w:val="16"/>
                <w:szCs w:val="16"/>
                <w:lang w:val="fr-BE"/>
              </w:rPr>
            </w:pPr>
            <w:r w:rsidRPr="0093065E">
              <w:rPr>
                <w:sz w:val="16"/>
                <w:szCs w:val="16"/>
                <w:lang w:val="fr-BE"/>
              </w:rPr>
              <w:t>843</w:t>
            </w:r>
            <w:r w:rsidR="00E67DA2" w:rsidRPr="0093065E">
              <w:rPr>
                <w:sz w:val="16"/>
                <w:szCs w:val="16"/>
                <w:lang w:val="fr-BE"/>
              </w:rPr>
              <w:t>2</w:t>
            </w:r>
          </w:p>
        </w:tc>
        <w:tc>
          <w:tcPr>
            <w:tcW w:w="2268" w:type="dxa"/>
            <w:tcBorders>
              <w:top w:val="nil"/>
              <w:bottom w:val="nil"/>
              <w:right w:val="single" w:sz="12" w:space="0" w:color="auto"/>
            </w:tcBorders>
            <w:vAlign w:val="center"/>
          </w:tcPr>
          <w:p w14:paraId="27858D8F"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9946C08"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F67038" w:rsidRPr="0093065E" w14:paraId="25BC3B15" w14:textId="77777777" w:rsidTr="00F12280">
        <w:trPr>
          <w:trHeight w:val="283"/>
        </w:trPr>
        <w:tc>
          <w:tcPr>
            <w:tcW w:w="5613" w:type="dxa"/>
            <w:tcBorders>
              <w:top w:val="nil"/>
              <w:left w:val="nil"/>
              <w:bottom w:val="nil"/>
              <w:right w:val="nil"/>
            </w:tcBorders>
            <w:vAlign w:val="center"/>
          </w:tcPr>
          <w:p w14:paraId="750839C2" w14:textId="77777777" w:rsidR="00F67038" w:rsidRPr="0093065E" w:rsidRDefault="00F67038"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579CC761" w14:textId="77777777" w:rsidR="00F67038" w:rsidRPr="0093065E" w:rsidRDefault="00F67038" w:rsidP="00F67038">
            <w:pPr>
              <w:tabs>
                <w:tab w:val="right" w:leader="dot" w:pos="10631"/>
                <w:tab w:val="right" w:leader="dot" w:pos="10773"/>
              </w:tabs>
              <w:spacing w:line="240" w:lineRule="atLeast"/>
              <w:jc w:val="left"/>
              <w:rPr>
                <w:sz w:val="16"/>
                <w:szCs w:val="16"/>
                <w:lang w:val="fr-BE"/>
              </w:rPr>
            </w:pPr>
            <w:r w:rsidRPr="0093065E">
              <w:rPr>
                <w:sz w:val="16"/>
                <w:szCs w:val="16"/>
                <w:lang w:val="fr-BE"/>
              </w:rPr>
              <w:t>99922</w:t>
            </w:r>
          </w:p>
        </w:tc>
        <w:tc>
          <w:tcPr>
            <w:tcW w:w="2268" w:type="dxa"/>
            <w:tcBorders>
              <w:top w:val="nil"/>
              <w:bottom w:val="nil"/>
              <w:right w:val="single" w:sz="12" w:space="0" w:color="auto"/>
            </w:tcBorders>
            <w:vAlign w:val="center"/>
          </w:tcPr>
          <w:p w14:paraId="3499B07A" w14:textId="77777777" w:rsidR="00F67038" w:rsidRPr="0093065E" w:rsidRDefault="00F67038"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71402CE" w14:textId="77777777" w:rsidR="00F67038" w:rsidRPr="0093065E" w:rsidRDefault="00F67038" w:rsidP="00F12280">
            <w:pPr>
              <w:tabs>
                <w:tab w:val="right" w:leader="dot" w:pos="1901"/>
              </w:tabs>
              <w:spacing w:line="240" w:lineRule="atLeast"/>
              <w:ind w:left="342" w:right="153"/>
              <w:jc w:val="left"/>
              <w:rPr>
                <w:sz w:val="18"/>
                <w:szCs w:val="18"/>
                <w:lang w:val="fr-BE"/>
              </w:rPr>
            </w:pPr>
          </w:p>
        </w:tc>
      </w:tr>
      <w:tr w:rsidR="00644B02" w:rsidRPr="0093065E" w14:paraId="37393E96" w14:textId="77777777" w:rsidTr="00A52259">
        <w:trPr>
          <w:trHeight w:val="283"/>
        </w:trPr>
        <w:tc>
          <w:tcPr>
            <w:tcW w:w="5613" w:type="dxa"/>
            <w:tcBorders>
              <w:top w:val="nil"/>
              <w:left w:val="nil"/>
              <w:bottom w:val="nil"/>
              <w:right w:val="nil"/>
            </w:tcBorders>
            <w:vAlign w:val="center"/>
          </w:tcPr>
          <w:p w14:paraId="4133487B" w14:textId="77777777" w:rsidR="00644B02" w:rsidRPr="0093065E" w:rsidRDefault="00644B02" w:rsidP="00A52259">
            <w:pPr>
              <w:tabs>
                <w:tab w:val="right" w:leader="dot" w:pos="5387"/>
              </w:tabs>
              <w:spacing w:line="240" w:lineRule="atLeast"/>
              <w:ind w:left="284"/>
              <w:jc w:val="left"/>
              <w:rPr>
                <w:sz w:val="18"/>
                <w:szCs w:val="18"/>
                <w:lang w:val="fr-BE"/>
              </w:rPr>
            </w:pPr>
            <w:r w:rsidRPr="0093065E">
              <w:rPr>
                <w:rFonts w:cs="Arial"/>
                <w:sz w:val="18"/>
                <w:lang w:val="fr-BE"/>
              </w:rPr>
              <w:t>Transférées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677064D5" w14:textId="77777777" w:rsidR="00644B02" w:rsidRPr="0093065E" w:rsidRDefault="00644B02" w:rsidP="00E67DA2">
            <w:pPr>
              <w:tabs>
                <w:tab w:val="right" w:leader="dot" w:pos="10631"/>
                <w:tab w:val="right" w:leader="dot" w:pos="10773"/>
              </w:tabs>
              <w:spacing w:line="240" w:lineRule="atLeast"/>
              <w:jc w:val="left"/>
              <w:rPr>
                <w:sz w:val="16"/>
                <w:szCs w:val="16"/>
                <w:lang w:val="fr-BE"/>
              </w:rPr>
            </w:pPr>
            <w:r w:rsidRPr="0093065E">
              <w:rPr>
                <w:sz w:val="16"/>
                <w:szCs w:val="16"/>
                <w:lang w:val="fr-BE"/>
              </w:rPr>
              <w:t>844</w:t>
            </w:r>
            <w:r w:rsidR="00E67DA2" w:rsidRPr="0093065E">
              <w:rPr>
                <w:sz w:val="16"/>
                <w:szCs w:val="16"/>
                <w:lang w:val="fr-BE"/>
              </w:rPr>
              <w:t>2</w:t>
            </w:r>
          </w:p>
        </w:tc>
        <w:tc>
          <w:tcPr>
            <w:tcW w:w="2268" w:type="dxa"/>
            <w:tcBorders>
              <w:top w:val="nil"/>
              <w:bottom w:val="nil"/>
              <w:right w:val="single" w:sz="12" w:space="0" w:color="auto"/>
            </w:tcBorders>
            <w:vAlign w:val="center"/>
          </w:tcPr>
          <w:p w14:paraId="5DD92A86"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F414D24"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644B02" w:rsidRPr="0093065E" w14:paraId="5AAC903C" w14:textId="77777777" w:rsidTr="00A52259">
        <w:trPr>
          <w:trHeight w:val="283"/>
        </w:trPr>
        <w:tc>
          <w:tcPr>
            <w:tcW w:w="5613" w:type="dxa"/>
            <w:tcBorders>
              <w:top w:val="nil"/>
              <w:left w:val="nil"/>
              <w:bottom w:val="nil"/>
              <w:right w:val="nil"/>
            </w:tcBorders>
            <w:vAlign w:val="center"/>
          </w:tcPr>
          <w:p w14:paraId="2A22D889" w14:textId="77777777" w:rsidR="00644B02" w:rsidRPr="0093065E" w:rsidRDefault="00644B02" w:rsidP="00A52259">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sz="12" w:space="0" w:color="auto"/>
              <w:bottom w:val="nil"/>
            </w:tcBorders>
            <w:vAlign w:val="center"/>
          </w:tcPr>
          <w:p w14:paraId="15D9C3A8" w14:textId="77777777" w:rsidR="00644B02" w:rsidRPr="0093065E" w:rsidRDefault="00644B02" w:rsidP="00E67DA2">
            <w:pPr>
              <w:tabs>
                <w:tab w:val="right" w:leader="dot" w:pos="10631"/>
                <w:tab w:val="right" w:leader="dot" w:pos="10773"/>
              </w:tabs>
              <w:spacing w:before="120" w:line="240" w:lineRule="atLeast"/>
              <w:jc w:val="left"/>
              <w:rPr>
                <w:sz w:val="16"/>
                <w:szCs w:val="16"/>
                <w:lang w:val="fr-BE"/>
              </w:rPr>
            </w:pPr>
            <w:r w:rsidRPr="0093065E">
              <w:rPr>
                <w:sz w:val="16"/>
                <w:szCs w:val="16"/>
                <w:lang w:val="fr-BE"/>
              </w:rPr>
              <w:t>845</w:t>
            </w:r>
            <w:r w:rsidR="00E67DA2" w:rsidRPr="0093065E">
              <w:rPr>
                <w:sz w:val="16"/>
                <w:szCs w:val="16"/>
                <w:lang w:val="fr-BE"/>
              </w:rPr>
              <w:t>2</w:t>
            </w:r>
          </w:p>
        </w:tc>
        <w:tc>
          <w:tcPr>
            <w:tcW w:w="2268" w:type="dxa"/>
            <w:tcBorders>
              <w:top w:val="nil"/>
              <w:bottom w:val="nil"/>
              <w:right w:val="single" w:sz="12" w:space="0" w:color="auto"/>
            </w:tcBorders>
            <w:vAlign w:val="center"/>
          </w:tcPr>
          <w:p w14:paraId="5E33CD3C" w14:textId="77777777" w:rsidR="00644B02" w:rsidRPr="0093065E" w:rsidRDefault="00644B02"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4556266" w14:textId="77777777" w:rsidR="00644B02" w:rsidRPr="0093065E" w:rsidRDefault="00644B02" w:rsidP="00644B02">
            <w:pPr>
              <w:tabs>
                <w:tab w:val="right" w:leader="dot" w:pos="2043"/>
              </w:tabs>
              <w:spacing w:before="120" w:line="240" w:lineRule="atLeast"/>
              <w:ind w:left="483"/>
              <w:jc w:val="left"/>
              <w:rPr>
                <w:sz w:val="18"/>
                <w:szCs w:val="18"/>
                <w:lang w:val="fr-BE"/>
              </w:rPr>
            </w:pPr>
          </w:p>
        </w:tc>
      </w:tr>
      <w:tr w:rsidR="00644B02" w:rsidRPr="0093065E" w14:paraId="24913CC6" w14:textId="77777777" w:rsidTr="00001C71">
        <w:trPr>
          <w:trHeight w:val="227"/>
        </w:trPr>
        <w:tc>
          <w:tcPr>
            <w:tcW w:w="5613" w:type="dxa"/>
            <w:tcBorders>
              <w:top w:val="nil"/>
              <w:left w:val="nil"/>
              <w:bottom w:val="nil"/>
              <w:right w:val="nil"/>
            </w:tcBorders>
            <w:vAlign w:val="center"/>
          </w:tcPr>
          <w:p w14:paraId="29263BF1" w14:textId="77777777" w:rsidR="00644B02" w:rsidRPr="0093065E" w:rsidRDefault="00644B02" w:rsidP="00D47454">
            <w:pPr>
              <w:spacing w:line="240" w:lineRule="auto"/>
              <w:jc w:val="left"/>
              <w:rPr>
                <w:sz w:val="18"/>
                <w:szCs w:val="18"/>
                <w:lang w:val="fr-BE"/>
              </w:rPr>
            </w:pPr>
          </w:p>
        </w:tc>
        <w:tc>
          <w:tcPr>
            <w:tcW w:w="709" w:type="dxa"/>
            <w:tcBorders>
              <w:top w:val="nil"/>
              <w:left w:val="single" w:sz="12" w:space="0" w:color="auto"/>
              <w:bottom w:val="nil"/>
            </w:tcBorders>
            <w:vAlign w:val="center"/>
          </w:tcPr>
          <w:p w14:paraId="3AD666D7" w14:textId="77777777" w:rsidR="00644B02" w:rsidRPr="0093065E" w:rsidRDefault="00644B02" w:rsidP="00D47454">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sz="12" w:space="0" w:color="auto"/>
            </w:tcBorders>
            <w:vAlign w:val="center"/>
          </w:tcPr>
          <w:p w14:paraId="4E341B39" w14:textId="77777777" w:rsidR="00644B02" w:rsidRPr="0093065E" w:rsidRDefault="00644B02" w:rsidP="00D47454">
            <w:pPr>
              <w:tabs>
                <w:tab w:val="right" w:leader="dot" w:pos="1901"/>
              </w:tabs>
              <w:spacing w:line="240" w:lineRule="auto"/>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400540BC" w14:textId="77777777" w:rsidR="00644B02" w:rsidRPr="0093065E" w:rsidRDefault="00644B02" w:rsidP="00D47454">
            <w:pPr>
              <w:tabs>
                <w:tab w:val="right" w:leader="dot" w:pos="1901"/>
              </w:tabs>
              <w:spacing w:line="240" w:lineRule="auto"/>
              <w:ind w:left="342" w:right="153"/>
              <w:jc w:val="left"/>
              <w:rPr>
                <w:sz w:val="18"/>
                <w:szCs w:val="18"/>
                <w:lang w:val="fr-BE"/>
              </w:rPr>
            </w:pPr>
          </w:p>
        </w:tc>
      </w:tr>
      <w:tr w:rsidR="00644B02" w:rsidRPr="0093065E" w14:paraId="1C39CBFA" w14:textId="77777777" w:rsidTr="00A52259">
        <w:trPr>
          <w:trHeight w:val="283"/>
        </w:trPr>
        <w:tc>
          <w:tcPr>
            <w:tcW w:w="5613" w:type="dxa"/>
            <w:tcBorders>
              <w:top w:val="nil"/>
              <w:left w:val="nil"/>
              <w:bottom w:val="nil"/>
              <w:right w:val="nil"/>
            </w:tcBorders>
            <w:vAlign w:val="center"/>
          </w:tcPr>
          <w:p w14:paraId="72D52E8D" w14:textId="77777777" w:rsidR="00644B02" w:rsidRPr="0093065E" w:rsidRDefault="00644B02" w:rsidP="00A52259">
            <w:pPr>
              <w:tabs>
                <w:tab w:val="right" w:leader="dot" w:pos="5387"/>
              </w:tabs>
              <w:spacing w:before="120" w:line="240" w:lineRule="atLeast"/>
              <w:jc w:val="left"/>
              <w:rPr>
                <w:sz w:val="18"/>
                <w:szCs w:val="18"/>
                <w:lang w:val="fr-BE"/>
              </w:rPr>
            </w:pPr>
            <w:r w:rsidRPr="0093065E">
              <w:rPr>
                <w:rFonts w:cs="Arial"/>
                <w:b/>
                <w:sz w:val="18"/>
                <w:lang w:val="fr-BE"/>
              </w:rPr>
              <w:t>Réductions de valeur au terme de l’exercice</w:t>
            </w:r>
            <w:r w:rsidRPr="0093065E">
              <w:rPr>
                <w:sz w:val="18"/>
                <w:szCs w:val="18"/>
                <w:lang w:val="fr-BE"/>
              </w:rPr>
              <w:tab/>
            </w:r>
          </w:p>
        </w:tc>
        <w:tc>
          <w:tcPr>
            <w:tcW w:w="709" w:type="dxa"/>
            <w:tcBorders>
              <w:top w:val="nil"/>
              <w:left w:val="single" w:sz="12" w:space="0" w:color="auto"/>
              <w:bottom w:val="nil"/>
            </w:tcBorders>
            <w:vAlign w:val="center"/>
          </w:tcPr>
          <w:p w14:paraId="7767C105" w14:textId="77777777" w:rsidR="00644B02" w:rsidRPr="0093065E" w:rsidRDefault="00644B02" w:rsidP="00E67DA2">
            <w:pPr>
              <w:tabs>
                <w:tab w:val="right" w:leader="dot" w:pos="10631"/>
                <w:tab w:val="right" w:leader="dot" w:pos="10773"/>
              </w:tabs>
              <w:spacing w:before="120" w:line="240" w:lineRule="atLeast"/>
              <w:jc w:val="left"/>
              <w:rPr>
                <w:sz w:val="16"/>
                <w:szCs w:val="16"/>
                <w:lang w:val="fr-BE"/>
              </w:rPr>
            </w:pPr>
            <w:r w:rsidRPr="0093065E">
              <w:rPr>
                <w:sz w:val="16"/>
                <w:szCs w:val="16"/>
                <w:lang w:val="fr-BE"/>
              </w:rPr>
              <w:t>852</w:t>
            </w:r>
            <w:r w:rsidR="00E67DA2" w:rsidRPr="0093065E">
              <w:rPr>
                <w:sz w:val="16"/>
                <w:szCs w:val="16"/>
                <w:lang w:val="fr-BE"/>
              </w:rPr>
              <w:t>2</w:t>
            </w:r>
            <w:r w:rsidRPr="0093065E">
              <w:rPr>
                <w:sz w:val="16"/>
                <w:szCs w:val="16"/>
                <w:lang w:val="fr-BE"/>
              </w:rPr>
              <w:t>P</w:t>
            </w:r>
          </w:p>
        </w:tc>
        <w:tc>
          <w:tcPr>
            <w:tcW w:w="2268" w:type="dxa"/>
            <w:tcBorders>
              <w:top w:val="nil"/>
              <w:bottom w:val="nil"/>
              <w:right w:val="single" w:sz="12" w:space="0" w:color="auto"/>
            </w:tcBorders>
            <w:vAlign w:val="center"/>
          </w:tcPr>
          <w:p w14:paraId="6264C8F0" w14:textId="77777777" w:rsidR="00644B02" w:rsidRPr="0093065E" w:rsidRDefault="00644B02" w:rsidP="00A52259">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4F7D7D39" w14:textId="77777777" w:rsidR="00644B02" w:rsidRPr="0093065E" w:rsidRDefault="00644B02"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644B02" w:rsidRPr="0093065E" w14:paraId="42969294" w14:textId="77777777" w:rsidTr="00A52259">
        <w:trPr>
          <w:trHeight w:val="283"/>
        </w:trPr>
        <w:tc>
          <w:tcPr>
            <w:tcW w:w="5613" w:type="dxa"/>
            <w:tcBorders>
              <w:top w:val="nil"/>
              <w:left w:val="nil"/>
              <w:bottom w:val="nil"/>
              <w:right w:val="nil"/>
            </w:tcBorders>
            <w:vAlign w:val="center"/>
          </w:tcPr>
          <w:p w14:paraId="7052E83F" w14:textId="77777777" w:rsidR="00644B02" w:rsidRPr="0093065E" w:rsidRDefault="00644B02" w:rsidP="00644B02">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37A49C18" w14:textId="77777777" w:rsidR="00644B02" w:rsidRPr="0093065E" w:rsidRDefault="00644B0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41050B14" w14:textId="77777777" w:rsidR="00644B02" w:rsidRPr="0093065E" w:rsidRDefault="00644B0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986C73E" w14:textId="77777777" w:rsidR="00644B02" w:rsidRPr="0093065E" w:rsidRDefault="00644B02" w:rsidP="00644B02">
            <w:pPr>
              <w:tabs>
                <w:tab w:val="right" w:leader="dot" w:pos="2043"/>
              </w:tabs>
              <w:spacing w:before="120" w:line="240" w:lineRule="atLeast"/>
              <w:ind w:left="483"/>
              <w:jc w:val="left"/>
              <w:rPr>
                <w:sz w:val="18"/>
                <w:szCs w:val="18"/>
                <w:lang w:val="fr-BE"/>
              </w:rPr>
            </w:pPr>
          </w:p>
        </w:tc>
      </w:tr>
      <w:tr w:rsidR="00644B02" w:rsidRPr="0093065E" w14:paraId="3CFF0780" w14:textId="77777777" w:rsidTr="00A52259">
        <w:trPr>
          <w:trHeight w:val="283"/>
        </w:trPr>
        <w:tc>
          <w:tcPr>
            <w:tcW w:w="5613" w:type="dxa"/>
            <w:tcBorders>
              <w:top w:val="nil"/>
              <w:left w:val="nil"/>
              <w:bottom w:val="nil"/>
              <w:right w:val="nil"/>
            </w:tcBorders>
            <w:vAlign w:val="center"/>
          </w:tcPr>
          <w:p w14:paraId="258217C0" w14:textId="77777777" w:rsidR="00644B02" w:rsidRPr="0093065E" w:rsidRDefault="00644B02" w:rsidP="00A52259">
            <w:pPr>
              <w:tabs>
                <w:tab w:val="right" w:leader="dot" w:pos="5387"/>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sz="12" w:space="0" w:color="auto"/>
              <w:bottom w:val="nil"/>
            </w:tcBorders>
            <w:vAlign w:val="center"/>
          </w:tcPr>
          <w:p w14:paraId="0AD5EE61" w14:textId="77777777" w:rsidR="00644B02" w:rsidRPr="0093065E" w:rsidRDefault="00644B02" w:rsidP="00E67DA2">
            <w:pPr>
              <w:tabs>
                <w:tab w:val="right" w:leader="dot" w:pos="10631"/>
                <w:tab w:val="right" w:leader="dot" w:pos="10773"/>
              </w:tabs>
              <w:spacing w:line="240" w:lineRule="atLeast"/>
              <w:jc w:val="left"/>
              <w:rPr>
                <w:sz w:val="16"/>
                <w:szCs w:val="16"/>
                <w:lang w:val="fr-BE"/>
              </w:rPr>
            </w:pPr>
            <w:r w:rsidRPr="0093065E">
              <w:rPr>
                <w:sz w:val="16"/>
                <w:szCs w:val="16"/>
                <w:lang w:val="fr-BE"/>
              </w:rPr>
              <w:t>847</w:t>
            </w:r>
            <w:r w:rsidR="00E67DA2" w:rsidRPr="0093065E">
              <w:rPr>
                <w:sz w:val="16"/>
                <w:szCs w:val="16"/>
                <w:lang w:val="fr-BE"/>
              </w:rPr>
              <w:t>2</w:t>
            </w:r>
          </w:p>
        </w:tc>
        <w:tc>
          <w:tcPr>
            <w:tcW w:w="2268" w:type="dxa"/>
            <w:tcBorders>
              <w:top w:val="nil"/>
              <w:bottom w:val="nil"/>
              <w:right w:val="single" w:sz="12" w:space="0" w:color="auto"/>
            </w:tcBorders>
            <w:vAlign w:val="center"/>
          </w:tcPr>
          <w:p w14:paraId="4C26B99B"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4AB5C42"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644B02" w:rsidRPr="0093065E" w14:paraId="2E657458" w14:textId="77777777" w:rsidTr="00A52259">
        <w:trPr>
          <w:trHeight w:val="283"/>
        </w:trPr>
        <w:tc>
          <w:tcPr>
            <w:tcW w:w="5613" w:type="dxa"/>
            <w:tcBorders>
              <w:top w:val="nil"/>
              <w:left w:val="nil"/>
              <w:bottom w:val="nil"/>
              <w:right w:val="nil"/>
            </w:tcBorders>
            <w:vAlign w:val="center"/>
          </w:tcPr>
          <w:p w14:paraId="1ECF83D5" w14:textId="77777777" w:rsidR="00644B02" w:rsidRPr="0093065E" w:rsidRDefault="00644B02" w:rsidP="00A52259">
            <w:pPr>
              <w:tabs>
                <w:tab w:val="right" w:leader="dot" w:pos="5387"/>
              </w:tabs>
              <w:spacing w:line="240" w:lineRule="atLeast"/>
              <w:ind w:left="284"/>
              <w:jc w:val="left"/>
              <w:rPr>
                <w:rFonts w:cs="Arial"/>
                <w:sz w:val="18"/>
                <w:lang w:val="fr-BE"/>
              </w:rPr>
            </w:pPr>
            <w:r w:rsidRPr="0093065E">
              <w:rPr>
                <w:rFonts w:cs="Arial"/>
                <w:sz w:val="18"/>
                <w:lang w:val="fr-BE"/>
              </w:rPr>
              <w:t>Reprises</w:t>
            </w:r>
            <w:r w:rsidRPr="0093065E">
              <w:rPr>
                <w:rFonts w:cs="Arial"/>
                <w:sz w:val="18"/>
                <w:lang w:val="fr-BE"/>
              </w:rPr>
              <w:tab/>
            </w:r>
          </w:p>
        </w:tc>
        <w:tc>
          <w:tcPr>
            <w:tcW w:w="709" w:type="dxa"/>
            <w:tcBorders>
              <w:top w:val="nil"/>
              <w:left w:val="single" w:sz="12" w:space="0" w:color="auto"/>
              <w:bottom w:val="nil"/>
            </w:tcBorders>
            <w:vAlign w:val="center"/>
          </w:tcPr>
          <w:p w14:paraId="1A013D0D" w14:textId="77777777" w:rsidR="00644B02" w:rsidRPr="0093065E" w:rsidRDefault="00644B02" w:rsidP="00E67DA2">
            <w:pPr>
              <w:tabs>
                <w:tab w:val="right" w:leader="dot" w:pos="10631"/>
                <w:tab w:val="right" w:leader="dot" w:pos="10773"/>
              </w:tabs>
              <w:spacing w:line="240" w:lineRule="atLeast"/>
              <w:jc w:val="left"/>
              <w:rPr>
                <w:sz w:val="16"/>
                <w:szCs w:val="16"/>
                <w:lang w:val="fr-BE"/>
              </w:rPr>
            </w:pPr>
            <w:r w:rsidRPr="0093065E">
              <w:rPr>
                <w:sz w:val="16"/>
                <w:szCs w:val="16"/>
                <w:lang w:val="fr-BE"/>
              </w:rPr>
              <w:t>848</w:t>
            </w:r>
            <w:r w:rsidR="00E67DA2" w:rsidRPr="0093065E">
              <w:rPr>
                <w:sz w:val="16"/>
                <w:szCs w:val="16"/>
                <w:lang w:val="fr-BE"/>
              </w:rPr>
              <w:t>2</w:t>
            </w:r>
          </w:p>
        </w:tc>
        <w:tc>
          <w:tcPr>
            <w:tcW w:w="2268" w:type="dxa"/>
            <w:tcBorders>
              <w:top w:val="nil"/>
              <w:bottom w:val="nil"/>
              <w:right w:val="single" w:sz="12" w:space="0" w:color="auto"/>
            </w:tcBorders>
            <w:vAlign w:val="center"/>
          </w:tcPr>
          <w:p w14:paraId="3C8FD7D1"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5573A53"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644B02" w:rsidRPr="0093065E" w14:paraId="2F3797BF" w14:textId="77777777" w:rsidTr="00A52259">
        <w:trPr>
          <w:trHeight w:val="283"/>
        </w:trPr>
        <w:tc>
          <w:tcPr>
            <w:tcW w:w="5613" w:type="dxa"/>
            <w:tcBorders>
              <w:top w:val="nil"/>
              <w:left w:val="nil"/>
              <w:bottom w:val="nil"/>
              <w:right w:val="nil"/>
            </w:tcBorders>
            <w:vAlign w:val="center"/>
          </w:tcPr>
          <w:p w14:paraId="052D26EB" w14:textId="77777777" w:rsidR="00644B02" w:rsidRPr="0093065E" w:rsidRDefault="00644B02" w:rsidP="00A52259">
            <w:pPr>
              <w:tabs>
                <w:tab w:val="right" w:leader="dot" w:pos="5387"/>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sz="12" w:space="0" w:color="auto"/>
              <w:bottom w:val="nil"/>
            </w:tcBorders>
            <w:vAlign w:val="center"/>
          </w:tcPr>
          <w:p w14:paraId="303ABBC5" w14:textId="77777777" w:rsidR="00644B02" w:rsidRPr="0093065E" w:rsidRDefault="00644B02" w:rsidP="00E67DA2">
            <w:pPr>
              <w:tabs>
                <w:tab w:val="right" w:leader="dot" w:pos="10631"/>
                <w:tab w:val="right" w:leader="dot" w:pos="10773"/>
              </w:tabs>
              <w:spacing w:line="240" w:lineRule="atLeast"/>
              <w:jc w:val="left"/>
              <w:rPr>
                <w:sz w:val="16"/>
                <w:szCs w:val="16"/>
                <w:lang w:val="fr-BE"/>
              </w:rPr>
            </w:pPr>
            <w:r w:rsidRPr="0093065E">
              <w:rPr>
                <w:sz w:val="16"/>
                <w:szCs w:val="16"/>
                <w:lang w:val="fr-BE"/>
              </w:rPr>
              <w:t>849</w:t>
            </w:r>
            <w:r w:rsidR="00E67DA2" w:rsidRPr="0093065E">
              <w:rPr>
                <w:sz w:val="16"/>
                <w:szCs w:val="16"/>
                <w:lang w:val="fr-BE"/>
              </w:rPr>
              <w:t>2</w:t>
            </w:r>
          </w:p>
        </w:tc>
        <w:tc>
          <w:tcPr>
            <w:tcW w:w="2268" w:type="dxa"/>
            <w:tcBorders>
              <w:top w:val="nil"/>
              <w:bottom w:val="nil"/>
              <w:right w:val="single" w:sz="12" w:space="0" w:color="auto"/>
            </w:tcBorders>
            <w:vAlign w:val="center"/>
          </w:tcPr>
          <w:p w14:paraId="58424976"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20905FE"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644B02" w:rsidRPr="0093065E" w14:paraId="077EC590" w14:textId="77777777" w:rsidTr="00A52259">
        <w:trPr>
          <w:trHeight w:val="283"/>
        </w:trPr>
        <w:tc>
          <w:tcPr>
            <w:tcW w:w="5613" w:type="dxa"/>
            <w:tcBorders>
              <w:top w:val="nil"/>
              <w:left w:val="nil"/>
              <w:bottom w:val="nil"/>
              <w:right w:val="nil"/>
            </w:tcBorders>
            <w:vAlign w:val="center"/>
          </w:tcPr>
          <w:p w14:paraId="02C55641" w14:textId="77777777" w:rsidR="00644B02" w:rsidRPr="0093065E" w:rsidRDefault="00644B02" w:rsidP="00601630">
            <w:pPr>
              <w:tabs>
                <w:tab w:val="right" w:leader="dot" w:pos="5387"/>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sz="12" w:space="0" w:color="auto"/>
              <w:bottom w:val="nil"/>
            </w:tcBorders>
            <w:vAlign w:val="center"/>
          </w:tcPr>
          <w:p w14:paraId="678ABA40" w14:textId="77777777" w:rsidR="00644B02" w:rsidRPr="0093065E" w:rsidRDefault="00644B02" w:rsidP="00E67DA2">
            <w:pPr>
              <w:tabs>
                <w:tab w:val="right" w:leader="dot" w:pos="10631"/>
                <w:tab w:val="right" w:leader="dot" w:pos="10773"/>
              </w:tabs>
              <w:spacing w:line="240" w:lineRule="atLeast"/>
              <w:jc w:val="left"/>
              <w:rPr>
                <w:sz w:val="16"/>
                <w:szCs w:val="16"/>
                <w:lang w:val="fr-BE"/>
              </w:rPr>
            </w:pPr>
            <w:r w:rsidRPr="0093065E">
              <w:rPr>
                <w:sz w:val="16"/>
                <w:szCs w:val="16"/>
                <w:lang w:val="fr-BE"/>
              </w:rPr>
              <w:t>850</w:t>
            </w:r>
            <w:r w:rsidR="00E67DA2" w:rsidRPr="0093065E">
              <w:rPr>
                <w:sz w:val="16"/>
                <w:szCs w:val="16"/>
                <w:lang w:val="fr-BE"/>
              </w:rPr>
              <w:t>2</w:t>
            </w:r>
          </w:p>
        </w:tc>
        <w:tc>
          <w:tcPr>
            <w:tcW w:w="2268" w:type="dxa"/>
            <w:tcBorders>
              <w:top w:val="nil"/>
              <w:bottom w:val="nil"/>
              <w:right w:val="single" w:sz="12" w:space="0" w:color="auto"/>
            </w:tcBorders>
            <w:vAlign w:val="center"/>
          </w:tcPr>
          <w:p w14:paraId="501823C2"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920B9A5"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601630" w:rsidRPr="0093065E" w14:paraId="7FF1902F" w14:textId="77777777" w:rsidTr="00F12280">
        <w:trPr>
          <w:trHeight w:val="283"/>
        </w:trPr>
        <w:tc>
          <w:tcPr>
            <w:tcW w:w="5613" w:type="dxa"/>
            <w:tcBorders>
              <w:top w:val="nil"/>
              <w:left w:val="nil"/>
              <w:bottom w:val="nil"/>
              <w:right w:val="nil"/>
            </w:tcBorders>
            <w:vAlign w:val="center"/>
          </w:tcPr>
          <w:p w14:paraId="256DD7E4" w14:textId="77777777" w:rsidR="00601630" w:rsidRPr="0093065E" w:rsidRDefault="00601630" w:rsidP="00F12280">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t>(+)/(-)</w:t>
            </w:r>
          </w:p>
        </w:tc>
        <w:tc>
          <w:tcPr>
            <w:tcW w:w="709" w:type="dxa"/>
            <w:tcBorders>
              <w:top w:val="nil"/>
              <w:left w:val="single" w:sz="12" w:space="0" w:color="auto"/>
              <w:bottom w:val="nil"/>
            </w:tcBorders>
            <w:vAlign w:val="center"/>
          </w:tcPr>
          <w:p w14:paraId="0200109C" w14:textId="77777777" w:rsidR="00601630" w:rsidRPr="0093065E" w:rsidRDefault="00601630" w:rsidP="00601630">
            <w:pPr>
              <w:tabs>
                <w:tab w:val="right" w:leader="dot" w:pos="10631"/>
                <w:tab w:val="right" w:leader="dot" w:pos="10773"/>
              </w:tabs>
              <w:spacing w:line="240" w:lineRule="atLeast"/>
              <w:jc w:val="left"/>
              <w:rPr>
                <w:sz w:val="16"/>
                <w:szCs w:val="16"/>
                <w:lang w:val="fr-BE"/>
              </w:rPr>
            </w:pPr>
            <w:r w:rsidRPr="0093065E">
              <w:rPr>
                <w:sz w:val="16"/>
                <w:szCs w:val="16"/>
                <w:lang w:val="fr-BE"/>
              </w:rPr>
              <w:t>99932</w:t>
            </w:r>
          </w:p>
        </w:tc>
        <w:tc>
          <w:tcPr>
            <w:tcW w:w="2268" w:type="dxa"/>
            <w:tcBorders>
              <w:top w:val="nil"/>
              <w:bottom w:val="nil"/>
              <w:right w:val="single" w:sz="12" w:space="0" w:color="auto"/>
            </w:tcBorders>
            <w:vAlign w:val="center"/>
          </w:tcPr>
          <w:p w14:paraId="5789EEC9" w14:textId="77777777" w:rsidR="00601630" w:rsidRPr="0093065E" w:rsidRDefault="00601630"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19A851D" w14:textId="77777777" w:rsidR="00601630" w:rsidRPr="0093065E" w:rsidRDefault="00601630" w:rsidP="00F12280">
            <w:pPr>
              <w:tabs>
                <w:tab w:val="right" w:leader="dot" w:pos="1901"/>
              </w:tabs>
              <w:spacing w:line="240" w:lineRule="atLeast"/>
              <w:ind w:left="342" w:right="153"/>
              <w:jc w:val="left"/>
              <w:rPr>
                <w:sz w:val="18"/>
                <w:szCs w:val="18"/>
                <w:lang w:val="fr-BE"/>
              </w:rPr>
            </w:pPr>
          </w:p>
        </w:tc>
      </w:tr>
      <w:tr w:rsidR="00644B02" w:rsidRPr="0093065E" w14:paraId="258E7FFA" w14:textId="77777777" w:rsidTr="00A52259">
        <w:trPr>
          <w:trHeight w:val="283"/>
        </w:trPr>
        <w:tc>
          <w:tcPr>
            <w:tcW w:w="5613" w:type="dxa"/>
            <w:tcBorders>
              <w:top w:val="nil"/>
              <w:left w:val="nil"/>
              <w:bottom w:val="nil"/>
              <w:right w:val="nil"/>
            </w:tcBorders>
            <w:vAlign w:val="center"/>
          </w:tcPr>
          <w:p w14:paraId="7135556E" w14:textId="77777777" w:rsidR="00644B02" w:rsidRPr="0093065E" w:rsidRDefault="00644B02" w:rsidP="00A52259">
            <w:pPr>
              <w:tabs>
                <w:tab w:val="right" w:leader="dot" w:pos="5387"/>
              </w:tabs>
              <w:spacing w:line="240" w:lineRule="atLeast"/>
              <w:ind w:left="284"/>
              <w:jc w:val="left"/>
              <w:rPr>
                <w:sz w:val="18"/>
                <w:szCs w:val="18"/>
                <w:lang w:val="fr-BE"/>
              </w:rPr>
            </w:pPr>
            <w:r w:rsidRPr="0093065E">
              <w:rPr>
                <w:rFonts w:cs="Arial"/>
                <w:sz w:val="18"/>
                <w:lang w:val="fr-BE"/>
              </w:rPr>
              <w:t>Transféré</w:t>
            </w:r>
            <w:r w:rsidR="00E67DA2" w:rsidRPr="0093065E">
              <w:rPr>
                <w:rFonts w:cs="Arial"/>
                <w:sz w:val="18"/>
                <w:lang w:val="fr-BE"/>
              </w:rPr>
              <w:t>e</w:t>
            </w:r>
            <w:r w:rsidRPr="0093065E">
              <w:rPr>
                <w:rFonts w:cs="Arial"/>
                <w:sz w:val="18"/>
                <w:lang w:val="fr-BE"/>
              </w:rPr>
              <w:t>s d’une rubrique à une autre</w:t>
            </w:r>
            <w:r w:rsidRPr="0093065E">
              <w:rPr>
                <w:sz w:val="18"/>
                <w:szCs w:val="18"/>
                <w:lang w:val="fr-BE"/>
              </w:rPr>
              <w:tab/>
              <w:t>(+)/(-)</w:t>
            </w:r>
          </w:p>
        </w:tc>
        <w:tc>
          <w:tcPr>
            <w:tcW w:w="709" w:type="dxa"/>
            <w:tcBorders>
              <w:top w:val="nil"/>
              <w:left w:val="single" w:sz="12" w:space="0" w:color="auto"/>
              <w:bottom w:val="nil"/>
            </w:tcBorders>
            <w:vAlign w:val="center"/>
          </w:tcPr>
          <w:p w14:paraId="261B4EA1" w14:textId="77777777" w:rsidR="00644B02" w:rsidRPr="0093065E" w:rsidRDefault="00644B02" w:rsidP="00E67DA2">
            <w:pPr>
              <w:tabs>
                <w:tab w:val="right" w:leader="dot" w:pos="10631"/>
                <w:tab w:val="right" w:leader="dot" w:pos="10773"/>
              </w:tabs>
              <w:spacing w:line="240" w:lineRule="atLeast"/>
              <w:jc w:val="left"/>
              <w:rPr>
                <w:sz w:val="16"/>
                <w:szCs w:val="16"/>
                <w:lang w:val="fr-BE"/>
              </w:rPr>
            </w:pPr>
            <w:r w:rsidRPr="0093065E">
              <w:rPr>
                <w:sz w:val="16"/>
                <w:szCs w:val="16"/>
                <w:lang w:val="fr-BE"/>
              </w:rPr>
              <w:t>851</w:t>
            </w:r>
            <w:r w:rsidR="00E67DA2" w:rsidRPr="0093065E">
              <w:rPr>
                <w:sz w:val="16"/>
                <w:szCs w:val="16"/>
                <w:lang w:val="fr-BE"/>
              </w:rPr>
              <w:t>2</w:t>
            </w:r>
          </w:p>
        </w:tc>
        <w:tc>
          <w:tcPr>
            <w:tcW w:w="2268" w:type="dxa"/>
            <w:tcBorders>
              <w:top w:val="nil"/>
              <w:bottom w:val="nil"/>
              <w:right w:val="single" w:sz="12" w:space="0" w:color="auto"/>
            </w:tcBorders>
            <w:vAlign w:val="center"/>
          </w:tcPr>
          <w:p w14:paraId="00A43F19"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81555EF"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644B02" w:rsidRPr="0093065E" w14:paraId="40400B70" w14:textId="77777777" w:rsidTr="00A52259">
        <w:trPr>
          <w:trHeight w:val="283"/>
        </w:trPr>
        <w:tc>
          <w:tcPr>
            <w:tcW w:w="5613" w:type="dxa"/>
            <w:tcBorders>
              <w:top w:val="nil"/>
              <w:left w:val="nil"/>
              <w:bottom w:val="nil"/>
              <w:right w:val="nil"/>
            </w:tcBorders>
            <w:vAlign w:val="center"/>
          </w:tcPr>
          <w:p w14:paraId="66D06A11" w14:textId="77777777" w:rsidR="00644B02" w:rsidRPr="0093065E" w:rsidRDefault="00644B02" w:rsidP="00A52259">
            <w:pPr>
              <w:tabs>
                <w:tab w:val="right" w:leader="dot" w:pos="5387"/>
              </w:tabs>
              <w:spacing w:before="120" w:line="240" w:lineRule="atLeast"/>
              <w:jc w:val="left"/>
              <w:rPr>
                <w:sz w:val="18"/>
                <w:szCs w:val="18"/>
                <w:lang w:val="fr-BE"/>
              </w:rPr>
            </w:pPr>
            <w:r w:rsidRPr="0093065E">
              <w:rPr>
                <w:rFonts w:cs="Arial"/>
                <w:b/>
                <w:sz w:val="18"/>
                <w:lang w:val="fr-BE"/>
              </w:rPr>
              <w:t>Réductions de valeur au terme de l’exercice</w:t>
            </w:r>
            <w:r w:rsidRPr="0093065E">
              <w:rPr>
                <w:sz w:val="18"/>
                <w:szCs w:val="18"/>
                <w:lang w:val="fr-BE"/>
              </w:rPr>
              <w:tab/>
            </w:r>
          </w:p>
        </w:tc>
        <w:tc>
          <w:tcPr>
            <w:tcW w:w="709" w:type="dxa"/>
            <w:tcBorders>
              <w:top w:val="nil"/>
              <w:left w:val="single" w:sz="12" w:space="0" w:color="auto"/>
              <w:bottom w:val="nil"/>
            </w:tcBorders>
            <w:vAlign w:val="center"/>
          </w:tcPr>
          <w:p w14:paraId="6481FC9E" w14:textId="77777777" w:rsidR="00644B02" w:rsidRPr="0093065E" w:rsidRDefault="00644B02" w:rsidP="00E67DA2">
            <w:pPr>
              <w:tabs>
                <w:tab w:val="right" w:leader="dot" w:pos="10631"/>
                <w:tab w:val="right" w:leader="dot" w:pos="10773"/>
              </w:tabs>
              <w:spacing w:before="120" w:line="240" w:lineRule="atLeast"/>
              <w:jc w:val="left"/>
              <w:rPr>
                <w:sz w:val="16"/>
                <w:szCs w:val="16"/>
                <w:lang w:val="fr-BE"/>
              </w:rPr>
            </w:pPr>
            <w:r w:rsidRPr="0093065E">
              <w:rPr>
                <w:sz w:val="16"/>
                <w:szCs w:val="16"/>
                <w:lang w:val="fr-BE"/>
              </w:rPr>
              <w:t>852</w:t>
            </w:r>
            <w:r w:rsidR="00E67DA2" w:rsidRPr="0093065E">
              <w:rPr>
                <w:sz w:val="16"/>
                <w:szCs w:val="16"/>
                <w:lang w:val="fr-BE"/>
              </w:rPr>
              <w:t>2</w:t>
            </w:r>
          </w:p>
        </w:tc>
        <w:tc>
          <w:tcPr>
            <w:tcW w:w="2268" w:type="dxa"/>
            <w:tcBorders>
              <w:top w:val="nil"/>
              <w:bottom w:val="nil"/>
              <w:right w:val="single" w:sz="12" w:space="0" w:color="auto"/>
            </w:tcBorders>
            <w:vAlign w:val="center"/>
          </w:tcPr>
          <w:p w14:paraId="69C52F8F" w14:textId="77777777" w:rsidR="00644B02" w:rsidRPr="0093065E" w:rsidRDefault="00644B02"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CBE6BF2" w14:textId="77777777" w:rsidR="00644B02" w:rsidRPr="0093065E" w:rsidRDefault="00644B02" w:rsidP="00644B02">
            <w:pPr>
              <w:tabs>
                <w:tab w:val="right" w:leader="dot" w:pos="2043"/>
              </w:tabs>
              <w:spacing w:before="120" w:line="240" w:lineRule="atLeast"/>
              <w:ind w:left="483"/>
              <w:jc w:val="left"/>
              <w:rPr>
                <w:sz w:val="18"/>
                <w:szCs w:val="18"/>
                <w:lang w:val="fr-BE"/>
              </w:rPr>
            </w:pPr>
          </w:p>
        </w:tc>
      </w:tr>
      <w:tr w:rsidR="00644B02" w:rsidRPr="0093065E" w14:paraId="7EF6533B" w14:textId="77777777" w:rsidTr="00001C71">
        <w:trPr>
          <w:trHeight w:val="227"/>
        </w:trPr>
        <w:tc>
          <w:tcPr>
            <w:tcW w:w="5613" w:type="dxa"/>
            <w:tcBorders>
              <w:top w:val="nil"/>
              <w:left w:val="nil"/>
              <w:bottom w:val="nil"/>
              <w:right w:val="nil"/>
            </w:tcBorders>
            <w:vAlign w:val="center"/>
          </w:tcPr>
          <w:p w14:paraId="7403B06F" w14:textId="77777777" w:rsidR="00644B02" w:rsidRPr="0093065E" w:rsidRDefault="00644B02" w:rsidP="00D47454">
            <w:pPr>
              <w:spacing w:line="240" w:lineRule="auto"/>
              <w:jc w:val="left"/>
              <w:rPr>
                <w:rFonts w:cs="Arial"/>
                <w:sz w:val="18"/>
                <w:lang w:val="fr-BE"/>
              </w:rPr>
            </w:pPr>
          </w:p>
        </w:tc>
        <w:tc>
          <w:tcPr>
            <w:tcW w:w="709" w:type="dxa"/>
            <w:tcBorders>
              <w:top w:val="nil"/>
              <w:left w:val="single" w:sz="12" w:space="0" w:color="auto"/>
              <w:bottom w:val="nil"/>
            </w:tcBorders>
            <w:vAlign w:val="center"/>
          </w:tcPr>
          <w:p w14:paraId="4C948FFB" w14:textId="77777777" w:rsidR="00644B02" w:rsidRPr="0093065E" w:rsidRDefault="00644B02" w:rsidP="00D47454">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sz="12" w:space="0" w:color="auto"/>
            </w:tcBorders>
            <w:vAlign w:val="center"/>
          </w:tcPr>
          <w:p w14:paraId="7A645B2F" w14:textId="77777777" w:rsidR="00644B02" w:rsidRPr="0093065E" w:rsidRDefault="00644B02" w:rsidP="00D47454">
            <w:pPr>
              <w:tabs>
                <w:tab w:val="right" w:leader="dot" w:pos="1995"/>
              </w:tabs>
              <w:spacing w:line="240" w:lineRule="auto"/>
              <w:ind w:left="454"/>
              <w:jc w:val="left"/>
              <w:rPr>
                <w:sz w:val="18"/>
                <w:szCs w:val="18"/>
                <w:lang w:val="fr-BE"/>
              </w:rPr>
            </w:pPr>
          </w:p>
        </w:tc>
        <w:tc>
          <w:tcPr>
            <w:tcW w:w="2268" w:type="dxa"/>
            <w:tcBorders>
              <w:top w:val="nil"/>
              <w:left w:val="single" w:sz="12" w:space="0" w:color="auto"/>
              <w:bottom w:val="nil"/>
              <w:right w:val="nil"/>
            </w:tcBorders>
            <w:vAlign w:val="center"/>
          </w:tcPr>
          <w:p w14:paraId="770B1374" w14:textId="77777777" w:rsidR="00644B02" w:rsidRPr="0093065E" w:rsidRDefault="00644B02" w:rsidP="00D47454">
            <w:pPr>
              <w:tabs>
                <w:tab w:val="right" w:leader="dot" w:pos="2043"/>
              </w:tabs>
              <w:spacing w:line="240" w:lineRule="auto"/>
              <w:ind w:left="483"/>
              <w:jc w:val="left"/>
              <w:rPr>
                <w:sz w:val="18"/>
                <w:szCs w:val="18"/>
                <w:lang w:val="fr-BE"/>
              </w:rPr>
            </w:pPr>
          </w:p>
        </w:tc>
      </w:tr>
      <w:tr w:rsidR="00644B02" w:rsidRPr="0093065E" w14:paraId="55B222C5" w14:textId="77777777" w:rsidTr="00A52259">
        <w:trPr>
          <w:trHeight w:val="283"/>
        </w:trPr>
        <w:tc>
          <w:tcPr>
            <w:tcW w:w="5613" w:type="dxa"/>
            <w:tcBorders>
              <w:top w:val="nil"/>
              <w:left w:val="nil"/>
              <w:bottom w:val="nil"/>
              <w:right w:val="nil"/>
            </w:tcBorders>
            <w:vAlign w:val="center"/>
          </w:tcPr>
          <w:p w14:paraId="4AE3F5A5" w14:textId="77777777" w:rsidR="00644B02" w:rsidRPr="0093065E" w:rsidRDefault="00644B02" w:rsidP="00A52259">
            <w:pPr>
              <w:tabs>
                <w:tab w:val="right" w:leader="dot" w:pos="5387"/>
              </w:tabs>
              <w:spacing w:before="120" w:line="240" w:lineRule="atLeast"/>
              <w:jc w:val="left"/>
              <w:rPr>
                <w:sz w:val="18"/>
                <w:szCs w:val="18"/>
                <w:lang w:val="fr-BE"/>
              </w:rPr>
            </w:pPr>
            <w:r w:rsidRPr="0093065E">
              <w:rPr>
                <w:rFonts w:cs="Arial"/>
                <w:b/>
                <w:sz w:val="18"/>
                <w:lang w:val="fr-BE"/>
              </w:rPr>
              <w:t>Montants non appelés au terme de l’exercice</w:t>
            </w:r>
            <w:r w:rsidRPr="0093065E">
              <w:rPr>
                <w:sz w:val="18"/>
                <w:szCs w:val="18"/>
                <w:lang w:val="fr-BE"/>
              </w:rPr>
              <w:tab/>
            </w:r>
          </w:p>
        </w:tc>
        <w:tc>
          <w:tcPr>
            <w:tcW w:w="709" w:type="dxa"/>
            <w:tcBorders>
              <w:top w:val="nil"/>
              <w:left w:val="single" w:sz="12" w:space="0" w:color="auto"/>
              <w:bottom w:val="nil"/>
            </w:tcBorders>
            <w:vAlign w:val="center"/>
          </w:tcPr>
          <w:p w14:paraId="2653947C" w14:textId="77777777" w:rsidR="00644B02" w:rsidRPr="0093065E" w:rsidRDefault="00644B02" w:rsidP="00E67DA2">
            <w:pPr>
              <w:tabs>
                <w:tab w:val="right" w:leader="dot" w:pos="10631"/>
                <w:tab w:val="right" w:leader="dot" w:pos="10773"/>
              </w:tabs>
              <w:spacing w:before="120" w:line="240" w:lineRule="atLeast"/>
              <w:jc w:val="left"/>
              <w:rPr>
                <w:sz w:val="16"/>
                <w:szCs w:val="16"/>
                <w:lang w:val="fr-BE"/>
              </w:rPr>
            </w:pPr>
            <w:r w:rsidRPr="0093065E">
              <w:rPr>
                <w:sz w:val="16"/>
                <w:szCs w:val="16"/>
                <w:lang w:val="fr-BE"/>
              </w:rPr>
              <w:t>855</w:t>
            </w:r>
            <w:r w:rsidR="00E67DA2" w:rsidRPr="0093065E">
              <w:rPr>
                <w:sz w:val="16"/>
                <w:szCs w:val="16"/>
                <w:lang w:val="fr-BE"/>
              </w:rPr>
              <w:t>2</w:t>
            </w:r>
            <w:r w:rsidRPr="0093065E">
              <w:rPr>
                <w:sz w:val="16"/>
                <w:szCs w:val="16"/>
                <w:lang w:val="fr-BE"/>
              </w:rPr>
              <w:t>P</w:t>
            </w:r>
          </w:p>
        </w:tc>
        <w:tc>
          <w:tcPr>
            <w:tcW w:w="2268" w:type="dxa"/>
            <w:tcBorders>
              <w:top w:val="nil"/>
              <w:bottom w:val="nil"/>
              <w:right w:val="single" w:sz="12" w:space="0" w:color="auto"/>
            </w:tcBorders>
            <w:vAlign w:val="center"/>
          </w:tcPr>
          <w:p w14:paraId="6F740ED8" w14:textId="77777777" w:rsidR="00644B02" w:rsidRPr="0093065E" w:rsidRDefault="00644B02" w:rsidP="00A52259">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526A5E57" w14:textId="77777777" w:rsidR="00644B02" w:rsidRPr="0093065E" w:rsidRDefault="00644B02"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644B02" w:rsidRPr="0093065E" w14:paraId="66A481A9" w14:textId="77777777" w:rsidTr="00A52259">
        <w:trPr>
          <w:trHeight w:val="283"/>
        </w:trPr>
        <w:tc>
          <w:tcPr>
            <w:tcW w:w="5613" w:type="dxa"/>
            <w:tcBorders>
              <w:top w:val="nil"/>
              <w:left w:val="nil"/>
              <w:bottom w:val="nil"/>
              <w:right w:val="nil"/>
            </w:tcBorders>
            <w:vAlign w:val="center"/>
          </w:tcPr>
          <w:p w14:paraId="2DECC060" w14:textId="77777777" w:rsidR="00644B02" w:rsidRPr="0093065E" w:rsidRDefault="00644B02" w:rsidP="00A52259">
            <w:pPr>
              <w:tabs>
                <w:tab w:val="right" w:leader="dot" w:pos="5387"/>
              </w:tabs>
              <w:spacing w:before="120" w:line="240" w:lineRule="atLeast"/>
              <w:jc w:val="left"/>
              <w:rPr>
                <w:sz w:val="18"/>
                <w:szCs w:val="18"/>
                <w:lang w:val="fr-BE"/>
              </w:rPr>
            </w:pPr>
            <w:r w:rsidRPr="0093065E">
              <w:rPr>
                <w:rFonts w:cs="Arial"/>
                <w:b/>
                <w:sz w:val="18"/>
                <w:lang w:val="fr-BE"/>
              </w:rPr>
              <w:t>Mutations de l'exercice</w:t>
            </w:r>
            <w:r w:rsidRPr="0093065E">
              <w:rPr>
                <w:sz w:val="18"/>
                <w:szCs w:val="18"/>
                <w:lang w:val="fr-BE"/>
              </w:rPr>
              <w:tab/>
              <w:t>(+)/(-)</w:t>
            </w:r>
          </w:p>
        </w:tc>
        <w:tc>
          <w:tcPr>
            <w:tcW w:w="709" w:type="dxa"/>
            <w:tcBorders>
              <w:top w:val="nil"/>
              <w:left w:val="single" w:sz="12" w:space="0" w:color="auto"/>
              <w:bottom w:val="nil"/>
            </w:tcBorders>
            <w:vAlign w:val="center"/>
          </w:tcPr>
          <w:p w14:paraId="6E9CF06C" w14:textId="77777777" w:rsidR="00644B02" w:rsidRPr="0093065E" w:rsidRDefault="00644B02" w:rsidP="00E67DA2">
            <w:pPr>
              <w:tabs>
                <w:tab w:val="right" w:leader="dot" w:pos="10631"/>
                <w:tab w:val="right" w:leader="dot" w:pos="10773"/>
              </w:tabs>
              <w:spacing w:before="120" w:line="240" w:lineRule="atLeast"/>
              <w:jc w:val="left"/>
              <w:rPr>
                <w:sz w:val="16"/>
                <w:szCs w:val="16"/>
                <w:lang w:val="fr-BE"/>
              </w:rPr>
            </w:pPr>
            <w:r w:rsidRPr="0093065E">
              <w:rPr>
                <w:sz w:val="16"/>
                <w:szCs w:val="16"/>
                <w:lang w:val="fr-BE"/>
              </w:rPr>
              <w:t>854</w:t>
            </w:r>
            <w:r w:rsidR="00E67DA2" w:rsidRPr="0093065E">
              <w:rPr>
                <w:sz w:val="16"/>
                <w:szCs w:val="16"/>
                <w:lang w:val="fr-BE"/>
              </w:rPr>
              <w:t>2</w:t>
            </w:r>
          </w:p>
        </w:tc>
        <w:tc>
          <w:tcPr>
            <w:tcW w:w="2268" w:type="dxa"/>
            <w:tcBorders>
              <w:top w:val="nil"/>
              <w:bottom w:val="nil"/>
              <w:right w:val="single" w:sz="12" w:space="0" w:color="auto"/>
            </w:tcBorders>
            <w:vAlign w:val="center"/>
          </w:tcPr>
          <w:p w14:paraId="15C05F5D" w14:textId="77777777" w:rsidR="00644B02" w:rsidRPr="0093065E" w:rsidRDefault="00644B02"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0173DA4" w14:textId="77777777" w:rsidR="00644B02" w:rsidRPr="0093065E" w:rsidRDefault="00644B02" w:rsidP="00644B02">
            <w:pPr>
              <w:tabs>
                <w:tab w:val="right" w:leader="dot" w:pos="2043"/>
              </w:tabs>
              <w:spacing w:before="120" w:line="240" w:lineRule="atLeast"/>
              <w:ind w:left="483"/>
              <w:jc w:val="left"/>
              <w:rPr>
                <w:sz w:val="18"/>
                <w:szCs w:val="18"/>
                <w:lang w:val="fr-BE"/>
              </w:rPr>
            </w:pPr>
          </w:p>
        </w:tc>
      </w:tr>
      <w:tr w:rsidR="00644B02" w:rsidRPr="0093065E" w14:paraId="534844D9" w14:textId="77777777" w:rsidTr="00A52259">
        <w:trPr>
          <w:trHeight w:val="283"/>
        </w:trPr>
        <w:tc>
          <w:tcPr>
            <w:tcW w:w="5613" w:type="dxa"/>
            <w:tcBorders>
              <w:top w:val="nil"/>
              <w:left w:val="nil"/>
              <w:bottom w:val="nil"/>
              <w:right w:val="nil"/>
            </w:tcBorders>
            <w:vAlign w:val="center"/>
          </w:tcPr>
          <w:p w14:paraId="500F1C5E" w14:textId="77777777" w:rsidR="00644B02" w:rsidRPr="0093065E" w:rsidRDefault="00644B02" w:rsidP="00A52259">
            <w:pPr>
              <w:tabs>
                <w:tab w:val="right" w:leader="dot" w:pos="5387"/>
              </w:tabs>
              <w:spacing w:before="120" w:line="240" w:lineRule="atLeast"/>
              <w:jc w:val="left"/>
              <w:rPr>
                <w:sz w:val="18"/>
                <w:szCs w:val="18"/>
                <w:lang w:val="fr-BE"/>
              </w:rPr>
            </w:pPr>
            <w:r w:rsidRPr="0093065E">
              <w:rPr>
                <w:rFonts w:cs="Arial"/>
                <w:b/>
                <w:sz w:val="18"/>
                <w:lang w:val="fr-BE"/>
              </w:rPr>
              <w:t>Montants non appelés au terme de l’exercice</w:t>
            </w:r>
            <w:r w:rsidRPr="0093065E">
              <w:rPr>
                <w:sz w:val="18"/>
                <w:szCs w:val="18"/>
                <w:lang w:val="fr-BE"/>
              </w:rPr>
              <w:tab/>
            </w:r>
          </w:p>
        </w:tc>
        <w:tc>
          <w:tcPr>
            <w:tcW w:w="709" w:type="dxa"/>
            <w:tcBorders>
              <w:top w:val="nil"/>
              <w:left w:val="single" w:sz="12" w:space="0" w:color="auto"/>
              <w:bottom w:val="nil"/>
            </w:tcBorders>
            <w:vAlign w:val="center"/>
          </w:tcPr>
          <w:p w14:paraId="6EC0122B" w14:textId="77777777" w:rsidR="00644B02" w:rsidRPr="0093065E" w:rsidRDefault="00644B02" w:rsidP="00E67DA2">
            <w:pPr>
              <w:tabs>
                <w:tab w:val="right" w:leader="dot" w:pos="10631"/>
                <w:tab w:val="right" w:leader="dot" w:pos="10773"/>
              </w:tabs>
              <w:spacing w:before="120" w:line="240" w:lineRule="atLeast"/>
              <w:jc w:val="left"/>
              <w:rPr>
                <w:sz w:val="16"/>
                <w:szCs w:val="16"/>
                <w:lang w:val="fr-BE"/>
              </w:rPr>
            </w:pPr>
            <w:r w:rsidRPr="0093065E">
              <w:rPr>
                <w:sz w:val="16"/>
                <w:szCs w:val="16"/>
                <w:lang w:val="fr-BE"/>
              </w:rPr>
              <w:t>855</w:t>
            </w:r>
            <w:r w:rsidR="00E67DA2" w:rsidRPr="0093065E">
              <w:rPr>
                <w:sz w:val="16"/>
                <w:szCs w:val="16"/>
                <w:lang w:val="fr-BE"/>
              </w:rPr>
              <w:t>2</w:t>
            </w:r>
          </w:p>
        </w:tc>
        <w:tc>
          <w:tcPr>
            <w:tcW w:w="2268" w:type="dxa"/>
            <w:tcBorders>
              <w:top w:val="nil"/>
              <w:bottom w:val="nil"/>
              <w:right w:val="single" w:sz="12" w:space="0" w:color="auto"/>
            </w:tcBorders>
            <w:vAlign w:val="center"/>
          </w:tcPr>
          <w:p w14:paraId="5985FB86" w14:textId="77777777" w:rsidR="00644B02" w:rsidRPr="0093065E" w:rsidRDefault="00644B02" w:rsidP="00A52259">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40F1FEC" w14:textId="77777777" w:rsidR="00644B02" w:rsidRPr="0093065E" w:rsidRDefault="00644B02" w:rsidP="00644B02">
            <w:pPr>
              <w:tabs>
                <w:tab w:val="right" w:leader="dot" w:pos="2043"/>
              </w:tabs>
              <w:spacing w:before="120" w:line="240" w:lineRule="atLeast"/>
              <w:ind w:left="483"/>
              <w:jc w:val="left"/>
              <w:rPr>
                <w:sz w:val="18"/>
                <w:szCs w:val="18"/>
                <w:lang w:val="fr-BE"/>
              </w:rPr>
            </w:pPr>
          </w:p>
        </w:tc>
      </w:tr>
      <w:tr w:rsidR="00644B02" w:rsidRPr="0093065E" w14:paraId="0DF9FF2E" w14:textId="77777777" w:rsidTr="00001C71">
        <w:trPr>
          <w:trHeight w:val="227"/>
        </w:trPr>
        <w:tc>
          <w:tcPr>
            <w:tcW w:w="5613" w:type="dxa"/>
            <w:tcBorders>
              <w:top w:val="nil"/>
              <w:left w:val="nil"/>
              <w:bottom w:val="nil"/>
              <w:right w:val="nil"/>
            </w:tcBorders>
            <w:vAlign w:val="center"/>
          </w:tcPr>
          <w:p w14:paraId="168627CE" w14:textId="77777777" w:rsidR="00644B02" w:rsidRPr="0093065E" w:rsidRDefault="00644B02"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33B1BDB0" w14:textId="77777777" w:rsidR="00644B02" w:rsidRPr="0093065E"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4C6D716" w14:textId="77777777" w:rsidR="00644B02" w:rsidRPr="0093065E"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1B365224" w14:textId="77777777" w:rsidR="00644B02" w:rsidRPr="0093065E" w:rsidRDefault="00644B02" w:rsidP="00644B02">
            <w:pPr>
              <w:tabs>
                <w:tab w:val="right" w:leader="dot" w:pos="2043"/>
              </w:tabs>
              <w:spacing w:line="240" w:lineRule="atLeast"/>
              <w:ind w:left="483"/>
              <w:jc w:val="left"/>
              <w:rPr>
                <w:sz w:val="18"/>
                <w:szCs w:val="18"/>
                <w:lang w:val="fr-BE"/>
              </w:rPr>
            </w:pPr>
          </w:p>
        </w:tc>
      </w:tr>
      <w:tr w:rsidR="00644B02" w:rsidRPr="0093065E" w14:paraId="632ED0B9" w14:textId="77777777" w:rsidTr="00A52259">
        <w:trPr>
          <w:trHeight w:val="283"/>
        </w:trPr>
        <w:tc>
          <w:tcPr>
            <w:tcW w:w="5613" w:type="dxa"/>
            <w:tcBorders>
              <w:top w:val="nil"/>
              <w:left w:val="nil"/>
              <w:bottom w:val="nil"/>
              <w:right w:val="nil"/>
            </w:tcBorders>
            <w:vAlign w:val="center"/>
          </w:tcPr>
          <w:p w14:paraId="4ABF41DB" w14:textId="77777777" w:rsidR="00644B02" w:rsidRPr="0093065E" w:rsidRDefault="00644B02" w:rsidP="001B3943">
            <w:pPr>
              <w:tabs>
                <w:tab w:val="right" w:leader="dot" w:pos="5387"/>
              </w:tabs>
              <w:spacing w:before="12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sz="12" w:space="0" w:color="auto"/>
              <w:bottom w:val="nil"/>
            </w:tcBorders>
            <w:vAlign w:val="center"/>
          </w:tcPr>
          <w:p w14:paraId="264E469A" w14:textId="77777777" w:rsidR="00644B02" w:rsidRPr="0093065E" w:rsidRDefault="00644B02" w:rsidP="00601630">
            <w:pPr>
              <w:tabs>
                <w:tab w:val="right" w:leader="dot" w:pos="10631"/>
                <w:tab w:val="right" w:leader="dot" w:pos="10773"/>
              </w:tabs>
              <w:spacing w:before="120" w:line="240" w:lineRule="atLeast"/>
              <w:jc w:val="left"/>
              <w:rPr>
                <w:sz w:val="16"/>
                <w:szCs w:val="16"/>
                <w:lang w:val="fr-BE"/>
              </w:rPr>
            </w:pPr>
            <w:r w:rsidRPr="0093065E">
              <w:rPr>
                <w:sz w:val="16"/>
                <w:szCs w:val="16"/>
                <w:lang w:val="fr-BE"/>
              </w:rPr>
              <w:t>(28</w:t>
            </w:r>
            <w:r w:rsidR="00601630" w:rsidRPr="0093065E">
              <w:rPr>
                <w:sz w:val="16"/>
                <w:szCs w:val="16"/>
                <w:lang w:val="fr-BE"/>
              </w:rPr>
              <w:t>4</w:t>
            </w:r>
            <w:r w:rsidRPr="0093065E">
              <w:rPr>
                <w:sz w:val="16"/>
                <w:szCs w:val="16"/>
                <w:lang w:val="fr-BE"/>
              </w:rPr>
              <w:t>)</w:t>
            </w:r>
          </w:p>
        </w:tc>
        <w:tc>
          <w:tcPr>
            <w:tcW w:w="2268" w:type="dxa"/>
            <w:tcBorders>
              <w:top w:val="nil"/>
              <w:bottom w:val="nil"/>
              <w:right w:val="single" w:sz="12" w:space="0" w:color="auto"/>
            </w:tcBorders>
            <w:vAlign w:val="center"/>
          </w:tcPr>
          <w:p w14:paraId="23F745D5" w14:textId="77777777" w:rsidR="00644B02" w:rsidRPr="0093065E" w:rsidRDefault="00644B02" w:rsidP="00A52259">
            <w:pPr>
              <w:tabs>
                <w:tab w:val="right" w:leader="dot" w:pos="2041"/>
              </w:tabs>
              <w:spacing w:before="12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right w:val="nil"/>
            </w:tcBorders>
            <w:vAlign w:val="center"/>
          </w:tcPr>
          <w:p w14:paraId="603EC595" w14:textId="77777777" w:rsidR="00644B02" w:rsidRPr="0093065E" w:rsidRDefault="00644B02" w:rsidP="00644B02">
            <w:pPr>
              <w:tabs>
                <w:tab w:val="right" w:leader="dot" w:pos="2043"/>
              </w:tabs>
              <w:spacing w:before="120" w:line="240" w:lineRule="atLeast"/>
              <w:ind w:left="483"/>
              <w:jc w:val="left"/>
              <w:rPr>
                <w:sz w:val="18"/>
                <w:szCs w:val="18"/>
                <w:lang w:val="fr-BE"/>
              </w:rPr>
            </w:pPr>
          </w:p>
        </w:tc>
      </w:tr>
      <w:tr w:rsidR="00644B02" w:rsidRPr="0093065E" w14:paraId="4F1CD16D" w14:textId="77777777" w:rsidTr="00D47454">
        <w:trPr>
          <w:trHeight w:val="227"/>
        </w:trPr>
        <w:tc>
          <w:tcPr>
            <w:tcW w:w="5613" w:type="dxa"/>
            <w:tcBorders>
              <w:top w:val="nil"/>
              <w:left w:val="nil"/>
              <w:bottom w:val="nil"/>
              <w:right w:val="nil"/>
            </w:tcBorders>
            <w:vAlign w:val="center"/>
          </w:tcPr>
          <w:p w14:paraId="160A431E" w14:textId="77777777" w:rsidR="00644B02" w:rsidRPr="0093065E" w:rsidRDefault="00644B02" w:rsidP="00D47454">
            <w:pPr>
              <w:spacing w:line="240" w:lineRule="auto"/>
              <w:jc w:val="left"/>
              <w:rPr>
                <w:rFonts w:cs="Arial"/>
                <w:sz w:val="18"/>
                <w:lang w:val="fr-BE"/>
              </w:rPr>
            </w:pPr>
          </w:p>
        </w:tc>
        <w:tc>
          <w:tcPr>
            <w:tcW w:w="709" w:type="dxa"/>
            <w:tcBorders>
              <w:top w:val="nil"/>
              <w:left w:val="single" w:sz="12" w:space="0" w:color="auto"/>
              <w:bottom w:val="nil"/>
            </w:tcBorders>
            <w:vAlign w:val="center"/>
          </w:tcPr>
          <w:p w14:paraId="22BD9DAF" w14:textId="77777777" w:rsidR="00644B02" w:rsidRPr="0093065E" w:rsidRDefault="00644B02" w:rsidP="00D47454">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sz="12" w:space="0" w:color="auto"/>
            </w:tcBorders>
            <w:vAlign w:val="center"/>
          </w:tcPr>
          <w:p w14:paraId="5F56F67F" w14:textId="77777777" w:rsidR="00644B02" w:rsidRPr="0093065E" w:rsidRDefault="00644B02" w:rsidP="00D47454">
            <w:pPr>
              <w:tabs>
                <w:tab w:val="right" w:leader="dot" w:pos="1995"/>
              </w:tabs>
              <w:spacing w:line="240" w:lineRule="auto"/>
              <w:ind w:left="454"/>
              <w:jc w:val="left"/>
              <w:rPr>
                <w:sz w:val="18"/>
                <w:szCs w:val="18"/>
                <w:lang w:val="fr-BE"/>
              </w:rPr>
            </w:pPr>
          </w:p>
        </w:tc>
        <w:tc>
          <w:tcPr>
            <w:tcW w:w="2268" w:type="dxa"/>
            <w:tcBorders>
              <w:top w:val="nil"/>
              <w:left w:val="single" w:sz="12" w:space="0" w:color="auto"/>
              <w:bottom w:val="nil"/>
              <w:right w:val="nil"/>
            </w:tcBorders>
            <w:vAlign w:val="center"/>
          </w:tcPr>
          <w:p w14:paraId="263B619F" w14:textId="77777777" w:rsidR="00644B02" w:rsidRPr="0093065E" w:rsidRDefault="00644B02" w:rsidP="00D47454">
            <w:pPr>
              <w:tabs>
                <w:tab w:val="right" w:leader="dot" w:pos="2043"/>
              </w:tabs>
              <w:spacing w:line="240" w:lineRule="auto"/>
              <w:ind w:left="483"/>
              <w:jc w:val="left"/>
              <w:rPr>
                <w:sz w:val="18"/>
                <w:szCs w:val="18"/>
                <w:lang w:val="fr-BE"/>
              </w:rPr>
            </w:pPr>
          </w:p>
        </w:tc>
      </w:tr>
      <w:tr w:rsidR="00644B02" w:rsidRPr="0093065E" w14:paraId="5FDE6D02" w14:textId="77777777" w:rsidTr="00A52259">
        <w:trPr>
          <w:trHeight w:val="283"/>
        </w:trPr>
        <w:tc>
          <w:tcPr>
            <w:tcW w:w="5613" w:type="dxa"/>
            <w:tcBorders>
              <w:top w:val="nil"/>
              <w:left w:val="nil"/>
              <w:bottom w:val="nil"/>
              <w:right w:val="nil"/>
            </w:tcBorders>
            <w:vAlign w:val="center"/>
          </w:tcPr>
          <w:p w14:paraId="1F9B1313" w14:textId="77777777" w:rsidR="00644B02" w:rsidRPr="0093065E" w:rsidRDefault="00601630" w:rsidP="00644B02">
            <w:pPr>
              <w:spacing w:line="240" w:lineRule="atLeast"/>
              <w:jc w:val="left"/>
              <w:rPr>
                <w:rFonts w:cs="Arial"/>
                <w:b/>
                <w:smallCaps/>
                <w:lang w:val="fr-BE"/>
              </w:rPr>
            </w:pPr>
            <w:r w:rsidRPr="0093065E">
              <w:rPr>
                <w:rFonts w:cs="Arial"/>
                <w:b/>
                <w:smallCaps/>
                <w:lang w:val="fr-BE"/>
              </w:rPr>
              <w:t>Autres entreprises - Créances</w:t>
            </w:r>
          </w:p>
        </w:tc>
        <w:tc>
          <w:tcPr>
            <w:tcW w:w="709" w:type="dxa"/>
            <w:tcBorders>
              <w:top w:val="nil"/>
              <w:left w:val="single" w:sz="12" w:space="0" w:color="auto"/>
              <w:bottom w:val="nil"/>
            </w:tcBorders>
            <w:vAlign w:val="center"/>
          </w:tcPr>
          <w:p w14:paraId="1B377687" w14:textId="77777777" w:rsidR="00644B02" w:rsidRPr="0093065E"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9CADC7B" w14:textId="77777777" w:rsidR="00644B02" w:rsidRPr="0093065E"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36792071" w14:textId="77777777" w:rsidR="00644B02" w:rsidRPr="0093065E" w:rsidRDefault="00644B02" w:rsidP="00644B02">
            <w:pPr>
              <w:tabs>
                <w:tab w:val="right" w:leader="dot" w:pos="2043"/>
              </w:tabs>
              <w:spacing w:line="240" w:lineRule="atLeast"/>
              <w:ind w:left="483"/>
              <w:jc w:val="left"/>
              <w:rPr>
                <w:sz w:val="18"/>
                <w:szCs w:val="18"/>
                <w:lang w:val="fr-BE"/>
              </w:rPr>
            </w:pPr>
          </w:p>
        </w:tc>
      </w:tr>
      <w:tr w:rsidR="00644B02" w:rsidRPr="0093065E" w14:paraId="303ADFF0" w14:textId="77777777" w:rsidTr="00A52259">
        <w:trPr>
          <w:trHeight w:val="283"/>
        </w:trPr>
        <w:tc>
          <w:tcPr>
            <w:tcW w:w="5613" w:type="dxa"/>
            <w:tcBorders>
              <w:top w:val="nil"/>
              <w:left w:val="nil"/>
              <w:bottom w:val="nil"/>
              <w:right w:val="nil"/>
            </w:tcBorders>
            <w:vAlign w:val="center"/>
          </w:tcPr>
          <w:p w14:paraId="7308DD62" w14:textId="77777777" w:rsidR="00644B02" w:rsidRPr="0093065E" w:rsidRDefault="00644B02" w:rsidP="00A52259">
            <w:pPr>
              <w:tabs>
                <w:tab w:val="right" w:leader="dot" w:pos="5387"/>
              </w:tabs>
              <w:spacing w:before="120" w:line="240" w:lineRule="atLeast"/>
              <w:jc w:val="left"/>
              <w:rPr>
                <w:sz w:val="18"/>
                <w:szCs w:val="18"/>
                <w:lang w:val="fr-BE"/>
              </w:rPr>
            </w:pPr>
            <w:r w:rsidRPr="0093065E">
              <w:rPr>
                <w:b/>
                <w:smallCaps/>
                <w:lang w:val="fr-BE"/>
              </w:rPr>
              <w:t>Valeur comptable nette au terme de l’exercice</w:t>
            </w:r>
            <w:r w:rsidRPr="0093065E">
              <w:rPr>
                <w:sz w:val="18"/>
                <w:szCs w:val="18"/>
                <w:lang w:val="fr-BE"/>
              </w:rPr>
              <w:tab/>
            </w:r>
          </w:p>
        </w:tc>
        <w:tc>
          <w:tcPr>
            <w:tcW w:w="709" w:type="dxa"/>
            <w:tcBorders>
              <w:top w:val="nil"/>
              <w:left w:val="single" w:sz="12" w:space="0" w:color="auto"/>
              <w:bottom w:val="nil"/>
            </w:tcBorders>
            <w:vAlign w:val="center"/>
          </w:tcPr>
          <w:p w14:paraId="3621FBE0" w14:textId="77777777" w:rsidR="00644B02" w:rsidRPr="0093065E" w:rsidRDefault="00644B02" w:rsidP="00601630">
            <w:pPr>
              <w:tabs>
                <w:tab w:val="right" w:leader="dot" w:pos="10631"/>
                <w:tab w:val="right" w:leader="dot" w:pos="10773"/>
              </w:tabs>
              <w:spacing w:before="120" w:line="240" w:lineRule="atLeast"/>
              <w:ind w:right="-113"/>
              <w:jc w:val="left"/>
              <w:rPr>
                <w:sz w:val="16"/>
                <w:szCs w:val="16"/>
                <w:lang w:val="fr-BE"/>
              </w:rPr>
            </w:pPr>
            <w:r w:rsidRPr="0093065E">
              <w:rPr>
                <w:sz w:val="16"/>
                <w:szCs w:val="16"/>
                <w:lang w:val="fr-BE"/>
              </w:rPr>
              <w:t>28</w:t>
            </w:r>
            <w:r w:rsidR="00601630" w:rsidRPr="0093065E">
              <w:rPr>
                <w:sz w:val="16"/>
                <w:szCs w:val="16"/>
                <w:lang w:val="fr-BE"/>
              </w:rPr>
              <w:t>5/8</w:t>
            </w:r>
            <w:r w:rsidRPr="0093065E">
              <w:rPr>
                <w:sz w:val="16"/>
                <w:szCs w:val="16"/>
                <w:lang w:val="fr-BE"/>
              </w:rPr>
              <w:t>P</w:t>
            </w:r>
          </w:p>
        </w:tc>
        <w:tc>
          <w:tcPr>
            <w:tcW w:w="2268" w:type="dxa"/>
            <w:tcBorders>
              <w:top w:val="nil"/>
              <w:bottom w:val="nil"/>
              <w:right w:val="single" w:sz="12" w:space="0" w:color="auto"/>
            </w:tcBorders>
            <w:vAlign w:val="center"/>
          </w:tcPr>
          <w:p w14:paraId="50C8A334" w14:textId="77777777" w:rsidR="00644B02" w:rsidRPr="0093065E" w:rsidRDefault="00644B02" w:rsidP="00A52259">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3C29F222" w14:textId="77777777" w:rsidR="00644B02" w:rsidRPr="0093065E" w:rsidRDefault="00644B02" w:rsidP="00A52259">
            <w:pPr>
              <w:tabs>
                <w:tab w:val="right" w:leader="dot" w:pos="2041"/>
              </w:tabs>
              <w:spacing w:before="120" w:line="240" w:lineRule="atLeast"/>
              <w:ind w:left="482"/>
              <w:jc w:val="left"/>
              <w:rPr>
                <w:sz w:val="18"/>
                <w:szCs w:val="18"/>
                <w:u w:val="single"/>
                <w:lang w:val="fr-BE"/>
              </w:rPr>
            </w:pPr>
            <w:r w:rsidRPr="0093065E">
              <w:rPr>
                <w:sz w:val="18"/>
                <w:szCs w:val="18"/>
                <w:u w:val="single"/>
                <w:lang w:val="fr-BE"/>
              </w:rPr>
              <w:tab/>
            </w:r>
          </w:p>
        </w:tc>
      </w:tr>
      <w:tr w:rsidR="00644B02" w:rsidRPr="0093065E" w14:paraId="7BDA9B6E" w14:textId="77777777" w:rsidTr="00A52259">
        <w:trPr>
          <w:trHeight w:val="283"/>
        </w:trPr>
        <w:tc>
          <w:tcPr>
            <w:tcW w:w="5613" w:type="dxa"/>
            <w:tcBorders>
              <w:top w:val="nil"/>
              <w:left w:val="nil"/>
              <w:bottom w:val="nil"/>
              <w:right w:val="nil"/>
            </w:tcBorders>
            <w:vAlign w:val="center"/>
          </w:tcPr>
          <w:p w14:paraId="5DADCF01" w14:textId="77777777" w:rsidR="00644B02" w:rsidRPr="0093065E" w:rsidRDefault="00644B02" w:rsidP="00644B02">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6FEB4AE1" w14:textId="77777777" w:rsidR="00644B02" w:rsidRPr="0093065E" w:rsidRDefault="00644B0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30A47AB2" w14:textId="77777777" w:rsidR="00644B02" w:rsidRPr="0093065E" w:rsidRDefault="00644B0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3103DA4D" w14:textId="77777777" w:rsidR="00644B02" w:rsidRPr="0093065E" w:rsidRDefault="00644B02" w:rsidP="00644B02">
            <w:pPr>
              <w:tabs>
                <w:tab w:val="right" w:leader="dot" w:pos="2043"/>
              </w:tabs>
              <w:spacing w:before="120" w:line="240" w:lineRule="atLeast"/>
              <w:ind w:left="483"/>
              <w:jc w:val="left"/>
              <w:rPr>
                <w:sz w:val="18"/>
                <w:szCs w:val="18"/>
                <w:lang w:val="fr-BE"/>
              </w:rPr>
            </w:pPr>
          </w:p>
        </w:tc>
      </w:tr>
      <w:tr w:rsidR="00644B02" w:rsidRPr="0093065E" w14:paraId="695F50C0" w14:textId="77777777" w:rsidTr="00A52259">
        <w:trPr>
          <w:trHeight w:val="283"/>
        </w:trPr>
        <w:tc>
          <w:tcPr>
            <w:tcW w:w="5613" w:type="dxa"/>
            <w:tcBorders>
              <w:top w:val="nil"/>
              <w:left w:val="nil"/>
              <w:bottom w:val="nil"/>
              <w:right w:val="nil"/>
            </w:tcBorders>
            <w:vAlign w:val="center"/>
          </w:tcPr>
          <w:p w14:paraId="0C89B48A" w14:textId="77777777" w:rsidR="00644B02" w:rsidRPr="0093065E" w:rsidRDefault="00644B02" w:rsidP="00A52259">
            <w:pPr>
              <w:tabs>
                <w:tab w:val="right" w:leader="dot" w:pos="5387"/>
              </w:tabs>
              <w:spacing w:line="240" w:lineRule="atLeast"/>
              <w:ind w:left="284"/>
              <w:jc w:val="left"/>
              <w:rPr>
                <w:sz w:val="18"/>
                <w:szCs w:val="18"/>
                <w:lang w:val="fr-BE"/>
              </w:rPr>
            </w:pPr>
            <w:r w:rsidRPr="0093065E">
              <w:rPr>
                <w:rFonts w:cs="Arial"/>
                <w:sz w:val="18"/>
                <w:lang w:val="fr-BE"/>
              </w:rPr>
              <w:t>Additions</w:t>
            </w:r>
            <w:r w:rsidRPr="0093065E">
              <w:rPr>
                <w:sz w:val="18"/>
                <w:szCs w:val="18"/>
                <w:lang w:val="fr-BE"/>
              </w:rPr>
              <w:tab/>
            </w:r>
          </w:p>
        </w:tc>
        <w:tc>
          <w:tcPr>
            <w:tcW w:w="709" w:type="dxa"/>
            <w:tcBorders>
              <w:top w:val="nil"/>
              <w:left w:val="single" w:sz="12" w:space="0" w:color="auto"/>
              <w:bottom w:val="nil"/>
            </w:tcBorders>
            <w:vAlign w:val="center"/>
          </w:tcPr>
          <w:p w14:paraId="19DFC310" w14:textId="77777777" w:rsidR="00644B02" w:rsidRPr="0093065E" w:rsidRDefault="00644B02" w:rsidP="00E67DA2">
            <w:pPr>
              <w:tabs>
                <w:tab w:val="right" w:leader="dot" w:pos="10631"/>
                <w:tab w:val="right" w:leader="dot" w:pos="10773"/>
              </w:tabs>
              <w:spacing w:line="240" w:lineRule="atLeast"/>
              <w:jc w:val="left"/>
              <w:rPr>
                <w:sz w:val="16"/>
                <w:szCs w:val="16"/>
                <w:lang w:val="fr-BE"/>
              </w:rPr>
            </w:pPr>
            <w:r w:rsidRPr="0093065E">
              <w:rPr>
                <w:sz w:val="16"/>
                <w:szCs w:val="16"/>
                <w:lang w:val="fr-BE"/>
              </w:rPr>
              <w:t>858</w:t>
            </w:r>
            <w:r w:rsidR="00E67DA2" w:rsidRPr="0093065E">
              <w:rPr>
                <w:sz w:val="16"/>
                <w:szCs w:val="16"/>
                <w:lang w:val="fr-BE"/>
              </w:rPr>
              <w:t>2</w:t>
            </w:r>
          </w:p>
        </w:tc>
        <w:tc>
          <w:tcPr>
            <w:tcW w:w="2268" w:type="dxa"/>
            <w:tcBorders>
              <w:top w:val="nil"/>
              <w:bottom w:val="nil"/>
              <w:right w:val="single" w:sz="12" w:space="0" w:color="auto"/>
            </w:tcBorders>
            <w:vAlign w:val="center"/>
          </w:tcPr>
          <w:p w14:paraId="384B07BE"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174D014"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644B02" w:rsidRPr="0093065E" w14:paraId="5D6A0647" w14:textId="77777777" w:rsidTr="00A52259">
        <w:trPr>
          <w:trHeight w:val="283"/>
        </w:trPr>
        <w:tc>
          <w:tcPr>
            <w:tcW w:w="5613" w:type="dxa"/>
            <w:tcBorders>
              <w:top w:val="nil"/>
              <w:left w:val="nil"/>
              <w:bottom w:val="nil"/>
              <w:right w:val="nil"/>
            </w:tcBorders>
            <w:vAlign w:val="center"/>
          </w:tcPr>
          <w:p w14:paraId="08A9CC84" w14:textId="77777777" w:rsidR="00644B02" w:rsidRPr="0093065E" w:rsidRDefault="00644B02" w:rsidP="00A52259">
            <w:pPr>
              <w:tabs>
                <w:tab w:val="right" w:leader="dot" w:pos="5387"/>
              </w:tabs>
              <w:spacing w:line="240" w:lineRule="atLeast"/>
              <w:ind w:left="284"/>
              <w:jc w:val="left"/>
              <w:rPr>
                <w:rFonts w:cs="Arial"/>
                <w:sz w:val="18"/>
                <w:lang w:val="fr-BE"/>
              </w:rPr>
            </w:pPr>
            <w:r w:rsidRPr="0093065E">
              <w:rPr>
                <w:rFonts w:cs="Arial"/>
                <w:sz w:val="18"/>
                <w:lang w:val="fr-BE"/>
              </w:rPr>
              <w:t>Remboursements</w:t>
            </w:r>
            <w:r w:rsidRPr="0093065E">
              <w:rPr>
                <w:rFonts w:cs="Arial"/>
                <w:sz w:val="18"/>
                <w:lang w:val="fr-BE"/>
              </w:rPr>
              <w:tab/>
            </w:r>
          </w:p>
        </w:tc>
        <w:tc>
          <w:tcPr>
            <w:tcW w:w="709" w:type="dxa"/>
            <w:tcBorders>
              <w:top w:val="nil"/>
              <w:left w:val="single" w:sz="12" w:space="0" w:color="auto"/>
              <w:bottom w:val="nil"/>
            </w:tcBorders>
            <w:vAlign w:val="center"/>
          </w:tcPr>
          <w:p w14:paraId="7517939B" w14:textId="77777777" w:rsidR="00644B02" w:rsidRPr="0093065E" w:rsidRDefault="00644B02" w:rsidP="00E67DA2">
            <w:pPr>
              <w:tabs>
                <w:tab w:val="right" w:leader="dot" w:pos="10631"/>
                <w:tab w:val="right" w:leader="dot" w:pos="10773"/>
              </w:tabs>
              <w:spacing w:line="240" w:lineRule="atLeast"/>
              <w:jc w:val="left"/>
              <w:rPr>
                <w:sz w:val="16"/>
                <w:szCs w:val="16"/>
                <w:lang w:val="fr-BE"/>
              </w:rPr>
            </w:pPr>
            <w:r w:rsidRPr="0093065E">
              <w:rPr>
                <w:sz w:val="16"/>
                <w:szCs w:val="16"/>
                <w:lang w:val="fr-BE"/>
              </w:rPr>
              <w:t>859</w:t>
            </w:r>
            <w:r w:rsidR="00E67DA2" w:rsidRPr="0093065E">
              <w:rPr>
                <w:sz w:val="16"/>
                <w:szCs w:val="16"/>
                <w:lang w:val="fr-BE"/>
              </w:rPr>
              <w:t>2</w:t>
            </w:r>
          </w:p>
        </w:tc>
        <w:tc>
          <w:tcPr>
            <w:tcW w:w="2268" w:type="dxa"/>
            <w:tcBorders>
              <w:top w:val="nil"/>
              <w:bottom w:val="nil"/>
              <w:right w:val="single" w:sz="12" w:space="0" w:color="auto"/>
            </w:tcBorders>
            <w:vAlign w:val="center"/>
          </w:tcPr>
          <w:p w14:paraId="24868F3B"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9318FE4"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644B02" w:rsidRPr="0093065E" w14:paraId="1176C913" w14:textId="77777777" w:rsidTr="00A52259">
        <w:trPr>
          <w:trHeight w:val="283"/>
        </w:trPr>
        <w:tc>
          <w:tcPr>
            <w:tcW w:w="5613" w:type="dxa"/>
            <w:tcBorders>
              <w:top w:val="nil"/>
              <w:left w:val="nil"/>
              <w:bottom w:val="nil"/>
              <w:right w:val="nil"/>
            </w:tcBorders>
            <w:vAlign w:val="center"/>
          </w:tcPr>
          <w:p w14:paraId="477FB393" w14:textId="77777777" w:rsidR="00644B02" w:rsidRPr="0093065E" w:rsidRDefault="00644B02" w:rsidP="00A52259">
            <w:pPr>
              <w:tabs>
                <w:tab w:val="right" w:leader="dot" w:pos="5387"/>
              </w:tabs>
              <w:spacing w:line="240" w:lineRule="atLeast"/>
              <w:ind w:left="284"/>
              <w:jc w:val="left"/>
              <w:rPr>
                <w:sz w:val="18"/>
                <w:szCs w:val="18"/>
                <w:lang w:val="fr-BE"/>
              </w:rPr>
            </w:pPr>
            <w:r w:rsidRPr="0093065E">
              <w:rPr>
                <w:rFonts w:cs="Arial"/>
                <w:sz w:val="18"/>
                <w:lang w:val="fr-BE"/>
              </w:rPr>
              <w:t>Réductions de valeur actées</w:t>
            </w:r>
            <w:r w:rsidRPr="0093065E">
              <w:rPr>
                <w:sz w:val="18"/>
                <w:szCs w:val="18"/>
                <w:lang w:val="fr-BE"/>
              </w:rPr>
              <w:tab/>
            </w:r>
          </w:p>
        </w:tc>
        <w:tc>
          <w:tcPr>
            <w:tcW w:w="709" w:type="dxa"/>
            <w:tcBorders>
              <w:top w:val="nil"/>
              <w:left w:val="single" w:sz="12" w:space="0" w:color="auto"/>
              <w:bottom w:val="nil"/>
            </w:tcBorders>
            <w:vAlign w:val="center"/>
          </w:tcPr>
          <w:p w14:paraId="0918E9D2" w14:textId="77777777" w:rsidR="00644B02" w:rsidRPr="0093065E" w:rsidRDefault="00644B02" w:rsidP="00E67DA2">
            <w:pPr>
              <w:tabs>
                <w:tab w:val="right" w:leader="dot" w:pos="10631"/>
                <w:tab w:val="right" w:leader="dot" w:pos="10773"/>
              </w:tabs>
              <w:spacing w:line="240" w:lineRule="atLeast"/>
              <w:jc w:val="left"/>
              <w:rPr>
                <w:sz w:val="16"/>
                <w:szCs w:val="16"/>
                <w:lang w:val="fr-BE"/>
              </w:rPr>
            </w:pPr>
            <w:r w:rsidRPr="0093065E">
              <w:rPr>
                <w:sz w:val="16"/>
                <w:szCs w:val="16"/>
                <w:lang w:val="fr-BE"/>
              </w:rPr>
              <w:t>860</w:t>
            </w:r>
            <w:r w:rsidR="00E67DA2" w:rsidRPr="0093065E">
              <w:rPr>
                <w:sz w:val="16"/>
                <w:szCs w:val="16"/>
                <w:lang w:val="fr-BE"/>
              </w:rPr>
              <w:t>2</w:t>
            </w:r>
          </w:p>
        </w:tc>
        <w:tc>
          <w:tcPr>
            <w:tcW w:w="2268" w:type="dxa"/>
            <w:tcBorders>
              <w:top w:val="nil"/>
              <w:bottom w:val="nil"/>
              <w:right w:val="single" w:sz="12" w:space="0" w:color="auto"/>
            </w:tcBorders>
            <w:vAlign w:val="center"/>
          </w:tcPr>
          <w:p w14:paraId="1BCEC17B"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5E15B41"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644B02" w:rsidRPr="0093065E" w14:paraId="69D5FD3E" w14:textId="77777777" w:rsidTr="00A52259">
        <w:trPr>
          <w:trHeight w:val="283"/>
        </w:trPr>
        <w:tc>
          <w:tcPr>
            <w:tcW w:w="5613" w:type="dxa"/>
            <w:tcBorders>
              <w:top w:val="nil"/>
              <w:left w:val="nil"/>
              <w:bottom w:val="nil"/>
              <w:right w:val="nil"/>
            </w:tcBorders>
            <w:vAlign w:val="center"/>
          </w:tcPr>
          <w:p w14:paraId="150C8611" w14:textId="77777777" w:rsidR="00644B02" w:rsidRPr="0093065E" w:rsidRDefault="00644B02" w:rsidP="00A52259">
            <w:pPr>
              <w:tabs>
                <w:tab w:val="right" w:leader="dot" w:pos="5387"/>
              </w:tabs>
              <w:spacing w:line="240" w:lineRule="atLeast"/>
              <w:ind w:left="284"/>
              <w:jc w:val="left"/>
              <w:rPr>
                <w:sz w:val="18"/>
                <w:szCs w:val="18"/>
                <w:lang w:val="fr-BE"/>
              </w:rPr>
            </w:pPr>
            <w:r w:rsidRPr="0093065E">
              <w:rPr>
                <w:rFonts w:cs="Arial"/>
                <w:sz w:val="18"/>
                <w:lang w:val="fr-BE"/>
              </w:rPr>
              <w:t>Réductions de valeur reprises</w:t>
            </w:r>
            <w:r w:rsidRPr="0093065E">
              <w:rPr>
                <w:sz w:val="18"/>
                <w:szCs w:val="18"/>
                <w:lang w:val="fr-BE"/>
              </w:rPr>
              <w:tab/>
            </w:r>
          </w:p>
        </w:tc>
        <w:tc>
          <w:tcPr>
            <w:tcW w:w="709" w:type="dxa"/>
            <w:tcBorders>
              <w:top w:val="nil"/>
              <w:left w:val="single" w:sz="12" w:space="0" w:color="auto"/>
              <w:bottom w:val="nil"/>
            </w:tcBorders>
            <w:vAlign w:val="center"/>
          </w:tcPr>
          <w:p w14:paraId="1C7FFB71" w14:textId="77777777" w:rsidR="00644B02" w:rsidRPr="0093065E" w:rsidRDefault="00644B02" w:rsidP="00E67DA2">
            <w:pPr>
              <w:tabs>
                <w:tab w:val="right" w:leader="dot" w:pos="10631"/>
                <w:tab w:val="right" w:leader="dot" w:pos="10773"/>
              </w:tabs>
              <w:spacing w:line="240" w:lineRule="atLeast"/>
              <w:jc w:val="left"/>
              <w:rPr>
                <w:sz w:val="16"/>
                <w:szCs w:val="16"/>
                <w:lang w:val="fr-BE"/>
              </w:rPr>
            </w:pPr>
            <w:r w:rsidRPr="0093065E">
              <w:rPr>
                <w:sz w:val="16"/>
                <w:szCs w:val="16"/>
                <w:lang w:val="fr-BE"/>
              </w:rPr>
              <w:t>861</w:t>
            </w:r>
            <w:r w:rsidR="00E67DA2" w:rsidRPr="0093065E">
              <w:rPr>
                <w:sz w:val="16"/>
                <w:szCs w:val="16"/>
                <w:lang w:val="fr-BE"/>
              </w:rPr>
              <w:t>2</w:t>
            </w:r>
          </w:p>
        </w:tc>
        <w:tc>
          <w:tcPr>
            <w:tcW w:w="2268" w:type="dxa"/>
            <w:tcBorders>
              <w:top w:val="nil"/>
              <w:bottom w:val="nil"/>
              <w:right w:val="single" w:sz="12" w:space="0" w:color="auto"/>
            </w:tcBorders>
            <w:vAlign w:val="center"/>
          </w:tcPr>
          <w:p w14:paraId="74DDD98A"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DEF8BE0"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644B02" w:rsidRPr="0093065E" w14:paraId="74DF6786" w14:textId="77777777" w:rsidTr="00A52259">
        <w:trPr>
          <w:trHeight w:val="283"/>
        </w:trPr>
        <w:tc>
          <w:tcPr>
            <w:tcW w:w="5613" w:type="dxa"/>
            <w:tcBorders>
              <w:top w:val="nil"/>
              <w:left w:val="nil"/>
              <w:bottom w:val="nil"/>
              <w:right w:val="nil"/>
            </w:tcBorders>
            <w:vAlign w:val="center"/>
          </w:tcPr>
          <w:p w14:paraId="516130E1" w14:textId="77777777" w:rsidR="00644B02" w:rsidRPr="0093065E" w:rsidRDefault="00601630" w:rsidP="00A52259">
            <w:pPr>
              <w:tabs>
                <w:tab w:val="right" w:leader="dot" w:pos="5387"/>
              </w:tabs>
              <w:spacing w:line="240" w:lineRule="atLeast"/>
              <w:ind w:left="284"/>
              <w:jc w:val="left"/>
              <w:rPr>
                <w:sz w:val="18"/>
                <w:szCs w:val="18"/>
                <w:lang w:val="fr-BE"/>
              </w:rPr>
            </w:pPr>
            <w:r w:rsidRPr="0093065E">
              <w:rPr>
                <w:rFonts w:cs="Arial"/>
                <w:sz w:val="18"/>
                <w:lang w:val="fr-BE"/>
              </w:rPr>
              <w:t>Ecarts de conversion</w:t>
            </w:r>
            <w:r w:rsidR="00644B02" w:rsidRPr="0093065E">
              <w:rPr>
                <w:sz w:val="18"/>
                <w:szCs w:val="18"/>
                <w:lang w:val="fr-BE"/>
              </w:rPr>
              <w:tab/>
              <w:t>(+)/(-)</w:t>
            </w:r>
          </w:p>
        </w:tc>
        <w:tc>
          <w:tcPr>
            <w:tcW w:w="709" w:type="dxa"/>
            <w:tcBorders>
              <w:top w:val="nil"/>
              <w:left w:val="single" w:sz="12" w:space="0" w:color="auto"/>
              <w:bottom w:val="nil"/>
            </w:tcBorders>
            <w:vAlign w:val="center"/>
          </w:tcPr>
          <w:p w14:paraId="189CFD29" w14:textId="77777777" w:rsidR="00644B02" w:rsidRPr="0093065E" w:rsidRDefault="00601630" w:rsidP="00E67DA2">
            <w:pPr>
              <w:tabs>
                <w:tab w:val="right" w:leader="dot" w:pos="10631"/>
                <w:tab w:val="right" w:leader="dot" w:pos="10773"/>
              </w:tabs>
              <w:spacing w:line="240" w:lineRule="atLeast"/>
              <w:jc w:val="left"/>
              <w:rPr>
                <w:sz w:val="16"/>
                <w:szCs w:val="16"/>
                <w:lang w:val="fr-BE"/>
              </w:rPr>
            </w:pPr>
            <w:r w:rsidRPr="0093065E">
              <w:rPr>
                <w:sz w:val="16"/>
                <w:szCs w:val="16"/>
                <w:lang w:val="fr-BE"/>
              </w:rPr>
              <w:t>99952</w:t>
            </w:r>
          </w:p>
        </w:tc>
        <w:tc>
          <w:tcPr>
            <w:tcW w:w="2268" w:type="dxa"/>
            <w:tcBorders>
              <w:top w:val="nil"/>
              <w:bottom w:val="nil"/>
              <w:right w:val="single" w:sz="12" w:space="0" w:color="auto"/>
            </w:tcBorders>
            <w:vAlign w:val="center"/>
          </w:tcPr>
          <w:p w14:paraId="59A8C411"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A76A687"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644B02" w:rsidRPr="0093065E" w14:paraId="3D2E6C2C" w14:textId="77777777" w:rsidTr="00A52259">
        <w:trPr>
          <w:trHeight w:val="283"/>
        </w:trPr>
        <w:tc>
          <w:tcPr>
            <w:tcW w:w="5613" w:type="dxa"/>
            <w:tcBorders>
              <w:top w:val="nil"/>
              <w:left w:val="nil"/>
              <w:bottom w:val="nil"/>
              <w:right w:val="nil"/>
            </w:tcBorders>
            <w:vAlign w:val="center"/>
          </w:tcPr>
          <w:p w14:paraId="399381C2" w14:textId="77777777" w:rsidR="00644B02" w:rsidRPr="0093065E" w:rsidRDefault="00644B02" w:rsidP="00A52259">
            <w:pPr>
              <w:tabs>
                <w:tab w:val="right" w:leader="dot" w:pos="5387"/>
              </w:tabs>
              <w:spacing w:line="240" w:lineRule="atLeast"/>
              <w:ind w:left="284"/>
              <w:jc w:val="left"/>
              <w:rPr>
                <w:sz w:val="18"/>
                <w:szCs w:val="18"/>
                <w:lang w:val="fr-BE"/>
              </w:rPr>
            </w:pPr>
            <w:r w:rsidRPr="0093065E">
              <w:rPr>
                <w:rFonts w:cs="Arial"/>
                <w:sz w:val="18"/>
                <w:lang w:val="fr-BE"/>
              </w:rPr>
              <w:t>Autres</w:t>
            </w:r>
            <w:r w:rsidRPr="0093065E">
              <w:rPr>
                <w:sz w:val="18"/>
                <w:szCs w:val="18"/>
                <w:lang w:val="fr-BE"/>
              </w:rPr>
              <w:tab/>
              <w:t>(+)/(-)</w:t>
            </w:r>
          </w:p>
        </w:tc>
        <w:tc>
          <w:tcPr>
            <w:tcW w:w="709" w:type="dxa"/>
            <w:tcBorders>
              <w:top w:val="nil"/>
              <w:left w:val="single" w:sz="12" w:space="0" w:color="auto"/>
              <w:bottom w:val="nil"/>
            </w:tcBorders>
            <w:vAlign w:val="center"/>
          </w:tcPr>
          <w:p w14:paraId="6AE5AF8A" w14:textId="77777777" w:rsidR="00644B02" w:rsidRPr="0093065E" w:rsidRDefault="00644B02" w:rsidP="00E67DA2">
            <w:pPr>
              <w:tabs>
                <w:tab w:val="right" w:leader="dot" w:pos="10631"/>
                <w:tab w:val="right" w:leader="dot" w:pos="10773"/>
              </w:tabs>
              <w:spacing w:line="240" w:lineRule="atLeast"/>
              <w:jc w:val="left"/>
              <w:rPr>
                <w:sz w:val="16"/>
                <w:szCs w:val="16"/>
                <w:lang w:val="fr-BE"/>
              </w:rPr>
            </w:pPr>
            <w:r w:rsidRPr="0093065E">
              <w:rPr>
                <w:sz w:val="16"/>
                <w:szCs w:val="16"/>
                <w:lang w:val="fr-BE"/>
              </w:rPr>
              <w:t>863</w:t>
            </w:r>
            <w:r w:rsidR="00E67DA2" w:rsidRPr="0093065E">
              <w:rPr>
                <w:sz w:val="16"/>
                <w:szCs w:val="16"/>
                <w:lang w:val="fr-BE"/>
              </w:rPr>
              <w:t>2</w:t>
            </w:r>
          </w:p>
        </w:tc>
        <w:tc>
          <w:tcPr>
            <w:tcW w:w="2268" w:type="dxa"/>
            <w:tcBorders>
              <w:top w:val="nil"/>
              <w:bottom w:val="nil"/>
              <w:right w:val="single" w:sz="12" w:space="0" w:color="auto"/>
            </w:tcBorders>
            <w:vAlign w:val="center"/>
          </w:tcPr>
          <w:p w14:paraId="088C2697" w14:textId="77777777" w:rsidR="00644B02" w:rsidRPr="0093065E" w:rsidRDefault="00644B02" w:rsidP="00A52259">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3B1203D" w14:textId="77777777" w:rsidR="00644B02" w:rsidRPr="0093065E" w:rsidRDefault="00644B02" w:rsidP="00644B02">
            <w:pPr>
              <w:tabs>
                <w:tab w:val="right" w:leader="dot" w:pos="1901"/>
              </w:tabs>
              <w:spacing w:line="240" w:lineRule="atLeast"/>
              <w:ind w:left="342" w:right="153"/>
              <w:jc w:val="left"/>
              <w:rPr>
                <w:sz w:val="18"/>
                <w:szCs w:val="18"/>
                <w:lang w:val="fr-BE"/>
              </w:rPr>
            </w:pPr>
          </w:p>
        </w:tc>
      </w:tr>
      <w:tr w:rsidR="00644B02" w:rsidRPr="0093065E" w14:paraId="0FE86E3A" w14:textId="77777777" w:rsidTr="00A52259">
        <w:trPr>
          <w:trHeight w:val="283"/>
        </w:trPr>
        <w:tc>
          <w:tcPr>
            <w:tcW w:w="5613" w:type="dxa"/>
            <w:tcBorders>
              <w:top w:val="nil"/>
              <w:left w:val="nil"/>
              <w:bottom w:val="nil"/>
              <w:right w:val="nil"/>
            </w:tcBorders>
            <w:vAlign w:val="center"/>
          </w:tcPr>
          <w:p w14:paraId="38F8ADAD" w14:textId="77777777" w:rsidR="00644B02" w:rsidRPr="0093065E" w:rsidRDefault="00644B02" w:rsidP="001B3943">
            <w:pPr>
              <w:tabs>
                <w:tab w:val="right" w:leader="dot" w:pos="5387"/>
              </w:tabs>
              <w:spacing w:before="12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sz="12" w:space="0" w:color="auto"/>
              <w:bottom w:val="nil"/>
            </w:tcBorders>
            <w:vAlign w:val="center"/>
          </w:tcPr>
          <w:p w14:paraId="372B8995" w14:textId="77777777" w:rsidR="00644B02" w:rsidRPr="0093065E" w:rsidRDefault="00644B02" w:rsidP="00601630">
            <w:pPr>
              <w:tabs>
                <w:tab w:val="right" w:leader="dot" w:pos="10631"/>
                <w:tab w:val="right" w:leader="dot" w:pos="10773"/>
              </w:tabs>
              <w:spacing w:before="120" w:line="240" w:lineRule="atLeast"/>
              <w:ind w:right="-113"/>
              <w:jc w:val="left"/>
              <w:rPr>
                <w:sz w:val="16"/>
                <w:szCs w:val="16"/>
                <w:lang w:val="fr-BE"/>
              </w:rPr>
            </w:pPr>
            <w:r w:rsidRPr="0093065E">
              <w:rPr>
                <w:sz w:val="16"/>
                <w:szCs w:val="16"/>
                <w:lang w:val="fr-BE"/>
              </w:rPr>
              <w:t>(28</w:t>
            </w:r>
            <w:r w:rsidR="00601630" w:rsidRPr="0093065E">
              <w:rPr>
                <w:sz w:val="16"/>
                <w:szCs w:val="16"/>
                <w:lang w:val="fr-BE"/>
              </w:rPr>
              <w:t>5/8</w:t>
            </w:r>
            <w:r w:rsidRPr="0093065E">
              <w:rPr>
                <w:sz w:val="16"/>
                <w:szCs w:val="16"/>
                <w:lang w:val="fr-BE"/>
              </w:rPr>
              <w:t>)</w:t>
            </w:r>
          </w:p>
        </w:tc>
        <w:tc>
          <w:tcPr>
            <w:tcW w:w="2268" w:type="dxa"/>
            <w:tcBorders>
              <w:top w:val="nil"/>
              <w:bottom w:val="nil"/>
              <w:right w:val="single" w:sz="12" w:space="0" w:color="auto"/>
            </w:tcBorders>
            <w:vAlign w:val="center"/>
          </w:tcPr>
          <w:p w14:paraId="1C49FAC3" w14:textId="77777777" w:rsidR="00644B02" w:rsidRPr="0093065E" w:rsidRDefault="00644B02" w:rsidP="00A52259">
            <w:pPr>
              <w:tabs>
                <w:tab w:val="right" w:leader="dot" w:pos="2041"/>
              </w:tabs>
              <w:spacing w:before="12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right w:val="nil"/>
            </w:tcBorders>
            <w:vAlign w:val="center"/>
          </w:tcPr>
          <w:p w14:paraId="5D25D850" w14:textId="77777777" w:rsidR="00644B02" w:rsidRPr="0093065E" w:rsidRDefault="00644B02" w:rsidP="00644B02">
            <w:pPr>
              <w:tabs>
                <w:tab w:val="right" w:leader="dot" w:pos="2043"/>
              </w:tabs>
              <w:spacing w:before="120" w:line="240" w:lineRule="atLeast"/>
              <w:ind w:left="483"/>
              <w:jc w:val="left"/>
              <w:rPr>
                <w:sz w:val="18"/>
                <w:szCs w:val="18"/>
                <w:lang w:val="fr-BE"/>
              </w:rPr>
            </w:pPr>
          </w:p>
        </w:tc>
      </w:tr>
      <w:tr w:rsidR="00644B02" w:rsidRPr="0093065E" w14:paraId="3059E3C1" w14:textId="77777777" w:rsidTr="00A52259">
        <w:trPr>
          <w:trHeight w:val="283"/>
        </w:trPr>
        <w:tc>
          <w:tcPr>
            <w:tcW w:w="5613" w:type="dxa"/>
            <w:tcBorders>
              <w:top w:val="nil"/>
              <w:left w:val="nil"/>
              <w:bottom w:val="nil"/>
              <w:right w:val="nil"/>
            </w:tcBorders>
            <w:vAlign w:val="center"/>
          </w:tcPr>
          <w:p w14:paraId="62D94F88" w14:textId="77777777" w:rsidR="00644B02" w:rsidRPr="0093065E" w:rsidRDefault="00644B02" w:rsidP="00D47454">
            <w:pPr>
              <w:tabs>
                <w:tab w:val="right" w:leader="dot" w:pos="5387"/>
              </w:tabs>
              <w:spacing w:before="120" w:after="40" w:line="240" w:lineRule="auto"/>
              <w:jc w:val="left"/>
              <w:rPr>
                <w:b/>
                <w:smallCaps/>
                <w:lang w:val="fr-BE"/>
              </w:rPr>
            </w:pPr>
            <w:r w:rsidRPr="0093065E">
              <w:rPr>
                <w:b/>
                <w:smallCaps/>
                <w:lang w:val="fr-BE"/>
              </w:rPr>
              <w:t>Réductions de valeur cumulées sur créances au terme de l’exercice</w:t>
            </w:r>
            <w:r w:rsidRPr="0093065E">
              <w:rPr>
                <w:smallCaps/>
                <w:lang w:val="fr-BE"/>
              </w:rPr>
              <w:tab/>
            </w:r>
          </w:p>
        </w:tc>
        <w:tc>
          <w:tcPr>
            <w:tcW w:w="709" w:type="dxa"/>
            <w:tcBorders>
              <w:top w:val="nil"/>
              <w:left w:val="single" w:sz="12" w:space="0" w:color="auto"/>
              <w:bottom w:val="single" w:sz="12" w:space="0" w:color="auto"/>
            </w:tcBorders>
            <w:vAlign w:val="center"/>
          </w:tcPr>
          <w:p w14:paraId="45CCF18B" w14:textId="77777777" w:rsidR="00644B02" w:rsidRPr="0093065E" w:rsidRDefault="00644B02" w:rsidP="00D47454">
            <w:pPr>
              <w:tabs>
                <w:tab w:val="right" w:leader="dot" w:pos="10631"/>
                <w:tab w:val="right" w:leader="dot" w:pos="10773"/>
              </w:tabs>
              <w:spacing w:before="300" w:after="40" w:line="240" w:lineRule="atLeast"/>
              <w:jc w:val="left"/>
              <w:rPr>
                <w:sz w:val="16"/>
                <w:szCs w:val="16"/>
                <w:lang w:val="fr-BE"/>
              </w:rPr>
            </w:pPr>
            <w:r w:rsidRPr="0093065E">
              <w:rPr>
                <w:sz w:val="16"/>
                <w:szCs w:val="16"/>
                <w:lang w:val="fr-BE"/>
              </w:rPr>
              <w:t>865</w:t>
            </w:r>
            <w:r w:rsidR="00E67DA2" w:rsidRPr="0093065E">
              <w:rPr>
                <w:sz w:val="16"/>
                <w:szCs w:val="16"/>
                <w:lang w:val="fr-BE"/>
              </w:rPr>
              <w:t>2</w:t>
            </w:r>
          </w:p>
        </w:tc>
        <w:tc>
          <w:tcPr>
            <w:tcW w:w="2268" w:type="dxa"/>
            <w:tcBorders>
              <w:top w:val="nil"/>
              <w:bottom w:val="single" w:sz="12" w:space="0" w:color="auto"/>
              <w:right w:val="single" w:sz="12" w:space="0" w:color="auto"/>
            </w:tcBorders>
            <w:vAlign w:val="center"/>
          </w:tcPr>
          <w:p w14:paraId="625B32DE" w14:textId="77777777" w:rsidR="00644B02" w:rsidRPr="0093065E" w:rsidRDefault="00644B02" w:rsidP="00D47454">
            <w:pPr>
              <w:tabs>
                <w:tab w:val="right" w:leader="dot" w:pos="2041"/>
              </w:tabs>
              <w:spacing w:before="240" w:after="4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right w:val="nil"/>
            </w:tcBorders>
            <w:vAlign w:val="center"/>
          </w:tcPr>
          <w:p w14:paraId="5FBB5287" w14:textId="77777777" w:rsidR="00644B02" w:rsidRPr="0093065E" w:rsidRDefault="00644B02" w:rsidP="00D47454">
            <w:pPr>
              <w:tabs>
                <w:tab w:val="right" w:leader="dot" w:pos="2043"/>
              </w:tabs>
              <w:spacing w:before="240" w:after="40" w:line="240" w:lineRule="atLeast"/>
              <w:ind w:left="483"/>
              <w:jc w:val="left"/>
              <w:rPr>
                <w:sz w:val="18"/>
                <w:szCs w:val="18"/>
                <w:lang w:val="fr-BE"/>
              </w:rPr>
            </w:pPr>
          </w:p>
        </w:tc>
      </w:tr>
    </w:tbl>
    <w:p w14:paraId="03832D5F" w14:textId="77777777" w:rsidR="00535669" w:rsidRPr="0093065E" w:rsidRDefault="00535669" w:rsidP="00B022F2">
      <w:pPr>
        <w:tabs>
          <w:tab w:val="right" w:leader="dot" w:pos="10631"/>
          <w:tab w:val="right" w:leader="dot" w:pos="10773"/>
        </w:tabs>
        <w:spacing w:line="240" w:lineRule="auto"/>
        <w:jc w:val="left"/>
        <w:rPr>
          <w:sz w:val="18"/>
          <w:szCs w:val="18"/>
          <w:lang w:val="fr-BE"/>
        </w:rPr>
        <w:sectPr w:rsidR="00535669"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01630" w:rsidRPr="0093065E" w14:paraId="0D60366F" w14:textId="77777777" w:rsidTr="00F12280">
        <w:trPr>
          <w:trHeight w:val="283"/>
        </w:trPr>
        <w:tc>
          <w:tcPr>
            <w:tcW w:w="567" w:type="dxa"/>
            <w:tcBorders>
              <w:left w:val="single" w:sz="6" w:space="0" w:color="auto"/>
              <w:bottom w:val="single" w:sz="6" w:space="0" w:color="auto"/>
              <w:right w:val="single" w:sz="6" w:space="0" w:color="auto"/>
            </w:tcBorders>
            <w:vAlign w:val="center"/>
          </w:tcPr>
          <w:p w14:paraId="5A704936" w14:textId="77777777" w:rsidR="00601630" w:rsidRPr="0093065E" w:rsidRDefault="00601630" w:rsidP="00F12280">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20B58332" w14:textId="77777777" w:rsidR="00601630" w:rsidRPr="0093065E" w:rsidRDefault="00601630"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6E76E230" w14:textId="77777777" w:rsidR="00601630" w:rsidRPr="0093065E" w:rsidRDefault="00601630"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61D04126" w14:textId="77777777" w:rsidR="00601630" w:rsidRPr="0093065E" w:rsidRDefault="00601630" w:rsidP="00601630">
            <w:pPr>
              <w:spacing w:line="240" w:lineRule="atLeast"/>
              <w:jc w:val="left"/>
              <w:rPr>
                <w:lang w:val="fr-BE"/>
              </w:rPr>
            </w:pPr>
            <w:r w:rsidRPr="0093065E">
              <w:rPr>
                <w:lang w:val="fr-BE"/>
              </w:rPr>
              <w:t xml:space="preserve">CONSO </w:t>
            </w:r>
            <w:r w:rsidR="00F12AE8" w:rsidRPr="0093065E">
              <w:rPr>
                <w:lang w:val="fr-BE"/>
              </w:rPr>
              <w:t>5.</w:t>
            </w:r>
            <w:r w:rsidRPr="0093065E">
              <w:rPr>
                <w:lang w:val="fr-BE"/>
              </w:rPr>
              <w:t>11</w:t>
            </w:r>
          </w:p>
        </w:tc>
      </w:tr>
    </w:tbl>
    <w:p w14:paraId="3F14FBD1" w14:textId="77777777" w:rsidR="00DF2E40" w:rsidRPr="0093065E" w:rsidRDefault="00DF2E40" w:rsidP="00DF2E40">
      <w:pPr>
        <w:spacing w:line="240" w:lineRule="atLeast"/>
        <w:ind w:right="-2"/>
        <w:jc w:val="left"/>
        <w:rPr>
          <w:sz w:val="18"/>
          <w:szCs w:val="18"/>
          <w:lang w:val="fr-BE"/>
        </w:rPr>
      </w:pPr>
    </w:p>
    <w:p w14:paraId="230D634F" w14:textId="77777777" w:rsidR="00DF2E40" w:rsidRPr="0093065E" w:rsidRDefault="00DF2E40" w:rsidP="00DF2E40">
      <w:pPr>
        <w:spacing w:before="120" w:line="240" w:lineRule="atLeast"/>
        <w:jc w:val="left"/>
        <w:rPr>
          <w:sz w:val="18"/>
          <w:lang w:val="fr-BE"/>
        </w:rPr>
      </w:pPr>
      <w:r w:rsidRPr="0093065E">
        <w:rPr>
          <w:b/>
          <w:lang w:val="fr-BE"/>
        </w:rPr>
        <w:t>ÉTAT DES R</w:t>
      </w:r>
      <w:r w:rsidRPr="0093065E">
        <w:rPr>
          <w:b/>
          <w:caps/>
          <w:lang w:val="fr-BE"/>
        </w:rPr>
        <w:t>é</w:t>
      </w:r>
      <w:r w:rsidRPr="0093065E">
        <w:rPr>
          <w:b/>
          <w:lang w:val="fr-BE"/>
        </w:rPr>
        <w:t>SERVES CONSOLID</w:t>
      </w:r>
      <w:r w:rsidRPr="0093065E">
        <w:rPr>
          <w:b/>
          <w:caps/>
          <w:lang w:val="fr-BE"/>
        </w:rPr>
        <w:t>é</w:t>
      </w:r>
      <w:r w:rsidRPr="0093065E">
        <w:rPr>
          <w:b/>
          <w:lang w:val="fr-BE"/>
        </w:rPr>
        <w:t>ES</w:t>
      </w:r>
    </w:p>
    <w:p w14:paraId="53A79422" w14:textId="77777777" w:rsidR="00DF2E40" w:rsidRPr="0093065E" w:rsidRDefault="00DF2E40" w:rsidP="00DF2E40">
      <w:pPr>
        <w:spacing w:line="240" w:lineRule="atLeast"/>
        <w:ind w:right="-2"/>
        <w:jc w:val="left"/>
        <w:rPr>
          <w:sz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535669" w:rsidRPr="0093065E" w14:paraId="18F496DE" w14:textId="77777777" w:rsidTr="00A52259">
        <w:trPr>
          <w:trHeight w:val="283"/>
        </w:trPr>
        <w:tc>
          <w:tcPr>
            <w:tcW w:w="5613" w:type="dxa"/>
            <w:tcBorders>
              <w:top w:val="nil"/>
              <w:left w:val="nil"/>
              <w:bottom w:val="nil"/>
              <w:right w:val="nil"/>
            </w:tcBorders>
            <w:vAlign w:val="center"/>
          </w:tcPr>
          <w:p w14:paraId="5EEAAC4C" w14:textId="77777777" w:rsidR="00535669" w:rsidRPr="0093065E" w:rsidRDefault="00535669" w:rsidP="002613C7">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6BE0D88B" w14:textId="77777777" w:rsidR="00535669" w:rsidRPr="0093065E" w:rsidRDefault="00535669" w:rsidP="002613C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2BE02CC8" w14:textId="77777777" w:rsidR="00535669" w:rsidRPr="0093065E" w:rsidRDefault="00535669" w:rsidP="002613C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5222B7DE" w14:textId="77777777" w:rsidR="00535669" w:rsidRPr="0093065E" w:rsidRDefault="00535669" w:rsidP="002613C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535669" w:rsidRPr="0093065E" w14:paraId="1F0D87C9" w14:textId="77777777" w:rsidTr="00A52259">
        <w:trPr>
          <w:trHeight w:val="283"/>
        </w:trPr>
        <w:tc>
          <w:tcPr>
            <w:tcW w:w="5613" w:type="dxa"/>
            <w:tcBorders>
              <w:top w:val="nil"/>
              <w:left w:val="nil"/>
              <w:bottom w:val="nil"/>
              <w:right w:val="nil"/>
            </w:tcBorders>
            <w:vAlign w:val="center"/>
          </w:tcPr>
          <w:p w14:paraId="7A4C869B" w14:textId="77777777" w:rsidR="00535669" w:rsidRPr="0093065E" w:rsidRDefault="00535669" w:rsidP="00535669">
            <w:pPr>
              <w:spacing w:line="240" w:lineRule="atLeast"/>
              <w:jc w:val="left"/>
              <w:rPr>
                <w:smallCaps/>
                <w:lang w:val="fr-BE"/>
              </w:rPr>
            </w:pPr>
          </w:p>
        </w:tc>
        <w:tc>
          <w:tcPr>
            <w:tcW w:w="709" w:type="dxa"/>
            <w:tcBorders>
              <w:top w:val="nil"/>
              <w:left w:val="single" w:sz="12" w:space="0" w:color="auto"/>
              <w:bottom w:val="nil"/>
            </w:tcBorders>
            <w:vAlign w:val="center"/>
          </w:tcPr>
          <w:p w14:paraId="64D4DED8" w14:textId="77777777" w:rsidR="00535669" w:rsidRPr="0093065E"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575EC18" w14:textId="77777777" w:rsidR="00535669" w:rsidRPr="0093065E" w:rsidRDefault="00535669"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27EF3694" w14:textId="77777777" w:rsidR="00535669" w:rsidRPr="0093065E" w:rsidRDefault="00535669" w:rsidP="002613C7">
            <w:pPr>
              <w:tabs>
                <w:tab w:val="right" w:leader="dot" w:pos="1901"/>
              </w:tabs>
              <w:spacing w:line="240" w:lineRule="atLeast"/>
              <w:ind w:left="342" w:right="153"/>
              <w:jc w:val="left"/>
              <w:rPr>
                <w:sz w:val="18"/>
                <w:szCs w:val="18"/>
                <w:lang w:val="fr-BE"/>
              </w:rPr>
            </w:pPr>
          </w:p>
        </w:tc>
      </w:tr>
      <w:tr w:rsidR="00535669" w:rsidRPr="0093065E" w14:paraId="7DFFD47A" w14:textId="77777777" w:rsidTr="00A52259">
        <w:trPr>
          <w:trHeight w:val="283"/>
        </w:trPr>
        <w:tc>
          <w:tcPr>
            <w:tcW w:w="5613" w:type="dxa"/>
            <w:tcBorders>
              <w:top w:val="nil"/>
              <w:left w:val="nil"/>
              <w:bottom w:val="nil"/>
              <w:right w:val="nil"/>
            </w:tcBorders>
            <w:vAlign w:val="center"/>
          </w:tcPr>
          <w:p w14:paraId="651EF073" w14:textId="77777777" w:rsidR="00535669" w:rsidRPr="0093065E" w:rsidRDefault="00B91DAC" w:rsidP="005C7A61">
            <w:pPr>
              <w:tabs>
                <w:tab w:val="right" w:leader="dot" w:pos="5387"/>
              </w:tabs>
              <w:spacing w:before="120" w:line="240" w:lineRule="atLeast"/>
              <w:jc w:val="left"/>
              <w:rPr>
                <w:sz w:val="18"/>
                <w:szCs w:val="18"/>
                <w:lang w:val="fr-BE"/>
              </w:rPr>
            </w:pPr>
            <w:r w:rsidRPr="0093065E">
              <w:rPr>
                <w:rFonts w:cs="Arial"/>
                <w:b/>
                <w:sz w:val="18"/>
                <w:lang w:val="fr-BE"/>
              </w:rPr>
              <w:t>Réserves consolidées</w:t>
            </w:r>
            <w:r w:rsidR="00535669" w:rsidRPr="0093065E">
              <w:rPr>
                <w:rFonts w:cs="Arial"/>
                <w:b/>
                <w:sz w:val="18"/>
                <w:lang w:val="fr-BE"/>
              </w:rPr>
              <w:t xml:space="preserve"> au terme de l’exercice</w:t>
            </w:r>
            <w:r w:rsidR="00535669" w:rsidRPr="0093065E">
              <w:rPr>
                <w:sz w:val="18"/>
                <w:szCs w:val="18"/>
                <w:lang w:val="fr-BE"/>
              </w:rPr>
              <w:tab/>
            </w:r>
            <w:r w:rsidRPr="0093065E">
              <w:rPr>
                <w:sz w:val="18"/>
                <w:szCs w:val="18"/>
                <w:lang w:val="fr-BE"/>
              </w:rPr>
              <w:t>(+)/(-)</w:t>
            </w:r>
          </w:p>
        </w:tc>
        <w:tc>
          <w:tcPr>
            <w:tcW w:w="709" w:type="dxa"/>
            <w:tcBorders>
              <w:top w:val="nil"/>
              <w:left w:val="single" w:sz="12" w:space="0" w:color="auto"/>
              <w:bottom w:val="nil"/>
            </w:tcBorders>
            <w:vAlign w:val="center"/>
          </w:tcPr>
          <w:p w14:paraId="6EFB6216" w14:textId="77777777" w:rsidR="00535669" w:rsidRPr="0093065E" w:rsidRDefault="00B91DAC" w:rsidP="00535669">
            <w:pPr>
              <w:tabs>
                <w:tab w:val="right" w:leader="dot" w:pos="10631"/>
                <w:tab w:val="right" w:leader="dot" w:pos="10773"/>
              </w:tabs>
              <w:spacing w:before="120" w:line="240" w:lineRule="atLeast"/>
              <w:jc w:val="left"/>
              <w:rPr>
                <w:sz w:val="16"/>
                <w:szCs w:val="16"/>
                <w:lang w:val="fr-BE"/>
              </w:rPr>
            </w:pPr>
            <w:r w:rsidRPr="0093065E">
              <w:rPr>
                <w:sz w:val="16"/>
                <w:szCs w:val="16"/>
                <w:lang w:val="fr-BE"/>
              </w:rPr>
              <w:t>9910</w:t>
            </w:r>
            <w:r w:rsidR="00535669" w:rsidRPr="0093065E">
              <w:rPr>
                <w:sz w:val="16"/>
                <w:szCs w:val="16"/>
                <w:lang w:val="fr-BE"/>
              </w:rPr>
              <w:t>P</w:t>
            </w:r>
          </w:p>
        </w:tc>
        <w:tc>
          <w:tcPr>
            <w:tcW w:w="2268" w:type="dxa"/>
            <w:tcBorders>
              <w:top w:val="nil"/>
              <w:bottom w:val="nil"/>
              <w:right w:val="single" w:sz="12" w:space="0" w:color="auto"/>
            </w:tcBorders>
            <w:vAlign w:val="center"/>
          </w:tcPr>
          <w:p w14:paraId="3CEEDEED" w14:textId="77777777" w:rsidR="00535669" w:rsidRPr="0093065E" w:rsidRDefault="00535669" w:rsidP="005C7A61">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sz="12" w:space="0" w:color="auto"/>
              <w:bottom w:val="single" w:sz="4" w:space="0" w:color="auto"/>
            </w:tcBorders>
            <w:vAlign w:val="center"/>
          </w:tcPr>
          <w:p w14:paraId="32EB0A88" w14:textId="77777777" w:rsidR="00535669" w:rsidRPr="0093065E" w:rsidRDefault="00535669" w:rsidP="005C7A61">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535669" w:rsidRPr="0093065E" w14:paraId="3617C88E" w14:textId="77777777" w:rsidTr="00A52259">
        <w:trPr>
          <w:trHeight w:val="283"/>
        </w:trPr>
        <w:tc>
          <w:tcPr>
            <w:tcW w:w="5613" w:type="dxa"/>
            <w:tcBorders>
              <w:top w:val="nil"/>
              <w:left w:val="nil"/>
              <w:bottom w:val="nil"/>
              <w:right w:val="nil"/>
            </w:tcBorders>
            <w:vAlign w:val="center"/>
          </w:tcPr>
          <w:p w14:paraId="5A873AB0" w14:textId="77777777" w:rsidR="00535669" w:rsidRPr="0093065E" w:rsidRDefault="00535669" w:rsidP="002613C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10E36136" w14:textId="77777777" w:rsidR="00535669" w:rsidRPr="0093065E" w:rsidRDefault="00535669" w:rsidP="002613C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E14FDF9" w14:textId="77777777" w:rsidR="00535669" w:rsidRPr="0093065E" w:rsidRDefault="00535669" w:rsidP="002613C7">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066043DA" w14:textId="77777777" w:rsidR="00535669" w:rsidRPr="0093065E" w:rsidRDefault="00535669" w:rsidP="002613C7">
            <w:pPr>
              <w:tabs>
                <w:tab w:val="right" w:leader="dot" w:pos="2043"/>
              </w:tabs>
              <w:spacing w:before="120" w:line="240" w:lineRule="atLeast"/>
              <w:ind w:left="483"/>
              <w:jc w:val="left"/>
              <w:rPr>
                <w:sz w:val="18"/>
                <w:szCs w:val="18"/>
                <w:lang w:val="fr-BE"/>
              </w:rPr>
            </w:pPr>
          </w:p>
        </w:tc>
      </w:tr>
      <w:tr w:rsidR="00535669" w:rsidRPr="0093065E" w14:paraId="464B51BD" w14:textId="77777777" w:rsidTr="00A52259">
        <w:trPr>
          <w:trHeight w:val="283"/>
        </w:trPr>
        <w:tc>
          <w:tcPr>
            <w:tcW w:w="5613" w:type="dxa"/>
            <w:tcBorders>
              <w:top w:val="nil"/>
              <w:left w:val="nil"/>
              <w:bottom w:val="nil"/>
              <w:right w:val="nil"/>
            </w:tcBorders>
            <w:vAlign w:val="center"/>
          </w:tcPr>
          <w:p w14:paraId="4975B891" w14:textId="77777777" w:rsidR="00535669" w:rsidRPr="0093065E" w:rsidRDefault="00B91DAC" w:rsidP="005C7A61">
            <w:pPr>
              <w:tabs>
                <w:tab w:val="right" w:leader="dot" w:pos="5387"/>
              </w:tabs>
              <w:spacing w:line="240" w:lineRule="atLeast"/>
              <w:ind w:left="284"/>
              <w:jc w:val="left"/>
              <w:rPr>
                <w:sz w:val="18"/>
                <w:szCs w:val="18"/>
                <w:lang w:val="fr-BE"/>
              </w:rPr>
            </w:pPr>
            <w:r w:rsidRPr="0093065E">
              <w:rPr>
                <w:rFonts w:cs="Arial"/>
                <w:sz w:val="18"/>
                <w:lang w:val="fr-BE"/>
              </w:rPr>
              <w:t>Quote-part du groupe dans le résultat consolidé</w:t>
            </w:r>
            <w:r w:rsidR="00535669" w:rsidRPr="0093065E">
              <w:rPr>
                <w:sz w:val="18"/>
                <w:szCs w:val="18"/>
                <w:lang w:val="fr-BE"/>
              </w:rPr>
              <w:tab/>
            </w:r>
            <w:r w:rsidRPr="0093065E">
              <w:rPr>
                <w:sz w:val="18"/>
                <w:szCs w:val="18"/>
                <w:lang w:val="fr-BE"/>
              </w:rPr>
              <w:t>(+)/(-)</w:t>
            </w:r>
          </w:p>
        </w:tc>
        <w:tc>
          <w:tcPr>
            <w:tcW w:w="709" w:type="dxa"/>
            <w:tcBorders>
              <w:top w:val="nil"/>
              <w:left w:val="single" w:sz="12" w:space="0" w:color="auto"/>
              <w:bottom w:val="nil"/>
            </w:tcBorders>
            <w:vAlign w:val="center"/>
          </w:tcPr>
          <w:p w14:paraId="4436695E" w14:textId="77777777" w:rsidR="00535669" w:rsidRPr="0093065E" w:rsidRDefault="00B91DAC" w:rsidP="00BD6D94">
            <w:pPr>
              <w:tabs>
                <w:tab w:val="right" w:leader="dot" w:pos="10631"/>
                <w:tab w:val="right" w:leader="dot" w:pos="10773"/>
              </w:tabs>
              <w:spacing w:line="240" w:lineRule="atLeast"/>
              <w:jc w:val="left"/>
              <w:rPr>
                <w:sz w:val="16"/>
                <w:szCs w:val="16"/>
                <w:lang w:val="fr-BE"/>
              </w:rPr>
            </w:pPr>
            <w:r w:rsidRPr="0093065E">
              <w:rPr>
                <w:sz w:val="16"/>
                <w:szCs w:val="16"/>
                <w:lang w:val="fr-BE"/>
              </w:rPr>
              <w:t>99002</w:t>
            </w:r>
          </w:p>
        </w:tc>
        <w:tc>
          <w:tcPr>
            <w:tcW w:w="2268" w:type="dxa"/>
            <w:tcBorders>
              <w:top w:val="nil"/>
              <w:bottom w:val="nil"/>
              <w:right w:val="single" w:sz="12" w:space="0" w:color="auto"/>
            </w:tcBorders>
            <w:vAlign w:val="center"/>
          </w:tcPr>
          <w:p w14:paraId="76751B0E" w14:textId="77777777" w:rsidR="00535669" w:rsidRPr="0093065E" w:rsidRDefault="00535669" w:rsidP="005C7A6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59BD51C" w14:textId="77777777" w:rsidR="00535669" w:rsidRPr="0093065E" w:rsidRDefault="00535669" w:rsidP="002613C7">
            <w:pPr>
              <w:tabs>
                <w:tab w:val="right" w:leader="dot" w:pos="1901"/>
              </w:tabs>
              <w:spacing w:line="240" w:lineRule="atLeast"/>
              <w:ind w:left="342" w:right="153"/>
              <w:jc w:val="left"/>
              <w:rPr>
                <w:sz w:val="18"/>
                <w:szCs w:val="18"/>
                <w:lang w:val="fr-BE"/>
              </w:rPr>
            </w:pPr>
          </w:p>
        </w:tc>
      </w:tr>
      <w:tr w:rsidR="00535669" w:rsidRPr="0093065E" w14:paraId="3EE0F2EA" w14:textId="77777777" w:rsidTr="00A52259">
        <w:trPr>
          <w:trHeight w:val="283"/>
        </w:trPr>
        <w:tc>
          <w:tcPr>
            <w:tcW w:w="5613" w:type="dxa"/>
            <w:tcBorders>
              <w:top w:val="nil"/>
              <w:left w:val="nil"/>
              <w:bottom w:val="nil"/>
              <w:right w:val="nil"/>
            </w:tcBorders>
            <w:vAlign w:val="center"/>
          </w:tcPr>
          <w:p w14:paraId="528B8CD6" w14:textId="77777777" w:rsidR="00535669" w:rsidRPr="0093065E" w:rsidRDefault="00B91DAC" w:rsidP="005C7A61">
            <w:pPr>
              <w:tabs>
                <w:tab w:val="right" w:leader="dot" w:pos="5387"/>
              </w:tabs>
              <w:spacing w:line="240" w:lineRule="atLeast"/>
              <w:ind w:left="284"/>
              <w:jc w:val="left"/>
              <w:rPr>
                <w:sz w:val="18"/>
                <w:szCs w:val="18"/>
                <w:lang w:val="fr-BE"/>
              </w:rPr>
            </w:pPr>
            <w:r w:rsidRPr="0093065E">
              <w:rPr>
                <w:rFonts w:cs="Arial"/>
                <w:sz w:val="18"/>
                <w:lang w:val="fr-BE"/>
              </w:rPr>
              <w:t>Autres variations</w:t>
            </w:r>
            <w:r w:rsidR="00535669" w:rsidRPr="0093065E">
              <w:rPr>
                <w:sz w:val="18"/>
                <w:szCs w:val="18"/>
                <w:lang w:val="fr-BE"/>
              </w:rPr>
              <w:tab/>
            </w:r>
            <w:r w:rsidRPr="0093065E">
              <w:rPr>
                <w:sz w:val="18"/>
                <w:szCs w:val="18"/>
                <w:lang w:val="fr-BE"/>
              </w:rPr>
              <w:t>(+)/(-)</w:t>
            </w:r>
          </w:p>
        </w:tc>
        <w:tc>
          <w:tcPr>
            <w:tcW w:w="709" w:type="dxa"/>
            <w:tcBorders>
              <w:top w:val="nil"/>
              <w:left w:val="single" w:sz="12" w:space="0" w:color="auto"/>
              <w:bottom w:val="nil"/>
            </w:tcBorders>
            <w:vAlign w:val="center"/>
          </w:tcPr>
          <w:p w14:paraId="4EA6CB07" w14:textId="77777777" w:rsidR="00535669" w:rsidRPr="0093065E" w:rsidRDefault="00B91DAC" w:rsidP="00BD6D94">
            <w:pPr>
              <w:tabs>
                <w:tab w:val="right" w:leader="dot" w:pos="10631"/>
                <w:tab w:val="right" w:leader="dot" w:pos="10773"/>
              </w:tabs>
              <w:spacing w:line="240" w:lineRule="atLeast"/>
              <w:jc w:val="left"/>
              <w:rPr>
                <w:sz w:val="16"/>
                <w:szCs w:val="16"/>
                <w:lang w:val="fr-BE"/>
              </w:rPr>
            </w:pPr>
            <w:r w:rsidRPr="0093065E">
              <w:rPr>
                <w:sz w:val="16"/>
                <w:szCs w:val="16"/>
                <w:lang w:val="fr-BE"/>
              </w:rPr>
              <w:t>99003</w:t>
            </w:r>
          </w:p>
        </w:tc>
        <w:tc>
          <w:tcPr>
            <w:tcW w:w="2268" w:type="dxa"/>
            <w:tcBorders>
              <w:top w:val="nil"/>
              <w:bottom w:val="nil"/>
              <w:right w:val="single" w:sz="12" w:space="0" w:color="auto"/>
            </w:tcBorders>
            <w:vAlign w:val="center"/>
          </w:tcPr>
          <w:p w14:paraId="6FC7AAD9" w14:textId="77777777" w:rsidR="00535669" w:rsidRPr="0093065E" w:rsidRDefault="00535669" w:rsidP="005C7A6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9F248D5" w14:textId="77777777" w:rsidR="00535669" w:rsidRPr="0093065E" w:rsidRDefault="00535669" w:rsidP="002613C7">
            <w:pPr>
              <w:tabs>
                <w:tab w:val="right" w:leader="dot" w:pos="1901"/>
              </w:tabs>
              <w:spacing w:line="240" w:lineRule="atLeast"/>
              <w:ind w:left="342" w:right="153"/>
              <w:jc w:val="left"/>
              <w:rPr>
                <w:sz w:val="18"/>
                <w:szCs w:val="18"/>
                <w:lang w:val="fr-BE"/>
              </w:rPr>
            </w:pPr>
          </w:p>
        </w:tc>
      </w:tr>
      <w:tr w:rsidR="00535669" w:rsidRPr="00B718CA" w14:paraId="34388EBD" w14:textId="77777777" w:rsidTr="00A52259">
        <w:trPr>
          <w:trHeight w:val="283"/>
        </w:trPr>
        <w:tc>
          <w:tcPr>
            <w:tcW w:w="5613" w:type="dxa"/>
            <w:tcBorders>
              <w:top w:val="nil"/>
              <w:left w:val="nil"/>
              <w:bottom w:val="nil"/>
              <w:right w:val="nil"/>
            </w:tcBorders>
            <w:vAlign w:val="center"/>
          </w:tcPr>
          <w:p w14:paraId="56D3C530" w14:textId="77777777" w:rsidR="00535669" w:rsidRPr="0093065E" w:rsidRDefault="00B91DAC" w:rsidP="005C7A61">
            <w:pPr>
              <w:tabs>
                <w:tab w:val="right" w:leader="dot" w:pos="5387"/>
              </w:tabs>
              <w:spacing w:line="240" w:lineRule="atLeast"/>
              <w:ind w:left="284"/>
              <w:jc w:val="left"/>
              <w:rPr>
                <w:sz w:val="18"/>
                <w:szCs w:val="18"/>
                <w:lang w:val="fr-BE"/>
              </w:rPr>
            </w:pPr>
            <w:r w:rsidRPr="0093065E">
              <w:rPr>
                <w:rFonts w:cs="Arial"/>
                <w:i/>
                <w:sz w:val="18"/>
                <w:lang w:val="fr-BE"/>
              </w:rPr>
              <w:t>(à ventiler pour les montants significatifs non attribués à la quote-part du groupe dans le résultat consolidé)</w:t>
            </w:r>
          </w:p>
        </w:tc>
        <w:tc>
          <w:tcPr>
            <w:tcW w:w="709" w:type="dxa"/>
            <w:tcBorders>
              <w:top w:val="nil"/>
              <w:left w:val="single" w:sz="12" w:space="0" w:color="auto"/>
              <w:bottom w:val="nil"/>
            </w:tcBorders>
            <w:vAlign w:val="center"/>
          </w:tcPr>
          <w:p w14:paraId="15409589" w14:textId="77777777" w:rsidR="00535669" w:rsidRPr="0093065E" w:rsidRDefault="00535669" w:rsidP="00BD6D9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B56D1A" w14:textId="77777777" w:rsidR="00535669" w:rsidRPr="0093065E" w:rsidRDefault="00535669" w:rsidP="005C7A61">
            <w:pPr>
              <w:tabs>
                <w:tab w:val="right" w:leader="dot" w:pos="1899"/>
              </w:tabs>
              <w:spacing w:line="240" w:lineRule="atLeast"/>
              <w:ind w:left="340" w:right="153"/>
              <w:jc w:val="left"/>
              <w:rPr>
                <w:sz w:val="18"/>
                <w:szCs w:val="18"/>
                <w:lang w:val="fr-BE"/>
              </w:rPr>
            </w:pPr>
          </w:p>
        </w:tc>
        <w:tc>
          <w:tcPr>
            <w:tcW w:w="2268" w:type="dxa"/>
            <w:tcBorders>
              <w:top w:val="nil"/>
              <w:left w:val="single" w:sz="12" w:space="0" w:color="auto"/>
              <w:bottom w:val="nil"/>
              <w:right w:val="nil"/>
            </w:tcBorders>
            <w:vAlign w:val="center"/>
          </w:tcPr>
          <w:p w14:paraId="70277175" w14:textId="77777777" w:rsidR="00535669" w:rsidRPr="0093065E" w:rsidRDefault="00535669" w:rsidP="002613C7">
            <w:pPr>
              <w:tabs>
                <w:tab w:val="right" w:leader="dot" w:pos="1901"/>
              </w:tabs>
              <w:spacing w:line="240" w:lineRule="atLeast"/>
              <w:ind w:left="342" w:right="153"/>
              <w:jc w:val="left"/>
              <w:rPr>
                <w:sz w:val="18"/>
                <w:szCs w:val="18"/>
                <w:lang w:val="fr-BE"/>
              </w:rPr>
            </w:pPr>
          </w:p>
        </w:tc>
      </w:tr>
      <w:tr w:rsidR="00B91DAC" w:rsidRPr="00B718CA" w14:paraId="165DADCB" w14:textId="77777777" w:rsidTr="00A52259">
        <w:trPr>
          <w:trHeight w:val="283"/>
        </w:trPr>
        <w:tc>
          <w:tcPr>
            <w:tcW w:w="5613" w:type="dxa"/>
            <w:tcBorders>
              <w:top w:val="nil"/>
              <w:left w:val="nil"/>
              <w:bottom w:val="nil"/>
              <w:right w:val="nil"/>
            </w:tcBorders>
            <w:vAlign w:val="center"/>
          </w:tcPr>
          <w:p w14:paraId="78C8BE9A" w14:textId="77777777" w:rsidR="00B91DAC" w:rsidRPr="0093065E" w:rsidRDefault="00B91DAC" w:rsidP="00B91DAC">
            <w:pPr>
              <w:tabs>
                <w:tab w:val="right" w:leader="dot" w:pos="5387"/>
              </w:tabs>
              <w:spacing w:line="240" w:lineRule="atLeast"/>
              <w:ind w:left="426"/>
              <w:jc w:val="left"/>
              <w:rPr>
                <w:rFonts w:cs="Arial"/>
                <w:i/>
                <w:sz w:val="18"/>
                <w:lang w:val="fr-BE"/>
              </w:rPr>
            </w:pPr>
            <w:r w:rsidRPr="0093065E">
              <w:rPr>
                <w:rFonts w:cs="Arial"/>
                <w:i/>
                <w:sz w:val="18"/>
                <w:lang w:val="fr-BE"/>
              </w:rPr>
              <w:tab/>
            </w:r>
          </w:p>
        </w:tc>
        <w:tc>
          <w:tcPr>
            <w:tcW w:w="709" w:type="dxa"/>
            <w:tcBorders>
              <w:top w:val="nil"/>
              <w:left w:val="single" w:sz="12" w:space="0" w:color="auto"/>
              <w:bottom w:val="nil"/>
            </w:tcBorders>
            <w:vAlign w:val="center"/>
          </w:tcPr>
          <w:p w14:paraId="484500E6" w14:textId="77777777" w:rsidR="00B91DAC" w:rsidRPr="0093065E" w:rsidRDefault="00B91DAC" w:rsidP="00BD6D9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A404136" w14:textId="77777777" w:rsidR="00B91DAC" w:rsidRPr="0093065E" w:rsidRDefault="00B91DAC" w:rsidP="005C7A6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E127D4D" w14:textId="77777777" w:rsidR="00B91DAC" w:rsidRPr="0093065E" w:rsidRDefault="00B91DAC" w:rsidP="002613C7">
            <w:pPr>
              <w:tabs>
                <w:tab w:val="right" w:leader="dot" w:pos="1901"/>
              </w:tabs>
              <w:spacing w:line="240" w:lineRule="atLeast"/>
              <w:ind w:left="342" w:right="153"/>
              <w:jc w:val="left"/>
              <w:rPr>
                <w:sz w:val="18"/>
                <w:szCs w:val="18"/>
                <w:lang w:val="fr-BE"/>
              </w:rPr>
            </w:pPr>
          </w:p>
        </w:tc>
      </w:tr>
      <w:tr w:rsidR="00B91DAC" w:rsidRPr="00B718CA" w14:paraId="649B1E4C" w14:textId="77777777" w:rsidTr="00A52259">
        <w:trPr>
          <w:trHeight w:val="283"/>
        </w:trPr>
        <w:tc>
          <w:tcPr>
            <w:tcW w:w="5613" w:type="dxa"/>
            <w:tcBorders>
              <w:top w:val="nil"/>
              <w:left w:val="nil"/>
              <w:bottom w:val="nil"/>
              <w:right w:val="nil"/>
            </w:tcBorders>
            <w:vAlign w:val="center"/>
          </w:tcPr>
          <w:p w14:paraId="22E10EC7" w14:textId="77777777" w:rsidR="00B91DAC" w:rsidRPr="0093065E" w:rsidRDefault="00B91DAC" w:rsidP="00B91DAC">
            <w:pPr>
              <w:tabs>
                <w:tab w:val="right" w:leader="dot" w:pos="5387"/>
              </w:tabs>
              <w:spacing w:line="240" w:lineRule="atLeast"/>
              <w:ind w:left="426"/>
              <w:jc w:val="left"/>
              <w:rPr>
                <w:rFonts w:cs="Arial"/>
                <w:i/>
                <w:sz w:val="18"/>
                <w:lang w:val="fr-BE"/>
              </w:rPr>
            </w:pPr>
            <w:r w:rsidRPr="0093065E">
              <w:rPr>
                <w:rFonts w:cs="Arial"/>
                <w:i/>
                <w:sz w:val="18"/>
                <w:lang w:val="fr-BE"/>
              </w:rPr>
              <w:tab/>
            </w:r>
          </w:p>
        </w:tc>
        <w:tc>
          <w:tcPr>
            <w:tcW w:w="709" w:type="dxa"/>
            <w:tcBorders>
              <w:top w:val="nil"/>
              <w:left w:val="single" w:sz="12" w:space="0" w:color="auto"/>
              <w:bottom w:val="nil"/>
            </w:tcBorders>
            <w:vAlign w:val="center"/>
          </w:tcPr>
          <w:p w14:paraId="2F00AD74" w14:textId="77777777" w:rsidR="00B91DAC" w:rsidRPr="0093065E" w:rsidRDefault="00B91DAC" w:rsidP="00BD6D9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80B07B8" w14:textId="77777777" w:rsidR="00B91DAC" w:rsidRPr="0093065E" w:rsidRDefault="00B91DAC" w:rsidP="005C7A6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A33E9BE" w14:textId="77777777" w:rsidR="00B91DAC" w:rsidRPr="0093065E" w:rsidRDefault="00B91DAC" w:rsidP="002613C7">
            <w:pPr>
              <w:tabs>
                <w:tab w:val="right" w:leader="dot" w:pos="1901"/>
              </w:tabs>
              <w:spacing w:line="240" w:lineRule="atLeast"/>
              <w:ind w:left="342" w:right="153"/>
              <w:jc w:val="left"/>
              <w:rPr>
                <w:sz w:val="18"/>
                <w:szCs w:val="18"/>
                <w:lang w:val="fr-BE"/>
              </w:rPr>
            </w:pPr>
          </w:p>
        </w:tc>
      </w:tr>
      <w:tr w:rsidR="00B91DAC" w:rsidRPr="00B718CA" w14:paraId="78FEAB79" w14:textId="77777777" w:rsidTr="00A52259">
        <w:trPr>
          <w:trHeight w:val="283"/>
        </w:trPr>
        <w:tc>
          <w:tcPr>
            <w:tcW w:w="5613" w:type="dxa"/>
            <w:tcBorders>
              <w:top w:val="nil"/>
              <w:left w:val="nil"/>
              <w:bottom w:val="nil"/>
              <w:right w:val="nil"/>
            </w:tcBorders>
            <w:vAlign w:val="center"/>
          </w:tcPr>
          <w:p w14:paraId="2DE6489D" w14:textId="77777777" w:rsidR="00B91DAC" w:rsidRPr="0093065E" w:rsidRDefault="00B91DAC" w:rsidP="00B91DAC">
            <w:pPr>
              <w:tabs>
                <w:tab w:val="right" w:leader="dot" w:pos="5387"/>
              </w:tabs>
              <w:spacing w:line="240" w:lineRule="atLeast"/>
              <w:ind w:left="426"/>
              <w:jc w:val="left"/>
              <w:rPr>
                <w:rFonts w:cs="Arial"/>
                <w:i/>
                <w:sz w:val="18"/>
                <w:lang w:val="fr-BE"/>
              </w:rPr>
            </w:pPr>
            <w:r w:rsidRPr="0093065E">
              <w:rPr>
                <w:rFonts w:cs="Arial"/>
                <w:i/>
                <w:sz w:val="18"/>
                <w:lang w:val="fr-BE"/>
              </w:rPr>
              <w:tab/>
            </w:r>
          </w:p>
        </w:tc>
        <w:tc>
          <w:tcPr>
            <w:tcW w:w="709" w:type="dxa"/>
            <w:tcBorders>
              <w:top w:val="nil"/>
              <w:left w:val="single" w:sz="12" w:space="0" w:color="auto"/>
              <w:bottom w:val="nil"/>
            </w:tcBorders>
            <w:vAlign w:val="center"/>
          </w:tcPr>
          <w:p w14:paraId="767C844D" w14:textId="77777777" w:rsidR="00B91DAC" w:rsidRPr="0093065E" w:rsidRDefault="00B91DAC" w:rsidP="00BD6D9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1EC72F0" w14:textId="77777777" w:rsidR="00B91DAC" w:rsidRPr="0093065E" w:rsidRDefault="00B91DAC" w:rsidP="005C7A6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702297F" w14:textId="77777777" w:rsidR="00B91DAC" w:rsidRPr="0093065E" w:rsidRDefault="00B91DAC" w:rsidP="002613C7">
            <w:pPr>
              <w:tabs>
                <w:tab w:val="right" w:leader="dot" w:pos="1901"/>
              </w:tabs>
              <w:spacing w:line="240" w:lineRule="atLeast"/>
              <w:ind w:left="342" w:right="153"/>
              <w:jc w:val="left"/>
              <w:rPr>
                <w:sz w:val="18"/>
                <w:szCs w:val="18"/>
                <w:lang w:val="fr-BE"/>
              </w:rPr>
            </w:pPr>
          </w:p>
        </w:tc>
      </w:tr>
      <w:tr w:rsidR="00B91DAC" w:rsidRPr="00B718CA" w14:paraId="6BF827FD" w14:textId="77777777" w:rsidTr="00A52259">
        <w:trPr>
          <w:trHeight w:val="283"/>
        </w:trPr>
        <w:tc>
          <w:tcPr>
            <w:tcW w:w="5613" w:type="dxa"/>
            <w:tcBorders>
              <w:top w:val="nil"/>
              <w:left w:val="nil"/>
              <w:bottom w:val="nil"/>
              <w:right w:val="nil"/>
            </w:tcBorders>
            <w:vAlign w:val="center"/>
          </w:tcPr>
          <w:p w14:paraId="5D0545F4" w14:textId="77777777" w:rsidR="00B91DAC" w:rsidRPr="0093065E" w:rsidRDefault="00B91DAC" w:rsidP="00B91DAC">
            <w:pPr>
              <w:tabs>
                <w:tab w:val="right" w:leader="dot" w:pos="5387"/>
              </w:tabs>
              <w:spacing w:line="240" w:lineRule="atLeast"/>
              <w:ind w:left="426"/>
              <w:jc w:val="left"/>
              <w:rPr>
                <w:rFonts w:cs="Arial"/>
                <w:i/>
                <w:sz w:val="18"/>
                <w:lang w:val="fr-BE"/>
              </w:rPr>
            </w:pPr>
            <w:r w:rsidRPr="0093065E">
              <w:rPr>
                <w:rFonts w:cs="Arial"/>
                <w:i/>
                <w:sz w:val="18"/>
                <w:lang w:val="fr-BE"/>
              </w:rPr>
              <w:tab/>
            </w:r>
          </w:p>
        </w:tc>
        <w:tc>
          <w:tcPr>
            <w:tcW w:w="709" w:type="dxa"/>
            <w:tcBorders>
              <w:top w:val="nil"/>
              <w:left w:val="single" w:sz="12" w:space="0" w:color="auto"/>
              <w:bottom w:val="nil"/>
            </w:tcBorders>
            <w:vAlign w:val="center"/>
          </w:tcPr>
          <w:p w14:paraId="2E598B5E" w14:textId="77777777" w:rsidR="00B91DAC" w:rsidRPr="0093065E" w:rsidRDefault="00B91DAC" w:rsidP="00BD6D9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C4453F0" w14:textId="77777777" w:rsidR="00B91DAC" w:rsidRPr="0093065E" w:rsidRDefault="00B91DAC" w:rsidP="005C7A6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4550045" w14:textId="77777777" w:rsidR="00B91DAC" w:rsidRPr="0093065E" w:rsidRDefault="00B91DAC" w:rsidP="002613C7">
            <w:pPr>
              <w:tabs>
                <w:tab w:val="right" w:leader="dot" w:pos="1901"/>
              </w:tabs>
              <w:spacing w:line="240" w:lineRule="atLeast"/>
              <w:ind w:left="342" w:right="153"/>
              <w:jc w:val="left"/>
              <w:rPr>
                <w:sz w:val="18"/>
                <w:szCs w:val="18"/>
                <w:lang w:val="fr-BE"/>
              </w:rPr>
            </w:pPr>
          </w:p>
        </w:tc>
      </w:tr>
      <w:tr w:rsidR="00535669" w:rsidRPr="0093065E" w14:paraId="177ED233" w14:textId="77777777" w:rsidTr="00A52259">
        <w:trPr>
          <w:trHeight w:val="283"/>
        </w:trPr>
        <w:tc>
          <w:tcPr>
            <w:tcW w:w="5613" w:type="dxa"/>
            <w:tcBorders>
              <w:top w:val="nil"/>
              <w:left w:val="nil"/>
              <w:bottom w:val="nil"/>
              <w:right w:val="nil"/>
            </w:tcBorders>
            <w:vAlign w:val="center"/>
          </w:tcPr>
          <w:p w14:paraId="2A22F558" w14:textId="77777777" w:rsidR="00535669" w:rsidRPr="0093065E" w:rsidRDefault="00B91DAC" w:rsidP="005C7A61">
            <w:pPr>
              <w:tabs>
                <w:tab w:val="right" w:leader="dot" w:pos="5387"/>
              </w:tabs>
              <w:spacing w:before="120" w:after="60" w:line="240" w:lineRule="atLeast"/>
              <w:jc w:val="left"/>
              <w:rPr>
                <w:b/>
                <w:smallCaps/>
                <w:lang w:val="fr-BE"/>
              </w:rPr>
            </w:pPr>
            <w:r w:rsidRPr="0093065E">
              <w:rPr>
                <w:rFonts w:cs="Arial"/>
                <w:b/>
                <w:sz w:val="18"/>
                <w:lang w:val="fr-BE"/>
              </w:rPr>
              <w:t>Réserves consolidées au terme de l’exercice</w:t>
            </w:r>
            <w:r w:rsidRPr="0093065E">
              <w:rPr>
                <w:sz w:val="18"/>
                <w:szCs w:val="18"/>
                <w:lang w:val="fr-BE"/>
              </w:rPr>
              <w:tab/>
              <w:t>(+)/(-)</w:t>
            </w:r>
          </w:p>
        </w:tc>
        <w:tc>
          <w:tcPr>
            <w:tcW w:w="709" w:type="dxa"/>
            <w:tcBorders>
              <w:top w:val="nil"/>
              <w:left w:val="single" w:sz="12" w:space="0" w:color="auto"/>
              <w:bottom w:val="single" w:sz="12" w:space="0" w:color="auto"/>
            </w:tcBorders>
            <w:vAlign w:val="center"/>
          </w:tcPr>
          <w:p w14:paraId="1A2B021E" w14:textId="77777777" w:rsidR="00535669" w:rsidRPr="0093065E" w:rsidRDefault="00B91DAC" w:rsidP="00B91DAC">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(9910)</w:t>
            </w:r>
          </w:p>
        </w:tc>
        <w:tc>
          <w:tcPr>
            <w:tcW w:w="2268" w:type="dxa"/>
            <w:tcBorders>
              <w:top w:val="nil"/>
              <w:bottom w:val="single" w:sz="12" w:space="0" w:color="auto"/>
              <w:right w:val="single" w:sz="12" w:space="0" w:color="auto"/>
            </w:tcBorders>
            <w:vAlign w:val="center"/>
          </w:tcPr>
          <w:p w14:paraId="7EFD07DF" w14:textId="77777777" w:rsidR="00535669" w:rsidRPr="0093065E" w:rsidRDefault="00535669" w:rsidP="00B91DAC">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sz="12" w:space="0" w:color="auto"/>
              <w:bottom w:val="nil"/>
              <w:right w:val="nil"/>
            </w:tcBorders>
            <w:vAlign w:val="center"/>
          </w:tcPr>
          <w:p w14:paraId="4C23E115" w14:textId="77777777" w:rsidR="00535669" w:rsidRPr="0093065E" w:rsidRDefault="00535669" w:rsidP="00B91DAC">
            <w:pPr>
              <w:tabs>
                <w:tab w:val="right" w:leader="dot" w:pos="2043"/>
              </w:tabs>
              <w:spacing w:before="120" w:after="60" w:line="240" w:lineRule="atLeast"/>
              <w:ind w:left="482"/>
              <w:jc w:val="left"/>
              <w:rPr>
                <w:sz w:val="18"/>
                <w:szCs w:val="18"/>
                <w:lang w:val="fr-BE"/>
              </w:rPr>
            </w:pPr>
          </w:p>
        </w:tc>
      </w:tr>
    </w:tbl>
    <w:p w14:paraId="7752B3C2" w14:textId="77777777" w:rsidR="00B022F2" w:rsidRPr="0093065E" w:rsidRDefault="00B022F2" w:rsidP="00B022F2">
      <w:pPr>
        <w:tabs>
          <w:tab w:val="right" w:leader="dot" w:pos="10631"/>
          <w:tab w:val="right" w:leader="dot" w:pos="10773"/>
        </w:tabs>
        <w:spacing w:line="240" w:lineRule="auto"/>
        <w:jc w:val="left"/>
        <w:rPr>
          <w:sz w:val="18"/>
          <w:szCs w:val="18"/>
          <w:lang w:val="fr-BE"/>
        </w:rPr>
      </w:pPr>
    </w:p>
    <w:p w14:paraId="3AC71363" w14:textId="77777777" w:rsidR="00BD6D94" w:rsidRPr="0093065E" w:rsidRDefault="00BD6D94" w:rsidP="00432B5E">
      <w:pPr>
        <w:tabs>
          <w:tab w:val="right" w:leader="dot" w:pos="10631"/>
          <w:tab w:val="right" w:leader="dot" w:pos="10773"/>
        </w:tabs>
        <w:spacing w:line="240" w:lineRule="auto"/>
        <w:jc w:val="left"/>
        <w:rPr>
          <w:sz w:val="18"/>
          <w:szCs w:val="18"/>
          <w:lang w:val="fr-BE"/>
        </w:rPr>
      </w:pPr>
    </w:p>
    <w:p w14:paraId="023F84D3" w14:textId="77777777" w:rsidR="00B91DAC" w:rsidRPr="0093065E" w:rsidRDefault="00B91DAC" w:rsidP="00432B5E">
      <w:pPr>
        <w:tabs>
          <w:tab w:val="right" w:leader="dot" w:pos="10631"/>
          <w:tab w:val="right" w:leader="dot" w:pos="10773"/>
        </w:tabs>
        <w:spacing w:line="240" w:lineRule="auto"/>
        <w:jc w:val="left"/>
        <w:rPr>
          <w:sz w:val="18"/>
          <w:szCs w:val="18"/>
          <w:lang w:val="fr-BE"/>
        </w:rPr>
      </w:pPr>
    </w:p>
    <w:p w14:paraId="59D74D8B" w14:textId="77777777" w:rsidR="00B91DAC" w:rsidRPr="0093065E" w:rsidRDefault="00B91DAC" w:rsidP="00432B5E">
      <w:pPr>
        <w:tabs>
          <w:tab w:val="right" w:leader="dot" w:pos="10631"/>
          <w:tab w:val="right" w:leader="dot" w:pos="10773"/>
        </w:tabs>
        <w:spacing w:line="240" w:lineRule="auto"/>
        <w:jc w:val="left"/>
        <w:rPr>
          <w:sz w:val="18"/>
          <w:szCs w:val="18"/>
          <w:lang w:val="fr-BE"/>
        </w:rPr>
        <w:sectPr w:rsidR="00B91DAC"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91DAC" w:rsidRPr="0093065E" w14:paraId="20ABEB49" w14:textId="77777777" w:rsidTr="00F12280">
        <w:trPr>
          <w:trHeight w:val="283"/>
        </w:trPr>
        <w:tc>
          <w:tcPr>
            <w:tcW w:w="567" w:type="dxa"/>
            <w:tcBorders>
              <w:left w:val="single" w:sz="6" w:space="0" w:color="auto"/>
              <w:bottom w:val="single" w:sz="6" w:space="0" w:color="auto"/>
              <w:right w:val="single" w:sz="6" w:space="0" w:color="auto"/>
            </w:tcBorders>
            <w:vAlign w:val="center"/>
          </w:tcPr>
          <w:p w14:paraId="33C6C4DC" w14:textId="77777777" w:rsidR="00B91DAC" w:rsidRPr="0093065E" w:rsidRDefault="00B91DAC" w:rsidP="00F12280">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B7B03F6" w14:textId="77777777" w:rsidR="00B91DAC" w:rsidRPr="0093065E" w:rsidRDefault="00B91DAC"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6953DE9D" w14:textId="77777777" w:rsidR="00B91DAC" w:rsidRPr="0093065E" w:rsidRDefault="00B91DAC"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51901CC1" w14:textId="77777777" w:rsidR="00B91DAC" w:rsidRPr="0093065E" w:rsidRDefault="00B91DAC" w:rsidP="00B91DAC">
            <w:pPr>
              <w:spacing w:line="240" w:lineRule="atLeast"/>
              <w:jc w:val="left"/>
              <w:rPr>
                <w:lang w:val="fr-BE"/>
              </w:rPr>
            </w:pPr>
            <w:r w:rsidRPr="0093065E">
              <w:rPr>
                <w:lang w:val="fr-BE"/>
              </w:rPr>
              <w:t xml:space="preserve">CONSO </w:t>
            </w:r>
            <w:r w:rsidR="00F12AE8" w:rsidRPr="0093065E">
              <w:rPr>
                <w:lang w:val="fr-BE"/>
              </w:rPr>
              <w:t>5.</w:t>
            </w:r>
            <w:r w:rsidRPr="0093065E">
              <w:rPr>
                <w:lang w:val="fr-BE"/>
              </w:rPr>
              <w:t>12</w:t>
            </w:r>
          </w:p>
        </w:tc>
      </w:tr>
    </w:tbl>
    <w:p w14:paraId="7E6E1AD2" w14:textId="77777777" w:rsidR="00B91DAC" w:rsidRPr="0093065E" w:rsidRDefault="00B91DAC" w:rsidP="00B91DAC">
      <w:pPr>
        <w:spacing w:line="240" w:lineRule="atLeast"/>
        <w:ind w:right="-2"/>
        <w:jc w:val="left"/>
        <w:rPr>
          <w:sz w:val="18"/>
          <w:szCs w:val="18"/>
          <w:lang w:val="fr-BE"/>
        </w:rPr>
      </w:pPr>
    </w:p>
    <w:p w14:paraId="6107D92E" w14:textId="77777777" w:rsidR="00B91DAC" w:rsidRPr="0093065E" w:rsidRDefault="00B91DAC" w:rsidP="00B91DAC">
      <w:pPr>
        <w:spacing w:before="120" w:line="240" w:lineRule="atLeast"/>
        <w:jc w:val="left"/>
        <w:rPr>
          <w:caps/>
          <w:lang w:val="fr-BE"/>
        </w:rPr>
      </w:pPr>
      <w:r w:rsidRPr="0093065E">
        <w:rPr>
          <w:b/>
          <w:caps/>
          <w:lang w:val="fr-BE"/>
        </w:rPr>
        <w:t>État des écarts de consolidation et de mise en équivalence</w:t>
      </w:r>
    </w:p>
    <w:p w14:paraId="0523B353" w14:textId="77777777" w:rsidR="00B91DAC" w:rsidRPr="0093065E" w:rsidRDefault="00B91DAC" w:rsidP="00B91DAC">
      <w:pPr>
        <w:spacing w:line="240" w:lineRule="atLeast"/>
        <w:ind w:right="-2"/>
        <w:jc w:val="left"/>
        <w:rPr>
          <w:sz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91DAC" w:rsidRPr="0093065E" w14:paraId="3FDBEADF" w14:textId="77777777" w:rsidTr="00F12280">
        <w:trPr>
          <w:trHeight w:val="283"/>
        </w:trPr>
        <w:tc>
          <w:tcPr>
            <w:tcW w:w="5613" w:type="dxa"/>
            <w:tcBorders>
              <w:top w:val="nil"/>
              <w:left w:val="nil"/>
              <w:bottom w:val="nil"/>
              <w:right w:val="nil"/>
            </w:tcBorders>
            <w:vAlign w:val="center"/>
          </w:tcPr>
          <w:p w14:paraId="45A3230F" w14:textId="77777777" w:rsidR="00B91DAC" w:rsidRPr="0093065E" w:rsidRDefault="00B91DAC" w:rsidP="00F12280">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1E84E139" w14:textId="77777777" w:rsidR="00B91DAC" w:rsidRPr="0093065E" w:rsidRDefault="00B91DAC" w:rsidP="00F12280">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6AC11B53" w14:textId="77777777" w:rsidR="00B91DAC" w:rsidRPr="0093065E" w:rsidRDefault="00B91DAC" w:rsidP="00F12280">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0D423445" w14:textId="77777777" w:rsidR="00B91DAC" w:rsidRPr="0093065E" w:rsidRDefault="00B91DAC" w:rsidP="00F12280">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B91DAC" w:rsidRPr="0093065E" w14:paraId="110FF126" w14:textId="77777777" w:rsidTr="00F12280">
        <w:trPr>
          <w:trHeight w:val="283"/>
        </w:trPr>
        <w:tc>
          <w:tcPr>
            <w:tcW w:w="5613" w:type="dxa"/>
            <w:tcBorders>
              <w:top w:val="nil"/>
              <w:left w:val="nil"/>
              <w:bottom w:val="nil"/>
              <w:right w:val="nil"/>
            </w:tcBorders>
            <w:vAlign w:val="center"/>
          </w:tcPr>
          <w:p w14:paraId="72CE4281" w14:textId="77777777" w:rsidR="00B91DAC" w:rsidRPr="0093065E" w:rsidRDefault="00B91DAC" w:rsidP="00F12280">
            <w:pPr>
              <w:spacing w:line="240" w:lineRule="atLeast"/>
              <w:jc w:val="left"/>
              <w:rPr>
                <w:b/>
                <w:smallCaps/>
                <w:lang w:val="fr-BE"/>
              </w:rPr>
            </w:pPr>
            <w:r w:rsidRPr="0093065E">
              <w:rPr>
                <w:rFonts w:cs="Arial"/>
                <w:b/>
                <w:smallCaps/>
                <w:lang w:val="fr-BE"/>
              </w:rPr>
              <w:t>Consolidation - Écarts positifs</w:t>
            </w:r>
          </w:p>
        </w:tc>
        <w:tc>
          <w:tcPr>
            <w:tcW w:w="709" w:type="dxa"/>
            <w:tcBorders>
              <w:top w:val="nil"/>
              <w:left w:val="single" w:sz="12" w:space="0" w:color="auto"/>
              <w:bottom w:val="nil"/>
            </w:tcBorders>
            <w:vAlign w:val="center"/>
          </w:tcPr>
          <w:p w14:paraId="6DDA325E" w14:textId="77777777" w:rsidR="00B91DAC" w:rsidRPr="0093065E" w:rsidRDefault="00B91DAC"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6CB2261" w14:textId="77777777" w:rsidR="00B91DAC" w:rsidRPr="0093065E" w:rsidRDefault="00B91DAC" w:rsidP="00F12280">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19F2C22D" w14:textId="77777777" w:rsidR="00B91DAC" w:rsidRPr="0093065E" w:rsidRDefault="00B91DAC" w:rsidP="00F12280">
            <w:pPr>
              <w:tabs>
                <w:tab w:val="right" w:leader="dot" w:pos="1901"/>
              </w:tabs>
              <w:spacing w:line="240" w:lineRule="atLeast"/>
              <w:ind w:left="342" w:right="153"/>
              <w:jc w:val="left"/>
              <w:rPr>
                <w:sz w:val="18"/>
                <w:szCs w:val="18"/>
                <w:lang w:val="fr-BE"/>
              </w:rPr>
            </w:pPr>
          </w:p>
        </w:tc>
      </w:tr>
      <w:tr w:rsidR="00B91DAC" w:rsidRPr="0093065E" w14:paraId="4B0EC9B4" w14:textId="77777777" w:rsidTr="00F12280">
        <w:trPr>
          <w:trHeight w:val="283"/>
        </w:trPr>
        <w:tc>
          <w:tcPr>
            <w:tcW w:w="5613" w:type="dxa"/>
            <w:tcBorders>
              <w:top w:val="nil"/>
              <w:left w:val="nil"/>
              <w:bottom w:val="nil"/>
              <w:right w:val="nil"/>
            </w:tcBorders>
            <w:vAlign w:val="center"/>
          </w:tcPr>
          <w:p w14:paraId="2BA2E625" w14:textId="77777777" w:rsidR="00B91DAC" w:rsidRPr="0093065E" w:rsidRDefault="00B91DAC" w:rsidP="00F12280">
            <w:pPr>
              <w:spacing w:line="240" w:lineRule="atLeast"/>
              <w:jc w:val="left"/>
              <w:rPr>
                <w:sz w:val="18"/>
                <w:szCs w:val="18"/>
                <w:lang w:val="fr-BE"/>
              </w:rPr>
            </w:pPr>
          </w:p>
        </w:tc>
        <w:tc>
          <w:tcPr>
            <w:tcW w:w="709" w:type="dxa"/>
            <w:tcBorders>
              <w:top w:val="nil"/>
              <w:left w:val="single" w:sz="12" w:space="0" w:color="auto"/>
              <w:bottom w:val="nil"/>
            </w:tcBorders>
            <w:vAlign w:val="center"/>
          </w:tcPr>
          <w:p w14:paraId="2363DAC8" w14:textId="77777777" w:rsidR="00B91DAC" w:rsidRPr="0093065E" w:rsidRDefault="00B91DAC"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8CCED1E" w14:textId="77777777" w:rsidR="00B91DAC" w:rsidRPr="0093065E" w:rsidRDefault="00B91DAC" w:rsidP="00F12280">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8B17628" w14:textId="77777777" w:rsidR="00B91DAC" w:rsidRPr="0093065E" w:rsidRDefault="00B91DAC" w:rsidP="00F12280">
            <w:pPr>
              <w:tabs>
                <w:tab w:val="right" w:leader="dot" w:pos="1901"/>
              </w:tabs>
              <w:spacing w:line="240" w:lineRule="atLeast"/>
              <w:ind w:left="342" w:right="153"/>
              <w:jc w:val="left"/>
              <w:rPr>
                <w:sz w:val="18"/>
                <w:szCs w:val="18"/>
                <w:lang w:val="fr-BE"/>
              </w:rPr>
            </w:pPr>
          </w:p>
        </w:tc>
      </w:tr>
      <w:tr w:rsidR="00B91DAC" w:rsidRPr="0093065E" w14:paraId="392AD42F" w14:textId="77777777" w:rsidTr="00F12280">
        <w:trPr>
          <w:trHeight w:val="283"/>
        </w:trPr>
        <w:tc>
          <w:tcPr>
            <w:tcW w:w="5613" w:type="dxa"/>
            <w:tcBorders>
              <w:top w:val="nil"/>
              <w:left w:val="nil"/>
              <w:bottom w:val="nil"/>
              <w:right w:val="nil"/>
            </w:tcBorders>
            <w:vAlign w:val="center"/>
          </w:tcPr>
          <w:p w14:paraId="115CCAE5" w14:textId="77777777" w:rsidR="00B91DAC" w:rsidRPr="0093065E" w:rsidRDefault="00B91DAC" w:rsidP="00B91DAC">
            <w:pPr>
              <w:tabs>
                <w:tab w:val="right" w:leader="dot" w:pos="5387"/>
              </w:tabs>
              <w:spacing w:before="120" w:line="240" w:lineRule="atLeast"/>
              <w:jc w:val="left"/>
              <w:rPr>
                <w:sz w:val="18"/>
                <w:szCs w:val="18"/>
                <w:lang w:val="fr-BE"/>
              </w:rPr>
            </w:pPr>
            <w:r w:rsidRPr="0093065E">
              <w:rPr>
                <w:rFonts w:cs="Arial"/>
                <w:b/>
                <w:sz w:val="18"/>
                <w:lang w:val="fr-BE"/>
              </w:rPr>
              <w:t>Valeur comptable nette au terme de l’exercice</w:t>
            </w:r>
            <w:r w:rsidRPr="0093065E">
              <w:rPr>
                <w:sz w:val="18"/>
                <w:szCs w:val="18"/>
                <w:lang w:val="fr-BE"/>
              </w:rPr>
              <w:tab/>
            </w:r>
          </w:p>
        </w:tc>
        <w:tc>
          <w:tcPr>
            <w:tcW w:w="709" w:type="dxa"/>
            <w:tcBorders>
              <w:top w:val="nil"/>
              <w:left w:val="single" w:sz="12" w:space="0" w:color="auto"/>
              <w:bottom w:val="nil"/>
            </w:tcBorders>
            <w:vAlign w:val="center"/>
          </w:tcPr>
          <w:p w14:paraId="2FE07820" w14:textId="77777777" w:rsidR="00B91DAC" w:rsidRPr="0093065E" w:rsidRDefault="00B91DAC" w:rsidP="00B91DAC">
            <w:pPr>
              <w:tabs>
                <w:tab w:val="right" w:leader="dot" w:pos="10631"/>
                <w:tab w:val="right" w:leader="dot" w:pos="10773"/>
              </w:tabs>
              <w:spacing w:before="120" w:line="240" w:lineRule="atLeast"/>
              <w:ind w:right="-113"/>
              <w:jc w:val="left"/>
              <w:rPr>
                <w:sz w:val="16"/>
                <w:szCs w:val="16"/>
                <w:lang w:val="fr-BE"/>
              </w:rPr>
            </w:pPr>
            <w:r w:rsidRPr="0093065E">
              <w:rPr>
                <w:sz w:val="16"/>
                <w:szCs w:val="16"/>
                <w:lang w:val="fr-BE"/>
              </w:rPr>
              <w:t>99201P</w:t>
            </w:r>
          </w:p>
        </w:tc>
        <w:tc>
          <w:tcPr>
            <w:tcW w:w="2268" w:type="dxa"/>
            <w:tcBorders>
              <w:top w:val="nil"/>
              <w:bottom w:val="nil"/>
              <w:right w:val="single" w:sz="12" w:space="0" w:color="auto"/>
            </w:tcBorders>
            <w:vAlign w:val="center"/>
          </w:tcPr>
          <w:p w14:paraId="516D41A9" w14:textId="77777777" w:rsidR="00B91DAC" w:rsidRPr="0093065E" w:rsidRDefault="00B91DAC" w:rsidP="00F12280">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sz="12" w:space="0" w:color="auto"/>
              <w:bottom w:val="single" w:sz="4" w:space="0" w:color="auto"/>
            </w:tcBorders>
            <w:vAlign w:val="center"/>
          </w:tcPr>
          <w:p w14:paraId="677CC8A8" w14:textId="77777777" w:rsidR="00B91DAC" w:rsidRPr="0093065E" w:rsidRDefault="00B91DAC" w:rsidP="00F12280">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B91DAC" w:rsidRPr="0093065E" w14:paraId="73CBC4DC" w14:textId="77777777" w:rsidTr="00F12280">
        <w:trPr>
          <w:trHeight w:val="283"/>
        </w:trPr>
        <w:tc>
          <w:tcPr>
            <w:tcW w:w="5613" w:type="dxa"/>
            <w:tcBorders>
              <w:top w:val="nil"/>
              <w:left w:val="nil"/>
              <w:bottom w:val="nil"/>
              <w:right w:val="nil"/>
            </w:tcBorders>
            <w:vAlign w:val="center"/>
          </w:tcPr>
          <w:p w14:paraId="3B1AF248" w14:textId="77777777" w:rsidR="00B91DAC" w:rsidRPr="0093065E" w:rsidRDefault="00B91DAC" w:rsidP="00F12280">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13CD7A84" w14:textId="77777777" w:rsidR="00B91DAC" w:rsidRPr="0093065E" w:rsidRDefault="00B91DAC" w:rsidP="00F1228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4CE1E2EF" w14:textId="77777777" w:rsidR="00B91DAC" w:rsidRPr="0093065E" w:rsidRDefault="00B91DAC" w:rsidP="00F12280">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10CBC185" w14:textId="77777777" w:rsidR="00B91DAC" w:rsidRPr="0093065E" w:rsidRDefault="00B91DAC" w:rsidP="00F12280">
            <w:pPr>
              <w:tabs>
                <w:tab w:val="right" w:leader="dot" w:pos="2043"/>
              </w:tabs>
              <w:spacing w:before="120" w:line="240" w:lineRule="atLeast"/>
              <w:ind w:left="483"/>
              <w:jc w:val="left"/>
              <w:rPr>
                <w:sz w:val="18"/>
                <w:szCs w:val="18"/>
                <w:lang w:val="fr-BE"/>
              </w:rPr>
            </w:pPr>
          </w:p>
        </w:tc>
      </w:tr>
      <w:tr w:rsidR="00B91DAC" w:rsidRPr="0093065E" w14:paraId="44009074" w14:textId="77777777" w:rsidTr="00F12280">
        <w:trPr>
          <w:trHeight w:val="283"/>
        </w:trPr>
        <w:tc>
          <w:tcPr>
            <w:tcW w:w="5613" w:type="dxa"/>
            <w:tcBorders>
              <w:top w:val="nil"/>
              <w:left w:val="nil"/>
              <w:bottom w:val="nil"/>
              <w:right w:val="nil"/>
            </w:tcBorders>
            <w:vAlign w:val="center"/>
          </w:tcPr>
          <w:p w14:paraId="6B4C18F1" w14:textId="77777777" w:rsidR="00B91DAC" w:rsidRPr="0093065E" w:rsidRDefault="005D1914" w:rsidP="00F12280">
            <w:pPr>
              <w:tabs>
                <w:tab w:val="right" w:leader="dot" w:pos="5387"/>
              </w:tabs>
              <w:spacing w:line="240" w:lineRule="atLeast"/>
              <w:ind w:left="284"/>
              <w:jc w:val="left"/>
              <w:rPr>
                <w:sz w:val="18"/>
                <w:szCs w:val="18"/>
                <w:lang w:val="fr-BE"/>
              </w:rPr>
            </w:pPr>
            <w:r w:rsidRPr="0093065E">
              <w:rPr>
                <w:rFonts w:cs="Arial"/>
                <w:sz w:val="18"/>
                <w:lang w:val="fr-BE"/>
              </w:rPr>
              <w:t>Variations dues à une augmentation du pourcentage de détention</w:t>
            </w:r>
            <w:r w:rsidR="00B91DAC" w:rsidRPr="0093065E">
              <w:rPr>
                <w:sz w:val="18"/>
                <w:szCs w:val="18"/>
                <w:lang w:val="fr-BE"/>
              </w:rPr>
              <w:tab/>
            </w:r>
          </w:p>
        </w:tc>
        <w:tc>
          <w:tcPr>
            <w:tcW w:w="709" w:type="dxa"/>
            <w:tcBorders>
              <w:top w:val="nil"/>
              <w:left w:val="single" w:sz="12" w:space="0" w:color="auto"/>
              <w:bottom w:val="nil"/>
            </w:tcBorders>
            <w:vAlign w:val="center"/>
          </w:tcPr>
          <w:p w14:paraId="6165BA7A" w14:textId="77777777" w:rsidR="00B91DAC" w:rsidRPr="0093065E" w:rsidRDefault="005D1914" w:rsidP="005D1914">
            <w:pPr>
              <w:tabs>
                <w:tab w:val="right" w:leader="dot" w:pos="10631"/>
                <w:tab w:val="right" w:leader="dot" w:pos="10773"/>
              </w:tabs>
              <w:spacing w:before="240" w:line="240" w:lineRule="atLeast"/>
              <w:jc w:val="left"/>
              <w:rPr>
                <w:sz w:val="16"/>
                <w:szCs w:val="16"/>
                <w:lang w:val="fr-BE"/>
              </w:rPr>
            </w:pPr>
            <w:r w:rsidRPr="0093065E">
              <w:rPr>
                <w:sz w:val="16"/>
                <w:szCs w:val="16"/>
                <w:lang w:val="fr-BE"/>
              </w:rPr>
              <w:t>99021</w:t>
            </w:r>
          </w:p>
        </w:tc>
        <w:tc>
          <w:tcPr>
            <w:tcW w:w="2268" w:type="dxa"/>
            <w:tcBorders>
              <w:top w:val="nil"/>
              <w:bottom w:val="nil"/>
              <w:right w:val="single" w:sz="12" w:space="0" w:color="auto"/>
            </w:tcBorders>
            <w:vAlign w:val="center"/>
          </w:tcPr>
          <w:p w14:paraId="16AFCDF0" w14:textId="77777777" w:rsidR="00B91DAC" w:rsidRPr="0093065E" w:rsidRDefault="00B91DAC" w:rsidP="005D1914">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17C2E13" w14:textId="77777777" w:rsidR="00B91DAC" w:rsidRPr="0093065E" w:rsidRDefault="00B91DAC" w:rsidP="005D1914">
            <w:pPr>
              <w:tabs>
                <w:tab w:val="right" w:leader="dot" w:pos="1901"/>
              </w:tabs>
              <w:spacing w:before="240" w:line="240" w:lineRule="atLeast"/>
              <w:ind w:left="342" w:right="153"/>
              <w:jc w:val="left"/>
              <w:rPr>
                <w:sz w:val="18"/>
                <w:szCs w:val="18"/>
                <w:lang w:val="fr-BE"/>
              </w:rPr>
            </w:pPr>
          </w:p>
        </w:tc>
      </w:tr>
      <w:tr w:rsidR="00B91DAC" w:rsidRPr="0093065E" w14:paraId="7823D0D5" w14:textId="77777777" w:rsidTr="00F12280">
        <w:trPr>
          <w:trHeight w:val="283"/>
        </w:trPr>
        <w:tc>
          <w:tcPr>
            <w:tcW w:w="5613" w:type="dxa"/>
            <w:tcBorders>
              <w:top w:val="nil"/>
              <w:left w:val="nil"/>
              <w:bottom w:val="nil"/>
              <w:right w:val="nil"/>
            </w:tcBorders>
            <w:vAlign w:val="center"/>
          </w:tcPr>
          <w:p w14:paraId="64B28E3A" w14:textId="77777777" w:rsidR="00B91DAC" w:rsidRPr="0093065E" w:rsidRDefault="005D1914" w:rsidP="00F12280">
            <w:pPr>
              <w:tabs>
                <w:tab w:val="right" w:leader="dot" w:pos="5387"/>
              </w:tabs>
              <w:spacing w:line="240" w:lineRule="atLeast"/>
              <w:ind w:left="284"/>
              <w:jc w:val="left"/>
              <w:rPr>
                <w:sz w:val="18"/>
                <w:szCs w:val="18"/>
                <w:lang w:val="fr-BE"/>
              </w:rPr>
            </w:pPr>
            <w:r w:rsidRPr="0093065E">
              <w:rPr>
                <w:rFonts w:cs="Arial"/>
                <w:sz w:val="18"/>
                <w:lang w:val="fr-BE"/>
              </w:rPr>
              <w:t>Variations dues à une diminution du pourcentage de détention</w:t>
            </w:r>
            <w:r w:rsidR="00B91DAC" w:rsidRPr="0093065E">
              <w:rPr>
                <w:sz w:val="18"/>
                <w:szCs w:val="18"/>
                <w:lang w:val="fr-BE"/>
              </w:rPr>
              <w:tab/>
            </w:r>
          </w:p>
        </w:tc>
        <w:tc>
          <w:tcPr>
            <w:tcW w:w="709" w:type="dxa"/>
            <w:tcBorders>
              <w:top w:val="nil"/>
              <w:left w:val="single" w:sz="12" w:space="0" w:color="auto"/>
              <w:bottom w:val="nil"/>
            </w:tcBorders>
            <w:vAlign w:val="center"/>
          </w:tcPr>
          <w:p w14:paraId="310729FA" w14:textId="77777777" w:rsidR="00B91DAC" w:rsidRPr="0093065E" w:rsidRDefault="005D1914" w:rsidP="00F12280">
            <w:pPr>
              <w:tabs>
                <w:tab w:val="right" w:leader="dot" w:pos="10631"/>
                <w:tab w:val="right" w:leader="dot" w:pos="10773"/>
              </w:tabs>
              <w:spacing w:line="240" w:lineRule="atLeast"/>
              <w:jc w:val="left"/>
              <w:rPr>
                <w:sz w:val="16"/>
                <w:szCs w:val="16"/>
                <w:lang w:val="fr-BE"/>
              </w:rPr>
            </w:pPr>
            <w:r w:rsidRPr="0093065E">
              <w:rPr>
                <w:sz w:val="16"/>
                <w:szCs w:val="16"/>
                <w:lang w:val="fr-BE"/>
              </w:rPr>
              <w:t>99031</w:t>
            </w:r>
          </w:p>
        </w:tc>
        <w:tc>
          <w:tcPr>
            <w:tcW w:w="2268" w:type="dxa"/>
            <w:tcBorders>
              <w:top w:val="nil"/>
              <w:bottom w:val="nil"/>
              <w:right w:val="single" w:sz="12" w:space="0" w:color="auto"/>
            </w:tcBorders>
            <w:vAlign w:val="center"/>
          </w:tcPr>
          <w:p w14:paraId="7AE22CAA" w14:textId="77777777" w:rsidR="00B91DAC" w:rsidRPr="0093065E" w:rsidRDefault="00B91DAC"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1D87596" w14:textId="77777777" w:rsidR="00B91DAC" w:rsidRPr="0093065E" w:rsidRDefault="00B91DAC" w:rsidP="00F12280">
            <w:pPr>
              <w:tabs>
                <w:tab w:val="right" w:leader="dot" w:pos="1901"/>
              </w:tabs>
              <w:spacing w:line="240" w:lineRule="atLeast"/>
              <w:ind w:left="342" w:right="153"/>
              <w:jc w:val="left"/>
              <w:rPr>
                <w:sz w:val="18"/>
                <w:szCs w:val="18"/>
                <w:lang w:val="fr-BE"/>
              </w:rPr>
            </w:pPr>
          </w:p>
        </w:tc>
      </w:tr>
      <w:tr w:rsidR="00B91DAC" w:rsidRPr="0093065E" w14:paraId="0A99D2B8" w14:textId="77777777" w:rsidTr="00F12280">
        <w:trPr>
          <w:trHeight w:val="283"/>
        </w:trPr>
        <w:tc>
          <w:tcPr>
            <w:tcW w:w="5613" w:type="dxa"/>
            <w:tcBorders>
              <w:top w:val="nil"/>
              <w:left w:val="nil"/>
              <w:bottom w:val="nil"/>
              <w:right w:val="nil"/>
            </w:tcBorders>
            <w:vAlign w:val="center"/>
          </w:tcPr>
          <w:p w14:paraId="110F7750" w14:textId="77777777" w:rsidR="00B91DAC"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Amortissements</w:t>
            </w:r>
            <w:r w:rsidR="00B91DAC" w:rsidRPr="0093065E">
              <w:rPr>
                <w:sz w:val="18"/>
                <w:szCs w:val="18"/>
                <w:lang w:val="fr-BE"/>
              </w:rPr>
              <w:tab/>
            </w:r>
          </w:p>
        </w:tc>
        <w:tc>
          <w:tcPr>
            <w:tcW w:w="709" w:type="dxa"/>
            <w:tcBorders>
              <w:top w:val="nil"/>
              <w:left w:val="single" w:sz="12" w:space="0" w:color="auto"/>
              <w:bottom w:val="nil"/>
            </w:tcBorders>
            <w:vAlign w:val="center"/>
          </w:tcPr>
          <w:p w14:paraId="1960FC53" w14:textId="77777777" w:rsidR="00B91DAC" w:rsidRPr="0093065E" w:rsidRDefault="00F12280" w:rsidP="00F12280">
            <w:pPr>
              <w:tabs>
                <w:tab w:val="right" w:leader="dot" w:pos="10631"/>
                <w:tab w:val="right" w:leader="dot" w:pos="10773"/>
              </w:tabs>
              <w:spacing w:line="240" w:lineRule="atLeast"/>
              <w:jc w:val="left"/>
              <w:rPr>
                <w:sz w:val="16"/>
                <w:szCs w:val="16"/>
                <w:lang w:val="fr-BE"/>
              </w:rPr>
            </w:pPr>
            <w:r w:rsidRPr="0093065E">
              <w:rPr>
                <w:sz w:val="16"/>
                <w:szCs w:val="16"/>
                <w:lang w:val="fr-BE"/>
              </w:rPr>
              <w:t>99041</w:t>
            </w:r>
          </w:p>
        </w:tc>
        <w:tc>
          <w:tcPr>
            <w:tcW w:w="2268" w:type="dxa"/>
            <w:tcBorders>
              <w:top w:val="nil"/>
              <w:bottom w:val="nil"/>
              <w:right w:val="single" w:sz="12" w:space="0" w:color="auto"/>
            </w:tcBorders>
            <w:vAlign w:val="center"/>
          </w:tcPr>
          <w:p w14:paraId="38BCC1D6" w14:textId="77777777" w:rsidR="00B91DAC" w:rsidRPr="0093065E" w:rsidRDefault="00B91DAC"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C6505BC" w14:textId="77777777" w:rsidR="00B91DAC" w:rsidRPr="0093065E" w:rsidRDefault="00B91DAC" w:rsidP="00F12280">
            <w:pPr>
              <w:tabs>
                <w:tab w:val="right" w:leader="dot" w:pos="1901"/>
              </w:tabs>
              <w:spacing w:line="240" w:lineRule="atLeast"/>
              <w:ind w:left="342" w:right="153"/>
              <w:jc w:val="left"/>
              <w:rPr>
                <w:sz w:val="18"/>
                <w:szCs w:val="18"/>
                <w:lang w:val="fr-BE"/>
              </w:rPr>
            </w:pPr>
          </w:p>
        </w:tc>
      </w:tr>
      <w:tr w:rsidR="00B91DAC" w:rsidRPr="0093065E" w14:paraId="14FE68EE" w14:textId="77777777" w:rsidTr="00F12280">
        <w:trPr>
          <w:trHeight w:val="283"/>
        </w:trPr>
        <w:tc>
          <w:tcPr>
            <w:tcW w:w="5613" w:type="dxa"/>
            <w:tcBorders>
              <w:top w:val="nil"/>
              <w:left w:val="nil"/>
              <w:bottom w:val="nil"/>
              <w:right w:val="nil"/>
            </w:tcBorders>
            <w:vAlign w:val="center"/>
          </w:tcPr>
          <w:p w14:paraId="4A359304" w14:textId="77777777" w:rsidR="00B91DAC"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Ecarts portés en résultats</w:t>
            </w:r>
            <w:r w:rsidR="00B91DAC" w:rsidRPr="0093065E">
              <w:rPr>
                <w:sz w:val="18"/>
                <w:szCs w:val="18"/>
                <w:lang w:val="fr-BE"/>
              </w:rPr>
              <w:tab/>
            </w:r>
          </w:p>
        </w:tc>
        <w:tc>
          <w:tcPr>
            <w:tcW w:w="709" w:type="dxa"/>
            <w:tcBorders>
              <w:top w:val="nil"/>
              <w:left w:val="single" w:sz="12" w:space="0" w:color="auto"/>
              <w:bottom w:val="nil"/>
            </w:tcBorders>
            <w:vAlign w:val="center"/>
          </w:tcPr>
          <w:p w14:paraId="0455E6CF" w14:textId="77777777" w:rsidR="00B91DAC" w:rsidRPr="0093065E" w:rsidRDefault="00B91DAC" w:rsidP="00F12280">
            <w:pPr>
              <w:tabs>
                <w:tab w:val="right" w:leader="dot" w:pos="10631"/>
                <w:tab w:val="right" w:leader="dot" w:pos="10773"/>
              </w:tabs>
              <w:spacing w:line="240" w:lineRule="atLeast"/>
              <w:jc w:val="left"/>
              <w:rPr>
                <w:sz w:val="16"/>
                <w:szCs w:val="16"/>
                <w:lang w:val="fr-BE"/>
              </w:rPr>
            </w:pPr>
            <w:r w:rsidRPr="0093065E">
              <w:rPr>
                <w:sz w:val="16"/>
                <w:szCs w:val="16"/>
                <w:lang w:val="fr-BE"/>
              </w:rPr>
              <w:t>99</w:t>
            </w:r>
            <w:r w:rsidR="00F12280" w:rsidRPr="0093065E">
              <w:rPr>
                <w:sz w:val="16"/>
                <w:szCs w:val="16"/>
                <w:lang w:val="fr-BE"/>
              </w:rPr>
              <w:t>051</w:t>
            </w:r>
          </w:p>
        </w:tc>
        <w:tc>
          <w:tcPr>
            <w:tcW w:w="2268" w:type="dxa"/>
            <w:tcBorders>
              <w:top w:val="nil"/>
              <w:bottom w:val="nil"/>
              <w:right w:val="single" w:sz="12" w:space="0" w:color="auto"/>
            </w:tcBorders>
            <w:vAlign w:val="center"/>
          </w:tcPr>
          <w:p w14:paraId="6E844B51" w14:textId="77777777" w:rsidR="00B91DAC" w:rsidRPr="0093065E" w:rsidRDefault="00B91DAC"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44A6480" w14:textId="77777777" w:rsidR="00B91DAC" w:rsidRPr="0093065E" w:rsidRDefault="00B91DAC" w:rsidP="00F12280">
            <w:pPr>
              <w:tabs>
                <w:tab w:val="right" w:leader="dot" w:pos="1901"/>
              </w:tabs>
              <w:spacing w:line="240" w:lineRule="atLeast"/>
              <w:ind w:left="342" w:right="153"/>
              <w:jc w:val="left"/>
              <w:rPr>
                <w:sz w:val="18"/>
                <w:szCs w:val="18"/>
                <w:lang w:val="fr-BE"/>
              </w:rPr>
            </w:pPr>
          </w:p>
        </w:tc>
      </w:tr>
      <w:tr w:rsidR="00F12280" w:rsidRPr="0093065E" w14:paraId="642BA7B8" w14:textId="77777777" w:rsidTr="00F12280">
        <w:trPr>
          <w:trHeight w:val="283"/>
        </w:trPr>
        <w:tc>
          <w:tcPr>
            <w:tcW w:w="5613" w:type="dxa"/>
            <w:tcBorders>
              <w:top w:val="nil"/>
              <w:left w:val="nil"/>
              <w:bottom w:val="nil"/>
              <w:right w:val="nil"/>
            </w:tcBorders>
            <w:vAlign w:val="center"/>
          </w:tcPr>
          <w:p w14:paraId="7F0C318C" w14:textId="77777777" w:rsidR="00F12280"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p>
        </w:tc>
        <w:tc>
          <w:tcPr>
            <w:tcW w:w="709" w:type="dxa"/>
            <w:tcBorders>
              <w:top w:val="nil"/>
              <w:left w:val="single" w:sz="12" w:space="0" w:color="auto"/>
              <w:bottom w:val="nil"/>
            </w:tcBorders>
            <w:vAlign w:val="center"/>
          </w:tcPr>
          <w:p w14:paraId="11D5C5D1" w14:textId="77777777" w:rsidR="00F12280" w:rsidRPr="0093065E" w:rsidRDefault="00F12280" w:rsidP="00F12280">
            <w:pPr>
              <w:tabs>
                <w:tab w:val="right" w:leader="dot" w:pos="10631"/>
                <w:tab w:val="right" w:leader="dot" w:pos="10773"/>
              </w:tabs>
              <w:spacing w:line="240" w:lineRule="atLeast"/>
              <w:jc w:val="left"/>
              <w:rPr>
                <w:sz w:val="16"/>
                <w:szCs w:val="16"/>
                <w:lang w:val="fr-BE"/>
              </w:rPr>
            </w:pPr>
            <w:r w:rsidRPr="0093065E">
              <w:rPr>
                <w:sz w:val="16"/>
                <w:szCs w:val="16"/>
                <w:lang w:val="fr-BE"/>
              </w:rPr>
              <w:t>99061</w:t>
            </w:r>
          </w:p>
        </w:tc>
        <w:tc>
          <w:tcPr>
            <w:tcW w:w="2268" w:type="dxa"/>
            <w:tcBorders>
              <w:top w:val="nil"/>
              <w:bottom w:val="nil"/>
              <w:right w:val="single" w:sz="12" w:space="0" w:color="auto"/>
            </w:tcBorders>
            <w:vAlign w:val="center"/>
          </w:tcPr>
          <w:p w14:paraId="5112A370" w14:textId="77777777" w:rsidR="00F12280" w:rsidRPr="0093065E" w:rsidRDefault="00F12280"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314E896" w14:textId="77777777" w:rsidR="00F12280" w:rsidRPr="0093065E" w:rsidRDefault="00F12280" w:rsidP="00F12280">
            <w:pPr>
              <w:tabs>
                <w:tab w:val="right" w:leader="dot" w:pos="1901"/>
              </w:tabs>
              <w:spacing w:line="240" w:lineRule="atLeast"/>
              <w:ind w:left="342" w:right="153"/>
              <w:jc w:val="left"/>
              <w:rPr>
                <w:sz w:val="18"/>
                <w:szCs w:val="18"/>
                <w:lang w:val="fr-BE"/>
              </w:rPr>
            </w:pPr>
          </w:p>
        </w:tc>
      </w:tr>
      <w:tr w:rsidR="00B91DAC" w:rsidRPr="0093065E" w14:paraId="62511F3C" w14:textId="77777777" w:rsidTr="00F12280">
        <w:trPr>
          <w:trHeight w:val="283"/>
        </w:trPr>
        <w:tc>
          <w:tcPr>
            <w:tcW w:w="5613" w:type="dxa"/>
            <w:tcBorders>
              <w:top w:val="nil"/>
              <w:left w:val="nil"/>
              <w:bottom w:val="nil"/>
              <w:right w:val="nil"/>
            </w:tcBorders>
            <w:vAlign w:val="center"/>
          </w:tcPr>
          <w:p w14:paraId="79CE26E4" w14:textId="77777777" w:rsidR="00B91DAC" w:rsidRPr="0093065E" w:rsidRDefault="005D1914" w:rsidP="00F12280">
            <w:pPr>
              <w:tabs>
                <w:tab w:val="right" w:leader="dot" w:pos="5387"/>
              </w:tabs>
              <w:spacing w:before="120" w:line="240" w:lineRule="atLeast"/>
              <w:jc w:val="left"/>
              <w:rPr>
                <w:sz w:val="18"/>
                <w:szCs w:val="18"/>
                <w:lang w:val="fr-BE"/>
              </w:rPr>
            </w:pPr>
            <w:r w:rsidRPr="0093065E">
              <w:rPr>
                <w:rFonts w:cs="Arial"/>
                <w:b/>
                <w:sz w:val="18"/>
                <w:lang w:val="fr-BE"/>
              </w:rPr>
              <w:t>Valeur comptable nette au terme de l’exercice</w:t>
            </w:r>
            <w:r w:rsidR="00B91DAC" w:rsidRPr="0093065E">
              <w:rPr>
                <w:sz w:val="18"/>
                <w:szCs w:val="18"/>
                <w:lang w:val="fr-BE"/>
              </w:rPr>
              <w:tab/>
            </w:r>
          </w:p>
        </w:tc>
        <w:tc>
          <w:tcPr>
            <w:tcW w:w="709" w:type="dxa"/>
            <w:tcBorders>
              <w:top w:val="nil"/>
              <w:left w:val="single" w:sz="12" w:space="0" w:color="auto"/>
              <w:bottom w:val="nil"/>
            </w:tcBorders>
            <w:vAlign w:val="center"/>
          </w:tcPr>
          <w:p w14:paraId="74B6EBFD" w14:textId="77777777" w:rsidR="00B91DAC" w:rsidRPr="0093065E" w:rsidRDefault="00F12280" w:rsidP="00F12280">
            <w:pPr>
              <w:tabs>
                <w:tab w:val="right" w:leader="dot" w:pos="10631"/>
                <w:tab w:val="right" w:leader="dot" w:pos="10773"/>
              </w:tabs>
              <w:spacing w:before="120" w:line="240" w:lineRule="atLeast"/>
              <w:jc w:val="left"/>
              <w:rPr>
                <w:sz w:val="16"/>
                <w:szCs w:val="16"/>
                <w:lang w:val="fr-BE"/>
              </w:rPr>
            </w:pPr>
            <w:r w:rsidRPr="0093065E">
              <w:rPr>
                <w:sz w:val="16"/>
                <w:szCs w:val="16"/>
                <w:lang w:val="fr-BE"/>
              </w:rPr>
              <w:t>99201</w:t>
            </w:r>
          </w:p>
        </w:tc>
        <w:tc>
          <w:tcPr>
            <w:tcW w:w="2268" w:type="dxa"/>
            <w:tcBorders>
              <w:top w:val="nil"/>
              <w:bottom w:val="nil"/>
              <w:right w:val="single" w:sz="12" w:space="0" w:color="auto"/>
            </w:tcBorders>
            <w:vAlign w:val="center"/>
          </w:tcPr>
          <w:p w14:paraId="28885028" w14:textId="77777777" w:rsidR="00B91DAC" w:rsidRPr="0093065E" w:rsidRDefault="00B91DAC" w:rsidP="00F12280">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1077E321" w14:textId="77777777" w:rsidR="00B91DAC" w:rsidRPr="0093065E" w:rsidRDefault="00B91DAC" w:rsidP="00F12280">
            <w:pPr>
              <w:tabs>
                <w:tab w:val="right" w:leader="dot" w:pos="2043"/>
              </w:tabs>
              <w:spacing w:before="120" w:line="240" w:lineRule="atLeast"/>
              <w:ind w:left="483"/>
              <w:jc w:val="left"/>
              <w:rPr>
                <w:sz w:val="18"/>
                <w:szCs w:val="18"/>
                <w:lang w:val="fr-BE"/>
              </w:rPr>
            </w:pPr>
          </w:p>
        </w:tc>
      </w:tr>
      <w:tr w:rsidR="00B91DAC" w:rsidRPr="0093065E" w14:paraId="7A045EB5" w14:textId="77777777" w:rsidTr="00F12280">
        <w:trPr>
          <w:trHeight w:val="283"/>
        </w:trPr>
        <w:tc>
          <w:tcPr>
            <w:tcW w:w="5613" w:type="dxa"/>
            <w:tcBorders>
              <w:top w:val="nil"/>
              <w:left w:val="nil"/>
              <w:bottom w:val="nil"/>
              <w:right w:val="nil"/>
            </w:tcBorders>
            <w:vAlign w:val="center"/>
          </w:tcPr>
          <w:p w14:paraId="5D282E1E" w14:textId="77777777" w:rsidR="00B91DAC" w:rsidRPr="0093065E" w:rsidRDefault="00B91DAC" w:rsidP="00F12280">
            <w:pPr>
              <w:spacing w:line="240" w:lineRule="atLeast"/>
              <w:jc w:val="left"/>
              <w:rPr>
                <w:sz w:val="18"/>
                <w:szCs w:val="18"/>
                <w:lang w:val="fr-BE"/>
              </w:rPr>
            </w:pPr>
          </w:p>
        </w:tc>
        <w:tc>
          <w:tcPr>
            <w:tcW w:w="709" w:type="dxa"/>
            <w:tcBorders>
              <w:top w:val="nil"/>
              <w:left w:val="single" w:sz="12" w:space="0" w:color="auto"/>
              <w:bottom w:val="nil"/>
            </w:tcBorders>
            <w:vAlign w:val="center"/>
          </w:tcPr>
          <w:p w14:paraId="697E0F42" w14:textId="77777777" w:rsidR="00B91DAC" w:rsidRPr="0093065E" w:rsidRDefault="00B91DAC"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41C596E" w14:textId="77777777" w:rsidR="00B91DAC" w:rsidRPr="0093065E" w:rsidRDefault="00B91DAC" w:rsidP="00F12280">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14:paraId="6E9F8D80" w14:textId="77777777" w:rsidR="00B91DAC" w:rsidRPr="0093065E" w:rsidRDefault="00B91DAC" w:rsidP="00F12280">
            <w:pPr>
              <w:tabs>
                <w:tab w:val="right" w:leader="dot" w:pos="1901"/>
              </w:tabs>
              <w:spacing w:line="240" w:lineRule="atLeast"/>
              <w:ind w:left="342" w:right="153"/>
              <w:jc w:val="left"/>
              <w:rPr>
                <w:sz w:val="18"/>
                <w:szCs w:val="18"/>
                <w:lang w:val="fr-BE"/>
              </w:rPr>
            </w:pPr>
          </w:p>
        </w:tc>
      </w:tr>
      <w:tr w:rsidR="00F12280" w:rsidRPr="0093065E" w14:paraId="59EDF185" w14:textId="77777777" w:rsidTr="00F12280">
        <w:trPr>
          <w:trHeight w:val="283"/>
        </w:trPr>
        <w:tc>
          <w:tcPr>
            <w:tcW w:w="5613" w:type="dxa"/>
            <w:tcBorders>
              <w:top w:val="nil"/>
              <w:left w:val="nil"/>
              <w:bottom w:val="nil"/>
              <w:right w:val="nil"/>
            </w:tcBorders>
            <w:vAlign w:val="center"/>
          </w:tcPr>
          <w:p w14:paraId="14B245A9" w14:textId="77777777" w:rsidR="00F12280" w:rsidRPr="0093065E" w:rsidRDefault="00F12280" w:rsidP="00F12280">
            <w:pPr>
              <w:spacing w:line="240" w:lineRule="atLeast"/>
              <w:jc w:val="left"/>
              <w:rPr>
                <w:rFonts w:cs="Arial"/>
                <w:b/>
                <w:smallCaps/>
                <w:lang w:val="fr-BE"/>
              </w:rPr>
            </w:pPr>
            <w:r w:rsidRPr="0093065E">
              <w:rPr>
                <w:rFonts w:cs="Arial"/>
                <w:b/>
                <w:smallCaps/>
                <w:lang w:val="fr-BE"/>
              </w:rPr>
              <w:t>Consolidation - Écarts négatifs</w:t>
            </w:r>
          </w:p>
        </w:tc>
        <w:tc>
          <w:tcPr>
            <w:tcW w:w="709" w:type="dxa"/>
            <w:tcBorders>
              <w:top w:val="nil"/>
              <w:left w:val="single" w:sz="12" w:space="0" w:color="auto"/>
              <w:bottom w:val="nil"/>
            </w:tcBorders>
            <w:vAlign w:val="center"/>
          </w:tcPr>
          <w:p w14:paraId="16271A45" w14:textId="77777777" w:rsidR="00F12280" w:rsidRPr="0093065E" w:rsidRDefault="00F12280"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527938B" w14:textId="77777777" w:rsidR="00F12280" w:rsidRPr="0093065E" w:rsidRDefault="00F12280" w:rsidP="00F12280">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single" w:sz="4" w:space="0" w:color="auto"/>
              <w:right w:val="nil"/>
            </w:tcBorders>
            <w:vAlign w:val="center"/>
          </w:tcPr>
          <w:p w14:paraId="0A542A78" w14:textId="77777777" w:rsidR="00F12280" w:rsidRPr="0093065E" w:rsidRDefault="00F12280" w:rsidP="00F12280">
            <w:pPr>
              <w:tabs>
                <w:tab w:val="right" w:leader="dot" w:pos="2043"/>
              </w:tabs>
              <w:spacing w:line="240" w:lineRule="atLeast"/>
              <w:ind w:left="483"/>
              <w:jc w:val="left"/>
              <w:rPr>
                <w:sz w:val="18"/>
                <w:szCs w:val="18"/>
                <w:lang w:val="fr-BE"/>
              </w:rPr>
            </w:pPr>
          </w:p>
        </w:tc>
      </w:tr>
      <w:tr w:rsidR="00B91DAC" w:rsidRPr="0093065E" w14:paraId="7A4EEC1B" w14:textId="77777777" w:rsidTr="00F12280">
        <w:trPr>
          <w:trHeight w:val="283"/>
        </w:trPr>
        <w:tc>
          <w:tcPr>
            <w:tcW w:w="5613" w:type="dxa"/>
            <w:tcBorders>
              <w:top w:val="nil"/>
              <w:left w:val="nil"/>
              <w:bottom w:val="nil"/>
              <w:right w:val="nil"/>
            </w:tcBorders>
            <w:vAlign w:val="center"/>
          </w:tcPr>
          <w:p w14:paraId="18575070" w14:textId="77777777" w:rsidR="00B91DAC" w:rsidRPr="0093065E" w:rsidRDefault="00F12280" w:rsidP="00F12280">
            <w:pPr>
              <w:tabs>
                <w:tab w:val="right" w:leader="dot" w:pos="5387"/>
              </w:tabs>
              <w:spacing w:before="120" w:line="240" w:lineRule="atLeast"/>
              <w:jc w:val="left"/>
              <w:rPr>
                <w:sz w:val="18"/>
                <w:szCs w:val="18"/>
                <w:lang w:val="fr-BE"/>
              </w:rPr>
            </w:pPr>
            <w:r w:rsidRPr="0093065E">
              <w:rPr>
                <w:rFonts w:cs="Arial"/>
                <w:b/>
                <w:sz w:val="18"/>
                <w:lang w:val="fr-BE"/>
              </w:rPr>
              <w:t>Valeur comptable nette au terme de l’exercice</w:t>
            </w:r>
            <w:r w:rsidRPr="0093065E">
              <w:rPr>
                <w:sz w:val="18"/>
                <w:szCs w:val="18"/>
                <w:lang w:val="fr-BE"/>
              </w:rPr>
              <w:tab/>
            </w:r>
          </w:p>
        </w:tc>
        <w:tc>
          <w:tcPr>
            <w:tcW w:w="709" w:type="dxa"/>
            <w:tcBorders>
              <w:top w:val="nil"/>
              <w:left w:val="single" w:sz="12" w:space="0" w:color="auto"/>
              <w:bottom w:val="nil"/>
            </w:tcBorders>
            <w:vAlign w:val="center"/>
          </w:tcPr>
          <w:p w14:paraId="68B59959" w14:textId="77777777" w:rsidR="00B91DAC" w:rsidRPr="0093065E" w:rsidRDefault="00F12280" w:rsidP="00F12280">
            <w:pPr>
              <w:tabs>
                <w:tab w:val="right" w:leader="dot" w:pos="10631"/>
                <w:tab w:val="right" w:leader="dot" w:pos="10773"/>
              </w:tabs>
              <w:spacing w:before="120" w:line="240" w:lineRule="atLeast"/>
              <w:ind w:right="-113"/>
              <w:jc w:val="left"/>
              <w:rPr>
                <w:sz w:val="16"/>
                <w:szCs w:val="16"/>
                <w:lang w:val="fr-BE"/>
              </w:rPr>
            </w:pPr>
            <w:r w:rsidRPr="0093065E">
              <w:rPr>
                <w:sz w:val="16"/>
                <w:szCs w:val="16"/>
                <w:lang w:val="fr-BE"/>
              </w:rPr>
              <w:t>99111</w:t>
            </w:r>
            <w:r w:rsidR="00B91DAC" w:rsidRPr="0093065E">
              <w:rPr>
                <w:sz w:val="16"/>
                <w:szCs w:val="16"/>
                <w:lang w:val="fr-BE"/>
              </w:rPr>
              <w:t>P</w:t>
            </w:r>
          </w:p>
        </w:tc>
        <w:tc>
          <w:tcPr>
            <w:tcW w:w="2268" w:type="dxa"/>
            <w:tcBorders>
              <w:top w:val="nil"/>
              <w:bottom w:val="nil"/>
              <w:right w:val="single" w:sz="12" w:space="0" w:color="auto"/>
            </w:tcBorders>
            <w:vAlign w:val="center"/>
          </w:tcPr>
          <w:p w14:paraId="19C8E22C" w14:textId="77777777" w:rsidR="00B91DAC" w:rsidRPr="0093065E" w:rsidRDefault="00B91DAC" w:rsidP="00F12280">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4A99689B" w14:textId="77777777" w:rsidR="00B91DAC" w:rsidRPr="0093065E" w:rsidRDefault="00B91DAC" w:rsidP="00F12280">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B91DAC" w:rsidRPr="0093065E" w14:paraId="0A3FA776" w14:textId="77777777" w:rsidTr="00F12280">
        <w:trPr>
          <w:trHeight w:val="283"/>
        </w:trPr>
        <w:tc>
          <w:tcPr>
            <w:tcW w:w="5613" w:type="dxa"/>
            <w:tcBorders>
              <w:top w:val="nil"/>
              <w:left w:val="nil"/>
              <w:bottom w:val="nil"/>
              <w:right w:val="nil"/>
            </w:tcBorders>
            <w:vAlign w:val="center"/>
          </w:tcPr>
          <w:p w14:paraId="40C4B3EE" w14:textId="77777777" w:rsidR="00B91DAC" w:rsidRPr="0093065E" w:rsidRDefault="00B91DAC" w:rsidP="00F12280">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55378F7F" w14:textId="77777777" w:rsidR="00B91DAC" w:rsidRPr="0093065E" w:rsidRDefault="00B91DAC" w:rsidP="00F1228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4F88D367" w14:textId="77777777" w:rsidR="00B91DAC" w:rsidRPr="0093065E" w:rsidRDefault="00B91DAC" w:rsidP="00F12280">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4F22EF35" w14:textId="77777777" w:rsidR="00B91DAC" w:rsidRPr="0093065E" w:rsidRDefault="00B91DAC" w:rsidP="00F12280">
            <w:pPr>
              <w:tabs>
                <w:tab w:val="right" w:leader="dot" w:pos="2043"/>
              </w:tabs>
              <w:spacing w:before="120" w:line="240" w:lineRule="atLeast"/>
              <w:ind w:left="483"/>
              <w:jc w:val="left"/>
              <w:rPr>
                <w:sz w:val="18"/>
                <w:szCs w:val="18"/>
                <w:lang w:val="fr-BE"/>
              </w:rPr>
            </w:pPr>
          </w:p>
        </w:tc>
      </w:tr>
      <w:tr w:rsidR="00F12280" w:rsidRPr="0093065E" w14:paraId="78999C86" w14:textId="77777777" w:rsidTr="00F12280">
        <w:trPr>
          <w:trHeight w:val="283"/>
        </w:trPr>
        <w:tc>
          <w:tcPr>
            <w:tcW w:w="5613" w:type="dxa"/>
            <w:tcBorders>
              <w:top w:val="nil"/>
              <w:left w:val="nil"/>
              <w:bottom w:val="nil"/>
              <w:right w:val="nil"/>
            </w:tcBorders>
            <w:vAlign w:val="center"/>
          </w:tcPr>
          <w:p w14:paraId="4708203A" w14:textId="77777777" w:rsidR="00F12280"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Variations dues à une augmentation du pourcentage de détention</w:t>
            </w:r>
            <w:r w:rsidRPr="0093065E">
              <w:rPr>
                <w:sz w:val="18"/>
                <w:szCs w:val="18"/>
                <w:lang w:val="fr-BE"/>
              </w:rPr>
              <w:tab/>
            </w:r>
          </w:p>
        </w:tc>
        <w:tc>
          <w:tcPr>
            <w:tcW w:w="709" w:type="dxa"/>
            <w:tcBorders>
              <w:top w:val="nil"/>
              <w:left w:val="single" w:sz="12" w:space="0" w:color="auto"/>
              <w:bottom w:val="nil"/>
            </w:tcBorders>
            <w:vAlign w:val="center"/>
          </w:tcPr>
          <w:p w14:paraId="1DC91A0E" w14:textId="77777777" w:rsidR="00F12280" w:rsidRPr="0093065E" w:rsidRDefault="00F12280" w:rsidP="00F12280">
            <w:pPr>
              <w:tabs>
                <w:tab w:val="right" w:leader="dot" w:pos="10631"/>
                <w:tab w:val="right" w:leader="dot" w:pos="10773"/>
              </w:tabs>
              <w:spacing w:before="240" w:line="240" w:lineRule="atLeast"/>
              <w:jc w:val="left"/>
              <w:rPr>
                <w:sz w:val="16"/>
                <w:szCs w:val="16"/>
                <w:lang w:val="fr-BE"/>
              </w:rPr>
            </w:pPr>
            <w:r w:rsidRPr="0093065E">
              <w:rPr>
                <w:sz w:val="16"/>
                <w:szCs w:val="16"/>
                <w:lang w:val="fr-BE"/>
              </w:rPr>
              <w:t>99022</w:t>
            </w:r>
          </w:p>
        </w:tc>
        <w:tc>
          <w:tcPr>
            <w:tcW w:w="2268" w:type="dxa"/>
            <w:tcBorders>
              <w:top w:val="nil"/>
              <w:bottom w:val="nil"/>
              <w:right w:val="single" w:sz="12" w:space="0" w:color="auto"/>
            </w:tcBorders>
            <w:vAlign w:val="center"/>
          </w:tcPr>
          <w:p w14:paraId="46F93B6A" w14:textId="77777777" w:rsidR="00F12280" w:rsidRPr="0093065E" w:rsidRDefault="00F12280" w:rsidP="00F12280">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269316A" w14:textId="77777777" w:rsidR="00F12280" w:rsidRPr="0093065E" w:rsidRDefault="00F12280" w:rsidP="00F12280">
            <w:pPr>
              <w:tabs>
                <w:tab w:val="right" w:leader="dot" w:pos="1901"/>
              </w:tabs>
              <w:spacing w:before="240" w:line="240" w:lineRule="atLeast"/>
              <w:ind w:left="342" w:right="153"/>
              <w:jc w:val="left"/>
              <w:rPr>
                <w:sz w:val="18"/>
                <w:szCs w:val="18"/>
                <w:lang w:val="fr-BE"/>
              </w:rPr>
            </w:pPr>
          </w:p>
        </w:tc>
      </w:tr>
      <w:tr w:rsidR="00F12280" w:rsidRPr="0093065E" w14:paraId="24B700DB" w14:textId="77777777" w:rsidTr="00F12280">
        <w:trPr>
          <w:trHeight w:val="283"/>
        </w:trPr>
        <w:tc>
          <w:tcPr>
            <w:tcW w:w="5613" w:type="dxa"/>
            <w:tcBorders>
              <w:top w:val="nil"/>
              <w:left w:val="nil"/>
              <w:bottom w:val="nil"/>
              <w:right w:val="nil"/>
            </w:tcBorders>
            <w:vAlign w:val="center"/>
          </w:tcPr>
          <w:p w14:paraId="3816CBE6" w14:textId="77777777" w:rsidR="00F12280"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Variations dues à une diminution du pourcentage de détention</w:t>
            </w:r>
            <w:r w:rsidRPr="0093065E">
              <w:rPr>
                <w:sz w:val="18"/>
                <w:szCs w:val="18"/>
                <w:lang w:val="fr-BE"/>
              </w:rPr>
              <w:tab/>
            </w:r>
          </w:p>
        </w:tc>
        <w:tc>
          <w:tcPr>
            <w:tcW w:w="709" w:type="dxa"/>
            <w:tcBorders>
              <w:top w:val="nil"/>
              <w:left w:val="single" w:sz="12" w:space="0" w:color="auto"/>
              <w:bottom w:val="nil"/>
            </w:tcBorders>
            <w:vAlign w:val="center"/>
          </w:tcPr>
          <w:p w14:paraId="5D98FCE9" w14:textId="77777777" w:rsidR="00F12280" w:rsidRPr="0093065E" w:rsidRDefault="00F12280" w:rsidP="00F12280">
            <w:pPr>
              <w:tabs>
                <w:tab w:val="right" w:leader="dot" w:pos="10631"/>
                <w:tab w:val="right" w:leader="dot" w:pos="10773"/>
              </w:tabs>
              <w:spacing w:line="240" w:lineRule="atLeast"/>
              <w:jc w:val="left"/>
              <w:rPr>
                <w:sz w:val="16"/>
                <w:szCs w:val="16"/>
                <w:lang w:val="fr-BE"/>
              </w:rPr>
            </w:pPr>
            <w:r w:rsidRPr="0093065E">
              <w:rPr>
                <w:sz w:val="16"/>
                <w:szCs w:val="16"/>
                <w:lang w:val="fr-BE"/>
              </w:rPr>
              <w:t>99032</w:t>
            </w:r>
          </w:p>
        </w:tc>
        <w:tc>
          <w:tcPr>
            <w:tcW w:w="2268" w:type="dxa"/>
            <w:tcBorders>
              <w:top w:val="nil"/>
              <w:bottom w:val="nil"/>
              <w:right w:val="single" w:sz="12" w:space="0" w:color="auto"/>
            </w:tcBorders>
            <w:vAlign w:val="center"/>
          </w:tcPr>
          <w:p w14:paraId="512B65FD" w14:textId="77777777" w:rsidR="00F12280" w:rsidRPr="0093065E" w:rsidRDefault="00F12280"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8F4719B" w14:textId="77777777" w:rsidR="00F12280" w:rsidRPr="0093065E" w:rsidRDefault="00F12280" w:rsidP="00F12280">
            <w:pPr>
              <w:tabs>
                <w:tab w:val="right" w:leader="dot" w:pos="1901"/>
              </w:tabs>
              <w:spacing w:line="240" w:lineRule="atLeast"/>
              <w:ind w:left="342" w:right="153"/>
              <w:jc w:val="left"/>
              <w:rPr>
                <w:sz w:val="18"/>
                <w:szCs w:val="18"/>
                <w:lang w:val="fr-BE"/>
              </w:rPr>
            </w:pPr>
          </w:p>
        </w:tc>
      </w:tr>
      <w:tr w:rsidR="00F12280" w:rsidRPr="0093065E" w14:paraId="20E6E883" w14:textId="77777777" w:rsidTr="00F12280">
        <w:trPr>
          <w:trHeight w:val="283"/>
        </w:trPr>
        <w:tc>
          <w:tcPr>
            <w:tcW w:w="5613" w:type="dxa"/>
            <w:tcBorders>
              <w:top w:val="nil"/>
              <w:left w:val="nil"/>
              <w:bottom w:val="nil"/>
              <w:right w:val="nil"/>
            </w:tcBorders>
            <w:vAlign w:val="center"/>
          </w:tcPr>
          <w:p w14:paraId="1BA89838" w14:textId="77777777" w:rsidR="00F12280"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Amortissements</w:t>
            </w:r>
            <w:r w:rsidRPr="0093065E">
              <w:rPr>
                <w:sz w:val="18"/>
                <w:szCs w:val="18"/>
                <w:lang w:val="fr-BE"/>
              </w:rPr>
              <w:tab/>
            </w:r>
          </w:p>
        </w:tc>
        <w:tc>
          <w:tcPr>
            <w:tcW w:w="709" w:type="dxa"/>
            <w:tcBorders>
              <w:top w:val="nil"/>
              <w:left w:val="single" w:sz="12" w:space="0" w:color="auto"/>
              <w:bottom w:val="nil"/>
            </w:tcBorders>
            <w:vAlign w:val="center"/>
          </w:tcPr>
          <w:p w14:paraId="2DE45AD6" w14:textId="77777777" w:rsidR="00F12280" w:rsidRPr="0093065E" w:rsidRDefault="00F12280" w:rsidP="00F12280">
            <w:pPr>
              <w:tabs>
                <w:tab w:val="right" w:leader="dot" w:pos="10631"/>
                <w:tab w:val="right" w:leader="dot" w:pos="10773"/>
              </w:tabs>
              <w:spacing w:line="240" w:lineRule="atLeast"/>
              <w:jc w:val="left"/>
              <w:rPr>
                <w:sz w:val="16"/>
                <w:szCs w:val="16"/>
                <w:lang w:val="fr-BE"/>
              </w:rPr>
            </w:pPr>
            <w:r w:rsidRPr="0093065E">
              <w:rPr>
                <w:sz w:val="16"/>
                <w:szCs w:val="16"/>
                <w:lang w:val="fr-BE"/>
              </w:rPr>
              <w:t>99042</w:t>
            </w:r>
          </w:p>
        </w:tc>
        <w:tc>
          <w:tcPr>
            <w:tcW w:w="2268" w:type="dxa"/>
            <w:tcBorders>
              <w:top w:val="nil"/>
              <w:bottom w:val="nil"/>
              <w:right w:val="single" w:sz="12" w:space="0" w:color="auto"/>
            </w:tcBorders>
            <w:vAlign w:val="center"/>
          </w:tcPr>
          <w:p w14:paraId="2C7D89F4" w14:textId="77777777" w:rsidR="00F12280" w:rsidRPr="0093065E" w:rsidRDefault="00F12280"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72210AF" w14:textId="77777777" w:rsidR="00F12280" w:rsidRPr="0093065E" w:rsidRDefault="00F12280" w:rsidP="00F12280">
            <w:pPr>
              <w:tabs>
                <w:tab w:val="right" w:leader="dot" w:pos="1901"/>
              </w:tabs>
              <w:spacing w:line="240" w:lineRule="atLeast"/>
              <w:ind w:left="342" w:right="153"/>
              <w:jc w:val="left"/>
              <w:rPr>
                <w:sz w:val="18"/>
                <w:szCs w:val="18"/>
                <w:lang w:val="fr-BE"/>
              </w:rPr>
            </w:pPr>
          </w:p>
        </w:tc>
      </w:tr>
      <w:tr w:rsidR="00F12280" w:rsidRPr="0093065E" w14:paraId="19541BC7" w14:textId="77777777" w:rsidTr="00F12280">
        <w:trPr>
          <w:trHeight w:val="283"/>
        </w:trPr>
        <w:tc>
          <w:tcPr>
            <w:tcW w:w="5613" w:type="dxa"/>
            <w:tcBorders>
              <w:top w:val="nil"/>
              <w:left w:val="nil"/>
              <w:bottom w:val="nil"/>
              <w:right w:val="nil"/>
            </w:tcBorders>
            <w:vAlign w:val="center"/>
          </w:tcPr>
          <w:p w14:paraId="5572A262" w14:textId="77777777" w:rsidR="00F12280"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Ecarts portés en résultats</w:t>
            </w:r>
            <w:r w:rsidRPr="0093065E">
              <w:rPr>
                <w:sz w:val="18"/>
                <w:szCs w:val="18"/>
                <w:lang w:val="fr-BE"/>
              </w:rPr>
              <w:tab/>
            </w:r>
          </w:p>
        </w:tc>
        <w:tc>
          <w:tcPr>
            <w:tcW w:w="709" w:type="dxa"/>
            <w:tcBorders>
              <w:top w:val="nil"/>
              <w:left w:val="single" w:sz="12" w:space="0" w:color="auto"/>
              <w:bottom w:val="nil"/>
            </w:tcBorders>
            <w:vAlign w:val="center"/>
          </w:tcPr>
          <w:p w14:paraId="29CC7DAB" w14:textId="77777777" w:rsidR="00F12280" w:rsidRPr="0093065E" w:rsidRDefault="00F12280" w:rsidP="00F12280">
            <w:pPr>
              <w:tabs>
                <w:tab w:val="right" w:leader="dot" w:pos="10631"/>
                <w:tab w:val="right" w:leader="dot" w:pos="10773"/>
              </w:tabs>
              <w:spacing w:line="240" w:lineRule="atLeast"/>
              <w:jc w:val="left"/>
              <w:rPr>
                <w:sz w:val="16"/>
                <w:szCs w:val="16"/>
                <w:lang w:val="fr-BE"/>
              </w:rPr>
            </w:pPr>
            <w:r w:rsidRPr="0093065E">
              <w:rPr>
                <w:sz w:val="16"/>
                <w:szCs w:val="16"/>
                <w:lang w:val="fr-BE"/>
              </w:rPr>
              <w:t>99052</w:t>
            </w:r>
          </w:p>
        </w:tc>
        <w:tc>
          <w:tcPr>
            <w:tcW w:w="2268" w:type="dxa"/>
            <w:tcBorders>
              <w:top w:val="nil"/>
              <w:bottom w:val="nil"/>
              <w:right w:val="single" w:sz="12" w:space="0" w:color="auto"/>
            </w:tcBorders>
            <w:vAlign w:val="center"/>
          </w:tcPr>
          <w:p w14:paraId="24FDCA76" w14:textId="77777777" w:rsidR="00F12280" w:rsidRPr="0093065E" w:rsidRDefault="00F12280"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74CD354" w14:textId="77777777" w:rsidR="00F12280" w:rsidRPr="0093065E" w:rsidRDefault="00F12280" w:rsidP="00F12280">
            <w:pPr>
              <w:tabs>
                <w:tab w:val="right" w:leader="dot" w:pos="1901"/>
              </w:tabs>
              <w:spacing w:line="240" w:lineRule="atLeast"/>
              <w:ind w:left="342" w:right="153"/>
              <w:jc w:val="left"/>
              <w:rPr>
                <w:sz w:val="18"/>
                <w:szCs w:val="18"/>
                <w:lang w:val="fr-BE"/>
              </w:rPr>
            </w:pPr>
          </w:p>
        </w:tc>
      </w:tr>
      <w:tr w:rsidR="00F12280" w:rsidRPr="0093065E" w14:paraId="3BCAB39A" w14:textId="77777777" w:rsidTr="00F12280">
        <w:trPr>
          <w:trHeight w:val="283"/>
        </w:trPr>
        <w:tc>
          <w:tcPr>
            <w:tcW w:w="5613" w:type="dxa"/>
            <w:tcBorders>
              <w:top w:val="nil"/>
              <w:left w:val="nil"/>
              <w:bottom w:val="nil"/>
              <w:right w:val="nil"/>
            </w:tcBorders>
            <w:vAlign w:val="center"/>
          </w:tcPr>
          <w:p w14:paraId="4ABA681A" w14:textId="77777777" w:rsidR="00F12280"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p>
        </w:tc>
        <w:tc>
          <w:tcPr>
            <w:tcW w:w="709" w:type="dxa"/>
            <w:tcBorders>
              <w:top w:val="nil"/>
              <w:left w:val="single" w:sz="12" w:space="0" w:color="auto"/>
              <w:bottom w:val="nil"/>
            </w:tcBorders>
            <w:vAlign w:val="center"/>
          </w:tcPr>
          <w:p w14:paraId="6C3879DF" w14:textId="77777777" w:rsidR="00F12280" w:rsidRPr="0093065E" w:rsidRDefault="00F12280" w:rsidP="00F12280">
            <w:pPr>
              <w:tabs>
                <w:tab w:val="right" w:leader="dot" w:pos="10631"/>
                <w:tab w:val="right" w:leader="dot" w:pos="10773"/>
              </w:tabs>
              <w:spacing w:line="240" w:lineRule="atLeast"/>
              <w:jc w:val="left"/>
              <w:rPr>
                <w:sz w:val="16"/>
                <w:szCs w:val="16"/>
                <w:lang w:val="fr-BE"/>
              </w:rPr>
            </w:pPr>
            <w:r w:rsidRPr="0093065E">
              <w:rPr>
                <w:sz w:val="16"/>
                <w:szCs w:val="16"/>
                <w:lang w:val="fr-BE"/>
              </w:rPr>
              <w:t>99062</w:t>
            </w:r>
          </w:p>
        </w:tc>
        <w:tc>
          <w:tcPr>
            <w:tcW w:w="2268" w:type="dxa"/>
            <w:tcBorders>
              <w:top w:val="nil"/>
              <w:bottom w:val="nil"/>
              <w:right w:val="single" w:sz="12" w:space="0" w:color="auto"/>
            </w:tcBorders>
            <w:vAlign w:val="center"/>
          </w:tcPr>
          <w:p w14:paraId="4DA84457" w14:textId="77777777" w:rsidR="00F12280" w:rsidRPr="0093065E" w:rsidRDefault="00F12280"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B529FD6" w14:textId="77777777" w:rsidR="00F12280" w:rsidRPr="0093065E" w:rsidRDefault="00F12280" w:rsidP="00F12280">
            <w:pPr>
              <w:tabs>
                <w:tab w:val="right" w:leader="dot" w:pos="1901"/>
              </w:tabs>
              <w:spacing w:line="240" w:lineRule="atLeast"/>
              <w:ind w:left="342" w:right="153"/>
              <w:jc w:val="left"/>
              <w:rPr>
                <w:sz w:val="18"/>
                <w:szCs w:val="18"/>
                <w:lang w:val="fr-BE"/>
              </w:rPr>
            </w:pPr>
          </w:p>
        </w:tc>
      </w:tr>
      <w:tr w:rsidR="00B91DAC" w:rsidRPr="0093065E" w14:paraId="0141638D" w14:textId="77777777" w:rsidTr="00F12280">
        <w:trPr>
          <w:trHeight w:val="283"/>
        </w:trPr>
        <w:tc>
          <w:tcPr>
            <w:tcW w:w="5613" w:type="dxa"/>
            <w:tcBorders>
              <w:top w:val="nil"/>
              <w:left w:val="nil"/>
              <w:bottom w:val="nil"/>
              <w:right w:val="nil"/>
            </w:tcBorders>
            <w:vAlign w:val="center"/>
          </w:tcPr>
          <w:p w14:paraId="6A58F322" w14:textId="77777777" w:rsidR="00B91DAC" w:rsidRPr="0093065E" w:rsidRDefault="00F12280" w:rsidP="00F12280">
            <w:pPr>
              <w:tabs>
                <w:tab w:val="right" w:leader="dot" w:pos="5387"/>
              </w:tabs>
              <w:spacing w:before="120" w:line="240" w:lineRule="atLeast"/>
              <w:jc w:val="left"/>
              <w:rPr>
                <w:sz w:val="18"/>
                <w:szCs w:val="18"/>
                <w:lang w:val="fr-BE"/>
              </w:rPr>
            </w:pPr>
            <w:r w:rsidRPr="0093065E">
              <w:rPr>
                <w:rFonts w:cs="Arial"/>
                <w:b/>
                <w:sz w:val="18"/>
                <w:lang w:val="fr-BE"/>
              </w:rPr>
              <w:t>Valeur comptable nette au terme de l’exercice</w:t>
            </w:r>
            <w:r w:rsidRPr="0093065E">
              <w:rPr>
                <w:sz w:val="18"/>
                <w:szCs w:val="18"/>
                <w:lang w:val="fr-BE"/>
              </w:rPr>
              <w:tab/>
            </w:r>
          </w:p>
        </w:tc>
        <w:tc>
          <w:tcPr>
            <w:tcW w:w="709" w:type="dxa"/>
            <w:tcBorders>
              <w:top w:val="nil"/>
              <w:left w:val="single" w:sz="12" w:space="0" w:color="auto"/>
              <w:bottom w:val="nil"/>
            </w:tcBorders>
            <w:vAlign w:val="center"/>
          </w:tcPr>
          <w:p w14:paraId="71745789" w14:textId="77777777" w:rsidR="00B91DAC" w:rsidRPr="0093065E" w:rsidRDefault="00F12280" w:rsidP="00F12280">
            <w:pPr>
              <w:tabs>
                <w:tab w:val="right" w:leader="dot" w:pos="10631"/>
                <w:tab w:val="right" w:leader="dot" w:pos="10773"/>
              </w:tabs>
              <w:spacing w:before="120" w:line="240" w:lineRule="atLeast"/>
              <w:jc w:val="left"/>
              <w:rPr>
                <w:sz w:val="16"/>
                <w:szCs w:val="16"/>
                <w:lang w:val="fr-BE"/>
              </w:rPr>
            </w:pPr>
            <w:r w:rsidRPr="0093065E">
              <w:rPr>
                <w:sz w:val="16"/>
                <w:szCs w:val="16"/>
                <w:lang w:val="fr-BE"/>
              </w:rPr>
              <w:t>99111</w:t>
            </w:r>
          </w:p>
        </w:tc>
        <w:tc>
          <w:tcPr>
            <w:tcW w:w="2268" w:type="dxa"/>
            <w:tcBorders>
              <w:top w:val="nil"/>
              <w:bottom w:val="nil"/>
              <w:right w:val="single" w:sz="12" w:space="0" w:color="auto"/>
            </w:tcBorders>
            <w:vAlign w:val="center"/>
          </w:tcPr>
          <w:p w14:paraId="174F0A19" w14:textId="77777777" w:rsidR="00B91DAC" w:rsidRPr="0093065E" w:rsidRDefault="00B91DAC" w:rsidP="00F12280">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4E432724" w14:textId="77777777" w:rsidR="00B91DAC" w:rsidRPr="0093065E" w:rsidRDefault="00B91DAC" w:rsidP="00F12280">
            <w:pPr>
              <w:tabs>
                <w:tab w:val="right" w:leader="dot" w:pos="2043"/>
              </w:tabs>
              <w:spacing w:before="120" w:line="240" w:lineRule="atLeast"/>
              <w:ind w:left="483"/>
              <w:jc w:val="left"/>
              <w:rPr>
                <w:sz w:val="18"/>
                <w:szCs w:val="18"/>
                <w:lang w:val="fr-BE"/>
              </w:rPr>
            </w:pPr>
          </w:p>
        </w:tc>
      </w:tr>
      <w:tr w:rsidR="00B91DAC" w:rsidRPr="0093065E" w14:paraId="178EA9CA" w14:textId="77777777" w:rsidTr="00F12280">
        <w:trPr>
          <w:trHeight w:val="283"/>
        </w:trPr>
        <w:tc>
          <w:tcPr>
            <w:tcW w:w="5613" w:type="dxa"/>
            <w:tcBorders>
              <w:top w:val="nil"/>
              <w:left w:val="nil"/>
              <w:bottom w:val="nil"/>
              <w:right w:val="nil"/>
            </w:tcBorders>
            <w:vAlign w:val="center"/>
          </w:tcPr>
          <w:p w14:paraId="4494D909" w14:textId="77777777" w:rsidR="00B91DAC" w:rsidRPr="0093065E" w:rsidRDefault="00B91DAC" w:rsidP="00F12280">
            <w:pPr>
              <w:spacing w:line="240" w:lineRule="atLeast"/>
              <w:jc w:val="left"/>
              <w:rPr>
                <w:sz w:val="18"/>
                <w:szCs w:val="18"/>
                <w:lang w:val="fr-BE"/>
              </w:rPr>
            </w:pPr>
          </w:p>
        </w:tc>
        <w:tc>
          <w:tcPr>
            <w:tcW w:w="709" w:type="dxa"/>
            <w:tcBorders>
              <w:top w:val="nil"/>
              <w:left w:val="single" w:sz="12" w:space="0" w:color="auto"/>
              <w:bottom w:val="nil"/>
            </w:tcBorders>
            <w:vAlign w:val="center"/>
          </w:tcPr>
          <w:p w14:paraId="1D570CAF" w14:textId="77777777" w:rsidR="00B91DAC" w:rsidRPr="0093065E" w:rsidRDefault="00B91DAC"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F8E4F6C" w14:textId="77777777" w:rsidR="00B91DAC" w:rsidRPr="0093065E" w:rsidRDefault="00B91DAC" w:rsidP="00F12280">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14:paraId="01899E68" w14:textId="77777777" w:rsidR="00B91DAC" w:rsidRPr="0093065E" w:rsidRDefault="00B91DAC" w:rsidP="00F12280">
            <w:pPr>
              <w:tabs>
                <w:tab w:val="right" w:leader="dot" w:pos="1901"/>
              </w:tabs>
              <w:spacing w:line="240" w:lineRule="atLeast"/>
              <w:ind w:left="342" w:right="153"/>
              <w:jc w:val="left"/>
              <w:rPr>
                <w:sz w:val="18"/>
                <w:szCs w:val="18"/>
                <w:lang w:val="fr-BE"/>
              </w:rPr>
            </w:pPr>
          </w:p>
        </w:tc>
      </w:tr>
      <w:tr w:rsidR="00F12280" w:rsidRPr="00B718CA" w14:paraId="33FA7B1E" w14:textId="77777777" w:rsidTr="00F12280">
        <w:trPr>
          <w:trHeight w:val="283"/>
        </w:trPr>
        <w:tc>
          <w:tcPr>
            <w:tcW w:w="5613" w:type="dxa"/>
            <w:tcBorders>
              <w:top w:val="nil"/>
              <w:left w:val="nil"/>
              <w:bottom w:val="nil"/>
              <w:right w:val="nil"/>
            </w:tcBorders>
            <w:vAlign w:val="center"/>
          </w:tcPr>
          <w:p w14:paraId="57147217" w14:textId="77777777" w:rsidR="00F12280" w:rsidRPr="0093065E" w:rsidRDefault="00F12280" w:rsidP="00F12280">
            <w:pPr>
              <w:spacing w:line="240" w:lineRule="atLeast"/>
              <w:jc w:val="left"/>
              <w:rPr>
                <w:rFonts w:cs="Arial"/>
                <w:b/>
                <w:smallCaps/>
                <w:lang w:val="fr-BE"/>
              </w:rPr>
            </w:pPr>
            <w:r w:rsidRPr="0093065E">
              <w:rPr>
                <w:rFonts w:cs="Arial"/>
                <w:b/>
                <w:smallCaps/>
                <w:lang w:val="fr-BE"/>
              </w:rPr>
              <w:t>Mise en équivalence - Écarts positifs</w:t>
            </w:r>
          </w:p>
        </w:tc>
        <w:tc>
          <w:tcPr>
            <w:tcW w:w="709" w:type="dxa"/>
            <w:tcBorders>
              <w:top w:val="nil"/>
              <w:left w:val="single" w:sz="12" w:space="0" w:color="auto"/>
              <w:bottom w:val="nil"/>
            </w:tcBorders>
            <w:vAlign w:val="center"/>
          </w:tcPr>
          <w:p w14:paraId="4669BB2D" w14:textId="77777777" w:rsidR="00F12280" w:rsidRPr="0093065E" w:rsidRDefault="00F12280"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13E9532" w14:textId="77777777" w:rsidR="00F12280" w:rsidRPr="0093065E" w:rsidRDefault="00F12280" w:rsidP="00F12280">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single" w:sz="4" w:space="0" w:color="auto"/>
              <w:right w:val="nil"/>
            </w:tcBorders>
            <w:vAlign w:val="center"/>
          </w:tcPr>
          <w:p w14:paraId="38EE95ED" w14:textId="77777777" w:rsidR="00F12280" w:rsidRPr="0093065E" w:rsidRDefault="00F12280" w:rsidP="00F12280">
            <w:pPr>
              <w:tabs>
                <w:tab w:val="right" w:leader="dot" w:pos="2043"/>
              </w:tabs>
              <w:spacing w:line="240" w:lineRule="atLeast"/>
              <w:ind w:left="483"/>
              <w:jc w:val="left"/>
              <w:rPr>
                <w:sz w:val="18"/>
                <w:szCs w:val="18"/>
                <w:lang w:val="fr-BE"/>
              </w:rPr>
            </w:pPr>
          </w:p>
        </w:tc>
      </w:tr>
      <w:tr w:rsidR="00F12280" w:rsidRPr="0093065E" w14:paraId="3C3C7BF8" w14:textId="77777777" w:rsidTr="00F12280">
        <w:trPr>
          <w:trHeight w:val="283"/>
        </w:trPr>
        <w:tc>
          <w:tcPr>
            <w:tcW w:w="5613" w:type="dxa"/>
            <w:tcBorders>
              <w:top w:val="nil"/>
              <w:left w:val="nil"/>
              <w:bottom w:val="nil"/>
              <w:right w:val="nil"/>
            </w:tcBorders>
            <w:vAlign w:val="center"/>
          </w:tcPr>
          <w:p w14:paraId="2B51F575" w14:textId="77777777" w:rsidR="00F12280" w:rsidRPr="0093065E" w:rsidRDefault="00F12280" w:rsidP="00F12280">
            <w:pPr>
              <w:tabs>
                <w:tab w:val="right" w:leader="dot" w:pos="5387"/>
              </w:tabs>
              <w:spacing w:before="120" w:line="240" w:lineRule="atLeast"/>
              <w:jc w:val="left"/>
              <w:rPr>
                <w:sz w:val="18"/>
                <w:szCs w:val="18"/>
                <w:lang w:val="fr-BE"/>
              </w:rPr>
            </w:pPr>
            <w:r w:rsidRPr="0093065E">
              <w:rPr>
                <w:rFonts w:cs="Arial"/>
                <w:b/>
                <w:sz w:val="18"/>
                <w:lang w:val="fr-BE"/>
              </w:rPr>
              <w:t>Valeur comptable nette au terme de l’exercice</w:t>
            </w:r>
            <w:r w:rsidRPr="0093065E">
              <w:rPr>
                <w:sz w:val="18"/>
                <w:szCs w:val="18"/>
                <w:lang w:val="fr-BE"/>
              </w:rPr>
              <w:tab/>
            </w:r>
          </w:p>
        </w:tc>
        <w:tc>
          <w:tcPr>
            <w:tcW w:w="709" w:type="dxa"/>
            <w:tcBorders>
              <w:top w:val="nil"/>
              <w:left w:val="single" w:sz="12" w:space="0" w:color="auto"/>
              <w:bottom w:val="nil"/>
            </w:tcBorders>
            <w:vAlign w:val="center"/>
          </w:tcPr>
          <w:p w14:paraId="02424EE4" w14:textId="77777777" w:rsidR="00F12280" w:rsidRPr="0093065E" w:rsidRDefault="00F12280" w:rsidP="00F12280">
            <w:pPr>
              <w:tabs>
                <w:tab w:val="right" w:leader="dot" w:pos="10631"/>
                <w:tab w:val="right" w:leader="dot" w:pos="10773"/>
              </w:tabs>
              <w:spacing w:before="120" w:line="240" w:lineRule="atLeast"/>
              <w:ind w:right="-113"/>
              <w:jc w:val="left"/>
              <w:rPr>
                <w:sz w:val="16"/>
                <w:szCs w:val="16"/>
                <w:lang w:val="fr-BE"/>
              </w:rPr>
            </w:pPr>
            <w:r w:rsidRPr="0093065E">
              <w:rPr>
                <w:sz w:val="16"/>
                <w:szCs w:val="16"/>
                <w:lang w:val="fr-BE"/>
              </w:rPr>
              <w:t>99202P</w:t>
            </w:r>
          </w:p>
        </w:tc>
        <w:tc>
          <w:tcPr>
            <w:tcW w:w="2268" w:type="dxa"/>
            <w:tcBorders>
              <w:top w:val="nil"/>
              <w:bottom w:val="nil"/>
              <w:right w:val="single" w:sz="12" w:space="0" w:color="auto"/>
            </w:tcBorders>
            <w:vAlign w:val="center"/>
          </w:tcPr>
          <w:p w14:paraId="44D93BF2" w14:textId="77777777" w:rsidR="00F12280" w:rsidRPr="0093065E" w:rsidRDefault="00F12280" w:rsidP="00F12280">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5CDD98D1" w14:textId="77777777" w:rsidR="00F12280" w:rsidRPr="0093065E" w:rsidRDefault="00F12280" w:rsidP="00F12280">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F12280" w:rsidRPr="0093065E" w14:paraId="66C6AC3C" w14:textId="77777777" w:rsidTr="00F12280">
        <w:trPr>
          <w:trHeight w:val="283"/>
        </w:trPr>
        <w:tc>
          <w:tcPr>
            <w:tcW w:w="5613" w:type="dxa"/>
            <w:tcBorders>
              <w:top w:val="nil"/>
              <w:left w:val="nil"/>
              <w:bottom w:val="nil"/>
              <w:right w:val="nil"/>
            </w:tcBorders>
            <w:vAlign w:val="center"/>
          </w:tcPr>
          <w:p w14:paraId="776C9E1A" w14:textId="77777777" w:rsidR="00F12280" w:rsidRPr="0093065E" w:rsidRDefault="00F12280" w:rsidP="00F12280">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1CFA3073" w14:textId="77777777" w:rsidR="00F12280" w:rsidRPr="0093065E" w:rsidRDefault="00F12280" w:rsidP="00F1228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45217FEC" w14:textId="77777777" w:rsidR="00F12280" w:rsidRPr="0093065E" w:rsidRDefault="00F12280" w:rsidP="00F12280">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313559E6" w14:textId="77777777" w:rsidR="00F12280" w:rsidRPr="0093065E" w:rsidRDefault="00F12280" w:rsidP="00F12280">
            <w:pPr>
              <w:tabs>
                <w:tab w:val="right" w:leader="dot" w:pos="2043"/>
              </w:tabs>
              <w:spacing w:before="120" w:line="240" w:lineRule="atLeast"/>
              <w:ind w:left="483"/>
              <w:jc w:val="left"/>
              <w:rPr>
                <w:sz w:val="18"/>
                <w:szCs w:val="18"/>
                <w:lang w:val="fr-BE"/>
              </w:rPr>
            </w:pPr>
          </w:p>
        </w:tc>
      </w:tr>
      <w:tr w:rsidR="00F12280" w:rsidRPr="0093065E" w14:paraId="208AF941" w14:textId="77777777" w:rsidTr="00F12280">
        <w:trPr>
          <w:trHeight w:val="283"/>
        </w:trPr>
        <w:tc>
          <w:tcPr>
            <w:tcW w:w="5613" w:type="dxa"/>
            <w:tcBorders>
              <w:top w:val="nil"/>
              <w:left w:val="nil"/>
              <w:bottom w:val="nil"/>
              <w:right w:val="nil"/>
            </w:tcBorders>
            <w:vAlign w:val="center"/>
          </w:tcPr>
          <w:p w14:paraId="6ECA7846" w14:textId="77777777" w:rsidR="00F12280"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Variations dues à une augmentation du pourcentage de détention</w:t>
            </w:r>
            <w:r w:rsidRPr="0093065E">
              <w:rPr>
                <w:sz w:val="18"/>
                <w:szCs w:val="18"/>
                <w:lang w:val="fr-BE"/>
              </w:rPr>
              <w:tab/>
            </w:r>
          </w:p>
        </w:tc>
        <w:tc>
          <w:tcPr>
            <w:tcW w:w="709" w:type="dxa"/>
            <w:tcBorders>
              <w:top w:val="nil"/>
              <w:left w:val="single" w:sz="12" w:space="0" w:color="auto"/>
              <w:bottom w:val="nil"/>
            </w:tcBorders>
            <w:vAlign w:val="center"/>
          </w:tcPr>
          <w:p w14:paraId="687506A5" w14:textId="77777777" w:rsidR="00F12280" w:rsidRPr="0093065E" w:rsidRDefault="00F12280" w:rsidP="00F12280">
            <w:pPr>
              <w:tabs>
                <w:tab w:val="right" w:leader="dot" w:pos="10631"/>
                <w:tab w:val="right" w:leader="dot" w:pos="10773"/>
              </w:tabs>
              <w:spacing w:before="240" w:line="240" w:lineRule="atLeast"/>
              <w:jc w:val="left"/>
              <w:rPr>
                <w:sz w:val="16"/>
                <w:szCs w:val="16"/>
                <w:lang w:val="fr-BE"/>
              </w:rPr>
            </w:pPr>
            <w:r w:rsidRPr="0093065E">
              <w:rPr>
                <w:sz w:val="16"/>
                <w:szCs w:val="16"/>
                <w:lang w:val="fr-BE"/>
              </w:rPr>
              <w:t>99023</w:t>
            </w:r>
          </w:p>
        </w:tc>
        <w:tc>
          <w:tcPr>
            <w:tcW w:w="2268" w:type="dxa"/>
            <w:tcBorders>
              <w:top w:val="nil"/>
              <w:bottom w:val="nil"/>
              <w:right w:val="single" w:sz="12" w:space="0" w:color="auto"/>
            </w:tcBorders>
            <w:vAlign w:val="center"/>
          </w:tcPr>
          <w:p w14:paraId="6C8CD376" w14:textId="77777777" w:rsidR="00F12280" w:rsidRPr="0093065E" w:rsidRDefault="00F12280" w:rsidP="00F12280">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19948CE" w14:textId="77777777" w:rsidR="00F12280" w:rsidRPr="0093065E" w:rsidRDefault="00F12280" w:rsidP="00F12280">
            <w:pPr>
              <w:tabs>
                <w:tab w:val="right" w:leader="dot" w:pos="1901"/>
              </w:tabs>
              <w:spacing w:before="240" w:line="240" w:lineRule="atLeast"/>
              <w:ind w:left="342" w:right="153"/>
              <w:jc w:val="left"/>
              <w:rPr>
                <w:sz w:val="18"/>
                <w:szCs w:val="18"/>
                <w:lang w:val="fr-BE"/>
              </w:rPr>
            </w:pPr>
          </w:p>
        </w:tc>
      </w:tr>
      <w:tr w:rsidR="00F12280" w:rsidRPr="0093065E" w14:paraId="672991D8" w14:textId="77777777" w:rsidTr="00F12280">
        <w:trPr>
          <w:trHeight w:val="283"/>
        </w:trPr>
        <w:tc>
          <w:tcPr>
            <w:tcW w:w="5613" w:type="dxa"/>
            <w:tcBorders>
              <w:top w:val="nil"/>
              <w:left w:val="nil"/>
              <w:bottom w:val="nil"/>
              <w:right w:val="nil"/>
            </w:tcBorders>
            <w:vAlign w:val="center"/>
          </w:tcPr>
          <w:p w14:paraId="0E88F42E" w14:textId="77777777" w:rsidR="00F12280"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Variations dues à une diminution du pourcentage de détention</w:t>
            </w:r>
            <w:r w:rsidRPr="0093065E">
              <w:rPr>
                <w:sz w:val="18"/>
                <w:szCs w:val="18"/>
                <w:lang w:val="fr-BE"/>
              </w:rPr>
              <w:tab/>
            </w:r>
          </w:p>
        </w:tc>
        <w:tc>
          <w:tcPr>
            <w:tcW w:w="709" w:type="dxa"/>
            <w:tcBorders>
              <w:top w:val="nil"/>
              <w:left w:val="single" w:sz="12" w:space="0" w:color="auto"/>
              <w:bottom w:val="nil"/>
            </w:tcBorders>
            <w:vAlign w:val="center"/>
          </w:tcPr>
          <w:p w14:paraId="370C39B7" w14:textId="77777777" w:rsidR="00F12280" w:rsidRPr="0093065E" w:rsidRDefault="00F12280" w:rsidP="00F12280">
            <w:pPr>
              <w:tabs>
                <w:tab w:val="right" w:leader="dot" w:pos="10631"/>
                <w:tab w:val="right" w:leader="dot" w:pos="10773"/>
              </w:tabs>
              <w:spacing w:line="240" w:lineRule="atLeast"/>
              <w:jc w:val="left"/>
              <w:rPr>
                <w:sz w:val="16"/>
                <w:szCs w:val="16"/>
                <w:lang w:val="fr-BE"/>
              </w:rPr>
            </w:pPr>
            <w:r w:rsidRPr="0093065E">
              <w:rPr>
                <w:sz w:val="16"/>
                <w:szCs w:val="16"/>
                <w:lang w:val="fr-BE"/>
              </w:rPr>
              <w:t>99033</w:t>
            </w:r>
          </w:p>
        </w:tc>
        <w:tc>
          <w:tcPr>
            <w:tcW w:w="2268" w:type="dxa"/>
            <w:tcBorders>
              <w:top w:val="nil"/>
              <w:bottom w:val="nil"/>
              <w:right w:val="single" w:sz="12" w:space="0" w:color="auto"/>
            </w:tcBorders>
            <w:vAlign w:val="center"/>
          </w:tcPr>
          <w:p w14:paraId="6B0EF360" w14:textId="77777777" w:rsidR="00F12280" w:rsidRPr="0093065E" w:rsidRDefault="00F12280"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79B982C" w14:textId="77777777" w:rsidR="00F12280" w:rsidRPr="0093065E" w:rsidRDefault="00F12280" w:rsidP="00F12280">
            <w:pPr>
              <w:tabs>
                <w:tab w:val="right" w:leader="dot" w:pos="1901"/>
              </w:tabs>
              <w:spacing w:line="240" w:lineRule="atLeast"/>
              <w:ind w:left="342" w:right="153"/>
              <w:jc w:val="left"/>
              <w:rPr>
                <w:sz w:val="18"/>
                <w:szCs w:val="18"/>
                <w:lang w:val="fr-BE"/>
              </w:rPr>
            </w:pPr>
          </w:p>
        </w:tc>
      </w:tr>
      <w:tr w:rsidR="00F12280" w:rsidRPr="0093065E" w14:paraId="783B7F48" w14:textId="77777777" w:rsidTr="00F12280">
        <w:trPr>
          <w:trHeight w:val="283"/>
        </w:trPr>
        <w:tc>
          <w:tcPr>
            <w:tcW w:w="5613" w:type="dxa"/>
            <w:tcBorders>
              <w:top w:val="nil"/>
              <w:left w:val="nil"/>
              <w:bottom w:val="nil"/>
              <w:right w:val="nil"/>
            </w:tcBorders>
            <w:vAlign w:val="center"/>
          </w:tcPr>
          <w:p w14:paraId="40CCFEB5" w14:textId="77777777" w:rsidR="00F12280"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Amortissements</w:t>
            </w:r>
            <w:r w:rsidRPr="0093065E">
              <w:rPr>
                <w:sz w:val="18"/>
                <w:szCs w:val="18"/>
                <w:lang w:val="fr-BE"/>
              </w:rPr>
              <w:tab/>
            </w:r>
          </w:p>
        </w:tc>
        <w:tc>
          <w:tcPr>
            <w:tcW w:w="709" w:type="dxa"/>
            <w:tcBorders>
              <w:top w:val="nil"/>
              <w:left w:val="single" w:sz="12" w:space="0" w:color="auto"/>
              <w:bottom w:val="nil"/>
            </w:tcBorders>
            <w:vAlign w:val="center"/>
          </w:tcPr>
          <w:p w14:paraId="13544D88" w14:textId="77777777" w:rsidR="00F12280" w:rsidRPr="0093065E" w:rsidRDefault="00F12280" w:rsidP="00F12280">
            <w:pPr>
              <w:tabs>
                <w:tab w:val="right" w:leader="dot" w:pos="10631"/>
                <w:tab w:val="right" w:leader="dot" w:pos="10773"/>
              </w:tabs>
              <w:spacing w:line="240" w:lineRule="atLeast"/>
              <w:jc w:val="left"/>
              <w:rPr>
                <w:sz w:val="16"/>
                <w:szCs w:val="16"/>
                <w:lang w:val="fr-BE"/>
              </w:rPr>
            </w:pPr>
            <w:r w:rsidRPr="0093065E">
              <w:rPr>
                <w:sz w:val="16"/>
                <w:szCs w:val="16"/>
                <w:lang w:val="fr-BE"/>
              </w:rPr>
              <w:t>99043</w:t>
            </w:r>
          </w:p>
        </w:tc>
        <w:tc>
          <w:tcPr>
            <w:tcW w:w="2268" w:type="dxa"/>
            <w:tcBorders>
              <w:top w:val="nil"/>
              <w:bottom w:val="nil"/>
              <w:right w:val="single" w:sz="12" w:space="0" w:color="auto"/>
            </w:tcBorders>
            <w:vAlign w:val="center"/>
          </w:tcPr>
          <w:p w14:paraId="242F23D7" w14:textId="77777777" w:rsidR="00F12280" w:rsidRPr="0093065E" w:rsidRDefault="00F12280"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3F7EA2E2" w14:textId="77777777" w:rsidR="00F12280" w:rsidRPr="0093065E" w:rsidRDefault="00F12280" w:rsidP="00F12280">
            <w:pPr>
              <w:tabs>
                <w:tab w:val="right" w:leader="dot" w:pos="1901"/>
              </w:tabs>
              <w:spacing w:line="240" w:lineRule="atLeast"/>
              <w:ind w:left="342" w:right="153"/>
              <w:jc w:val="left"/>
              <w:rPr>
                <w:sz w:val="18"/>
                <w:szCs w:val="18"/>
                <w:lang w:val="fr-BE"/>
              </w:rPr>
            </w:pPr>
          </w:p>
        </w:tc>
      </w:tr>
      <w:tr w:rsidR="00F12280" w:rsidRPr="0093065E" w14:paraId="6652499D" w14:textId="77777777" w:rsidTr="00F12280">
        <w:trPr>
          <w:trHeight w:val="283"/>
        </w:trPr>
        <w:tc>
          <w:tcPr>
            <w:tcW w:w="5613" w:type="dxa"/>
            <w:tcBorders>
              <w:top w:val="nil"/>
              <w:left w:val="nil"/>
              <w:bottom w:val="nil"/>
              <w:right w:val="nil"/>
            </w:tcBorders>
            <w:vAlign w:val="center"/>
          </w:tcPr>
          <w:p w14:paraId="1D8EDC6D" w14:textId="77777777" w:rsidR="00F12280"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Ecarts portés en résultats</w:t>
            </w:r>
            <w:r w:rsidRPr="0093065E">
              <w:rPr>
                <w:sz w:val="18"/>
                <w:szCs w:val="18"/>
                <w:lang w:val="fr-BE"/>
              </w:rPr>
              <w:tab/>
            </w:r>
          </w:p>
        </w:tc>
        <w:tc>
          <w:tcPr>
            <w:tcW w:w="709" w:type="dxa"/>
            <w:tcBorders>
              <w:top w:val="nil"/>
              <w:left w:val="single" w:sz="12" w:space="0" w:color="auto"/>
              <w:bottom w:val="nil"/>
            </w:tcBorders>
            <w:vAlign w:val="center"/>
          </w:tcPr>
          <w:p w14:paraId="0CAB1166" w14:textId="77777777" w:rsidR="00F12280" w:rsidRPr="0093065E" w:rsidRDefault="00F12280" w:rsidP="00F12280">
            <w:pPr>
              <w:tabs>
                <w:tab w:val="right" w:leader="dot" w:pos="10631"/>
                <w:tab w:val="right" w:leader="dot" w:pos="10773"/>
              </w:tabs>
              <w:spacing w:line="240" w:lineRule="atLeast"/>
              <w:jc w:val="left"/>
              <w:rPr>
                <w:sz w:val="16"/>
                <w:szCs w:val="16"/>
                <w:lang w:val="fr-BE"/>
              </w:rPr>
            </w:pPr>
            <w:r w:rsidRPr="0093065E">
              <w:rPr>
                <w:sz w:val="16"/>
                <w:szCs w:val="16"/>
                <w:lang w:val="fr-BE"/>
              </w:rPr>
              <w:t>99053</w:t>
            </w:r>
          </w:p>
        </w:tc>
        <w:tc>
          <w:tcPr>
            <w:tcW w:w="2268" w:type="dxa"/>
            <w:tcBorders>
              <w:top w:val="nil"/>
              <w:bottom w:val="nil"/>
              <w:right w:val="single" w:sz="12" w:space="0" w:color="auto"/>
            </w:tcBorders>
            <w:vAlign w:val="center"/>
          </w:tcPr>
          <w:p w14:paraId="19C73AB1" w14:textId="77777777" w:rsidR="00F12280" w:rsidRPr="0093065E" w:rsidRDefault="00F12280"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B235A77" w14:textId="77777777" w:rsidR="00F12280" w:rsidRPr="0093065E" w:rsidRDefault="00F12280" w:rsidP="00F12280">
            <w:pPr>
              <w:tabs>
                <w:tab w:val="right" w:leader="dot" w:pos="1901"/>
              </w:tabs>
              <w:spacing w:line="240" w:lineRule="atLeast"/>
              <w:ind w:left="342" w:right="153"/>
              <w:jc w:val="left"/>
              <w:rPr>
                <w:sz w:val="18"/>
                <w:szCs w:val="18"/>
                <w:lang w:val="fr-BE"/>
              </w:rPr>
            </w:pPr>
          </w:p>
        </w:tc>
      </w:tr>
      <w:tr w:rsidR="00F12280" w:rsidRPr="0093065E" w14:paraId="1E201CD4" w14:textId="77777777" w:rsidTr="00F12280">
        <w:trPr>
          <w:trHeight w:val="283"/>
        </w:trPr>
        <w:tc>
          <w:tcPr>
            <w:tcW w:w="5613" w:type="dxa"/>
            <w:tcBorders>
              <w:top w:val="nil"/>
              <w:left w:val="nil"/>
              <w:bottom w:val="nil"/>
              <w:right w:val="nil"/>
            </w:tcBorders>
            <w:vAlign w:val="center"/>
          </w:tcPr>
          <w:p w14:paraId="7DDF09B0" w14:textId="77777777" w:rsidR="00F12280"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p>
        </w:tc>
        <w:tc>
          <w:tcPr>
            <w:tcW w:w="709" w:type="dxa"/>
            <w:tcBorders>
              <w:top w:val="nil"/>
              <w:left w:val="single" w:sz="12" w:space="0" w:color="auto"/>
              <w:bottom w:val="nil"/>
            </w:tcBorders>
            <w:vAlign w:val="center"/>
          </w:tcPr>
          <w:p w14:paraId="7083963A" w14:textId="77777777" w:rsidR="00F12280" w:rsidRPr="0093065E" w:rsidRDefault="00F12280" w:rsidP="00F12280">
            <w:pPr>
              <w:tabs>
                <w:tab w:val="right" w:leader="dot" w:pos="10631"/>
                <w:tab w:val="right" w:leader="dot" w:pos="10773"/>
              </w:tabs>
              <w:spacing w:line="240" w:lineRule="atLeast"/>
              <w:jc w:val="left"/>
              <w:rPr>
                <w:sz w:val="16"/>
                <w:szCs w:val="16"/>
                <w:lang w:val="fr-BE"/>
              </w:rPr>
            </w:pPr>
            <w:r w:rsidRPr="0093065E">
              <w:rPr>
                <w:sz w:val="16"/>
                <w:szCs w:val="16"/>
                <w:lang w:val="fr-BE"/>
              </w:rPr>
              <w:t>99063</w:t>
            </w:r>
          </w:p>
        </w:tc>
        <w:tc>
          <w:tcPr>
            <w:tcW w:w="2268" w:type="dxa"/>
            <w:tcBorders>
              <w:top w:val="nil"/>
              <w:bottom w:val="nil"/>
              <w:right w:val="single" w:sz="12" w:space="0" w:color="auto"/>
            </w:tcBorders>
            <w:vAlign w:val="center"/>
          </w:tcPr>
          <w:p w14:paraId="0327217D" w14:textId="77777777" w:rsidR="00F12280" w:rsidRPr="0093065E" w:rsidRDefault="00F12280"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0F3C79FA" w14:textId="77777777" w:rsidR="00F12280" w:rsidRPr="0093065E" w:rsidRDefault="00F12280" w:rsidP="00F12280">
            <w:pPr>
              <w:tabs>
                <w:tab w:val="right" w:leader="dot" w:pos="1901"/>
              </w:tabs>
              <w:spacing w:line="240" w:lineRule="atLeast"/>
              <w:ind w:left="342" w:right="153"/>
              <w:jc w:val="left"/>
              <w:rPr>
                <w:sz w:val="18"/>
                <w:szCs w:val="18"/>
                <w:lang w:val="fr-BE"/>
              </w:rPr>
            </w:pPr>
          </w:p>
        </w:tc>
      </w:tr>
      <w:tr w:rsidR="00F12280" w:rsidRPr="0093065E" w14:paraId="077064BD" w14:textId="77777777" w:rsidTr="00F12280">
        <w:trPr>
          <w:trHeight w:val="283"/>
        </w:trPr>
        <w:tc>
          <w:tcPr>
            <w:tcW w:w="5613" w:type="dxa"/>
            <w:tcBorders>
              <w:top w:val="nil"/>
              <w:left w:val="nil"/>
              <w:bottom w:val="nil"/>
              <w:right w:val="nil"/>
            </w:tcBorders>
            <w:vAlign w:val="center"/>
          </w:tcPr>
          <w:p w14:paraId="50FEB38D" w14:textId="77777777" w:rsidR="00F12280" w:rsidRPr="0093065E" w:rsidRDefault="00F12280" w:rsidP="00F12280">
            <w:pPr>
              <w:tabs>
                <w:tab w:val="right" w:leader="dot" w:pos="5387"/>
              </w:tabs>
              <w:spacing w:before="120" w:line="240" w:lineRule="atLeast"/>
              <w:jc w:val="left"/>
              <w:rPr>
                <w:sz w:val="18"/>
                <w:szCs w:val="18"/>
                <w:lang w:val="fr-BE"/>
              </w:rPr>
            </w:pPr>
            <w:r w:rsidRPr="0093065E">
              <w:rPr>
                <w:rFonts w:cs="Arial"/>
                <w:b/>
                <w:sz w:val="18"/>
                <w:lang w:val="fr-BE"/>
              </w:rPr>
              <w:t>Valeur comptable nette au terme de l’exercice</w:t>
            </w:r>
            <w:r w:rsidRPr="0093065E">
              <w:rPr>
                <w:sz w:val="18"/>
                <w:szCs w:val="18"/>
                <w:lang w:val="fr-BE"/>
              </w:rPr>
              <w:tab/>
            </w:r>
          </w:p>
        </w:tc>
        <w:tc>
          <w:tcPr>
            <w:tcW w:w="709" w:type="dxa"/>
            <w:tcBorders>
              <w:top w:val="nil"/>
              <w:left w:val="single" w:sz="12" w:space="0" w:color="auto"/>
              <w:bottom w:val="nil"/>
            </w:tcBorders>
            <w:vAlign w:val="center"/>
          </w:tcPr>
          <w:p w14:paraId="563B0D73" w14:textId="77777777" w:rsidR="00F12280" w:rsidRPr="0093065E" w:rsidRDefault="00F12280" w:rsidP="00F12280">
            <w:pPr>
              <w:tabs>
                <w:tab w:val="right" w:leader="dot" w:pos="10631"/>
                <w:tab w:val="right" w:leader="dot" w:pos="10773"/>
              </w:tabs>
              <w:spacing w:before="120" w:line="240" w:lineRule="atLeast"/>
              <w:jc w:val="left"/>
              <w:rPr>
                <w:sz w:val="16"/>
                <w:szCs w:val="16"/>
                <w:lang w:val="fr-BE"/>
              </w:rPr>
            </w:pPr>
            <w:r w:rsidRPr="0093065E">
              <w:rPr>
                <w:sz w:val="16"/>
                <w:szCs w:val="16"/>
                <w:lang w:val="fr-BE"/>
              </w:rPr>
              <w:t>99202</w:t>
            </w:r>
          </w:p>
        </w:tc>
        <w:tc>
          <w:tcPr>
            <w:tcW w:w="2268" w:type="dxa"/>
            <w:tcBorders>
              <w:top w:val="nil"/>
              <w:bottom w:val="nil"/>
              <w:right w:val="single" w:sz="12" w:space="0" w:color="auto"/>
            </w:tcBorders>
            <w:vAlign w:val="center"/>
          </w:tcPr>
          <w:p w14:paraId="327FDDD4" w14:textId="77777777" w:rsidR="00F12280" w:rsidRPr="0093065E" w:rsidRDefault="00F12280" w:rsidP="00F12280">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6E6DDAD1" w14:textId="77777777" w:rsidR="00F12280" w:rsidRPr="0093065E" w:rsidRDefault="00F12280" w:rsidP="00F12280">
            <w:pPr>
              <w:tabs>
                <w:tab w:val="right" w:leader="dot" w:pos="2043"/>
              </w:tabs>
              <w:spacing w:before="120" w:line="240" w:lineRule="atLeast"/>
              <w:ind w:left="483"/>
              <w:jc w:val="left"/>
              <w:rPr>
                <w:sz w:val="18"/>
                <w:szCs w:val="18"/>
                <w:lang w:val="fr-BE"/>
              </w:rPr>
            </w:pPr>
          </w:p>
        </w:tc>
      </w:tr>
      <w:tr w:rsidR="00B91DAC" w:rsidRPr="0093065E" w14:paraId="6E2CB57B" w14:textId="77777777" w:rsidTr="00F12280">
        <w:trPr>
          <w:trHeight w:val="283"/>
        </w:trPr>
        <w:tc>
          <w:tcPr>
            <w:tcW w:w="5613" w:type="dxa"/>
            <w:tcBorders>
              <w:top w:val="nil"/>
              <w:left w:val="nil"/>
              <w:bottom w:val="nil"/>
              <w:right w:val="nil"/>
            </w:tcBorders>
            <w:vAlign w:val="center"/>
          </w:tcPr>
          <w:p w14:paraId="7DD54DD8" w14:textId="77777777" w:rsidR="00B91DAC" w:rsidRPr="0093065E" w:rsidRDefault="00B91DAC" w:rsidP="00F12280">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B185798" w14:textId="77777777" w:rsidR="00B91DAC" w:rsidRPr="0093065E" w:rsidRDefault="00B91DAC"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FE5536F" w14:textId="77777777" w:rsidR="00B91DAC" w:rsidRPr="0093065E" w:rsidRDefault="00B91DAC" w:rsidP="00F12280">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4BBEB4D9" w14:textId="77777777" w:rsidR="00B91DAC" w:rsidRPr="0093065E" w:rsidRDefault="00B91DAC" w:rsidP="00F12280">
            <w:pPr>
              <w:tabs>
                <w:tab w:val="right" w:leader="dot" w:pos="2043"/>
              </w:tabs>
              <w:spacing w:line="240" w:lineRule="atLeast"/>
              <w:ind w:left="483"/>
              <w:jc w:val="left"/>
              <w:rPr>
                <w:sz w:val="18"/>
                <w:szCs w:val="18"/>
                <w:lang w:val="fr-BE"/>
              </w:rPr>
            </w:pPr>
          </w:p>
        </w:tc>
      </w:tr>
      <w:tr w:rsidR="00F12280" w:rsidRPr="00B718CA" w14:paraId="78F51F1C" w14:textId="77777777" w:rsidTr="00F12280">
        <w:trPr>
          <w:trHeight w:val="283"/>
        </w:trPr>
        <w:tc>
          <w:tcPr>
            <w:tcW w:w="5613" w:type="dxa"/>
            <w:tcBorders>
              <w:top w:val="nil"/>
              <w:left w:val="nil"/>
              <w:bottom w:val="nil"/>
              <w:right w:val="nil"/>
            </w:tcBorders>
            <w:vAlign w:val="center"/>
          </w:tcPr>
          <w:p w14:paraId="443B28EB" w14:textId="77777777" w:rsidR="00F12280" w:rsidRPr="0093065E" w:rsidRDefault="00F12280" w:rsidP="00F12280">
            <w:pPr>
              <w:spacing w:line="240" w:lineRule="atLeast"/>
              <w:jc w:val="left"/>
              <w:rPr>
                <w:rFonts w:cs="Arial"/>
                <w:b/>
                <w:smallCaps/>
                <w:lang w:val="fr-BE"/>
              </w:rPr>
            </w:pPr>
            <w:r w:rsidRPr="0093065E">
              <w:rPr>
                <w:rFonts w:cs="Arial"/>
                <w:b/>
                <w:smallCaps/>
                <w:lang w:val="fr-BE"/>
              </w:rPr>
              <w:t>Mise en équivalence - Écarts négatifs</w:t>
            </w:r>
          </w:p>
        </w:tc>
        <w:tc>
          <w:tcPr>
            <w:tcW w:w="709" w:type="dxa"/>
            <w:tcBorders>
              <w:top w:val="nil"/>
              <w:left w:val="single" w:sz="12" w:space="0" w:color="auto"/>
              <w:bottom w:val="nil"/>
            </w:tcBorders>
            <w:vAlign w:val="center"/>
          </w:tcPr>
          <w:p w14:paraId="2C9D9551" w14:textId="77777777" w:rsidR="00F12280" w:rsidRPr="0093065E" w:rsidRDefault="00F12280"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4760504" w14:textId="77777777" w:rsidR="00F12280" w:rsidRPr="0093065E" w:rsidRDefault="00F12280" w:rsidP="00F12280">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single" w:sz="4" w:space="0" w:color="auto"/>
              <w:right w:val="nil"/>
            </w:tcBorders>
            <w:vAlign w:val="center"/>
          </w:tcPr>
          <w:p w14:paraId="2EAB33F6" w14:textId="77777777" w:rsidR="00F12280" w:rsidRPr="0093065E" w:rsidRDefault="00F12280" w:rsidP="00F12280">
            <w:pPr>
              <w:tabs>
                <w:tab w:val="right" w:leader="dot" w:pos="2043"/>
              </w:tabs>
              <w:spacing w:line="240" w:lineRule="atLeast"/>
              <w:ind w:left="483"/>
              <w:jc w:val="left"/>
              <w:rPr>
                <w:sz w:val="18"/>
                <w:szCs w:val="18"/>
                <w:lang w:val="fr-BE"/>
              </w:rPr>
            </w:pPr>
          </w:p>
        </w:tc>
      </w:tr>
      <w:tr w:rsidR="00F12280" w:rsidRPr="0093065E" w14:paraId="42E7BBFE" w14:textId="77777777" w:rsidTr="00F12280">
        <w:trPr>
          <w:trHeight w:val="283"/>
        </w:trPr>
        <w:tc>
          <w:tcPr>
            <w:tcW w:w="5613" w:type="dxa"/>
            <w:tcBorders>
              <w:top w:val="nil"/>
              <w:left w:val="nil"/>
              <w:bottom w:val="nil"/>
              <w:right w:val="nil"/>
            </w:tcBorders>
            <w:vAlign w:val="center"/>
          </w:tcPr>
          <w:p w14:paraId="6EB75E98" w14:textId="77777777" w:rsidR="00F12280" w:rsidRPr="0093065E" w:rsidRDefault="00F12280" w:rsidP="00F12280">
            <w:pPr>
              <w:tabs>
                <w:tab w:val="right" w:leader="dot" w:pos="5387"/>
              </w:tabs>
              <w:spacing w:before="120" w:line="240" w:lineRule="atLeast"/>
              <w:jc w:val="left"/>
              <w:rPr>
                <w:sz w:val="18"/>
                <w:szCs w:val="18"/>
                <w:lang w:val="fr-BE"/>
              </w:rPr>
            </w:pPr>
            <w:r w:rsidRPr="0093065E">
              <w:rPr>
                <w:rFonts w:cs="Arial"/>
                <w:b/>
                <w:sz w:val="18"/>
                <w:lang w:val="fr-BE"/>
              </w:rPr>
              <w:t>Valeur comptable nette au terme de l’exercice</w:t>
            </w:r>
            <w:r w:rsidRPr="0093065E">
              <w:rPr>
                <w:sz w:val="18"/>
                <w:szCs w:val="18"/>
                <w:lang w:val="fr-BE"/>
              </w:rPr>
              <w:tab/>
            </w:r>
          </w:p>
        </w:tc>
        <w:tc>
          <w:tcPr>
            <w:tcW w:w="709" w:type="dxa"/>
            <w:tcBorders>
              <w:top w:val="nil"/>
              <w:left w:val="single" w:sz="12" w:space="0" w:color="auto"/>
              <w:bottom w:val="nil"/>
            </w:tcBorders>
            <w:vAlign w:val="center"/>
          </w:tcPr>
          <w:p w14:paraId="0BB4DCF1" w14:textId="77777777" w:rsidR="00F12280" w:rsidRPr="0093065E" w:rsidRDefault="00F12280" w:rsidP="00F12280">
            <w:pPr>
              <w:tabs>
                <w:tab w:val="right" w:leader="dot" w:pos="10631"/>
                <w:tab w:val="right" w:leader="dot" w:pos="10773"/>
              </w:tabs>
              <w:spacing w:before="120" w:line="240" w:lineRule="atLeast"/>
              <w:ind w:right="-113"/>
              <w:jc w:val="left"/>
              <w:rPr>
                <w:sz w:val="16"/>
                <w:szCs w:val="16"/>
                <w:lang w:val="fr-BE"/>
              </w:rPr>
            </w:pPr>
            <w:r w:rsidRPr="0093065E">
              <w:rPr>
                <w:sz w:val="16"/>
                <w:szCs w:val="16"/>
                <w:lang w:val="fr-BE"/>
              </w:rPr>
              <w:t>99112P</w:t>
            </w:r>
          </w:p>
        </w:tc>
        <w:tc>
          <w:tcPr>
            <w:tcW w:w="2268" w:type="dxa"/>
            <w:tcBorders>
              <w:top w:val="nil"/>
              <w:bottom w:val="nil"/>
              <w:right w:val="single" w:sz="12" w:space="0" w:color="auto"/>
            </w:tcBorders>
            <w:vAlign w:val="center"/>
          </w:tcPr>
          <w:p w14:paraId="348CB66F" w14:textId="77777777" w:rsidR="00F12280" w:rsidRPr="0093065E" w:rsidRDefault="00F12280" w:rsidP="00F12280">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153F9299" w14:textId="77777777" w:rsidR="00F12280" w:rsidRPr="0093065E" w:rsidRDefault="00F12280" w:rsidP="00F12280">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F12280" w:rsidRPr="0093065E" w14:paraId="6CED66BF" w14:textId="77777777" w:rsidTr="00F12280">
        <w:trPr>
          <w:trHeight w:val="283"/>
        </w:trPr>
        <w:tc>
          <w:tcPr>
            <w:tcW w:w="5613" w:type="dxa"/>
            <w:tcBorders>
              <w:top w:val="nil"/>
              <w:left w:val="nil"/>
              <w:bottom w:val="nil"/>
              <w:right w:val="nil"/>
            </w:tcBorders>
            <w:vAlign w:val="center"/>
          </w:tcPr>
          <w:p w14:paraId="4F23D2E5" w14:textId="77777777" w:rsidR="00F12280" w:rsidRPr="0093065E" w:rsidRDefault="00F12280" w:rsidP="00F12280">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sz="12" w:space="0" w:color="auto"/>
              <w:bottom w:val="nil"/>
            </w:tcBorders>
            <w:vAlign w:val="center"/>
          </w:tcPr>
          <w:p w14:paraId="2C5E69F1" w14:textId="77777777" w:rsidR="00F12280" w:rsidRPr="0093065E" w:rsidRDefault="00F12280" w:rsidP="00F1228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3D1318B8" w14:textId="77777777" w:rsidR="00F12280" w:rsidRPr="0093065E" w:rsidRDefault="00F12280" w:rsidP="00F12280">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20A82057" w14:textId="77777777" w:rsidR="00F12280" w:rsidRPr="0093065E" w:rsidRDefault="00F12280" w:rsidP="00F12280">
            <w:pPr>
              <w:tabs>
                <w:tab w:val="right" w:leader="dot" w:pos="2043"/>
              </w:tabs>
              <w:spacing w:before="120" w:line="240" w:lineRule="atLeast"/>
              <w:ind w:left="483"/>
              <w:jc w:val="left"/>
              <w:rPr>
                <w:sz w:val="18"/>
                <w:szCs w:val="18"/>
                <w:lang w:val="fr-BE"/>
              </w:rPr>
            </w:pPr>
          </w:p>
        </w:tc>
      </w:tr>
      <w:tr w:rsidR="00F12280" w:rsidRPr="0093065E" w14:paraId="1D909495" w14:textId="77777777" w:rsidTr="00F12280">
        <w:trPr>
          <w:trHeight w:val="283"/>
        </w:trPr>
        <w:tc>
          <w:tcPr>
            <w:tcW w:w="5613" w:type="dxa"/>
            <w:tcBorders>
              <w:top w:val="nil"/>
              <w:left w:val="nil"/>
              <w:bottom w:val="nil"/>
              <w:right w:val="nil"/>
            </w:tcBorders>
            <w:vAlign w:val="center"/>
          </w:tcPr>
          <w:p w14:paraId="6A8B8F9E" w14:textId="77777777" w:rsidR="00F12280"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Variations dues à une augmentation du pourcentage de détention</w:t>
            </w:r>
            <w:r w:rsidRPr="0093065E">
              <w:rPr>
                <w:sz w:val="18"/>
                <w:szCs w:val="18"/>
                <w:lang w:val="fr-BE"/>
              </w:rPr>
              <w:tab/>
            </w:r>
          </w:p>
        </w:tc>
        <w:tc>
          <w:tcPr>
            <w:tcW w:w="709" w:type="dxa"/>
            <w:tcBorders>
              <w:top w:val="nil"/>
              <w:left w:val="single" w:sz="12" w:space="0" w:color="auto"/>
              <w:bottom w:val="nil"/>
            </w:tcBorders>
            <w:vAlign w:val="center"/>
          </w:tcPr>
          <w:p w14:paraId="07117F56" w14:textId="77777777" w:rsidR="00F12280" w:rsidRPr="0093065E" w:rsidRDefault="00F12280" w:rsidP="00F12280">
            <w:pPr>
              <w:tabs>
                <w:tab w:val="right" w:leader="dot" w:pos="10631"/>
                <w:tab w:val="right" w:leader="dot" w:pos="10773"/>
              </w:tabs>
              <w:spacing w:before="240" w:line="240" w:lineRule="atLeast"/>
              <w:jc w:val="left"/>
              <w:rPr>
                <w:sz w:val="16"/>
                <w:szCs w:val="16"/>
                <w:lang w:val="fr-BE"/>
              </w:rPr>
            </w:pPr>
            <w:r w:rsidRPr="0093065E">
              <w:rPr>
                <w:sz w:val="16"/>
                <w:szCs w:val="16"/>
                <w:lang w:val="fr-BE"/>
              </w:rPr>
              <w:t>99024</w:t>
            </w:r>
          </w:p>
        </w:tc>
        <w:tc>
          <w:tcPr>
            <w:tcW w:w="2268" w:type="dxa"/>
            <w:tcBorders>
              <w:top w:val="nil"/>
              <w:bottom w:val="nil"/>
              <w:right w:val="single" w:sz="12" w:space="0" w:color="auto"/>
            </w:tcBorders>
            <w:vAlign w:val="center"/>
          </w:tcPr>
          <w:p w14:paraId="454EBF0A" w14:textId="77777777" w:rsidR="00F12280" w:rsidRPr="0093065E" w:rsidRDefault="00F12280" w:rsidP="00F12280">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903B055" w14:textId="77777777" w:rsidR="00F12280" w:rsidRPr="0093065E" w:rsidRDefault="00F12280" w:rsidP="00F12280">
            <w:pPr>
              <w:tabs>
                <w:tab w:val="right" w:leader="dot" w:pos="1901"/>
              </w:tabs>
              <w:spacing w:before="240" w:line="240" w:lineRule="atLeast"/>
              <w:ind w:left="342" w:right="153"/>
              <w:jc w:val="left"/>
              <w:rPr>
                <w:sz w:val="18"/>
                <w:szCs w:val="18"/>
                <w:lang w:val="fr-BE"/>
              </w:rPr>
            </w:pPr>
          </w:p>
        </w:tc>
      </w:tr>
      <w:tr w:rsidR="00F12280" w:rsidRPr="0093065E" w14:paraId="7A0E2709" w14:textId="77777777" w:rsidTr="00F12280">
        <w:trPr>
          <w:trHeight w:val="283"/>
        </w:trPr>
        <w:tc>
          <w:tcPr>
            <w:tcW w:w="5613" w:type="dxa"/>
            <w:tcBorders>
              <w:top w:val="nil"/>
              <w:left w:val="nil"/>
              <w:bottom w:val="nil"/>
              <w:right w:val="nil"/>
            </w:tcBorders>
            <w:vAlign w:val="center"/>
          </w:tcPr>
          <w:p w14:paraId="4EA0DA97" w14:textId="77777777" w:rsidR="00F12280"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Variations dues à une diminution du pourcentage de détention</w:t>
            </w:r>
            <w:r w:rsidRPr="0093065E">
              <w:rPr>
                <w:sz w:val="18"/>
                <w:szCs w:val="18"/>
                <w:lang w:val="fr-BE"/>
              </w:rPr>
              <w:tab/>
            </w:r>
          </w:p>
        </w:tc>
        <w:tc>
          <w:tcPr>
            <w:tcW w:w="709" w:type="dxa"/>
            <w:tcBorders>
              <w:top w:val="nil"/>
              <w:left w:val="single" w:sz="12" w:space="0" w:color="auto"/>
              <w:bottom w:val="nil"/>
            </w:tcBorders>
            <w:vAlign w:val="center"/>
          </w:tcPr>
          <w:p w14:paraId="0BEEB11E" w14:textId="77777777" w:rsidR="00F12280" w:rsidRPr="0093065E" w:rsidRDefault="00F12280" w:rsidP="00F12280">
            <w:pPr>
              <w:tabs>
                <w:tab w:val="right" w:leader="dot" w:pos="10631"/>
                <w:tab w:val="right" w:leader="dot" w:pos="10773"/>
              </w:tabs>
              <w:spacing w:line="240" w:lineRule="atLeast"/>
              <w:jc w:val="left"/>
              <w:rPr>
                <w:sz w:val="16"/>
                <w:szCs w:val="16"/>
                <w:lang w:val="fr-BE"/>
              </w:rPr>
            </w:pPr>
            <w:r w:rsidRPr="0093065E">
              <w:rPr>
                <w:sz w:val="16"/>
                <w:szCs w:val="16"/>
                <w:lang w:val="fr-BE"/>
              </w:rPr>
              <w:t>99034</w:t>
            </w:r>
          </w:p>
        </w:tc>
        <w:tc>
          <w:tcPr>
            <w:tcW w:w="2268" w:type="dxa"/>
            <w:tcBorders>
              <w:top w:val="nil"/>
              <w:bottom w:val="nil"/>
              <w:right w:val="single" w:sz="12" w:space="0" w:color="auto"/>
            </w:tcBorders>
            <w:vAlign w:val="center"/>
          </w:tcPr>
          <w:p w14:paraId="5F0D92B4" w14:textId="77777777" w:rsidR="00F12280" w:rsidRPr="0093065E" w:rsidRDefault="00F12280"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6C1F62F" w14:textId="77777777" w:rsidR="00F12280" w:rsidRPr="0093065E" w:rsidRDefault="00F12280" w:rsidP="00F12280">
            <w:pPr>
              <w:tabs>
                <w:tab w:val="right" w:leader="dot" w:pos="1901"/>
              </w:tabs>
              <w:spacing w:line="240" w:lineRule="atLeast"/>
              <w:ind w:left="342" w:right="153"/>
              <w:jc w:val="left"/>
              <w:rPr>
                <w:sz w:val="18"/>
                <w:szCs w:val="18"/>
                <w:lang w:val="fr-BE"/>
              </w:rPr>
            </w:pPr>
          </w:p>
        </w:tc>
      </w:tr>
      <w:tr w:rsidR="00F12280" w:rsidRPr="0093065E" w14:paraId="0CC4E698" w14:textId="77777777" w:rsidTr="00F12280">
        <w:trPr>
          <w:trHeight w:val="283"/>
        </w:trPr>
        <w:tc>
          <w:tcPr>
            <w:tcW w:w="5613" w:type="dxa"/>
            <w:tcBorders>
              <w:top w:val="nil"/>
              <w:left w:val="nil"/>
              <w:bottom w:val="nil"/>
              <w:right w:val="nil"/>
            </w:tcBorders>
            <w:vAlign w:val="center"/>
          </w:tcPr>
          <w:p w14:paraId="0BFC8CCB" w14:textId="77777777" w:rsidR="00F12280"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Amortissements</w:t>
            </w:r>
            <w:r w:rsidRPr="0093065E">
              <w:rPr>
                <w:sz w:val="18"/>
                <w:szCs w:val="18"/>
                <w:lang w:val="fr-BE"/>
              </w:rPr>
              <w:tab/>
            </w:r>
          </w:p>
        </w:tc>
        <w:tc>
          <w:tcPr>
            <w:tcW w:w="709" w:type="dxa"/>
            <w:tcBorders>
              <w:top w:val="nil"/>
              <w:left w:val="single" w:sz="12" w:space="0" w:color="auto"/>
              <w:bottom w:val="nil"/>
            </w:tcBorders>
            <w:vAlign w:val="center"/>
          </w:tcPr>
          <w:p w14:paraId="72B1F96C" w14:textId="77777777" w:rsidR="00F12280" w:rsidRPr="0093065E" w:rsidRDefault="00F12280" w:rsidP="00F12280">
            <w:pPr>
              <w:tabs>
                <w:tab w:val="right" w:leader="dot" w:pos="10631"/>
                <w:tab w:val="right" w:leader="dot" w:pos="10773"/>
              </w:tabs>
              <w:spacing w:line="240" w:lineRule="atLeast"/>
              <w:jc w:val="left"/>
              <w:rPr>
                <w:sz w:val="16"/>
                <w:szCs w:val="16"/>
                <w:lang w:val="fr-BE"/>
              </w:rPr>
            </w:pPr>
            <w:r w:rsidRPr="0093065E">
              <w:rPr>
                <w:sz w:val="16"/>
                <w:szCs w:val="16"/>
                <w:lang w:val="fr-BE"/>
              </w:rPr>
              <w:t>99044</w:t>
            </w:r>
          </w:p>
        </w:tc>
        <w:tc>
          <w:tcPr>
            <w:tcW w:w="2268" w:type="dxa"/>
            <w:tcBorders>
              <w:top w:val="nil"/>
              <w:bottom w:val="nil"/>
              <w:right w:val="single" w:sz="12" w:space="0" w:color="auto"/>
            </w:tcBorders>
            <w:vAlign w:val="center"/>
          </w:tcPr>
          <w:p w14:paraId="30BA8E7C" w14:textId="77777777" w:rsidR="00F12280" w:rsidRPr="0093065E" w:rsidRDefault="00F12280"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FF8F466" w14:textId="77777777" w:rsidR="00F12280" w:rsidRPr="0093065E" w:rsidRDefault="00F12280" w:rsidP="00F12280">
            <w:pPr>
              <w:tabs>
                <w:tab w:val="right" w:leader="dot" w:pos="1901"/>
              </w:tabs>
              <w:spacing w:line="240" w:lineRule="atLeast"/>
              <w:ind w:left="342" w:right="153"/>
              <w:jc w:val="left"/>
              <w:rPr>
                <w:sz w:val="18"/>
                <w:szCs w:val="18"/>
                <w:lang w:val="fr-BE"/>
              </w:rPr>
            </w:pPr>
          </w:p>
        </w:tc>
      </w:tr>
      <w:tr w:rsidR="00F12280" w:rsidRPr="0093065E" w14:paraId="110552F5" w14:textId="77777777" w:rsidTr="00F12280">
        <w:trPr>
          <w:trHeight w:val="283"/>
        </w:trPr>
        <w:tc>
          <w:tcPr>
            <w:tcW w:w="5613" w:type="dxa"/>
            <w:tcBorders>
              <w:top w:val="nil"/>
              <w:left w:val="nil"/>
              <w:bottom w:val="nil"/>
              <w:right w:val="nil"/>
            </w:tcBorders>
            <w:vAlign w:val="center"/>
          </w:tcPr>
          <w:p w14:paraId="78CEFA4E" w14:textId="77777777" w:rsidR="00F12280"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Ecarts portés en résultats</w:t>
            </w:r>
            <w:r w:rsidRPr="0093065E">
              <w:rPr>
                <w:sz w:val="18"/>
                <w:szCs w:val="18"/>
                <w:lang w:val="fr-BE"/>
              </w:rPr>
              <w:tab/>
            </w:r>
          </w:p>
        </w:tc>
        <w:tc>
          <w:tcPr>
            <w:tcW w:w="709" w:type="dxa"/>
            <w:tcBorders>
              <w:top w:val="nil"/>
              <w:left w:val="single" w:sz="12" w:space="0" w:color="auto"/>
              <w:bottom w:val="nil"/>
            </w:tcBorders>
            <w:vAlign w:val="center"/>
          </w:tcPr>
          <w:p w14:paraId="37657F2B" w14:textId="77777777" w:rsidR="00F12280" w:rsidRPr="0093065E" w:rsidRDefault="00F12280" w:rsidP="00F12280">
            <w:pPr>
              <w:tabs>
                <w:tab w:val="right" w:leader="dot" w:pos="10631"/>
                <w:tab w:val="right" w:leader="dot" w:pos="10773"/>
              </w:tabs>
              <w:spacing w:line="240" w:lineRule="atLeast"/>
              <w:jc w:val="left"/>
              <w:rPr>
                <w:sz w:val="16"/>
                <w:szCs w:val="16"/>
                <w:lang w:val="fr-BE"/>
              </w:rPr>
            </w:pPr>
            <w:r w:rsidRPr="0093065E">
              <w:rPr>
                <w:sz w:val="16"/>
                <w:szCs w:val="16"/>
                <w:lang w:val="fr-BE"/>
              </w:rPr>
              <w:t>99054</w:t>
            </w:r>
          </w:p>
        </w:tc>
        <w:tc>
          <w:tcPr>
            <w:tcW w:w="2268" w:type="dxa"/>
            <w:tcBorders>
              <w:top w:val="nil"/>
              <w:bottom w:val="nil"/>
              <w:right w:val="single" w:sz="12" w:space="0" w:color="auto"/>
            </w:tcBorders>
            <w:vAlign w:val="center"/>
          </w:tcPr>
          <w:p w14:paraId="4BCC5FC6" w14:textId="77777777" w:rsidR="00F12280" w:rsidRPr="0093065E" w:rsidRDefault="00F12280"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7A830FE2" w14:textId="77777777" w:rsidR="00F12280" w:rsidRPr="0093065E" w:rsidRDefault="00F12280" w:rsidP="00F12280">
            <w:pPr>
              <w:tabs>
                <w:tab w:val="right" w:leader="dot" w:pos="1901"/>
              </w:tabs>
              <w:spacing w:line="240" w:lineRule="atLeast"/>
              <w:ind w:left="342" w:right="153"/>
              <w:jc w:val="left"/>
              <w:rPr>
                <w:sz w:val="18"/>
                <w:szCs w:val="18"/>
                <w:lang w:val="fr-BE"/>
              </w:rPr>
            </w:pPr>
          </w:p>
        </w:tc>
      </w:tr>
      <w:tr w:rsidR="00F12280" w:rsidRPr="0093065E" w14:paraId="576C1986" w14:textId="77777777" w:rsidTr="00F12280">
        <w:trPr>
          <w:trHeight w:val="283"/>
        </w:trPr>
        <w:tc>
          <w:tcPr>
            <w:tcW w:w="5613" w:type="dxa"/>
            <w:tcBorders>
              <w:top w:val="nil"/>
              <w:left w:val="nil"/>
              <w:bottom w:val="nil"/>
              <w:right w:val="nil"/>
            </w:tcBorders>
            <w:vAlign w:val="center"/>
          </w:tcPr>
          <w:p w14:paraId="144C2C3E" w14:textId="77777777" w:rsidR="00F12280" w:rsidRPr="0093065E" w:rsidRDefault="00F12280" w:rsidP="00F12280">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p>
        </w:tc>
        <w:tc>
          <w:tcPr>
            <w:tcW w:w="709" w:type="dxa"/>
            <w:tcBorders>
              <w:top w:val="nil"/>
              <w:left w:val="single" w:sz="12" w:space="0" w:color="auto"/>
              <w:bottom w:val="nil"/>
            </w:tcBorders>
            <w:vAlign w:val="center"/>
          </w:tcPr>
          <w:p w14:paraId="4949F295" w14:textId="77777777" w:rsidR="00F12280" w:rsidRPr="0093065E" w:rsidRDefault="00F12280" w:rsidP="00F12280">
            <w:pPr>
              <w:tabs>
                <w:tab w:val="right" w:leader="dot" w:pos="10631"/>
                <w:tab w:val="right" w:leader="dot" w:pos="10773"/>
              </w:tabs>
              <w:spacing w:line="240" w:lineRule="atLeast"/>
              <w:jc w:val="left"/>
              <w:rPr>
                <w:sz w:val="16"/>
                <w:szCs w:val="16"/>
                <w:lang w:val="fr-BE"/>
              </w:rPr>
            </w:pPr>
            <w:r w:rsidRPr="0093065E">
              <w:rPr>
                <w:sz w:val="16"/>
                <w:szCs w:val="16"/>
                <w:lang w:val="fr-BE"/>
              </w:rPr>
              <w:t>99064</w:t>
            </w:r>
          </w:p>
        </w:tc>
        <w:tc>
          <w:tcPr>
            <w:tcW w:w="2268" w:type="dxa"/>
            <w:tcBorders>
              <w:top w:val="nil"/>
              <w:bottom w:val="nil"/>
              <w:right w:val="single" w:sz="12" w:space="0" w:color="auto"/>
            </w:tcBorders>
            <w:vAlign w:val="center"/>
          </w:tcPr>
          <w:p w14:paraId="34EC107A" w14:textId="77777777" w:rsidR="00F12280" w:rsidRPr="0093065E" w:rsidRDefault="00F12280" w:rsidP="00F12280">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5F40E3B2" w14:textId="77777777" w:rsidR="00F12280" w:rsidRPr="0093065E" w:rsidRDefault="00F12280" w:rsidP="00F12280">
            <w:pPr>
              <w:tabs>
                <w:tab w:val="right" w:leader="dot" w:pos="1901"/>
              </w:tabs>
              <w:spacing w:line="240" w:lineRule="atLeast"/>
              <w:ind w:left="342" w:right="153"/>
              <w:jc w:val="left"/>
              <w:rPr>
                <w:sz w:val="18"/>
                <w:szCs w:val="18"/>
                <w:lang w:val="fr-BE"/>
              </w:rPr>
            </w:pPr>
          </w:p>
        </w:tc>
      </w:tr>
      <w:tr w:rsidR="00F12280" w:rsidRPr="0093065E" w14:paraId="6E99E02E" w14:textId="77777777" w:rsidTr="00F12280">
        <w:trPr>
          <w:trHeight w:val="283"/>
        </w:trPr>
        <w:tc>
          <w:tcPr>
            <w:tcW w:w="5613" w:type="dxa"/>
            <w:tcBorders>
              <w:top w:val="nil"/>
              <w:left w:val="nil"/>
              <w:bottom w:val="nil"/>
              <w:right w:val="nil"/>
            </w:tcBorders>
            <w:vAlign w:val="center"/>
          </w:tcPr>
          <w:p w14:paraId="691C1F2A" w14:textId="77777777" w:rsidR="00F12280" w:rsidRPr="0093065E" w:rsidRDefault="00F12280" w:rsidP="00F12280">
            <w:pPr>
              <w:tabs>
                <w:tab w:val="right" w:leader="dot" w:pos="5387"/>
              </w:tabs>
              <w:spacing w:before="120" w:after="60" w:line="240" w:lineRule="atLeast"/>
              <w:jc w:val="left"/>
              <w:rPr>
                <w:sz w:val="18"/>
                <w:szCs w:val="18"/>
                <w:lang w:val="fr-BE"/>
              </w:rPr>
            </w:pPr>
            <w:r w:rsidRPr="0093065E">
              <w:rPr>
                <w:rFonts w:cs="Arial"/>
                <w:b/>
                <w:sz w:val="18"/>
                <w:lang w:val="fr-BE"/>
              </w:rPr>
              <w:t>Valeur comptable nette au terme de l’exercice</w:t>
            </w:r>
            <w:r w:rsidRPr="0093065E">
              <w:rPr>
                <w:sz w:val="18"/>
                <w:szCs w:val="18"/>
                <w:lang w:val="fr-BE"/>
              </w:rPr>
              <w:tab/>
            </w:r>
          </w:p>
        </w:tc>
        <w:tc>
          <w:tcPr>
            <w:tcW w:w="709" w:type="dxa"/>
            <w:tcBorders>
              <w:top w:val="nil"/>
              <w:left w:val="single" w:sz="12" w:space="0" w:color="auto"/>
              <w:bottom w:val="single" w:sz="12" w:space="0" w:color="auto"/>
            </w:tcBorders>
            <w:vAlign w:val="center"/>
          </w:tcPr>
          <w:p w14:paraId="76E48744" w14:textId="77777777" w:rsidR="00F12280" w:rsidRPr="0093065E" w:rsidRDefault="00F12280" w:rsidP="00F12280">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99112</w:t>
            </w:r>
          </w:p>
        </w:tc>
        <w:tc>
          <w:tcPr>
            <w:tcW w:w="2268" w:type="dxa"/>
            <w:tcBorders>
              <w:top w:val="nil"/>
              <w:bottom w:val="single" w:sz="12" w:space="0" w:color="auto"/>
              <w:right w:val="single" w:sz="12" w:space="0" w:color="auto"/>
            </w:tcBorders>
            <w:vAlign w:val="center"/>
          </w:tcPr>
          <w:p w14:paraId="382622F5" w14:textId="77777777" w:rsidR="00F12280" w:rsidRPr="0093065E" w:rsidRDefault="00F12280" w:rsidP="00F12280">
            <w:pPr>
              <w:tabs>
                <w:tab w:val="right" w:leader="dot" w:pos="2041"/>
              </w:tabs>
              <w:spacing w:before="120" w:after="6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nil"/>
            </w:tcBorders>
            <w:vAlign w:val="center"/>
          </w:tcPr>
          <w:p w14:paraId="2A17D02C" w14:textId="77777777" w:rsidR="00F12280" w:rsidRPr="0093065E" w:rsidRDefault="00F12280" w:rsidP="00F12280">
            <w:pPr>
              <w:tabs>
                <w:tab w:val="right" w:leader="dot" w:pos="2043"/>
              </w:tabs>
              <w:spacing w:before="120" w:after="60" w:line="240" w:lineRule="atLeast"/>
              <w:ind w:left="483"/>
              <w:jc w:val="left"/>
              <w:rPr>
                <w:sz w:val="18"/>
                <w:szCs w:val="18"/>
                <w:lang w:val="fr-BE"/>
              </w:rPr>
            </w:pPr>
          </w:p>
        </w:tc>
      </w:tr>
    </w:tbl>
    <w:p w14:paraId="203A2765" w14:textId="77777777" w:rsidR="00B91DAC" w:rsidRPr="0093065E" w:rsidRDefault="00B91DAC" w:rsidP="00432B5E">
      <w:pPr>
        <w:tabs>
          <w:tab w:val="right" w:leader="dot" w:pos="10631"/>
          <w:tab w:val="right" w:leader="dot" w:pos="10773"/>
        </w:tabs>
        <w:spacing w:line="240" w:lineRule="auto"/>
        <w:jc w:val="left"/>
        <w:rPr>
          <w:sz w:val="18"/>
          <w:szCs w:val="18"/>
          <w:lang w:val="fr-BE"/>
        </w:rPr>
      </w:pPr>
    </w:p>
    <w:p w14:paraId="720609B5" w14:textId="77777777" w:rsidR="00B91DAC" w:rsidRPr="0093065E" w:rsidRDefault="00B91DAC" w:rsidP="00432B5E">
      <w:pPr>
        <w:tabs>
          <w:tab w:val="right" w:leader="dot" w:pos="10631"/>
          <w:tab w:val="right" w:leader="dot" w:pos="10773"/>
        </w:tabs>
        <w:spacing w:line="240" w:lineRule="auto"/>
        <w:jc w:val="left"/>
        <w:rPr>
          <w:sz w:val="18"/>
          <w:szCs w:val="18"/>
          <w:lang w:val="fr-BE"/>
        </w:rPr>
      </w:pPr>
    </w:p>
    <w:p w14:paraId="6CAF518C" w14:textId="77777777" w:rsidR="00B91DAC" w:rsidRPr="0093065E" w:rsidRDefault="00B91DAC" w:rsidP="00432B5E">
      <w:pPr>
        <w:tabs>
          <w:tab w:val="right" w:leader="dot" w:pos="10631"/>
          <w:tab w:val="right" w:leader="dot" w:pos="10773"/>
        </w:tabs>
        <w:spacing w:line="240" w:lineRule="auto"/>
        <w:jc w:val="left"/>
        <w:rPr>
          <w:sz w:val="18"/>
          <w:szCs w:val="18"/>
          <w:lang w:val="fr-BE"/>
        </w:rPr>
        <w:sectPr w:rsidR="00B91DAC"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6FB5" w:rsidRPr="0093065E" w14:paraId="613CF741" w14:textId="77777777" w:rsidTr="00524201">
        <w:trPr>
          <w:trHeight w:val="283"/>
        </w:trPr>
        <w:tc>
          <w:tcPr>
            <w:tcW w:w="567" w:type="dxa"/>
            <w:tcBorders>
              <w:left w:val="single" w:sz="6" w:space="0" w:color="auto"/>
              <w:bottom w:val="single" w:sz="6" w:space="0" w:color="auto"/>
              <w:right w:val="single" w:sz="6" w:space="0" w:color="auto"/>
            </w:tcBorders>
            <w:vAlign w:val="center"/>
          </w:tcPr>
          <w:p w14:paraId="1CD85E2C" w14:textId="77777777" w:rsidR="00D16FB5" w:rsidRPr="0093065E" w:rsidRDefault="00D16FB5" w:rsidP="00524201">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33A190A2" w14:textId="77777777" w:rsidR="00D16FB5" w:rsidRPr="0093065E" w:rsidRDefault="00D16FB5" w:rsidP="0052420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583657BD" w14:textId="77777777" w:rsidR="00D16FB5" w:rsidRPr="0093065E" w:rsidRDefault="00D16FB5" w:rsidP="0052420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37D0D30A" w14:textId="77777777" w:rsidR="00D16FB5" w:rsidRPr="0093065E" w:rsidRDefault="00D16FB5" w:rsidP="00D16FB5">
            <w:pPr>
              <w:spacing w:line="240" w:lineRule="atLeast"/>
              <w:jc w:val="left"/>
              <w:rPr>
                <w:lang w:val="fr-BE"/>
              </w:rPr>
            </w:pPr>
            <w:r w:rsidRPr="0093065E">
              <w:rPr>
                <w:lang w:val="fr-BE"/>
              </w:rPr>
              <w:t xml:space="preserve">CONSO </w:t>
            </w:r>
            <w:r w:rsidR="00F12AE8" w:rsidRPr="0093065E">
              <w:rPr>
                <w:lang w:val="fr-BE"/>
              </w:rPr>
              <w:t>5.</w:t>
            </w:r>
            <w:r w:rsidRPr="0093065E">
              <w:rPr>
                <w:lang w:val="fr-BE"/>
              </w:rPr>
              <w:t>13</w:t>
            </w:r>
          </w:p>
        </w:tc>
      </w:tr>
    </w:tbl>
    <w:p w14:paraId="7AE66388" w14:textId="77777777" w:rsidR="00D16FB5" w:rsidRPr="0093065E" w:rsidRDefault="00D16FB5" w:rsidP="00D16FB5">
      <w:pPr>
        <w:spacing w:line="240" w:lineRule="atLeast"/>
        <w:ind w:right="-2"/>
        <w:jc w:val="left"/>
        <w:rPr>
          <w:sz w:val="18"/>
          <w:szCs w:val="18"/>
          <w:lang w:val="fr-BE"/>
        </w:rPr>
      </w:pPr>
    </w:p>
    <w:p w14:paraId="73856053" w14:textId="77777777" w:rsidR="00F031D4" w:rsidRPr="0093065E" w:rsidRDefault="00D16FB5" w:rsidP="00D16FB5">
      <w:pPr>
        <w:spacing w:before="120" w:line="240" w:lineRule="atLeast"/>
        <w:jc w:val="left"/>
        <w:rPr>
          <w:b/>
          <w:caps/>
          <w:lang w:val="fr-BE"/>
        </w:rPr>
      </w:pPr>
      <w:r w:rsidRPr="0093065E">
        <w:rPr>
          <w:b/>
          <w:caps/>
          <w:lang w:val="fr-BE"/>
        </w:rPr>
        <w:t>etat des dettes</w:t>
      </w:r>
    </w:p>
    <w:p w14:paraId="5ECD3D2C" w14:textId="77777777" w:rsidR="00F031D4" w:rsidRPr="0093065E" w:rsidRDefault="00F031D4" w:rsidP="00F031D4">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7479E" w:rsidRPr="0093065E" w14:paraId="449C8EBC" w14:textId="77777777" w:rsidTr="00C7479E">
        <w:trPr>
          <w:trHeight w:val="283"/>
        </w:trPr>
        <w:tc>
          <w:tcPr>
            <w:tcW w:w="7880" w:type="dxa"/>
            <w:tcBorders>
              <w:top w:val="nil"/>
              <w:left w:val="nil"/>
              <w:bottom w:val="nil"/>
              <w:right w:val="nil"/>
            </w:tcBorders>
            <w:vAlign w:val="center"/>
          </w:tcPr>
          <w:p w14:paraId="02B0A5EB" w14:textId="77777777" w:rsidR="00C7479E" w:rsidRPr="0093065E" w:rsidRDefault="00C7479E" w:rsidP="009D4CF8">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4DD9CF2F" w14:textId="77777777" w:rsidR="00C7479E" w:rsidRPr="0093065E" w:rsidRDefault="00C7479E" w:rsidP="009D4CF8">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37EE1B5D" w14:textId="77777777" w:rsidR="00C7479E" w:rsidRPr="0093065E" w:rsidRDefault="00C7479E" w:rsidP="009D4CF8">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00C7479E" w:rsidRPr="00B718CA" w14:paraId="1EA63C9E" w14:textId="77777777" w:rsidTr="00C7479E">
        <w:trPr>
          <w:trHeight w:val="283"/>
        </w:trPr>
        <w:tc>
          <w:tcPr>
            <w:tcW w:w="7880" w:type="dxa"/>
            <w:tcBorders>
              <w:top w:val="nil"/>
              <w:left w:val="nil"/>
              <w:bottom w:val="nil"/>
              <w:right w:val="nil"/>
            </w:tcBorders>
            <w:vAlign w:val="center"/>
          </w:tcPr>
          <w:p w14:paraId="451C94DE" w14:textId="77777777" w:rsidR="00C7479E" w:rsidRPr="0093065E" w:rsidRDefault="00C7479E" w:rsidP="009D4CF8">
            <w:pPr>
              <w:tabs>
                <w:tab w:val="right" w:leader="dot" w:pos="4678"/>
              </w:tabs>
              <w:spacing w:before="120" w:line="240" w:lineRule="atLeast"/>
              <w:jc w:val="left"/>
              <w:rPr>
                <w:b/>
                <w:sz w:val="18"/>
                <w:szCs w:val="18"/>
                <w:lang w:val="fr-BE"/>
              </w:rPr>
            </w:pPr>
            <w:r w:rsidRPr="0093065E">
              <w:rPr>
                <w:rFonts w:cs="Arial"/>
                <w:b/>
                <w:smallCaps/>
                <w:lang w:val="fr-BE"/>
              </w:rPr>
              <w:t>Ventilation des dettes à l'origine à plus d'un an, en fonction de leur durée résiduelle</w:t>
            </w:r>
          </w:p>
        </w:tc>
        <w:tc>
          <w:tcPr>
            <w:tcW w:w="709" w:type="dxa"/>
            <w:tcBorders>
              <w:top w:val="nil"/>
              <w:left w:val="single" w:sz="12" w:space="0" w:color="auto"/>
              <w:bottom w:val="nil"/>
            </w:tcBorders>
            <w:vAlign w:val="center"/>
          </w:tcPr>
          <w:p w14:paraId="7487E8EE" w14:textId="77777777" w:rsidR="00C7479E" w:rsidRPr="0093065E" w:rsidRDefault="00C7479E" w:rsidP="009D4CF8">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1CFFDBF6" w14:textId="77777777" w:rsidR="00C7479E" w:rsidRPr="0093065E" w:rsidRDefault="00C7479E" w:rsidP="005C7E82">
            <w:pPr>
              <w:tabs>
                <w:tab w:val="right" w:leader="dot" w:pos="2043"/>
              </w:tabs>
              <w:spacing w:before="120" w:line="240" w:lineRule="atLeast"/>
              <w:jc w:val="left"/>
              <w:rPr>
                <w:sz w:val="18"/>
                <w:szCs w:val="18"/>
                <w:lang w:val="fr-BE"/>
              </w:rPr>
            </w:pPr>
          </w:p>
        </w:tc>
      </w:tr>
      <w:tr w:rsidR="00C7479E" w:rsidRPr="00B718CA" w14:paraId="150743BD" w14:textId="77777777" w:rsidTr="00C7479E">
        <w:trPr>
          <w:trHeight w:val="283"/>
        </w:trPr>
        <w:tc>
          <w:tcPr>
            <w:tcW w:w="7880" w:type="dxa"/>
            <w:tcBorders>
              <w:top w:val="nil"/>
              <w:left w:val="nil"/>
              <w:bottom w:val="nil"/>
              <w:right w:val="nil"/>
            </w:tcBorders>
            <w:vAlign w:val="center"/>
          </w:tcPr>
          <w:p w14:paraId="6A70417A" w14:textId="77777777" w:rsidR="00C7479E" w:rsidRPr="0093065E" w:rsidRDefault="00C7479E" w:rsidP="00C7479E">
            <w:pPr>
              <w:spacing w:before="120" w:line="240" w:lineRule="atLeast"/>
              <w:jc w:val="left"/>
              <w:rPr>
                <w:b/>
                <w:sz w:val="18"/>
                <w:szCs w:val="18"/>
                <w:lang w:val="fr-BE"/>
              </w:rPr>
            </w:pPr>
            <w:r w:rsidRPr="0093065E">
              <w:rPr>
                <w:b/>
                <w:sz w:val="18"/>
                <w:szCs w:val="18"/>
                <w:lang w:val="fr-BE"/>
              </w:rPr>
              <w:t>Dettes à plus d’un an échéant dans l’année</w:t>
            </w:r>
          </w:p>
        </w:tc>
        <w:tc>
          <w:tcPr>
            <w:tcW w:w="709" w:type="dxa"/>
            <w:tcBorders>
              <w:top w:val="nil"/>
              <w:left w:val="single" w:sz="12" w:space="0" w:color="auto"/>
              <w:bottom w:val="nil"/>
            </w:tcBorders>
            <w:vAlign w:val="center"/>
          </w:tcPr>
          <w:p w14:paraId="6F8CDB7B" w14:textId="77777777" w:rsidR="00C7479E" w:rsidRPr="0093065E" w:rsidRDefault="00C7479E" w:rsidP="009D4CF8">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09CCE8AF" w14:textId="77777777" w:rsidR="00C7479E" w:rsidRPr="0093065E" w:rsidRDefault="00C7479E" w:rsidP="005C7E82">
            <w:pPr>
              <w:tabs>
                <w:tab w:val="right" w:leader="dot" w:pos="2043"/>
              </w:tabs>
              <w:spacing w:before="120" w:line="240" w:lineRule="atLeast"/>
              <w:jc w:val="left"/>
              <w:rPr>
                <w:sz w:val="18"/>
                <w:szCs w:val="18"/>
                <w:lang w:val="fr-BE"/>
              </w:rPr>
            </w:pPr>
          </w:p>
        </w:tc>
      </w:tr>
      <w:tr w:rsidR="00C7479E" w:rsidRPr="0093065E" w14:paraId="24D3BDA3" w14:textId="77777777" w:rsidTr="00C7479E">
        <w:trPr>
          <w:trHeight w:val="283"/>
        </w:trPr>
        <w:tc>
          <w:tcPr>
            <w:tcW w:w="7880" w:type="dxa"/>
            <w:tcBorders>
              <w:top w:val="nil"/>
              <w:left w:val="nil"/>
              <w:bottom w:val="nil"/>
              <w:right w:val="nil"/>
            </w:tcBorders>
            <w:vAlign w:val="center"/>
          </w:tcPr>
          <w:p w14:paraId="52BE6C0C" w14:textId="77777777" w:rsidR="00C7479E" w:rsidRPr="0093065E" w:rsidRDefault="00C7479E" w:rsidP="003D5224">
            <w:pPr>
              <w:tabs>
                <w:tab w:val="right" w:leader="dot" w:pos="7655"/>
              </w:tabs>
              <w:spacing w:line="240" w:lineRule="atLeast"/>
              <w:ind w:left="284"/>
              <w:jc w:val="left"/>
              <w:rPr>
                <w:sz w:val="18"/>
                <w:szCs w:val="18"/>
                <w:lang w:val="fr-BE"/>
              </w:rPr>
            </w:pPr>
            <w:r w:rsidRPr="0093065E">
              <w:rPr>
                <w:sz w:val="18"/>
                <w:szCs w:val="18"/>
                <w:lang w:val="fr-BE"/>
              </w:rPr>
              <w:t>Dettes financières</w:t>
            </w:r>
            <w:r w:rsidRPr="0093065E">
              <w:rPr>
                <w:sz w:val="18"/>
                <w:szCs w:val="18"/>
                <w:lang w:val="fr-BE"/>
              </w:rPr>
              <w:tab/>
            </w:r>
          </w:p>
        </w:tc>
        <w:tc>
          <w:tcPr>
            <w:tcW w:w="709" w:type="dxa"/>
            <w:tcBorders>
              <w:top w:val="nil"/>
              <w:left w:val="single" w:sz="12" w:space="0" w:color="auto"/>
              <w:bottom w:val="nil"/>
            </w:tcBorders>
            <w:vAlign w:val="center"/>
          </w:tcPr>
          <w:p w14:paraId="6E43DFA6" w14:textId="77777777" w:rsidR="00C7479E" w:rsidRPr="0093065E" w:rsidRDefault="00C7479E" w:rsidP="009D4CF8">
            <w:pPr>
              <w:tabs>
                <w:tab w:val="right" w:leader="dot" w:pos="10631"/>
                <w:tab w:val="right" w:leader="dot" w:pos="10773"/>
              </w:tabs>
              <w:spacing w:line="240" w:lineRule="atLeast"/>
              <w:jc w:val="left"/>
              <w:rPr>
                <w:sz w:val="16"/>
                <w:szCs w:val="16"/>
                <w:lang w:val="fr-BE"/>
              </w:rPr>
            </w:pPr>
            <w:r w:rsidRPr="0093065E">
              <w:rPr>
                <w:sz w:val="16"/>
                <w:szCs w:val="16"/>
                <w:lang w:val="fr-BE"/>
              </w:rPr>
              <w:t>8801</w:t>
            </w:r>
          </w:p>
        </w:tc>
        <w:tc>
          <w:tcPr>
            <w:tcW w:w="2268" w:type="dxa"/>
            <w:tcBorders>
              <w:top w:val="nil"/>
              <w:bottom w:val="nil"/>
              <w:right w:val="single" w:sz="12" w:space="0" w:color="auto"/>
            </w:tcBorders>
            <w:vAlign w:val="center"/>
          </w:tcPr>
          <w:p w14:paraId="3CE7D499" w14:textId="77777777" w:rsidR="00C7479E" w:rsidRPr="0093065E" w:rsidRDefault="00C7479E" w:rsidP="00C034D3">
            <w:pPr>
              <w:tabs>
                <w:tab w:val="right" w:leader="dot" w:pos="1901"/>
              </w:tabs>
              <w:spacing w:line="240" w:lineRule="atLeast"/>
              <w:ind w:left="340" w:right="153"/>
              <w:jc w:val="left"/>
              <w:rPr>
                <w:sz w:val="18"/>
                <w:szCs w:val="18"/>
                <w:lang w:val="fr-BE"/>
              </w:rPr>
            </w:pPr>
            <w:r w:rsidRPr="0093065E">
              <w:rPr>
                <w:sz w:val="18"/>
                <w:szCs w:val="18"/>
                <w:lang w:val="fr-BE"/>
              </w:rPr>
              <w:tab/>
            </w:r>
          </w:p>
        </w:tc>
      </w:tr>
      <w:tr w:rsidR="00C7479E" w:rsidRPr="0093065E" w14:paraId="67FB09F9" w14:textId="77777777" w:rsidTr="009D4CF8">
        <w:trPr>
          <w:trHeight w:val="283"/>
        </w:trPr>
        <w:tc>
          <w:tcPr>
            <w:tcW w:w="7880" w:type="dxa"/>
            <w:tcBorders>
              <w:top w:val="nil"/>
              <w:left w:val="nil"/>
              <w:bottom w:val="nil"/>
              <w:right w:val="nil"/>
            </w:tcBorders>
            <w:vAlign w:val="center"/>
          </w:tcPr>
          <w:p w14:paraId="6A1ED7B3" w14:textId="77777777" w:rsidR="00C7479E" w:rsidRPr="0093065E" w:rsidRDefault="00C7479E" w:rsidP="003D5224">
            <w:pPr>
              <w:tabs>
                <w:tab w:val="right" w:leader="dot" w:pos="7655"/>
              </w:tabs>
              <w:spacing w:line="240" w:lineRule="atLeast"/>
              <w:ind w:left="567"/>
              <w:jc w:val="left"/>
              <w:rPr>
                <w:sz w:val="18"/>
                <w:szCs w:val="18"/>
                <w:lang w:val="fr-BE"/>
              </w:rPr>
            </w:pPr>
            <w:r w:rsidRPr="0093065E">
              <w:rPr>
                <w:sz w:val="18"/>
                <w:szCs w:val="18"/>
                <w:lang w:val="fr-BE"/>
              </w:rPr>
              <w:t>Emprunts subordonnés</w:t>
            </w:r>
            <w:r w:rsidRPr="0093065E">
              <w:rPr>
                <w:sz w:val="18"/>
                <w:szCs w:val="18"/>
                <w:lang w:val="fr-BE"/>
              </w:rPr>
              <w:tab/>
            </w:r>
          </w:p>
        </w:tc>
        <w:tc>
          <w:tcPr>
            <w:tcW w:w="709" w:type="dxa"/>
            <w:tcBorders>
              <w:top w:val="nil"/>
              <w:left w:val="single" w:sz="12" w:space="0" w:color="auto"/>
              <w:bottom w:val="nil"/>
            </w:tcBorders>
            <w:vAlign w:val="center"/>
          </w:tcPr>
          <w:p w14:paraId="3C45E4CA" w14:textId="77777777" w:rsidR="00C7479E" w:rsidRPr="0093065E" w:rsidRDefault="00C7479E" w:rsidP="009D4CF8">
            <w:pPr>
              <w:tabs>
                <w:tab w:val="right" w:leader="dot" w:pos="10631"/>
                <w:tab w:val="right" w:leader="dot" w:pos="10773"/>
              </w:tabs>
              <w:spacing w:line="240" w:lineRule="atLeast"/>
              <w:jc w:val="left"/>
              <w:rPr>
                <w:sz w:val="16"/>
                <w:szCs w:val="16"/>
                <w:lang w:val="fr-BE"/>
              </w:rPr>
            </w:pPr>
            <w:r w:rsidRPr="0093065E">
              <w:rPr>
                <w:sz w:val="16"/>
                <w:szCs w:val="16"/>
                <w:lang w:val="fr-BE"/>
              </w:rPr>
              <w:t>8811</w:t>
            </w:r>
          </w:p>
        </w:tc>
        <w:tc>
          <w:tcPr>
            <w:tcW w:w="2268" w:type="dxa"/>
            <w:tcBorders>
              <w:top w:val="nil"/>
              <w:bottom w:val="nil"/>
              <w:right w:val="single" w:sz="12" w:space="0" w:color="auto"/>
            </w:tcBorders>
            <w:vAlign w:val="center"/>
          </w:tcPr>
          <w:p w14:paraId="6066EF66" w14:textId="77777777" w:rsidR="00C7479E" w:rsidRPr="0093065E" w:rsidRDefault="00C7479E" w:rsidP="009D4CF8">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C7479E" w:rsidRPr="0093065E" w14:paraId="14A7A88C" w14:textId="77777777" w:rsidTr="009D4CF8">
        <w:trPr>
          <w:trHeight w:val="283"/>
        </w:trPr>
        <w:tc>
          <w:tcPr>
            <w:tcW w:w="7880" w:type="dxa"/>
            <w:tcBorders>
              <w:top w:val="nil"/>
              <w:left w:val="nil"/>
              <w:bottom w:val="nil"/>
              <w:right w:val="nil"/>
            </w:tcBorders>
            <w:vAlign w:val="center"/>
          </w:tcPr>
          <w:p w14:paraId="24BA8135" w14:textId="77777777" w:rsidR="00C7479E" w:rsidRPr="0093065E" w:rsidRDefault="00C7479E" w:rsidP="003D5224">
            <w:pPr>
              <w:tabs>
                <w:tab w:val="right" w:leader="dot" w:pos="7655"/>
              </w:tabs>
              <w:spacing w:line="240" w:lineRule="atLeast"/>
              <w:ind w:left="567"/>
              <w:jc w:val="left"/>
              <w:rPr>
                <w:sz w:val="18"/>
                <w:szCs w:val="18"/>
                <w:lang w:val="fr-BE"/>
              </w:rPr>
            </w:pPr>
            <w:r w:rsidRPr="0093065E">
              <w:rPr>
                <w:sz w:val="18"/>
                <w:szCs w:val="18"/>
                <w:lang w:val="fr-BE"/>
              </w:rPr>
              <w:t>Emprunts obligataires non subordonnés</w:t>
            </w:r>
            <w:r w:rsidRPr="0093065E">
              <w:rPr>
                <w:sz w:val="18"/>
                <w:szCs w:val="18"/>
                <w:lang w:val="fr-BE"/>
              </w:rPr>
              <w:tab/>
            </w:r>
          </w:p>
        </w:tc>
        <w:tc>
          <w:tcPr>
            <w:tcW w:w="709" w:type="dxa"/>
            <w:tcBorders>
              <w:top w:val="nil"/>
              <w:left w:val="single" w:sz="12" w:space="0" w:color="auto"/>
              <w:bottom w:val="nil"/>
            </w:tcBorders>
            <w:vAlign w:val="center"/>
          </w:tcPr>
          <w:p w14:paraId="21FB8960" w14:textId="77777777" w:rsidR="00C7479E" w:rsidRPr="0093065E" w:rsidRDefault="00C7479E" w:rsidP="009D4CF8">
            <w:pPr>
              <w:tabs>
                <w:tab w:val="right" w:leader="dot" w:pos="10631"/>
                <w:tab w:val="right" w:leader="dot" w:pos="10773"/>
              </w:tabs>
              <w:spacing w:line="240" w:lineRule="atLeast"/>
              <w:jc w:val="left"/>
              <w:rPr>
                <w:sz w:val="16"/>
                <w:szCs w:val="16"/>
                <w:lang w:val="fr-BE"/>
              </w:rPr>
            </w:pPr>
            <w:r w:rsidRPr="0093065E">
              <w:rPr>
                <w:sz w:val="16"/>
                <w:szCs w:val="16"/>
                <w:lang w:val="fr-BE"/>
              </w:rPr>
              <w:t>8821</w:t>
            </w:r>
          </w:p>
        </w:tc>
        <w:tc>
          <w:tcPr>
            <w:tcW w:w="2268" w:type="dxa"/>
            <w:tcBorders>
              <w:top w:val="nil"/>
              <w:bottom w:val="nil"/>
              <w:right w:val="single" w:sz="12" w:space="0" w:color="auto"/>
            </w:tcBorders>
            <w:vAlign w:val="center"/>
          </w:tcPr>
          <w:p w14:paraId="49D1E76A" w14:textId="77777777" w:rsidR="00C7479E" w:rsidRPr="0093065E" w:rsidRDefault="00C7479E" w:rsidP="009D4CF8">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C7479E" w:rsidRPr="0093065E" w14:paraId="4B391322" w14:textId="77777777" w:rsidTr="009D4CF8">
        <w:trPr>
          <w:trHeight w:val="283"/>
        </w:trPr>
        <w:tc>
          <w:tcPr>
            <w:tcW w:w="7880" w:type="dxa"/>
            <w:tcBorders>
              <w:top w:val="nil"/>
              <w:left w:val="nil"/>
              <w:bottom w:val="nil"/>
              <w:right w:val="nil"/>
            </w:tcBorders>
            <w:vAlign w:val="center"/>
          </w:tcPr>
          <w:p w14:paraId="7EF9D0EE" w14:textId="77777777" w:rsidR="00C7479E" w:rsidRPr="0093065E" w:rsidRDefault="00C7479E" w:rsidP="009D579B">
            <w:pPr>
              <w:tabs>
                <w:tab w:val="right" w:leader="dot" w:pos="7655"/>
              </w:tabs>
              <w:spacing w:line="240" w:lineRule="atLeast"/>
              <w:ind w:left="567"/>
              <w:jc w:val="left"/>
              <w:rPr>
                <w:sz w:val="18"/>
                <w:szCs w:val="18"/>
                <w:lang w:val="fr-BE"/>
              </w:rPr>
            </w:pPr>
            <w:r w:rsidRPr="0093065E">
              <w:rPr>
                <w:rFonts w:cs="Arial"/>
                <w:sz w:val="18"/>
                <w:lang w:val="fr-BE"/>
              </w:rPr>
              <w:t xml:space="preserve">Dettes de location-financement et </w:t>
            </w:r>
            <w:r w:rsidR="00184CBB" w:rsidRPr="0093065E">
              <w:rPr>
                <w:rFonts w:cs="Arial"/>
                <w:sz w:val="18"/>
                <w:lang w:val="fr-BE"/>
              </w:rPr>
              <w:t xml:space="preserve">dettes </w:t>
            </w:r>
            <w:r w:rsidRPr="0093065E">
              <w:rPr>
                <w:rFonts w:cs="Arial"/>
                <w:sz w:val="18"/>
                <w:lang w:val="fr-BE"/>
              </w:rPr>
              <w:t>assimilées</w:t>
            </w:r>
            <w:r w:rsidRPr="0093065E">
              <w:rPr>
                <w:sz w:val="18"/>
                <w:szCs w:val="18"/>
                <w:lang w:val="fr-BE"/>
              </w:rPr>
              <w:tab/>
            </w:r>
          </w:p>
        </w:tc>
        <w:tc>
          <w:tcPr>
            <w:tcW w:w="709" w:type="dxa"/>
            <w:tcBorders>
              <w:top w:val="nil"/>
              <w:left w:val="single" w:sz="12" w:space="0" w:color="auto"/>
              <w:bottom w:val="nil"/>
            </w:tcBorders>
            <w:vAlign w:val="center"/>
          </w:tcPr>
          <w:p w14:paraId="50D14501" w14:textId="77777777" w:rsidR="00C7479E" w:rsidRPr="0093065E" w:rsidRDefault="00C7479E" w:rsidP="00C7479E">
            <w:pPr>
              <w:tabs>
                <w:tab w:val="right" w:leader="dot" w:pos="10631"/>
                <w:tab w:val="right" w:leader="dot" w:pos="10773"/>
              </w:tabs>
              <w:spacing w:line="240" w:lineRule="atLeast"/>
              <w:jc w:val="left"/>
              <w:rPr>
                <w:sz w:val="16"/>
                <w:szCs w:val="16"/>
                <w:lang w:val="fr-BE"/>
              </w:rPr>
            </w:pPr>
            <w:r w:rsidRPr="0093065E">
              <w:rPr>
                <w:sz w:val="16"/>
                <w:szCs w:val="16"/>
                <w:lang w:val="fr-BE"/>
              </w:rPr>
              <w:t>8831</w:t>
            </w:r>
          </w:p>
        </w:tc>
        <w:tc>
          <w:tcPr>
            <w:tcW w:w="2268" w:type="dxa"/>
            <w:tcBorders>
              <w:top w:val="nil"/>
              <w:bottom w:val="nil"/>
              <w:right w:val="single" w:sz="12" w:space="0" w:color="auto"/>
            </w:tcBorders>
            <w:vAlign w:val="center"/>
          </w:tcPr>
          <w:p w14:paraId="07510BA9" w14:textId="77777777" w:rsidR="00C7479E" w:rsidRPr="0093065E" w:rsidRDefault="00C7479E" w:rsidP="009D4CF8">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C7479E" w:rsidRPr="0093065E" w14:paraId="23D3BB25" w14:textId="77777777" w:rsidTr="009D4CF8">
        <w:trPr>
          <w:trHeight w:val="283"/>
        </w:trPr>
        <w:tc>
          <w:tcPr>
            <w:tcW w:w="7880" w:type="dxa"/>
            <w:tcBorders>
              <w:top w:val="nil"/>
              <w:left w:val="nil"/>
              <w:bottom w:val="nil"/>
              <w:right w:val="nil"/>
            </w:tcBorders>
            <w:vAlign w:val="center"/>
          </w:tcPr>
          <w:p w14:paraId="679FD6CA" w14:textId="77777777" w:rsidR="00C7479E" w:rsidRPr="0093065E" w:rsidRDefault="00C7479E" w:rsidP="009D579B">
            <w:pPr>
              <w:tabs>
                <w:tab w:val="right" w:leader="dot" w:pos="7655"/>
              </w:tabs>
              <w:spacing w:line="240" w:lineRule="atLeast"/>
              <w:ind w:left="567"/>
              <w:jc w:val="left"/>
              <w:rPr>
                <w:sz w:val="18"/>
                <w:szCs w:val="18"/>
                <w:lang w:val="fr-BE"/>
              </w:rPr>
            </w:pPr>
            <w:r w:rsidRPr="0093065E">
              <w:rPr>
                <w:rFonts w:cs="Arial"/>
                <w:sz w:val="18"/>
                <w:lang w:val="fr-BE"/>
              </w:rPr>
              <w:t>Etablissements de crédit</w:t>
            </w:r>
            <w:r w:rsidRPr="0093065E">
              <w:rPr>
                <w:sz w:val="18"/>
                <w:szCs w:val="18"/>
                <w:lang w:val="fr-BE"/>
              </w:rPr>
              <w:tab/>
            </w:r>
          </w:p>
        </w:tc>
        <w:tc>
          <w:tcPr>
            <w:tcW w:w="709" w:type="dxa"/>
            <w:tcBorders>
              <w:top w:val="nil"/>
              <w:left w:val="single" w:sz="12" w:space="0" w:color="auto"/>
              <w:bottom w:val="nil"/>
            </w:tcBorders>
            <w:vAlign w:val="center"/>
          </w:tcPr>
          <w:p w14:paraId="7A00029C" w14:textId="77777777" w:rsidR="00C7479E" w:rsidRPr="0093065E" w:rsidRDefault="00C7479E" w:rsidP="00C7479E">
            <w:pPr>
              <w:tabs>
                <w:tab w:val="right" w:leader="dot" w:pos="10631"/>
                <w:tab w:val="right" w:leader="dot" w:pos="10773"/>
              </w:tabs>
              <w:spacing w:line="240" w:lineRule="atLeast"/>
              <w:jc w:val="left"/>
              <w:rPr>
                <w:sz w:val="16"/>
                <w:szCs w:val="16"/>
                <w:lang w:val="fr-BE"/>
              </w:rPr>
            </w:pPr>
            <w:r w:rsidRPr="0093065E">
              <w:rPr>
                <w:sz w:val="16"/>
                <w:szCs w:val="16"/>
                <w:lang w:val="fr-BE"/>
              </w:rPr>
              <w:t>8841</w:t>
            </w:r>
          </w:p>
        </w:tc>
        <w:tc>
          <w:tcPr>
            <w:tcW w:w="2268" w:type="dxa"/>
            <w:tcBorders>
              <w:top w:val="nil"/>
              <w:bottom w:val="nil"/>
              <w:right w:val="single" w:sz="12" w:space="0" w:color="auto"/>
            </w:tcBorders>
            <w:vAlign w:val="center"/>
          </w:tcPr>
          <w:p w14:paraId="6D7104D8" w14:textId="77777777" w:rsidR="00C7479E" w:rsidRPr="0093065E" w:rsidRDefault="00C7479E" w:rsidP="009D4CF8">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9D4CF8" w:rsidRPr="0093065E" w14:paraId="478AA775" w14:textId="77777777" w:rsidTr="009D4CF8">
        <w:trPr>
          <w:trHeight w:val="283"/>
        </w:trPr>
        <w:tc>
          <w:tcPr>
            <w:tcW w:w="7880" w:type="dxa"/>
            <w:tcBorders>
              <w:top w:val="nil"/>
              <w:left w:val="nil"/>
              <w:bottom w:val="nil"/>
              <w:right w:val="nil"/>
            </w:tcBorders>
            <w:vAlign w:val="center"/>
          </w:tcPr>
          <w:p w14:paraId="0CBF4AD8" w14:textId="77777777" w:rsidR="009D4CF8" w:rsidRPr="0093065E" w:rsidRDefault="009D4CF8" w:rsidP="009D579B">
            <w:pPr>
              <w:tabs>
                <w:tab w:val="right" w:leader="dot" w:pos="7655"/>
              </w:tabs>
              <w:spacing w:line="240" w:lineRule="atLeast"/>
              <w:ind w:left="567"/>
              <w:jc w:val="left"/>
              <w:rPr>
                <w:sz w:val="18"/>
                <w:szCs w:val="18"/>
                <w:lang w:val="fr-BE"/>
              </w:rPr>
            </w:pPr>
            <w:r w:rsidRPr="0093065E">
              <w:rPr>
                <w:rFonts w:cs="Arial"/>
                <w:sz w:val="18"/>
                <w:lang w:val="fr-BE"/>
              </w:rPr>
              <w:t>Autres emprunts</w:t>
            </w:r>
            <w:r w:rsidRPr="0093065E">
              <w:rPr>
                <w:sz w:val="18"/>
                <w:szCs w:val="18"/>
                <w:lang w:val="fr-BE"/>
              </w:rPr>
              <w:tab/>
            </w:r>
          </w:p>
        </w:tc>
        <w:tc>
          <w:tcPr>
            <w:tcW w:w="709" w:type="dxa"/>
            <w:tcBorders>
              <w:top w:val="nil"/>
              <w:left w:val="single" w:sz="12" w:space="0" w:color="auto"/>
              <w:bottom w:val="nil"/>
            </w:tcBorders>
            <w:vAlign w:val="center"/>
          </w:tcPr>
          <w:p w14:paraId="21A6F020" w14:textId="77777777" w:rsidR="009D4CF8" w:rsidRPr="0093065E" w:rsidRDefault="009D4CF8" w:rsidP="009D4CF8">
            <w:pPr>
              <w:tabs>
                <w:tab w:val="right" w:leader="dot" w:pos="10631"/>
                <w:tab w:val="right" w:leader="dot" w:pos="10773"/>
              </w:tabs>
              <w:spacing w:line="240" w:lineRule="atLeast"/>
              <w:jc w:val="left"/>
              <w:rPr>
                <w:sz w:val="16"/>
                <w:szCs w:val="16"/>
                <w:lang w:val="fr-BE"/>
              </w:rPr>
            </w:pPr>
            <w:r w:rsidRPr="0093065E">
              <w:rPr>
                <w:sz w:val="16"/>
                <w:szCs w:val="16"/>
                <w:lang w:val="fr-BE"/>
              </w:rPr>
              <w:t>8851</w:t>
            </w:r>
          </w:p>
        </w:tc>
        <w:tc>
          <w:tcPr>
            <w:tcW w:w="2268" w:type="dxa"/>
            <w:tcBorders>
              <w:top w:val="nil"/>
              <w:bottom w:val="nil"/>
              <w:right w:val="single" w:sz="12" w:space="0" w:color="auto"/>
            </w:tcBorders>
            <w:vAlign w:val="center"/>
          </w:tcPr>
          <w:p w14:paraId="1C56C32F" w14:textId="77777777" w:rsidR="009D4CF8" w:rsidRPr="0093065E" w:rsidRDefault="009D4CF8" w:rsidP="009D4CF8">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9D4CF8" w:rsidRPr="0093065E" w14:paraId="2AED3301" w14:textId="77777777" w:rsidTr="009D4CF8">
        <w:trPr>
          <w:trHeight w:val="283"/>
        </w:trPr>
        <w:tc>
          <w:tcPr>
            <w:tcW w:w="7880" w:type="dxa"/>
            <w:tcBorders>
              <w:top w:val="nil"/>
              <w:left w:val="nil"/>
              <w:bottom w:val="nil"/>
              <w:right w:val="nil"/>
            </w:tcBorders>
            <w:vAlign w:val="center"/>
          </w:tcPr>
          <w:p w14:paraId="2D4714FD" w14:textId="77777777" w:rsidR="009D4CF8" w:rsidRPr="0093065E" w:rsidRDefault="009D4CF8" w:rsidP="003D5224">
            <w:pPr>
              <w:tabs>
                <w:tab w:val="right" w:leader="dot" w:pos="7655"/>
              </w:tabs>
              <w:spacing w:line="240" w:lineRule="atLeast"/>
              <w:ind w:left="284"/>
              <w:jc w:val="left"/>
              <w:rPr>
                <w:sz w:val="18"/>
                <w:szCs w:val="18"/>
                <w:lang w:val="fr-BE"/>
              </w:rPr>
            </w:pPr>
            <w:r w:rsidRPr="0093065E">
              <w:rPr>
                <w:sz w:val="18"/>
                <w:szCs w:val="18"/>
                <w:lang w:val="fr-BE"/>
              </w:rPr>
              <w:t>Dettes commerciales</w:t>
            </w:r>
            <w:r w:rsidRPr="0093065E">
              <w:rPr>
                <w:sz w:val="18"/>
                <w:szCs w:val="18"/>
                <w:lang w:val="fr-BE"/>
              </w:rPr>
              <w:tab/>
            </w:r>
          </w:p>
        </w:tc>
        <w:tc>
          <w:tcPr>
            <w:tcW w:w="709" w:type="dxa"/>
            <w:tcBorders>
              <w:top w:val="nil"/>
              <w:left w:val="single" w:sz="12" w:space="0" w:color="auto"/>
              <w:bottom w:val="nil"/>
            </w:tcBorders>
            <w:vAlign w:val="center"/>
          </w:tcPr>
          <w:p w14:paraId="1AFCED74" w14:textId="77777777" w:rsidR="009D4CF8" w:rsidRPr="0093065E" w:rsidRDefault="009D4CF8" w:rsidP="009D4CF8">
            <w:pPr>
              <w:tabs>
                <w:tab w:val="right" w:leader="dot" w:pos="10631"/>
                <w:tab w:val="right" w:leader="dot" w:pos="10773"/>
              </w:tabs>
              <w:spacing w:line="240" w:lineRule="atLeast"/>
              <w:jc w:val="left"/>
              <w:rPr>
                <w:sz w:val="16"/>
                <w:szCs w:val="16"/>
                <w:lang w:val="fr-BE"/>
              </w:rPr>
            </w:pPr>
            <w:r w:rsidRPr="0093065E">
              <w:rPr>
                <w:sz w:val="16"/>
                <w:szCs w:val="16"/>
                <w:lang w:val="fr-BE"/>
              </w:rPr>
              <w:t>8861</w:t>
            </w:r>
          </w:p>
        </w:tc>
        <w:tc>
          <w:tcPr>
            <w:tcW w:w="2268" w:type="dxa"/>
            <w:tcBorders>
              <w:top w:val="nil"/>
              <w:bottom w:val="nil"/>
              <w:right w:val="single" w:sz="12" w:space="0" w:color="auto"/>
            </w:tcBorders>
            <w:vAlign w:val="center"/>
          </w:tcPr>
          <w:p w14:paraId="742E2FD0" w14:textId="77777777" w:rsidR="009D4CF8" w:rsidRPr="0093065E" w:rsidRDefault="009D4CF8" w:rsidP="009D4CF8">
            <w:pPr>
              <w:tabs>
                <w:tab w:val="right" w:leader="dot" w:pos="1901"/>
              </w:tabs>
              <w:spacing w:line="240" w:lineRule="atLeast"/>
              <w:ind w:left="342" w:right="153"/>
              <w:jc w:val="left"/>
              <w:rPr>
                <w:sz w:val="18"/>
                <w:szCs w:val="18"/>
                <w:lang w:val="fr-BE"/>
              </w:rPr>
            </w:pPr>
            <w:r w:rsidRPr="0093065E">
              <w:rPr>
                <w:sz w:val="18"/>
                <w:szCs w:val="18"/>
                <w:lang w:val="fr-BE"/>
              </w:rPr>
              <w:tab/>
            </w:r>
          </w:p>
        </w:tc>
      </w:tr>
      <w:tr w:rsidR="009D4CF8" w:rsidRPr="0093065E" w14:paraId="30B9F430" w14:textId="77777777" w:rsidTr="009D4CF8">
        <w:trPr>
          <w:trHeight w:val="283"/>
        </w:trPr>
        <w:tc>
          <w:tcPr>
            <w:tcW w:w="7880" w:type="dxa"/>
            <w:tcBorders>
              <w:top w:val="nil"/>
              <w:left w:val="nil"/>
              <w:bottom w:val="nil"/>
              <w:right w:val="nil"/>
            </w:tcBorders>
            <w:vAlign w:val="center"/>
          </w:tcPr>
          <w:p w14:paraId="68CA6B54" w14:textId="77777777" w:rsidR="009D4CF8" w:rsidRPr="0093065E" w:rsidRDefault="009D4CF8" w:rsidP="003D5224">
            <w:pPr>
              <w:tabs>
                <w:tab w:val="right" w:leader="dot" w:pos="7655"/>
              </w:tabs>
              <w:spacing w:line="240" w:lineRule="atLeast"/>
              <w:ind w:left="567"/>
              <w:jc w:val="left"/>
              <w:rPr>
                <w:sz w:val="18"/>
                <w:szCs w:val="18"/>
                <w:lang w:val="fr-BE"/>
              </w:rPr>
            </w:pPr>
            <w:r w:rsidRPr="0093065E">
              <w:rPr>
                <w:sz w:val="18"/>
                <w:szCs w:val="18"/>
                <w:lang w:val="fr-BE"/>
              </w:rPr>
              <w:t>Fournisseurs</w:t>
            </w:r>
            <w:r w:rsidRPr="0093065E">
              <w:rPr>
                <w:sz w:val="18"/>
                <w:szCs w:val="18"/>
                <w:lang w:val="fr-BE"/>
              </w:rPr>
              <w:tab/>
            </w:r>
          </w:p>
        </w:tc>
        <w:tc>
          <w:tcPr>
            <w:tcW w:w="709" w:type="dxa"/>
            <w:tcBorders>
              <w:top w:val="nil"/>
              <w:left w:val="single" w:sz="12" w:space="0" w:color="auto"/>
              <w:bottom w:val="nil"/>
            </w:tcBorders>
            <w:vAlign w:val="center"/>
          </w:tcPr>
          <w:p w14:paraId="388457AC" w14:textId="77777777" w:rsidR="009D4CF8" w:rsidRPr="0093065E" w:rsidRDefault="009D4CF8" w:rsidP="009D4CF8">
            <w:pPr>
              <w:tabs>
                <w:tab w:val="right" w:leader="dot" w:pos="10631"/>
                <w:tab w:val="right" w:leader="dot" w:pos="10773"/>
              </w:tabs>
              <w:spacing w:line="240" w:lineRule="atLeast"/>
              <w:jc w:val="left"/>
              <w:rPr>
                <w:sz w:val="16"/>
                <w:szCs w:val="16"/>
                <w:lang w:val="fr-BE"/>
              </w:rPr>
            </w:pPr>
            <w:r w:rsidRPr="0093065E">
              <w:rPr>
                <w:sz w:val="16"/>
                <w:szCs w:val="16"/>
                <w:lang w:val="fr-BE"/>
              </w:rPr>
              <w:t>8871</w:t>
            </w:r>
          </w:p>
        </w:tc>
        <w:tc>
          <w:tcPr>
            <w:tcW w:w="2268" w:type="dxa"/>
            <w:tcBorders>
              <w:top w:val="nil"/>
              <w:bottom w:val="nil"/>
              <w:right w:val="single" w:sz="12" w:space="0" w:color="auto"/>
            </w:tcBorders>
            <w:vAlign w:val="center"/>
          </w:tcPr>
          <w:p w14:paraId="48243960" w14:textId="77777777" w:rsidR="009D4CF8" w:rsidRPr="0093065E" w:rsidRDefault="009D4CF8" w:rsidP="009D4CF8">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9D4CF8" w:rsidRPr="0093065E" w14:paraId="4D7F0947" w14:textId="77777777" w:rsidTr="009D4CF8">
        <w:trPr>
          <w:trHeight w:val="283"/>
        </w:trPr>
        <w:tc>
          <w:tcPr>
            <w:tcW w:w="7880" w:type="dxa"/>
            <w:tcBorders>
              <w:top w:val="nil"/>
              <w:left w:val="nil"/>
              <w:bottom w:val="nil"/>
              <w:right w:val="nil"/>
            </w:tcBorders>
            <w:vAlign w:val="center"/>
          </w:tcPr>
          <w:p w14:paraId="68D9A6E2" w14:textId="77777777" w:rsidR="009D4CF8" w:rsidRPr="0093065E" w:rsidRDefault="009D4CF8" w:rsidP="003D5224">
            <w:pPr>
              <w:tabs>
                <w:tab w:val="right" w:leader="dot" w:pos="7655"/>
              </w:tabs>
              <w:spacing w:line="240" w:lineRule="atLeast"/>
              <w:ind w:left="567"/>
              <w:jc w:val="left"/>
              <w:rPr>
                <w:sz w:val="18"/>
                <w:szCs w:val="18"/>
                <w:lang w:val="fr-BE"/>
              </w:rPr>
            </w:pPr>
            <w:r w:rsidRPr="0093065E">
              <w:rPr>
                <w:sz w:val="18"/>
                <w:szCs w:val="18"/>
                <w:lang w:val="fr-BE"/>
              </w:rPr>
              <w:t>Effets à payer</w:t>
            </w:r>
            <w:r w:rsidRPr="0093065E">
              <w:rPr>
                <w:sz w:val="18"/>
                <w:szCs w:val="18"/>
                <w:lang w:val="fr-BE"/>
              </w:rPr>
              <w:tab/>
            </w:r>
          </w:p>
        </w:tc>
        <w:tc>
          <w:tcPr>
            <w:tcW w:w="709" w:type="dxa"/>
            <w:tcBorders>
              <w:top w:val="nil"/>
              <w:left w:val="single" w:sz="12" w:space="0" w:color="auto"/>
              <w:bottom w:val="nil"/>
            </w:tcBorders>
            <w:vAlign w:val="center"/>
          </w:tcPr>
          <w:p w14:paraId="00E416F4" w14:textId="77777777" w:rsidR="009D4CF8" w:rsidRPr="0093065E" w:rsidRDefault="009D4CF8" w:rsidP="009D4CF8">
            <w:pPr>
              <w:tabs>
                <w:tab w:val="right" w:leader="dot" w:pos="10631"/>
                <w:tab w:val="right" w:leader="dot" w:pos="10773"/>
              </w:tabs>
              <w:spacing w:line="240" w:lineRule="atLeast"/>
              <w:jc w:val="left"/>
              <w:rPr>
                <w:sz w:val="16"/>
                <w:szCs w:val="16"/>
                <w:lang w:val="fr-BE"/>
              </w:rPr>
            </w:pPr>
            <w:r w:rsidRPr="0093065E">
              <w:rPr>
                <w:sz w:val="16"/>
                <w:szCs w:val="16"/>
                <w:lang w:val="fr-BE"/>
              </w:rPr>
              <w:t>8881</w:t>
            </w:r>
          </w:p>
        </w:tc>
        <w:tc>
          <w:tcPr>
            <w:tcW w:w="2268" w:type="dxa"/>
            <w:tcBorders>
              <w:top w:val="nil"/>
              <w:bottom w:val="nil"/>
              <w:right w:val="single" w:sz="12" w:space="0" w:color="auto"/>
            </w:tcBorders>
            <w:vAlign w:val="center"/>
          </w:tcPr>
          <w:p w14:paraId="495142DE" w14:textId="77777777" w:rsidR="009D4CF8" w:rsidRPr="0093065E" w:rsidRDefault="009D4CF8" w:rsidP="009D4CF8">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9D579B" w:rsidRPr="0093065E" w14:paraId="4522BEDE" w14:textId="77777777" w:rsidTr="00A167ED">
        <w:trPr>
          <w:trHeight w:val="283"/>
        </w:trPr>
        <w:tc>
          <w:tcPr>
            <w:tcW w:w="7880" w:type="dxa"/>
            <w:tcBorders>
              <w:top w:val="nil"/>
              <w:left w:val="nil"/>
              <w:bottom w:val="nil"/>
              <w:right w:val="nil"/>
            </w:tcBorders>
            <w:vAlign w:val="center"/>
          </w:tcPr>
          <w:p w14:paraId="1D93CACD" w14:textId="77777777" w:rsidR="009D579B" w:rsidRPr="0093065E" w:rsidRDefault="009D579B" w:rsidP="00A167ED">
            <w:pPr>
              <w:tabs>
                <w:tab w:val="right" w:leader="dot" w:pos="7655"/>
              </w:tabs>
              <w:spacing w:line="240" w:lineRule="atLeast"/>
              <w:ind w:left="284"/>
              <w:jc w:val="left"/>
              <w:rPr>
                <w:sz w:val="18"/>
                <w:szCs w:val="18"/>
                <w:lang w:val="fr-BE"/>
              </w:rPr>
            </w:pPr>
            <w:r w:rsidRPr="0093065E">
              <w:rPr>
                <w:sz w:val="18"/>
                <w:szCs w:val="18"/>
                <w:lang w:val="fr-BE"/>
              </w:rPr>
              <w:t xml:space="preserve">Acomptes </w:t>
            </w:r>
            <w:r w:rsidRPr="0093065E">
              <w:rPr>
                <w:strike/>
                <w:color w:val="FF0000"/>
                <w:sz w:val="18"/>
                <w:szCs w:val="18"/>
                <w:lang w:val="fr-BE"/>
              </w:rPr>
              <w:t>reçus</w:t>
            </w:r>
            <w:r w:rsidRPr="0093065E">
              <w:rPr>
                <w:color w:val="FF0000"/>
                <w:sz w:val="18"/>
                <w:szCs w:val="18"/>
                <w:lang w:val="fr-BE"/>
              </w:rPr>
              <w:t xml:space="preserve"> </w:t>
            </w:r>
            <w:r w:rsidRPr="0093065E">
              <w:rPr>
                <w:sz w:val="18"/>
                <w:szCs w:val="18"/>
                <w:lang w:val="fr-BE"/>
              </w:rPr>
              <w:t xml:space="preserve">sur commandes </w:t>
            </w:r>
            <w:r w:rsidRPr="0093065E">
              <w:rPr>
                <w:sz w:val="18"/>
                <w:szCs w:val="18"/>
                <w:lang w:val="fr-BE"/>
              </w:rPr>
              <w:tab/>
            </w:r>
          </w:p>
        </w:tc>
        <w:tc>
          <w:tcPr>
            <w:tcW w:w="709" w:type="dxa"/>
            <w:tcBorders>
              <w:top w:val="nil"/>
              <w:left w:val="single" w:sz="12" w:space="0" w:color="auto"/>
              <w:bottom w:val="nil"/>
            </w:tcBorders>
            <w:vAlign w:val="center"/>
          </w:tcPr>
          <w:p w14:paraId="49D7E46D" w14:textId="77777777" w:rsidR="009D579B" w:rsidRPr="0093065E" w:rsidRDefault="009D579B" w:rsidP="009D579B">
            <w:pPr>
              <w:tabs>
                <w:tab w:val="right" w:leader="dot" w:pos="10631"/>
                <w:tab w:val="right" w:leader="dot" w:pos="10773"/>
              </w:tabs>
              <w:spacing w:line="240" w:lineRule="atLeast"/>
              <w:jc w:val="left"/>
              <w:rPr>
                <w:sz w:val="16"/>
                <w:szCs w:val="16"/>
                <w:lang w:val="fr-BE"/>
              </w:rPr>
            </w:pPr>
            <w:r w:rsidRPr="0093065E">
              <w:rPr>
                <w:sz w:val="16"/>
                <w:szCs w:val="16"/>
                <w:lang w:val="fr-BE"/>
              </w:rPr>
              <w:t>8891</w:t>
            </w:r>
          </w:p>
        </w:tc>
        <w:tc>
          <w:tcPr>
            <w:tcW w:w="2268" w:type="dxa"/>
            <w:tcBorders>
              <w:top w:val="nil"/>
              <w:bottom w:val="nil"/>
              <w:right w:val="single" w:sz="12" w:space="0" w:color="auto"/>
            </w:tcBorders>
            <w:vAlign w:val="center"/>
          </w:tcPr>
          <w:p w14:paraId="7A630E26" w14:textId="77777777" w:rsidR="009D579B" w:rsidRPr="0093065E" w:rsidRDefault="009D579B" w:rsidP="00A167ED">
            <w:pPr>
              <w:tabs>
                <w:tab w:val="right" w:leader="dot" w:pos="1901"/>
              </w:tabs>
              <w:spacing w:line="240" w:lineRule="atLeast"/>
              <w:ind w:left="342" w:right="153"/>
              <w:jc w:val="left"/>
              <w:rPr>
                <w:sz w:val="18"/>
                <w:szCs w:val="18"/>
                <w:lang w:val="fr-BE"/>
              </w:rPr>
            </w:pPr>
            <w:r w:rsidRPr="0093065E">
              <w:rPr>
                <w:sz w:val="18"/>
                <w:szCs w:val="18"/>
                <w:lang w:val="fr-BE"/>
              </w:rPr>
              <w:tab/>
            </w:r>
          </w:p>
        </w:tc>
      </w:tr>
      <w:tr w:rsidR="009D579B" w:rsidRPr="0093065E" w14:paraId="1C181385" w14:textId="77777777" w:rsidTr="00A167ED">
        <w:trPr>
          <w:trHeight w:val="283"/>
        </w:trPr>
        <w:tc>
          <w:tcPr>
            <w:tcW w:w="7880" w:type="dxa"/>
            <w:tcBorders>
              <w:top w:val="nil"/>
              <w:left w:val="nil"/>
              <w:bottom w:val="nil"/>
              <w:right w:val="nil"/>
            </w:tcBorders>
            <w:vAlign w:val="center"/>
          </w:tcPr>
          <w:p w14:paraId="61011640" w14:textId="77777777" w:rsidR="009D579B" w:rsidRPr="0093065E" w:rsidRDefault="009D579B" w:rsidP="003D5224">
            <w:pPr>
              <w:tabs>
                <w:tab w:val="right" w:leader="dot" w:pos="7655"/>
              </w:tabs>
              <w:spacing w:line="240" w:lineRule="atLeast"/>
              <w:ind w:left="284"/>
              <w:jc w:val="left"/>
              <w:rPr>
                <w:sz w:val="18"/>
                <w:szCs w:val="18"/>
                <w:lang w:val="fr-BE"/>
              </w:rPr>
            </w:pPr>
            <w:r w:rsidRPr="0093065E">
              <w:rPr>
                <w:sz w:val="18"/>
                <w:szCs w:val="18"/>
                <w:lang w:val="fr-BE"/>
              </w:rPr>
              <w:t>Autres dettes</w:t>
            </w:r>
            <w:r w:rsidRPr="0093065E">
              <w:rPr>
                <w:sz w:val="18"/>
                <w:szCs w:val="18"/>
                <w:lang w:val="fr-BE"/>
              </w:rPr>
              <w:tab/>
            </w:r>
          </w:p>
        </w:tc>
        <w:tc>
          <w:tcPr>
            <w:tcW w:w="709" w:type="dxa"/>
            <w:tcBorders>
              <w:top w:val="nil"/>
              <w:left w:val="single" w:sz="12" w:space="0" w:color="auto"/>
              <w:bottom w:val="nil"/>
            </w:tcBorders>
            <w:vAlign w:val="center"/>
          </w:tcPr>
          <w:p w14:paraId="01BF79A8" w14:textId="77777777" w:rsidR="009D579B" w:rsidRPr="0093065E" w:rsidRDefault="009D579B" w:rsidP="009D579B">
            <w:pPr>
              <w:tabs>
                <w:tab w:val="right" w:leader="dot" w:pos="10631"/>
                <w:tab w:val="right" w:leader="dot" w:pos="10773"/>
              </w:tabs>
              <w:spacing w:line="240" w:lineRule="atLeast"/>
              <w:jc w:val="left"/>
              <w:rPr>
                <w:sz w:val="16"/>
                <w:szCs w:val="16"/>
                <w:lang w:val="fr-BE"/>
              </w:rPr>
            </w:pPr>
            <w:r w:rsidRPr="0093065E">
              <w:rPr>
                <w:sz w:val="16"/>
                <w:szCs w:val="16"/>
                <w:lang w:val="fr-BE"/>
              </w:rPr>
              <w:t>8901</w:t>
            </w:r>
          </w:p>
        </w:tc>
        <w:tc>
          <w:tcPr>
            <w:tcW w:w="2268" w:type="dxa"/>
            <w:tcBorders>
              <w:top w:val="nil"/>
              <w:bottom w:val="nil"/>
              <w:right w:val="single" w:sz="12" w:space="0" w:color="auto"/>
            </w:tcBorders>
            <w:vAlign w:val="center"/>
          </w:tcPr>
          <w:p w14:paraId="29AAE4CB" w14:textId="77777777" w:rsidR="009D579B" w:rsidRPr="0093065E" w:rsidRDefault="009D579B" w:rsidP="00A167ED">
            <w:pPr>
              <w:tabs>
                <w:tab w:val="right" w:leader="dot" w:pos="1901"/>
              </w:tabs>
              <w:spacing w:line="240" w:lineRule="atLeast"/>
              <w:ind w:left="342" w:right="153"/>
              <w:jc w:val="left"/>
              <w:rPr>
                <w:sz w:val="18"/>
                <w:szCs w:val="18"/>
                <w:lang w:val="fr-BE"/>
              </w:rPr>
            </w:pPr>
            <w:r w:rsidRPr="0093065E">
              <w:rPr>
                <w:sz w:val="18"/>
                <w:szCs w:val="18"/>
                <w:lang w:val="fr-BE"/>
              </w:rPr>
              <w:tab/>
            </w:r>
          </w:p>
        </w:tc>
      </w:tr>
      <w:tr w:rsidR="009D4CF8" w:rsidRPr="0093065E" w14:paraId="2BAC9585" w14:textId="77777777" w:rsidTr="009D4CF8">
        <w:trPr>
          <w:trHeight w:val="283"/>
        </w:trPr>
        <w:tc>
          <w:tcPr>
            <w:tcW w:w="7880" w:type="dxa"/>
            <w:tcBorders>
              <w:top w:val="nil"/>
              <w:left w:val="nil"/>
              <w:bottom w:val="nil"/>
              <w:right w:val="nil"/>
            </w:tcBorders>
            <w:vAlign w:val="center"/>
          </w:tcPr>
          <w:p w14:paraId="62B1A2A4" w14:textId="77777777" w:rsidR="009D4CF8" w:rsidRPr="0093065E" w:rsidRDefault="009D4CF8" w:rsidP="009D579B">
            <w:pPr>
              <w:tabs>
                <w:tab w:val="right" w:leader="dot" w:pos="7655"/>
              </w:tabs>
              <w:spacing w:before="120" w:line="240" w:lineRule="atLeast"/>
              <w:jc w:val="left"/>
              <w:rPr>
                <w:b/>
                <w:sz w:val="18"/>
                <w:szCs w:val="18"/>
                <w:lang w:val="fr-BE"/>
              </w:rPr>
            </w:pPr>
            <w:r w:rsidRPr="0093065E">
              <w:rPr>
                <w:b/>
                <w:sz w:val="18"/>
                <w:szCs w:val="18"/>
                <w:lang w:val="fr-BE"/>
              </w:rPr>
              <w:t>Total des dettes à plus d’un an échéant dans l’année</w:t>
            </w:r>
            <w:r w:rsidR="009D579B" w:rsidRPr="0093065E">
              <w:rPr>
                <w:sz w:val="18"/>
                <w:szCs w:val="18"/>
                <w:lang w:val="fr-BE"/>
              </w:rPr>
              <w:tab/>
            </w:r>
          </w:p>
        </w:tc>
        <w:tc>
          <w:tcPr>
            <w:tcW w:w="709" w:type="dxa"/>
            <w:tcBorders>
              <w:top w:val="nil"/>
              <w:left w:val="single" w:sz="12" w:space="0" w:color="auto"/>
              <w:bottom w:val="nil"/>
            </w:tcBorders>
            <w:vAlign w:val="center"/>
          </w:tcPr>
          <w:p w14:paraId="53B958CD" w14:textId="77777777" w:rsidR="009D4CF8" w:rsidRPr="0093065E" w:rsidRDefault="009D4CF8" w:rsidP="009D4CF8">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(42)</w:t>
            </w:r>
          </w:p>
        </w:tc>
        <w:tc>
          <w:tcPr>
            <w:tcW w:w="2268" w:type="dxa"/>
            <w:tcBorders>
              <w:top w:val="nil"/>
              <w:bottom w:val="nil"/>
              <w:right w:val="single" w:sz="12" w:space="0" w:color="auto"/>
            </w:tcBorders>
            <w:vAlign w:val="center"/>
          </w:tcPr>
          <w:p w14:paraId="0890878B" w14:textId="77777777" w:rsidR="009D4CF8" w:rsidRPr="0093065E" w:rsidRDefault="009D4CF8" w:rsidP="009D4CF8">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9D579B" w:rsidRPr="0093065E" w14:paraId="4C571587" w14:textId="77777777" w:rsidTr="00C7479E">
        <w:trPr>
          <w:trHeight w:val="283"/>
        </w:trPr>
        <w:tc>
          <w:tcPr>
            <w:tcW w:w="7880" w:type="dxa"/>
            <w:tcBorders>
              <w:top w:val="nil"/>
              <w:left w:val="nil"/>
              <w:bottom w:val="nil"/>
              <w:right w:val="nil"/>
            </w:tcBorders>
            <w:vAlign w:val="center"/>
          </w:tcPr>
          <w:p w14:paraId="16F0E7BC" w14:textId="77777777" w:rsidR="009D579B" w:rsidRPr="0093065E" w:rsidRDefault="009D579B" w:rsidP="009D579B">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32F6D7A9" w14:textId="77777777" w:rsidR="009D579B" w:rsidRPr="0093065E" w:rsidRDefault="009D579B" w:rsidP="009D579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2BC495C" w14:textId="77777777" w:rsidR="009D579B" w:rsidRPr="0093065E" w:rsidRDefault="009D579B" w:rsidP="005C7E82">
            <w:pPr>
              <w:tabs>
                <w:tab w:val="right" w:leader="dot" w:pos="1901"/>
              </w:tabs>
              <w:spacing w:line="240" w:lineRule="atLeast"/>
              <w:jc w:val="left"/>
              <w:rPr>
                <w:sz w:val="18"/>
                <w:szCs w:val="18"/>
                <w:lang w:val="fr-BE"/>
              </w:rPr>
            </w:pPr>
          </w:p>
        </w:tc>
      </w:tr>
      <w:tr w:rsidR="009D579B" w:rsidRPr="00B718CA" w14:paraId="7D7CD025" w14:textId="77777777" w:rsidTr="00A167ED">
        <w:trPr>
          <w:trHeight w:val="283"/>
        </w:trPr>
        <w:tc>
          <w:tcPr>
            <w:tcW w:w="7880" w:type="dxa"/>
            <w:tcBorders>
              <w:top w:val="nil"/>
              <w:left w:val="nil"/>
              <w:bottom w:val="nil"/>
              <w:right w:val="nil"/>
            </w:tcBorders>
            <w:vAlign w:val="center"/>
          </w:tcPr>
          <w:p w14:paraId="43E1C458" w14:textId="77777777" w:rsidR="009D579B" w:rsidRPr="0093065E" w:rsidRDefault="009D579B" w:rsidP="009D579B">
            <w:pPr>
              <w:spacing w:before="120" w:line="240" w:lineRule="atLeast"/>
              <w:jc w:val="left"/>
              <w:rPr>
                <w:b/>
                <w:sz w:val="18"/>
                <w:szCs w:val="18"/>
                <w:lang w:val="fr-BE"/>
              </w:rPr>
            </w:pPr>
            <w:r w:rsidRPr="0093065E">
              <w:rPr>
                <w:b/>
                <w:sz w:val="18"/>
                <w:szCs w:val="18"/>
                <w:lang w:val="fr-BE"/>
              </w:rPr>
              <w:t>Dettes ayant plus d’un an mais 5 ans au plus à courir</w:t>
            </w:r>
          </w:p>
        </w:tc>
        <w:tc>
          <w:tcPr>
            <w:tcW w:w="709" w:type="dxa"/>
            <w:tcBorders>
              <w:top w:val="nil"/>
              <w:left w:val="single" w:sz="12" w:space="0" w:color="auto"/>
              <w:bottom w:val="nil"/>
            </w:tcBorders>
            <w:vAlign w:val="center"/>
          </w:tcPr>
          <w:p w14:paraId="473637D0" w14:textId="77777777" w:rsidR="009D579B" w:rsidRPr="0093065E" w:rsidRDefault="009D579B"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06080A39" w14:textId="77777777" w:rsidR="009D579B" w:rsidRPr="0093065E" w:rsidRDefault="009D579B" w:rsidP="005C7E82">
            <w:pPr>
              <w:tabs>
                <w:tab w:val="right" w:leader="dot" w:pos="2043"/>
              </w:tabs>
              <w:spacing w:before="120" w:line="240" w:lineRule="atLeast"/>
              <w:jc w:val="left"/>
              <w:rPr>
                <w:sz w:val="18"/>
                <w:szCs w:val="18"/>
                <w:lang w:val="fr-BE"/>
              </w:rPr>
            </w:pPr>
          </w:p>
        </w:tc>
      </w:tr>
      <w:tr w:rsidR="009D579B" w:rsidRPr="0093065E" w14:paraId="4C66351A" w14:textId="77777777" w:rsidTr="00A167ED">
        <w:trPr>
          <w:trHeight w:val="283"/>
        </w:trPr>
        <w:tc>
          <w:tcPr>
            <w:tcW w:w="7880" w:type="dxa"/>
            <w:tcBorders>
              <w:top w:val="nil"/>
              <w:left w:val="nil"/>
              <w:bottom w:val="nil"/>
              <w:right w:val="nil"/>
            </w:tcBorders>
            <w:vAlign w:val="center"/>
          </w:tcPr>
          <w:p w14:paraId="384A186C" w14:textId="77777777" w:rsidR="009D579B" w:rsidRPr="0093065E" w:rsidRDefault="009D579B" w:rsidP="003D5224">
            <w:pPr>
              <w:tabs>
                <w:tab w:val="right" w:leader="dot" w:pos="7655"/>
              </w:tabs>
              <w:spacing w:line="240" w:lineRule="atLeast"/>
              <w:ind w:left="284"/>
              <w:jc w:val="left"/>
              <w:rPr>
                <w:sz w:val="18"/>
                <w:szCs w:val="18"/>
                <w:lang w:val="fr-BE"/>
              </w:rPr>
            </w:pPr>
            <w:r w:rsidRPr="0093065E">
              <w:rPr>
                <w:sz w:val="18"/>
                <w:szCs w:val="18"/>
                <w:lang w:val="fr-BE"/>
              </w:rPr>
              <w:t>Dettes financières</w:t>
            </w:r>
            <w:r w:rsidRPr="0093065E">
              <w:rPr>
                <w:sz w:val="18"/>
                <w:szCs w:val="18"/>
                <w:lang w:val="fr-BE"/>
              </w:rPr>
              <w:tab/>
            </w:r>
          </w:p>
        </w:tc>
        <w:tc>
          <w:tcPr>
            <w:tcW w:w="709" w:type="dxa"/>
            <w:tcBorders>
              <w:top w:val="nil"/>
              <w:left w:val="single" w:sz="12" w:space="0" w:color="auto"/>
              <w:bottom w:val="nil"/>
            </w:tcBorders>
            <w:vAlign w:val="center"/>
          </w:tcPr>
          <w:p w14:paraId="0D97C02D" w14:textId="77777777" w:rsidR="009D579B" w:rsidRPr="0093065E" w:rsidRDefault="009D579B" w:rsidP="009D579B">
            <w:pPr>
              <w:tabs>
                <w:tab w:val="right" w:leader="dot" w:pos="10631"/>
                <w:tab w:val="right" w:leader="dot" w:pos="10773"/>
              </w:tabs>
              <w:spacing w:line="240" w:lineRule="atLeast"/>
              <w:jc w:val="left"/>
              <w:rPr>
                <w:sz w:val="16"/>
                <w:szCs w:val="16"/>
                <w:lang w:val="fr-BE"/>
              </w:rPr>
            </w:pPr>
            <w:r w:rsidRPr="0093065E">
              <w:rPr>
                <w:sz w:val="16"/>
                <w:szCs w:val="16"/>
                <w:lang w:val="fr-BE"/>
              </w:rPr>
              <w:t>8802</w:t>
            </w:r>
          </w:p>
        </w:tc>
        <w:tc>
          <w:tcPr>
            <w:tcW w:w="2268" w:type="dxa"/>
            <w:tcBorders>
              <w:top w:val="nil"/>
              <w:bottom w:val="nil"/>
              <w:right w:val="single" w:sz="12" w:space="0" w:color="auto"/>
            </w:tcBorders>
            <w:vAlign w:val="center"/>
          </w:tcPr>
          <w:p w14:paraId="11B44921" w14:textId="77777777" w:rsidR="009D579B" w:rsidRPr="0093065E" w:rsidRDefault="009D579B" w:rsidP="00A167ED">
            <w:pPr>
              <w:tabs>
                <w:tab w:val="right" w:leader="dot" w:pos="1901"/>
              </w:tabs>
              <w:spacing w:line="240" w:lineRule="atLeast"/>
              <w:ind w:left="342" w:right="153"/>
              <w:jc w:val="left"/>
              <w:rPr>
                <w:sz w:val="18"/>
                <w:szCs w:val="18"/>
                <w:lang w:val="fr-BE"/>
              </w:rPr>
            </w:pPr>
            <w:r w:rsidRPr="0093065E">
              <w:rPr>
                <w:sz w:val="18"/>
                <w:szCs w:val="18"/>
                <w:lang w:val="fr-BE"/>
              </w:rPr>
              <w:tab/>
            </w:r>
          </w:p>
        </w:tc>
      </w:tr>
      <w:tr w:rsidR="009D579B" w:rsidRPr="0093065E" w14:paraId="7A6A5165" w14:textId="77777777" w:rsidTr="00A167ED">
        <w:trPr>
          <w:trHeight w:val="283"/>
        </w:trPr>
        <w:tc>
          <w:tcPr>
            <w:tcW w:w="7880" w:type="dxa"/>
            <w:tcBorders>
              <w:top w:val="nil"/>
              <w:left w:val="nil"/>
              <w:bottom w:val="nil"/>
              <w:right w:val="nil"/>
            </w:tcBorders>
            <w:vAlign w:val="center"/>
          </w:tcPr>
          <w:p w14:paraId="0810168B" w14:textId="77777777" w:rsidR="009D579B" w:rsidRPr="0093065E" w:rsidRDefault="009D579B" w:rsidP="003D5224">
            <w:pPr>
              <w:tabs>
                <w:tab w:val="right" w:leader="dot" w:pos="7655"/>
              </w:tabs>
              <w:spacing w:line="240" w:lineRule="atLeast"/>
              <w:ind w:left="567"/>
              <w:jc w:val="left"/>
              <w:rPr>
                <w:sz w:val="18"/>
                <w:szCs w:val="18"/>
                <w:lang w:val="fr-BE"/>
              </w:rPr>
            </w:pPr>
            <w:r w:rsidRPr="0093065E">
              <w:rPr>
                <w:sz w:val="18"/>
                <w:szCs w:val="18"/>
                <w:lang w:val="fr-BE"/>
              </w:rPr>
              <w:t>Emprunts subordonnés</w:t>
            </w:r>
            <w:r w:rsidRPr="0093065E">
              <w:rPr>
                <w:sz w:val="18"/>
                <w:szCs w:val="18"/>
                <w:lang w:val="fr-BE"/>
              </w:rPr>
              <w:tab/>
            </w:r>
          </w:p>
        </w:tc>
        <w:tc>
          <w:tcPr>
            <w:tcW w:w="709" w:type="dxa"/>
            <w:tcBorders>
              <w:top w:val="nil"/>
              <w:left w:val="single" w:sz="12" w:space="0" w:color="auto"/>
              <w:bottom w:val="nil"/>
            </w:tcBorders>
            <w:vAlign w:val="center"/>
          </w:tcPr>
          <w:p w14:paraId="6C3D7BC7" w14:textId="77777777" w:rsidR="009D579B" w:rsidRPr="0093065E" w:rsidRDefault="009D579B" w:rsidP="009D579B">
            <w:pPr>
              <w:tabs>
                <w:tab w:val="right" w:leader="dot" w:pos="10631"/>
                <w:tab w:val="right" w:leader="dot" w:pos="10773"/>
              </w:tabs>
              <w:spacing w:line="240" w:lineRule="atLeast"/>
              <w:jc w:val="left"/>
              <w:rPr>
                <w:sz w:val="16"/>
                <w:szCs w:val="16"/>
                <w:lang w:val="fr-BE"/>
              </w:rPr>
            </w:pPr>
            <w:r w:rsidRPr="0093065E">
              <w:rPr>
                <w:sz w:val="16"/>
                <w:szCs w:val="16"/>
                <w:lang w:val="fr-BE"/>
              </w:rPr>
              <w:t>8812</w:t>
            </w:r>
          </w:p>
        </w:tc>
        <w:tc>
          <w:tcPr>
            <w:tcW w:w="2268" w:type="dxa"/>
            <w:tcBorders>
              <w:top w:val="nil"/>
              <w:bottom w:val="nil"/>
              <w:right w:val="single" w:sz="12" w:space="0" w:color="auto"/>
            </w:tcBorders>
            <w:vAlign w:val="center"/>
          </w:tcPr>
          <w:p w14:paraId="0DC284B8" w14:textId="77777777" w:rsidR="009D579B" w:rsidRPr="0093065E" w:rsidRDefault="009D579B"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9D579B" w:rsidRPr="0093065E" w14:paraId="47D4DB13" w14:textId="77777777" w:rsidTr="00A167ED">
        <w:trPr>
          <w:trHeight w:val="283"/>
        </w:trPr>
        <w:tc>
          <w:tcPr>
            <w:tcW w:w="7880" w:type="dxa"/>
            <w:tcBorders>
              <w:top w:val="nil"/>
              <w:left w:val="nil"/>
              <w:bottom w:val="nil"/>
              <w:right w:val="nil"/>
            </w:tcBorders>
            <w:vAlign w:val="center"/>
          </w:tcPr>
          <w:p w14:paraId="5BC185A1" w14:textId="77777777" w:rsidR="009D579B" w:rsidRPr="0093065E" w:rsidRDefault="009D579B" w:rsidP="003D5224">
            <w:pPr>
              <w:tabs>
                <w:tab w:val="right" w:leader="dot" w:pos="7655"/>
              </w:tabs>
              <w:spacing w:line="240" w:lineRule="atLeast"/>
              <w:ind w:left="567"/>
              <w:jc w:val="left"/>
              <w:rPr>
                <w:sz w:val="18"/>
                <w:szCs w:val="18"/>
                <w:lang w:val="fr-BE"/>
              </w:rPr>
            </w:pPr>
            <w:r w:rsidRPr="0093065E">
              <w:rPr>
                <w:sz w:val="18"/>
                <w:szCs w:val="18"/>
                <w:lang w:val="fr-BE"/>
              </w:rPr>
              <w:t>Emprunts obligataires non subordonnés</w:t>
            </w:r>
            <w:r w:rsidRPr="0093065E">
              <w:rPr>
                <w:sz w:val="18"/>
                <w:szCs w:val="18"/>
                <w:lang w:val="fr-BE"/>
              </w:rPr>
              <w:tab/>
            </w:r>
          </w:p>
        </w:tc>
        <w:tc>
          <w:tcPr>
            <w:tcW w:w="709" w:type="dxa"/>
            <w:tcBorders>
              <w:top w:val="nil"/>
              <w:left w:val="single" w:sz="12" w:space="0" w:color="auto"/>
              <w:bottom w:val="nil"/>
            </w:tcBorders>
            <w:vAlign w:val="center"/>
          </w:tcPr>
          <w:p w14:paraId="2A3047BB" w14:textId="77777777" w:rsidR="009D579B" w:rsidRPr="0093065E" w:rsidRDefault="009D579B" w:rsidP="009D579B">
            <w:pPr>
              <w:tabs>
                <w:tab w:val="right" w:leader="dot" w:pos="10631"/>
                <w:tab w:val="right" w:leader="dot" w:pos="10773"/>
              </w:tabs>
              <w:spacing w:line="240" w:lineRule="atLeast"/>
              <w:jc w:val="left"/>
              <w:rPr>
                <w:sz w:val="16"/>
                <w:szCs w:val="16"/>
                <w:lang w:val="fr-BE"/>
              </w:rPr>
            </w:pPr>
            <w:r w:rsidRPr="0093065E">
              <w:rPr>
                <w:sz w:val="16"/>
                <w:szCs w:val="16"/>
                <w:lang w:val="fr-BE"/>
              </w:rPr>
              <w:t>8822</w:t>
            </w:r>
          </w:p>
        </w:tc>
        <w:tc>
          <w:tcPr>
            <w:tcW w:w="2268" w:type="dxa"/>
            <w:tcBorders>
              <w:top w:val="nil"/>
              <w:bottom w:val="nil"/>
              <w:right w:val="single" w:sz="12" w:space="0" w:color="auto"/>
            </w:tcBorders>
            <w:vAlign w:val="center"/>
          </w:tcPr>
          <w:p w14:paraId="193CAD66" w14:textId="77777777" w:rsidR="009D579B" w:rsidRPr="0093065E" w:rsidRDefault="009D579B"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9D579B" w:rsidRPr="0093065E" w14:paraId="067E9C0A" w14:textId="77777777" w:rsidTr="00A167ED">
        <w:trPr>
          <w:trHeight w:val="283"/>
        </w:trPr>
        <w:tc>
          <w:tcPr>
            <w:tcW w:w="7880" w:type="dxa"/>
            <w:tcBorders>
              <w:top w:val="nil"/>
              <w:left w:val="nil"/>
              <w:bottom w:val="nil"/>
              <w:right w:val="nil"/>
            </w:tcBorders>
            <w:vAlign w:val="center"/>
          </w:tcPr>
          <w:p w14:paraId="4BE54A82" w14:textId="77777777" w:rsidR="009D579B" w:rsidRPr="0093065E" w:rsidRDefault="009D579B" w:rsidP="00A167ED">
            <w:pPr>
              <w:tabs>
                <w:tab w:val="right" w:leader="dot" w:pos="7655"/>
              </w:tabs>
              <w:spacing w:line="240" w:lineRule="atLeast"/>
              <w:ind w:left="567"/>
              <w:jc w:val="left"/>
              <w:rPr>
                <w:sz w:val="18"/>
                <w:szCs w:val="18"/>
                <w:lang w:val="fr-BE"/>
              </w:rPr>
            </w:pPr>
            <w:r w:rsidRPr="0093065E">
              <w:rPr>
                <w:rFonts w:cs="Arial"/>
                <w:sz w:val="18"/>
                <w:lang w:val="fr-BE"/>
              </w:rPr>
              <w:t xml:space="preserve">Dettes de location-financement et </w:t>
            </w:r>
            <w:r w:rsidR="00184CBB" w:rsidRPr="0093065E">
              <w:rPr>
                <w:rFonts w:cs="Arial"/>
                <w:sz w:val="18"/>
                <w:lang w:val="fr-BE"/>
              </w:rPr>
              <w:t xml:space="preserve">dettes </w:t>
            </w:r>
            <w:r w:rsidRPr="0093065E">
              <w:rPr>
                <w:rFonts w:cs="Arial"/>
                <w:sz w:val="18"/>
                <w:lang w:val="fr-BE"/>
              </w:rPr>
              <w:t>assimilées</w:t>
            </w:r>
            <w:r w:rsidRPr="0093065E">
              <w:rPr>
                <w:sz w:val="18"/>
                <w:szCs w:val="18"/>
                <w:lang w:val="fr-BE"/>
              </w:rPr>
              <w:tab/>
            </w:r>
          </w:p>
        </w:tc>
        <w:tc>
          <w:tcPr>
            <w:tcW w:w="709" w:type="dxa"/>
            <w:tcBorders>
              <w:top w:val="nil"/>
              <w:left w:val="single" w:sz="12" w:space="0" w:color="auto"/>
              <w:bottom w:val="nil"/>
            </w:tcBorders>
            <w:vAlign w:val="center"/>
          </w:tcPr>
          <w:p w14:paraId="36683891" w14:textId="77777777" w:rsidR="009D579B" w:rsidRPr="0093065E" w:rsidRDefault="009D579B" w:rsidP="009D579B">
            <w:pPr>
              <w:tabs>
                <w:tab w:val="right" w:leader="dot" w:pos="10631"/>
                <w:tab w:val="right" w:leader="dot" w:pos="10773"/>
              </w:tabs>
              <w:spacing w:line="240" w:lineRule="atLeast"/>
              <w:jc w:val="left"/>
              <w:rPr>
                <w:sz w:val="16"/>
                <w:szCs w:val="16"/>
                <w:lang w:val="fr-BE"/>
              </w:rPr>
            </w:pPr>
            <w:r w:rsidRPr="0093065E">
              <w:rPr>
                <w:sz w:val="16"/>
                <w:szCs w:val="16"/>
                <w:lang w:val="fr-BE"/>
              </w:rPr>
              <w:t>8832</w:t>
            </w:r>
          </w:p>
        </w:tc>
        <w:tc>
          <w:tcPr>
            <w:tcW w:w="2268" w:type="dxa"/>
            <w:tcBorders>
              <w:top w:val="nil"/>
              <w:bottom w:val="nil"/>
              <w:right w:val="single" w:sz="12" w:space="0" w:color="auto"/>
            </w:tcBorders>
            <w:vAlign w:val="center"/>
          </w:tcPr>
          <w:p w14:paraId="574ED643" w14:textId="77777777" w:rsidR="009D579B" w:rsidRPr="0093065E" w:rsidRDefault="009D579B"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9D579B" w:rsidRPr="0093065E" w14:paraId="6E323BFE" w14:textId="77777777" w:rsidTr="00A167ED">
        <w:trPr>
          <w:trHeight w:val="283"/>
        </w:trPr>
        <w:tc>
          <w:tcPr>
            <w:tcW w:w="7880" w:type="dxa"/>
            <w:tcBorders>
              <w:top w:val="nil"/>
              <w:left w:val="nil"/>
              <w:bottom w:val="nil"/>
              <w:right w:val="nil"/>
            </w:tcBorders>
            <w:vAlign w:val="center"/>
          </w:tcPr>
          <w:p w14:paraId="4234DAFD" w14:textId="77777777" w:rsidR="009D579B" w:rsidRPr="0093065E" w:rsidRDefault="009D579B" w:rsidP="00A167ED">
            <w:pPr>
              <w:tabs>
                <w:tab w:val="right" w:leader="dot" w:pos="7655"/>
              </w:tabs>
              <w:spacing w:line="240" w:lineRule="atLeast"/>
              <w:ind w:left="567"/>
              <w:jc w:val="left"/>
              <w:rPr>
                <w:sz w:val="18"/>
                <w:szCs w:val="18"/>
                <w:lang w:val="fr-BE"/>
              </w:rPr>
            </w:pPr>
            <w:r w:rsidRPr="0093065E">
              <w:rPr>
                <w:rFonts w:cs="Arial"/>
                <w:sz w:val="18"/>
                <w:lang w:val="fr-BE"/>
              </w:rPr>
              <w:t>Etablissements de crédit</w:t>
            </w:r>
            <w:r w:rsidRPr="0093065E">
              <w:rPr>
                <w:sz w:val="18"/>
                <w:szCs w:val="18"/>
                <w:lang w:val="fr-BE"/>
              </w:rPr>
              <w:tab/>
            </w:r>
          </w:p>
        </w:tc>
        <w:tc>
          <w:tcPr>
            <w:tcW w:w="709" w:type="dxa"/>
            <w:tcBorders>
              <w:top w:val="nil"/>
              <w:left w:val="single" w:sz="12" w:space="0" w:color="auto"/>
              <w:bottom w:val="nil"/>
            </w:tcBorders>
            <w:vAlign w:val="center"/>
          </w:tcPr>
          <w:p w14:paraId="00C1EDF6" w14:textId="77777777" w:rsidR="009D579B" w:rsidRPr="0093065E" w:rsidRDefault="009D579B" w:rsidP="009D579B">
            <w:pPr>
              <w:tabs>
                <w:tab w:val="right" w:leader="dot" w:pos="10631"/>
                <w:tab w:val="right" w:leader="dot" w:pos="10773"/>
              </w:tabs>
              <w:spacing w:line="240" w:lineRule="atLeast"/>
              <w:jc w:val="left"/>
              <w:rPr>
                <w:sz w:val="16"/>
                <w:szCs w:val="16"/>
                <w:lang w:val="fr-BE"/>
              </w:rPr>
            </w:pPr>
            <w:r w:rsidRPr="0093065E">
              <w:rPr>
                <w:sz w:val="16"/>
                <w:szCs w:val="16"/>
                <w:lang w:val="fr-BE"/>
              </w:rPr>
              <w:t>8842</w:t>
            </w:r>
          </w:p>
        </w:tc>
        <w:tc>
          <w:tcPr>
            <w:tcW w:w="2268" w:type="dxa"/>
            <w:tcBorders>
              <w:top w:val="nil"/>
              <w:bottom w:val="nil"/>
              <w:right w:val="single" w:sz="12" w:space="0" w:color="auto"/>
            </w:tcBorders>
            <w:vAlign w:val="center"/>
          </w:tcPr>
          <w:p w14:paraId="2AD2A5E0" w14:textId="77777777" w:rsidR="009D579B" w:rsidRPr="0093065E" w:rsidRDefault="009D579B"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9D579B" w:rsidRPr="0093065E" w14:paraId="74274400" w14:textId="77777777" w:rsidTr="00A167ED">
        <w:trPr>
          <w:trHeight w:val="283"/>
        </w:trPr>
        <w:tc>
          <w:tcPr>
            <w:tcW w:w="7880" w:type="dxa"/>
            <w:tcBorders>
              <w:top w:val="nil"/>
              <w:left w:val="nil"/>
              <w:bottom w:val="nil"/>
              <w:right w:val="nil"/>
            </w:tcBorders>
            <w:vAlign w:val="center"/>
          </w:tcPr>
          <w:p w14:paraId="18347EC4" w14:textId="77777777" w:rsidR="009D579B" w:rsidRPr="0093065E" w:rsidRDefault="009D579B" w:rsidP="00A167ED">
            <w:pPr>
              <w:tabs>
                <w:tab w:val="right" w:leader="dot" w:pos="7655"/>
              </w:tabs>
              <w:spacing w:line="240" w:lineRule="atLeast"/>
              <w:ind w:left="567"/>
              <w:jc w:val="left"/>
              <w:rPr>
                <w:sz w:val="18"/>
                <w:szCs w:val="18"/>
                <w:lang w:val="fr-BE"/>
              </w:rPr>
            </w:pPr>
            <w:r w:rsidRPr="0093065E">
              <w:rPr>
                <w:rFonts w:cs="Arial"/>
                <w:sz w:val="18"/>
                <w:lang w:val="fr-BE"/>
              </w:rPr>
              <w:t>Autres emprunts</w:t>
            </w:r>
            <w:r w:rsidRPr="0093065E">
              <w:rPr>
                <w:sz w:val="18"/>
                <w:szCs w:val="18"/>
                <w:lang w:val="fr-BE"/>
              </w:rPr>
              <w:tab/>
            </w:r>
          </w:p>
        </w:tc>
        <w:tc>
          <w:tcPr>
            <w:tcW w:w="709" w:type="dxa"/>
            <w:tcBorders>
              <w:top w:val="nil"/>
              <w:left w:val="single" w:sz="12" w:space="0" w:color="auto"/>
              <w:bottom w:val="nil"/>
            </w:tcBorders>
            <w:vAlign w:val="center"/>
          </w:tcPr>
          <w:p w14:paraId="30EFEE42" w14:textId="77777777" w:rsidR="009D579B" w:rsidRPr="0093065E" w:rsidRDefault="009D579B" w:rsidP="009D579B">
            <w:pPr>
              <w:tabs>
                <w:tab w:val="right" w:leader="dot" w:pos="10631"/>
                <w:tab w:val="right" w:leader="dot" w:pos="10773"/>
              </w:tabs>
              <w:spacing w:line="240" w:lineRule="atLeast"/>
              <w:jc w:val="left"/>
              <w:rPr>
                <w:sz w:val="16"/>
                <w:szCs w:val="16"/>
                <w:lang w:val="fr-BE"/>
              </w:rPr>
            </w:pPr>
            <w:r w:rsidRPr="0093065E">
              <w:rPr>
                <w:sz w:val="16"/>
                <w:szCs w:val="16"/>
                <w:lang w:val="fr-BE"/>
              </w:rPr>
              <w:t>8852</w:t>
            </w:r>
          </w:p>
        </w:tc>
        <w:tc>
          <w:tcPr>
            <w:tcW w:w="2268" w:type="dxa"/>
            <w:tcBorders>
              <w:top w:val="nil"/>
              <w:bottom w:val="nil"/>
              <w:right w:val="single" w:sz="12" w:space="0" w:color="auto"/>
            </w:tcBorders>
            <w:vAlign w:val="center"/>
          </w:tcPr>
          <w:p w14:paraId="7F9437A2" w14:textId="77777777" w:rsidR="009D579B" w:rsidRPr="0093065E" w:rsidRDefault="009D579B"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9D579B" w:rsidRPr="0093065E" w14:paraId="769D77D0" w14:textId="77777777" w:rsidTr="00A167ED">
        <w:trPr>
          <w:trHeight w:val="283"/>
        </w:trPr>
        <w:tc>
          <w:tcPr>
            <w:tcW w:w="7880" w:type="dxa"/>
            <w:tcBorders>
              <w:top w:val="nil"/>
              <w:left w:val="nil"/>
              <w:bottom w:val="nil"/>
              <w:right w:val="nil"/>
            </w:tcBorders>
            <w:vAlign w:val="center"/>
          </w:tcPr>
          <w:p w14:paraId="2168A179" w14:textId="77777777" w:rsidR="009D579B" w:rsidRPr="0093065E" w:rsidRDefault="009D579B" w:rsidP="003D5224">
            <w:pPr>
              <w:tabs>
                <w:tab w:val="right" w:leader="dot" w:pos="7655"/>
              </w:tabs>
              <w:spacing w:line="240" w:lineRule="atLeast"/>
              <w:ind w:left="284"/>
              <w:jc w:val="left"/>
              <w:rPr>
                <w:sz w:val="18"/>
                <w:szCs w:val="18"/>
                <w:lang w:val="fr-BE"/>
              </w:rPr>
            </w:pPr>
            <w:r w:rsidRPr="0093065E">
              <w:rPr>
                <w:sz w:val="18"/>
                <w:szCs w:val="18"/>
                <w:lang w:val="fr-BE"/>
              </w:rPr>
              <w:t>Dettes commerciales</w:t>
            </w:r>
            <w:r w:rsidRPr="0093065E">
              <w:rPr>
                <w:sz w:val="18"/>
                <w:szCs w:val="18"/>
                <w:lang w:val="fr-BE"/>
              </w:rPr>
              <w:tab/>
            </w:r>
          </w:p>
        </w:tc>
        <w:tc>
          <w:tcPr>
            <w:tcW w:w="709" w:type="dxa"/>
            <w:tcBorders>
              <w:top w:val="nil"/>
              <w:left w:val="single" w:sz="12" w:space="0" w:color="auto"/>
              <w:bottom w:val="nil"/>
            </w:tcBorders>
            <w:vAlign w:val="center"/>
          </w:tcPr>
          <w:p w14:paraId="460760F8" w14:textId="77777777" w:rsidR="009D579B" w:rsidRPr="0093065E" w:rsidRDefault="009D579B" w:rsidP="009D579B">
            <w:pPr>
              <w:tabs>
                <w:tab w:val="right" w:leader="dot" w:pos="10631"/>
                <w:tab w:val="right" w:leader="dot" w:pos="10773"/>
              </w:tabs>
              <w:spacing w:line="240" w:lineRule="atLeast"/>
              <w:jc w:val="left"/>
              <w:rPr>
                <w:sz w:val="16"/>
                <w:szCs w:val="16"/>
                <w:lang w:val="fr-BE"/>
              </w:rPr>
            </w:pPr>
            <w:r w:rsidRPr="0093065E">
              <w:rPr>
                <w:sz w:val="16"/>
                <w:szCs w:val="16"/>
                <w:lang w:val="fr-BE"/>
              </w:rPr>
              <w:t>8862</w:t>
            </w:r>
          </w:p>
        </w:tc>
        <w:tc>
          <w:tcPr>
            <w:tcW w:w="2268" w:type="dxa"/>
            <w:tcBorders>
              <w:top w:val="nil"/>
              <w:bottom w:val="nil"/>
              <w:right w:val="single" w:sz="12" w:space="0" w:color="auto"/>
            </w:tcBorders>
            <w:vAlign w:val="center"/>
          </w:tcPr>
          <w:p w14:paraId="241FE4E9" w14:textId="77777777" w:rsidR="009D579B" w:rsidRPr="0093065E" w:rsidRDefault="009D579B" w:rsidP="00A167ED">
            <w:pPr>
              <w:tabs>
                <w:tab w:val="right" w:leader="dot" w:pos="1901"/>
              </w:tabs>
              <w:spacing w:line="240" w:lineRule="atLeast"/>
              <w:ind w:left="342" w:right="153"/>
              <w:jc w:val="left"/>
              <w:rPr>
                <w:sz w:val="18"/>
                <w:szCs w:val="18"/>
                <w:lang w:val="fr-BE"/>
              </w:rPr>
            </w:pPr>
            <w:r w:rsidRPr="0093065E">
              <w:rPr>
                <w:sz w:val="18"/>
                <w:szCs w:val="18"/>
                <w:lang w:val="fr-BE"/>
              </w:rPr>
              <w:tab/>
            </w:r>
          </w:p>
        </w:tc>
      </w:tr>
      <w:tr w:rsidR="009D579B" w:rsidRPr="0093065E" w14:paraId="5F75B6D4" w14:textId="77777777" w:rsidTr="00A167ED">
        <w:trPr>
          <w:trHeight w:val="283"/>
        </w:trPr>
        <w:tc>
          <w:tcPr>
            <w:tcW w:w="7880" w:type="dxa"/>
            <w:tcBorders>
              <w:top w:val="nil"/>
              <w:left w:val="nil"/>
              <w:bottom w:val="nil"/>
              <w:right w:val="nil"/>
            </w:tcBorders>
            <w:vAlign w:val="center"/>
          </w:tcPr>
          <w:p w14:paraId="120A571C" w14:textId="77777777" w:rsidR="009D579B" w:rsidRPr="0093065E" w:rsidRDefault="009D579B" w:rsidP="003D5224">
            <w:pPr>
              <w:tabs>
                <w:tab w:val="right" w:leader="dot" w:pos="7655"/>
              </w:tabs>
              <w:spacing w:line="240" w:lineRule="atLeast"/>
              <w:ind w:left="567"/>
              <w:jc w:val="left"/>
              <w:rPr>
                <w:sz w:val="18"/>
                <w:szCs w:val="18"/>
                <w:lang w:val="fr-BE"/>
              </w:rPr>
            </w:pPr>
            <w:r w:rsidRPr="0093065E">
              <w:rPr>
                <w:sz w:val="18"/>
                <w:szCs w:val="18"/>
                <w:lang w:val="fr-BE"/>
              </w:rPr>
              <w:t>Fournisseurs</w:t>
            </w:r>
            <w:r w:rsidRPr="0093065E">
              <w:rPr>
                <w:sz w:val="18"/>
                <w:szCs w:val="18"/>
                <w:lang w:val="fr-BE"/>
              </w:rPr>
              <w:tab/>
            </w:r>
          </w:p>
        </w:tc>
        <w:tc>
          <w:tcPr>
            <w:tcW w:w="709" w:type="dxa"/>
            <w:tcBorders>
              <w:top w:val="nil"/>
              <w:left w:val="single" w:sz="12" w:space="0" w:color="auto"/>
              <w:bottom w:val="nil"/>
            </w:tcBorders>
            <w:vAlign w:val="center"/>
          </w:tcPr>
          <w:p w14:paraId="31BC7A0E" w14:textId="77777777" w:rsidR="009D579B" w:rsidRPr="0093065E" w:rsidRDefault="009D579B" w:rsidP="009D579B">
            <w:pPr>
              <w:tabs>
                <w:tab w:val="right" w:leader="dot" w:pos="10631"/>
                <w:tab w:val="right" w:leader="dot" w:pos="10773"/>
              </w:tabs>
              <w:spacing w:line="240" w:lineRule="atLeast"/>
              <w:jc w:val="left"/>
              <w:rPr>
                <w:sz w:val="16"/>
                <w:szCs w:val="16"/>
                <w:lang w:val="fr-BE"/>
              </w:rPr>
            </w:pPr>
            <w:r w:rsidRPr="0093065E">
              <w:rPr>
                <w:sz w:val="16"/>
                <w:szCs w:val="16"/>
                <w:lang w:val="fr-BE"/>
              </w:rPr>
              <w:t>8872</w:t>
            </w:r>
          </w:p>
        </w:tc>
        <w:tc>
          <w:tcPr>
            <w:tcW w:w="2268" w:type="dxa"/>
            <w:tcBorders>
              <w:top w:val="nil"/>
              <w:bottom w:val="nil"/>
              <w:right w:val="single" w:sz="12" w:space="0" w:color="auto"/>
            </w:tcBorders>
            <w:vAlign w:val="center"/>
          </w:tcPr>
          <w:p w14:paraId="26A33D5C" w14:textId="77777777" w:rsidR="009D579B" w:rsidRPr="0093065E" w:rsidRDefault="009D579B"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9D579B" w:rsidRPr="0093065E" w14:paraId="7EDE6ADC" w14:textId="77777777" w:rsidTr="00A167ED">
        <w:trPr>
          <w:trHeight w:val="283"/>
        </w:trPr>
        <w:tc>
          <w:tcPr>
            <w:tcW w:w="7880" w:type="dxa"/>
            <w:tcBorders>
              <w:top w:val="nil"/>
              <w:left w:val="nil"/>
              <w:bottom w:val="nil"/>
              <w:right w:val="nil"/>
            </w:tcBorders>
            <w:vAlign w:val="center"/>
          </w:tcPr>
          <w:p w14:paraId="41F3DD00" w14:textId="77777777" w:rsidR="009D579B" w:rsidRPr="0093065E" w:rsidRDefault="009D579B" w:rsidP="003D5224">
            <w:pPr>
              <w:tabs>
                <w:tab w:val="right" w:leader="dot" w:pos="7655"/>
              </w:tabs>
              <w:spacing w:line="240" w:lineRule="atLeast"/>
              <w:ind w:left="567"/>
              <w:jc w:val="left"/>
              <w:rPr>
                <w:sz w:val="18"/>
                <w:szCs w:val="18"/>
                <w:lang w:val="fr-BE"/>
              </w:rPr>
            </w:pPr>
            <w:r w:rsidRPr="0093065E">
              <w:rPr>
                <w:sz w:val="18"/>
                <w:szCs w:val="18"/>
                <w:lang w:val="fr-BE"/>
              </w:rPr>
              <w:t>Effets à payer</w:t>
            </w:r>
            <w:r w:rsidRPr="0093065E">
              <w:rPr>
                <w:sz w:val="18"/>
                <w:szCs w:val="18"/>
                <w:lang w:val="fr-BE"/>
              </w:rPr>
              <w:tab/>
            </w:r>
          </w:p>
        </w:tc>
        <w:tc>
          <w:tcPr>
            <w:tcW w:w="709" w:type="dxa"/>
            <w:tcBorders>
              <w:top w:val="nil"/>
              <w:left w:val="single" w:sz="12" w:space="0" w:color="auto"/>
              <w:bottom w:val="nil"/>
            </w:tcBorders>
            <w:vAlign w:val="center"/>
          </w:tcPr>
          <w:p w14:paraId="437217C0" w14:textId="77777777" w:rsidR="009D579B" w:rsidRPr="0093065E" w:rsidRDefault="009D579B" w:rsidP="009D579B">
            <w:pPr>
              <w:tabs>
                <w:tab w:val="right" w:leader="dot" w:pos="10631"/>
                <w:tab w:val="right" w:leader="dot" w:pos="10773"/>
              </w:tabs>
              <w:spacing w:line="240" w:lineRule="atLeast"/>
              <w:jc w:val="left"/>
              <w:rPr>
                <w:sz w:val="16"/>
                <w:szCs w:val="16"/>
                <w:lang w:val="fr-BE"/>
              </w:rPr>
            </w:pPr>
            <w:r w:rsidRPr="0093065E">
              <w:rPr>
                <w:sz w:val="16"/>
                <w:szCs w:val="16"/>
                <w:lang w:val="fr-BE"/>
              </w:rPr>
              <w:t>8882</w:t>
            </w:r>
          </w:p>
        </w:tc>
        <w:tc>
          <w:tcPr>
            <w:tcW w:w="2268" w:type="dxa"/>
            <w:tcBorders>
              <w:top w:val="nil"/>
              <w:bottom w:val="nil"/>
              <w:right w:val="single" w:sz="12" w:space="0" w:color="auto"/>
            </w:tcBorders>
            <w:vAlign w:val="center"/>
          </w:tcPr>
          <w:p w14:paraId="0B05F6EC" w14:textId="77777777" w:rsidR="009D579B" w:rsidRPr="0093065E" w:rsidRDefault="009D579B"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9D579B" w:rsidRPr="0093065E" w14:paraId="43FB0862" w14:textId="77777777" w:rsidTr="00A167ED">
        <w:trPr>
          <w:trHeight w:val="283"/>
        </w:trPr>
        <w:tc>
          <w:tcPr>
            <w:tcW w:w="7880" w:type="dxa"/>
            <w:tcBorders>
              <w:top w:val="nil"/>
              <w:left w:val="nil"/>
              <w:bottom w:val="nil"/>
              <w:right w:val="nil"/>
            </w:tcBorders>
            <w:vAlign w:val="center"/>
          </w:tcPr>
          <w:p w14:paraId="35B683CA" w14:textId="77777777" w:rsidR="009D579B" w:rsidRPr="0093065E" w:rsidRDefault="009D579B" w:rsidP="003D5224">
            <w:pPr>
              <w:tabs>
                <w:tab w:val="right" w:leader="dot" w:pos="7655"/>
              </w:tabs>
              <w:spacing w:line="240" w:lineRule="atLeast"/>
              <w:ind w:left="284"/>
              <w:jc w:val="left"/>
              <w:rPr>
                <w:sz w:val="18"/>
                <w:szCs w:val="18"/>
                <w:lang w:val="fr-BE"/>
              </w:rPr>
            </w:pPr>
            <w:r w:rsidRPr="0093065E">
              <w:rPr>
                <w:sz w:val="18"/>
                <w:szCs w:val="18"/>
                <w:lang w:val="fr-BE"/>
              </w:rPr>
              <w:t>Acomptes sur commandes</w:t>
            </w:r>
            <w:r w:rsidRPr="0093065E">
              <w:rPr>
                <w:sz w:val="18"/>
                <w:szCs w:val="18"/>
                <w:lang w:val="fr-BE"/>
              </w:rPr>
              <w:tab/>
            </w:r>
          </w:p>
        </w:tc>
        <w:tc>
          <w:tcPr>
            <w:tcW w:w="709" w:type="dxa"/>
            <w:tcBorders>
              <w:top w:val="nil"/>
              <w:left w:val="single" w:sz="12" w:space="0" w:color="auto"/>
              <w:bottom w:val="nil"/>
            </w:tcBorders>
            <w:vAlign w:val="center"/>
          </w:tcPr>
          <w:p w14:paraId="35EABE9D" w14:textId="77777777" w:rsidR="009D579B" w:rsidRPr="0093065E" w:rsidRDefault="009D579B" w:rsidP="009D579B">
            <w:pPr>
              <w:tabs>
                <w:tab w:val="right" w:leader="dot" w:pos="10631"/>
                <w:tab w:val="right" w:leader="dot" w:pos="10773"/>
              </w:tabs>
              <w:spacing w:line="240" w:lineRule="atLeast"/>
              <w:jc w:val="left"/>
              <w:rPr>
                <w:sz w:val="16"/>
                <w:szCs w:val="16"/>
                <w:lang w:val="fr-BE"/>
              </w:rPr>
            </w:pPr>
            <w:r w:rsidRPr="0093065E">
              <w:rPr>
                <w:sz w:val="16"/>
                <w:szCs w:val="16"/>
                <w:lang w:val="fr-BE"/>
              </w:rPr>
              <w:t>8892</w:t>
            </w:r>
          </w:p>
        </w:tc>
        <w:tc>
          <w:tcPr>
            <w:tcW w:w="2268" w:type="dxa"/>
            <w:tcBorders>
              <w:top w:val="nil"/>
              <w:bottom w:val="nil"/>
              <w:right w:val="single" w:sz="12" w:space="0" w:color="auto"/>
            </w:tcBorders>
            <w:vAlign w:val="center"/>
          </w:tcPr>
          <w:p w14:paraId="099F6BE6" w14:textId="77777777" w:rsidR="009D579B" w:rsidRPr="0093065E" w:rsidRDefault="009D579B" w:rsidP="00A167ED">
            <w:pPr>
              <w:tabs>
                <w:tab w:val="right" w:leader="dot" w:pos="1901"/>
              </w:tabs>
              <w:spacing w:line="240" w:lineRule="atLeast"/>
              <w:ind w:left="342" w:right="153"/>
              <w:jc w:val="left"/>
              <w:rPr>
                <w:sz w:val="18"/>
                <w:szCs w:val="18"/>
                <w:lang w:val="fr-BE"/>
              </w:rPr>
            </w:pPr>
            <w:r w:rsidRPr="0093065E">
              <w:rPr>
                <w:sz w:val="18"/>
                <w:szCs w:val="18"/>
                <w:lang w:val="fr-BE"/>
              </w:rPr>
              <w:tab/>
            </w:r>
          </w:p>
        </w:tc>
      </w:tr>
      <w:tr w:rsidR="009D579B" w:rsidRPr="0093065E" w14:paraId="147E351D" w14:textId="77777777" w:rsidTr="00A167ED">
        <w:trPr>
          <w:trHeight w:val="283"/>
        </w:trPr>
        <w:tc>
          <w:tcPr>
            <w:tcW w:w="7880" w:type="dxa"/>
            <w:tcBorders>
              <w:top w:val="nil"/>
              <w:left w:val="nil"/>
              <w:bottom w:val="nil"/>
              <w:right w:val="nil"/>
            </w:tcBorders>
            <w:vAlign w:val="center"/>
          </w:tcPr>
          <w:p w14:paraId="107D696D" w14:textId="77777777" w:rsidR="009D579B" w:rsidRPr="0093065E" w:rsidRDefault="009D579B" w:rsidP="003D5224">
            <w:pPr>
              <w:tabs>
                <w:tab w:val="right" w:leader="dot" w:pos="7655"/>
              </w:tabs>
              <w:spacing w:line="240" w:lineRule="atLeast"/>
              <w:ind w:left="284"/>
              <w:jc w:val="left"/>
              <w:rPr>
                <w:sz w:val="18"/>
                <w:szCs w:val="18"/>
                <w:lang w:val="fr-BE"/>
              </w:rPr>
            </w:pPr>
            <w:r w:rsidRPr="0093065E">
              <w:rPr>
                <w:sz w:val="18"/>
                <w:szCs w:val="18"/>
                <w:lang w:val="fr-BE"/>
              </w:rPr>
              <w:t>Autres dettes</w:t>
            </w:r>
            <w:r w:rsidRPr="0093065E">
              <w:rPr>
                <w:sz w:val="18"/>
                <w:szCs w:val="18"/>
                <w:lang w:val="fr-BE"/>
              </w:rPr>
              <w:tab/>
            </w:r>
          </w:p>
        </w:tc>
        <w:tc>
          <w:tcPr>
            <w:tcW w:w="709" w:type="dxa"/>
            <w:tcBorders>
              <w:top w:val="nil"/>
              <w:left w:val="single" w:sz="12" w:space="0" w:color="auto"/>
              <w:bottom w:val="nil"/>
            </w:tcBorders>
            <w:vAlign w:val="center"/>
          </w:tcPr>
          <w:p w14:paraId="36423B90" w14:textId="77777777" w:rsidR="009D579B" w:rsidRPr="0093065E" w:rsidRDefault="009D579B" w:rsidP="009D579B">
            <w:pPr>
              <w:tabs>
                <w:tab w:val="right" w:leader="dot" w:pos="10631"/>
                <w:tab w:val="right" w:leader="dot" w:pos="10773"/>
              </w:tabs>
              <w:spacing w:line="240" w:lineRule="atLeast"/>
              <w:jc w:val="left"/>
              <w:rPr>
                <w:sz w:val="16"/>
                <w:szCs w:val="16"/>
                <w:lang w:val="fr-BE"/>
              </w:rPr>
            </w:pPr>
            <w:r w:rsidRPr="0093065E">
              <w:rPr>
                <w:sz w:val="16"/>
                <w:szCs w:val="16"/>
                <w:lang w:val="fr-BE"/>
              </w:rPr>
              <w:t>8902</w:t>
            </w:r>
          </w:p>
        </w:tc>
        <w:tc>
          <w:tcPr>
            <w:tcW w:w="2268" w:type="dxa"/>
            <w:tcBorders>
              <w:top w:val="nil"/>
              <w:bottom w:val="nil"/>
              <w:right w:val="single" w:sz="12" w:space="0" w:color="auto"/>
            </w:tcBorders>
            <w:vAlign w:val="center"/>
          </w:tcPr>
          <w:p w14:paraId="25F3C94C" w14:textId="77777777" w:rsidR="009D579B" w:rsidRPr="0093065E" w:rsidRDefault="009D579B" w:rsidP="00A167ED">
            <w:pPr>
              <w:tabs>
                <w:tab w:val="right" w:leader="dot" w:pos="1901"/>
              </w:tabs>
              <w:spacing w:line="240" w:lineRule="atLeast"/>
              <w:ind w:left="342" w:right="153"/>
              <w:jc w:val="left"/>
              <w:rPr>
                <w:sz w:val="18"/>
                <w:szCs w:val="18"/>
                <w:lang w:val="fr-BE"/>
              </w:rPr>
            </w:pPr>
            <w:r w:rsidRPr="0093065E">
              <w:rPr>
                <w:sz w:val="18"/>
                <w:szCs w:val="18"/>
                <w:lang w:val="fr-BE"/>
              </w:rPr>
              <w:tab/>
            </w:r>
          </w:p>
        </w:tc>
      </w:tr>
      <w:tr w:rsidR="009D579B" w:rsidRPr="0093065E" w14:paraId="5C2F13E7" w14:textId="77777777" w:rsidTr="00A167ED">
        <w:trPr>
          <w:trHeight w:val="283"/>
        </w:trPr>
        <w:tc>
          <w:tcPr>
            <w:tcW w:w="7880" w:type="dxa"/>
            <w:tcBorders>
              <w:top w:val="nil"/>
              <w:left w:val="nil"/>
              <w:bottom w:val="nil"/>
              <w:right w:val="nil"/>
            </w:tcBorders>
            <w:vAlign w:val="center"/>
          </w:tcPr>
          <w:p w14:paraId="48C85E78" w14:textId="77777777" w:rsidR="009D579B" w:rsidRPr="0093065E" w:rsidRDefault="009D579B" w:rsidP="00A167ED">
            <w:pPr>
              <w:tabs>
                <w:tab w:val="right" w:leader="dot" w:pos="7655"/>
              </w:tabs>
              <w:spacing w:before="120" w:line="240" w:lineRule="atLeast"/>
              <w:jc w:val="left"/>
              <w:rPr>
                <w:b/>
                <w:sz w:val="18"/>
                <w:szCs w:val="18"/>
                <w:lang w:val="fr-BE"/>
              </w:rPr>
            </w:pPr>
            <w:r w:rsidRPr="0093065E">
              <w:rPr>
                <w:b/>
                <w:sz w:val="18"/>
                <w:szCs w:val="18"/>
                <w:lang w:val="fr-BE"/>
              </w:rPr>
              <w:t>Total des dettes ayant plus d’un an mais 5 ans au plus à courir</w:t>
            </w:r>
            <w:r w:rsidRPr="0093065E">
              <w:rPr>
                <w:sz w:val="18"/>
                <w:szCs w:val="18"/>
                <w:lang w:val="fr-BE"/>
              </w:rPr>
              <w:tab/>
            </w:r>
          </w:p>
        </w:tc>
        <w:tc>
          <w:tcPr>
            <w:tcW w:w="709" w:type="dxa"/>
            <w:tcBorders>
              <w:top w:val="nil"/>
              <w:left w:val="single" w:sz="12" w:space="0" w:color="auto"/>
              <w:bottom w:val="nil"/>
            </w:tcBorders>
            <w:vAlign w:val="center"/>
          </w:tcPr>
          <w:p w14:paraId="49DCFFA1" w14:textId="77777777" w:rsidR="009D579B" w:rsidRPr="0093065E" w:rsidRDefault="009D579B" w:rsidP="00A167ED">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8912</w:t>
            </w:r>
          </w:p>
        </w:tc>
        <w:tc>
          <w:tcPr>
            <w:tcW w:w="2268" w:type="dxa"/>
            <w:tcBorders>
              <w:top w:val="nil"/>
              <w:bottom w:val="nil"/>
              <w:right w:val="single" w:sz="12" w:space="0" w:color="auto"/>
            </w:tcBorders>
            <w:vAlign w:val="center"/>
          </w:tcPr>
          <w:p w14:paraId="3E479BC1" w14:textId="77777777" w:rsidR="009D579B" w:rsidRPr="0093065E" w:rsidRDefault="009D579B" w:rsidP="00A167ED">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9D579B" w:rsidRPr="0093065E" w14:paraId="6FE6CEBB" w14:textId="77777777" w:rsidTr="00A167ED">
        <w:trPr>
          <w:trHeight w:val="283"/>
        </w:trPr>
        <w:tc>
          <w:tcPr>
            <w:tcW w:w="7880" w:type="dxa"/>
            <w:tcBorders>
              <w:top w:val="nil"/>
              <w:left w:val="nil"/>
              <w:bottom w:val="nil"/>
              <w:right w:val="nil"/>
            </w:tcBorders>
            <w:vAlign w:val="center"/>
          </w:tcPr>
          <w:p w14:paraId="151B6820" w14:textId="77777777" w:rsidR="009D579B" w:rsidRPr="0093065E" w:rsidRDefault="009D579B" w:rsidP="00A167ED">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577659FB" w14:textId="77777777" w:rsidR="009D579B" w:rsidRPr="0093065E" w:rsidRDefault="009D579B"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266E186" w14:textId="77777777" w:rsidR="009D579B" w:rsidRPr="0093065E" w:rsidRDefault="009D579B" w:rsidP="005C7E82">
            <w:pPr>
              <w:tabs>
                <w:tab w:val="right" w:leader="dot" w:pos="1901"/>
              </w:tabs>
              <w:spacing w:line="240" w:lineRule="atLeast"/>
              <w:jc w:val="left"/>
              <w:rPr>
                <w:sz w:val="18"/>
                <w:szCs w:val="18"/>
                <w:lang w:val="fr-BE"/>
              </w:rPr>
            </w:pPr>
          </w:p>
        </w:tc>
      </w:tr>
      <w:tr w:rsidR="005C7E82" w:rsidRPr="00B718CA" w14:paraId="12A6FACE" w14:textId="77777777" w:rsidTr="00A167ED">
        <w:trPr>
          <w:trHeight w:val="283"/>
        </w:trPr>
        <w:tc>
          <w:tcPr>
            <w:tcW w:w="7880" w:type="dxa"/>
            <w:tcBorders>
              <w:top w:val="nil"/>
              <w:left w:val="nil"/>
              <w:bottom w:val="nil"/>
              <w:right w:val="nil"/>
            </w:tcBorders>
            <w:vAlign w:val="center"/>
          </w:tcPr>
          <w:p w14:paraId="0495E249" w14:textId="77777777" w:rsidR="005C7E82" w:rsidRPr="0093065E" w:rsidRDefault="005C7E82" w:rsidP="005C7E82">
            <w:pPr>
              <w:spacing w:before="120" w:line="240" w:lineRule="atLeast"/>
              <w:jc w:val="left"/>
              <w:rPr>
                <w:b/>
                <w:sz w:val="18"/>
                <w:szCs w:val="18"/>
                <w:lang w:val="fr-BE"/>
              </w:rPr>
            </w:pPr>
            <w:r w:rsidRPr="0093065E">
              <w:rPr>
                <w:b/>
                <w:sz w:val="18"/>
                <w:szCs w:val="18"/>
                <w:lang w:val="fr-BE"/>
              </w:rPr>
              <w:t>Dettes ayant plus de 5 ans à courir</w:t>
            </w:r>
          </w:p>
        </w:tc>
        <w:tc>
          <w:tcPr>
            <w:tcW w:w="709" w:type="dxa"/>
            <w:tcBorders>
              <w:top w:val="nil"/>
              <w:left w:val="single" w:sz="12" w:space="0" w:color="auto"/>
              <w:bottom w:val="nil"/>
            </w:tcBorders>
            <w:vAlign w:val="center"/>
          </w:tcPr>
          <w:p w14:paraId="0516B1DC" w14:textId="77777777" w:rsidR="005C7E82" w:rsidRPr="0093065E" w:rsidRDefault="005C7E82"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52B20642" w14:textId="77777777" w:rsidR="005C7E82" w:rsidRPr="0093065E" w:rsidRDefault="005C7E82" w:rsidP="005C7E82">
            <w:pPr>
              <w:tabs>
                <w:tab w:val="right" w:leader="dot" w:pos="2043"/>
              </w:tabs>
              <w:spacing w:before="120" w:line="240" w:lineRule="atLeast"/>
              <w:jc w:val="left"/>
              <w:rPr>
                <w:sz w:val="18"/>
                <w:szCs w:val="18"/>
                <w:lang w:val="fr-BE"/>
              </w:rPr>
            </w:pPr>
          </w:p>
        </w:tc>
      </w:tr>
      <w:tr w:rsidR="005C7E82" w:rsidRPr="0093065E" w14:paraId="2BC42D21" w14:textId="77777777" w:rsidTr="00A167ED">
        <w:trPr>
          <w:trHeight w:val="283"/>
        </w:trPr>
        <w:tc>
          <w:tcPr>
            <w:tcW w:w="7880" w:type="dxa"/>
            <w:tcBorders>
              <w:top w:val="nil"/>
              <w:left w:val="nil"/>
              <w:bottom w:val="nil"/>
              <w:right w:val="nil"/>
            </w:tcBorders>
            <w:vAlign w:val="center"/>
          </w:tcPr>
          <w:p w14:paraId="2AF068BC" w14:textId="77777777" w:rsidR="005C7E82" w:rsidRPr="0093065E" w:rsidRDefault="005C7E82" w:rsidP="003D5224">
            <w:pPr>
              <w:tabs>
                <w:tab w:val="right" w:leader="dot" w:pos="7655"/>
              </w:tabs>
              <w:spacing w:line="240" w:lineRule="atLeast"/>
              <w:ind w:left="284"/>
              <w:jc w:val="left"/>
              <w:rPr>
                <w:sz w:val="18"/>
                <w:szCs w:val="18"/>
                <w:lang w:val="fr-BE"/>
              </w:rPr>
            </w:pPr>
            <w:r w:rsidRPr="0093065E">
              <w:rPr>
                <w:sz w:val="18"/>
                <w:szCs w:val="18"/>
                <w:lang w:val="fr-BE"/>
              </w:rPr>
              <w:t>Dettes financières</w:t>
            </w:r>
            <w:r w:rsidRPr="0093065E">
              <w:rPr>
                <w:sz w:val="18"/>
                <w:szCs w:val="18"/>
                <w:lang w:val="fr-BE"/>
              </w:rPr>
              <w:tab/>
            </w:r>
          </w:p>
        </w:tc>
        <w:tc>
          <w:tcPr>
            <w:tcW w:w="709" w:type="dxa"/>
            <w:tcBorders>
              <w:top w:val="nil"/>
              <w:left w:val="single" w:sz="12" w:space="0" w:color="auto"/>
              <w:bottom w:val="nil"/>
            </w:tcBorders>
            <w:vAlign w:val="center"/>
          </w:tcPr>
          <w:p w14:paraId="63EEBB1A" w14:textId="77777777" w:rsidR="005C7E82" w:rsidRPr="0093065E" w:rsidRDefault="005C7E82" w:rsidP="005C7E82">
            <w:pPr>
              <w:tabs>
                <w:tab w:val="right" w:leader="dot" w:pos="10631"/>
                <w:tab w:val="right" w:leader="dot" w:pos="10773"/>
              </w:tabs>
              <w:spacing w:line="240" w:lineRule="atLeast"/>
              <w:jc w:val="left"/>
              <w:rPr>
                <w:sz w:val="16"/>
                <w:szCs w:val="16"/>
                <w:lang w:val="fr-BE"/>
              </w:rPr>
            </w:pPr>
            <w:r w:rsidRPr="0093065E">
              <w:rPr>
                <w:sz w:val="16"/>
                <w:szCs w:val="16"/>
                <w:lang w:val="fr-BE"/>
              </w:rPr>
              <w:t>8803</w:t>
            </w:r>
          </w:p>
        </w:tc>
        <w:tc>
          <w:tcPr>
            <w:tcW w:w="2268" w:type="dxa"/>
            <w:tcBorders>
              <w:top w:val="nil"/>
              <w:bottom w:val="nil"/>
              <w:right w:val="single" w:sz="12" w:space="0" w:color="auto"/>
            </w:tcBorders>
            <w:vAlign w:val="center"/>
          </w:tcPr>
          <w:p w14:paraId="588CC73C" w14:textId="77777777" w:rsidR="005C7E82" w:rsidRPr="0093065E" w:rsidRDefault="005C7E82" w:rsidP="00A167ED">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C7E82" w:rsidRPr="0093065E" w14:paraId="5339F26E" w14:textId="77777777" w:rsidTr="00A167ED">
        <w:trPr>
          <w:trHeight w:val="283"/>
        </w:trPr>
        <w:tc>
          <w:tcPr>
            <w:tcW w:w="7880" w:type="dxa"/>
            <w:tcBorders>
              <w:top w:val="nil"/>
              <w:left w:val="nil"/>
              <w:bottom w:val="nil"/>
              <w:right w:val="nil"/>
            </w:tcBorders>
            <w:vAlign w:val="center"/>
          </w:tcPr>
          <w:p w14:paraId="200406C9" w14:textId="77777777" w:rsidR="005C7E82" w:rsidRPr="0093065E" w:rsidRDefault="005C7E82" w:rsidP="003D5224">
            <w:pPr>
              <w:tabs>
                <w:tab w:val="right" w:leader="dot" w:pos="7655"/>
              </w:tabs>
              <w:spacing w:line="240" w:lineRule="atLeast"/>
              <w:ind w:left="567"/>
              <w:jc w:val="left"/>
              <w:rPr>
                <w:sz w:val="18"/>
                <w:szCs w:val="18"/>
                <w:lang w:val="fr-BE"/>
              </w:rPr>
            </w:pPr>
            <w:r w:rsidRPr="0093065E">
              <w:rPr>
                <w:sz w:val="18"/>
                <w:szCs w:val="18"/>
                <w:lang w:val="fr-BE"/>
              </w:rPr>
              <w:t>Emprunts subordonnés</w:t>
            </w:r>
            <w:r w:rsidRPr="0093065E">
              <w:rPr>
                <w:sz w:val="18"/>
                <w:szCs w:val="18"/>
                <w:lang w:val="fr-BE"/>
              </w:rPr>
              <w:tab/>
            </w:r>
          </w:p>
        </w:tc>
        <w:tc>
          <w:tcPr>
            <w:tcW w:w="709" w:type="dxa"/>
            <w:tcBorders>
              <w:top w:val="nil"/>
              <w:left w:val="single" w:sz="12" w:space="0" w:color="auto"/>
              <w:bottom w:val="nil"/>
            </w:tcBorders>
            <w:vAlign w:val="center"/>
          </w:tcPr>
          <w:p w14:paraId="5584FE8C" w14:textId="77777777" w:rsidR="005C7E82" w:rsidRPr="0093065E" w:rsidRDefault="005C7E82" w:rsidP="005C7E82">
            <w:pPr>
              <w:tabs>
                <w:tab w:val="right" w:leader="dot" w:pos="10631"/>
                <w:tab w:val="right" w:leader="dot" w:pos="10773"/>
              </w:tabs>
              <w:spacing w:line="240" w:lineRule="atLeast"/>
              <w:jc w:val="left"/>
              <w:rPr>
                <w:sz w:val="16"/>
                <w:szCs w:val="16"/>
                <w:lang w:val="fr-BE"/>
              </w:rPr>
            </w:pPr>
            <w:r w:rsidRPr="0093065E">
              <w:rPr>
                <w:sz w:val="16"/>
                <w:szCs w:val="16"/>
                <w:lang w:val="fr-BE"/>
              </w:rPr>
              <w:t>8813</w:t>
            </w:r>
          </w:p>
        </w:tc>
        <w:tc>
          <w:tcPr>
            <w:tcW w:w="2268" w:type="dxa"/>
            <w:tcBorders>
              <w:top w:val="nil"/>
              <w:bottom w:val="nil"/>
              <w:right w:val="single" w:sz="12" w:space="0" w:color="auto"/>
            </w:tcBorders>
            <w:vAlign w:val="center"/>
          </w:tcPr>
          <w:p w14:paraId="6A261D2B" w14:textId="77777777" w:rsidR="005C7E82" w:rsidRPr="0093065E" w:rsidRDefault="005C7E82"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5C7E82" w:rsidRPr="0093065E" w14:paraId="0C19A082" w14:textId="77777777" w:rsidTr="00A167ED">
        <w:trPr>
          <w:trHeight w:val="283"/>
        </w:trPr>
        <w:tc>
          <w:tcPr>
            <w:tcW w:w="7880" w:type="dxa"/>
            <w:tcBorders>
              <w:top w:val="nil"/>
              <w:left w:val="nil"/>
              <w:bottom w:val="nil"/>
              <w:right w:val="nil"/>
            </w:tcBorders>
            <w:vAlign w:val="center"/>
          </w:tcPr>
          <w:p w14:paraId="711650CE" w14:textId="77777777" w:rsidR="005C7E82" w:rsidRPr="0093065E" w:rsidRDefault="005C7E82" w:rsidP="003D5224">
            <w:pPr>
              <w:tabs>
                <w:tab w:val="right" w:leader="dot" w:pos="7655"/>
              </w:tabs>
              <w:spacing w:line="240" w:lineRule="atLeast"/>
              <w:ind w:left="567"/>
              <w:jc w:val="left"/>
              <w:rPr>
                <w:sz w:val="18"/>
                <w:szCs w:val="18"/>
                <w:lang w:val="fr-BE"/>
              </w:rPr>
            </w:pPr>
            <w:r w:rsidRPr="0093065E">
              <w:rPr>
                <w:sz w:val="18"/>
                <w:szCs w:val="18"/>
                <w:lang w:val="fr-BE"/>
              </w:rPr>
              <w:t>Emprunts obligataires non subordonnés</w:t>
            </w:r>
            <w:r w:rsidRPr="0093065E">
              <w:rPr>
                <w:sz w:val="18"/>
                <w:szCs w:val="18"/>
                <w:lang w:val="fr-BE"/>
              </w:rPr>
              <w:tab/>
            </w:r>
          </w:p>
        </w:tc>
        <w:tc>
          <w:tcPr>
            <w:tcW w:w="709" w:type="dxa"/>
            <w:tcBorders>
              <w:top w:val="nil"/>
              <w:left w:val="single" w:sz="12" w:space="0" w:color="auto"/>
              <w:bottom w:val="nil"/>
            </w:tcBorders>
            <w:vAlign w:val="center"/>
          </w:tcPr>
          <w:p w14:paraId="0026EFCB" w14:textId="77777777" w:rsidR="005C7E82" w:rsidRPr="0093065E" w:rsidRDefault="005C7E82" w:rsidP="005C7E82">
            <w:pPr>
              <w:tabs>
                <w:tab w:val="right" w:leader="dot" w:pos="10631"/>
                <w:tab w:val="right" w:leader="dot" w:pos="10773"/>
              </w:tabs>
              <w:spacing w:line="240" w:lineRule="atLeast"/>
              <w:jc w:val="left"/>
              <w:rPr>
                <w:sz w:val="16"/>
                <w:szCs w:val="16"/>
                <w:lang w:val="fr-BE"/>
              </w:rPr>
            </w:pPr>
            <w:r w:rsidRPr="0093065E">
              <w:rPr>
                <w:sz w:val="16"/>
                <w:szCs w:val="16"/>
                <w:lang w:val="fr-BE"/>
              </w:rPr>
              <w:t>8823</w:t>
            </w:r>
          </w:p>
        </w:tc>
        <w:tc>
          <w:tcPr>
            <w:tcW w:w="2268" w:type="dxa"/>
            <w:tcBorders>
              <w:top w:val="nil"/>
              <w:bottom w:val="nil"/>
              <w:right w:val="single" w:sz="12" w:space="0" w:color="auto"/>
            </w:tcBorders>
            <w:vAlign w:val="center"/>
          </w:tcPr>
          <w:p w14:paraId="70C9E315" w14:textId="77777777" w:rsidR="005C7E82" w:rsidRPr="0093065E" w:rsidRDefault="005C7E82"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5C7E82" w:rsidRPr="0093065E" w14:paraId="0A7C6B9C" w14:textId="77777777" w:rsidTr="00A167ED">
        <w:trPr>
          <w:trHeight w:val="283"/>
        </w:trPr>
        <w:tc>
          <w:tcPr>
            <w:tcW w:w="7880" w:type="dxa"/>
            <w:tcBorders>
              <w:top w:val="nil"/>
              <w:left w:val="nil"/>
              <w:bottom w:val="nil"/>
              <w:right w:val="nil"/>
            </w:tcBorders>
            <w:vAlign w:val="center"/>
          </w:tcPr>
          <w:p w14:paraId="4E2F5119" w14:textId="77777777" w:rsidR="005C7E82" w:rsidRPr="0093065E" w:rsidRDefault="005C7E82" w:rsidP="00A167ED">
            <w:pPr>
              <w:tabs>
                <w:tab w:val="right" w:leader="dot" w:pos="7655"/>
              </w:tabs>
              <w:spacing w:line="240" w:lineRule="atLeast"/>
              <w:ind w:left="567"/>
              <w:jc w:val="left"/>
              <w:rPr>
                <w:sz w:val="18"/>
                <w:szCs w:val="18"/>
                <w:lang w:val="fr-BE"/>
              </w:rPr>
            </w:pPr>
            <w:r w:rsidRPr="0093065E">
              <w:rPr>
                <w:rFonts w:cs="Arial"/>
                <w:sz w:val="18"/>
                <w:lang w:val="fr-BE"/>
              </w:rPr>
              <w:t xml:space="preserve">Dettes de location-financement et </w:t>
            </w:r>
            <w:r w:rsidR="00184CBB" w:rsidRPr="0093065E">
              <w:rPr>
                <w:rFonts w:cs="Arial"/>
                <w:sz w:val="18"/>
                <w:lang w:val="fr-BE"/>
              </w:rPr>
              <w:t xml:space="preserve">dettes </w:t>
            </w:r>
            <w:r w:rsidRPr="0093065E">
              <w:rPr>
                <w:rFonts w:cs="Arial"/>
                <w:sz w:val="18"/>
                <w:lang w:val="fr-BE"/>
              </w:rPr>
              <w:t>assimilées</w:t>
            </w:r>
            <w:r w:rsidRPr="0093065E">
              <w:rPr>
                <w:sz w:val="18"/>
                <w:szCs w:val="18"/>
                <w:lang w:val="fr-BE"/>
              </w:rPr>
              <w:tab/>
            </w:r>
          </w:p>
        </w:tc>
        <w:tc>
          <w:tcPr>
            <w:tcW w:w="709" w:type="dxa"/>
            <w:tcBorders>
              <w:top w:val="nil"/>
              <w:left w:val="single" w:sz="12" w:space="0" w:color="auto"/>
              <w:bottom w:val="nil"/>
            </w:tcBorders>
            <w:vAlign w:val="center"/>
          </w:tcPr>
          <w:p w14:paraId="08471CEE" w14:textId="77777777" w:rsidR="005C7E82" w:rsidRPr="0093065E" w:rsidRDefault="005C7E82" w:rsidP="005C7E82">
            <w:pPr>
              <w:tabs>
                <w:tab w:val="right" w:leader="dot" w:pos="10631"/>
                <w:tab w:val="right" w:leader="dot" w:pos="10773"/>
              </w:tabs>
              <w:spacing w:line="240" w:lineRule="atLeast"/>
              <w:jc w:val="left"/>
              <w:rPr>
                <w:sz w:val="16"/>
                <w:szCs w:val="16"/>
                <w:lang w:val="fr-BE"/>
              </w:rPr>
            </w:pPr>
            <w:r w:rsidRPr="0093065E">
              <w:rPr>
                <w:sz w:val="16"/>
                <w:szCs w:val="16"/>
                <w:lang w:val="fr-BE"/>
              </w:rPr>
              <w:t>8833</w:t>
            </w:r>
          </w:p>
        </w:tc>
        <w:tc>
          <w:tcPr>
            <w:tcW w:w="2268" w:type="dxa"/>
            <w:tcBorders>
              <w:top w:val="nil"/>
              <w:bottom w:val="nil"/>
              <w:right w:val="single" w:sz="12" w:space="0" w:color="auto"/>
            </w:tcBorders>
            <w:vAlign w:val="center"/>
          </w:tcPr>
          <w:p w14:paraId="2B2D78B4" w14:textId="77777777" w:rsidR="005C7E82" w:rsidRPr="0093065E" w:rsidRDefault="005C7E82"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5C7E82" w:rsidRPr="0093065E" w14:paraId="6D10CBB5" w14:textId="77777777" w:rsidTr="00A167ED">
        <w:trPr>
          <w:trHeight w:val="283"/>
        </w:trPr>
        <w:tc>
          <w:tcPr>
            <w:tcW w:w="7880" w:type="dxa"/>
            <w:tcBorders>
              <w:top w:val="nil"/>
              <w:left w:val="nil"/>
              <w:bottom w:val="nil"/>
              <w:right w:val="nil"/>
            </w:tcBorders>
            <w:vAlign w:val="center"/>
          </w:tcPr>
          <w:p w14:paraId="6238E775" w14:textId="77777777" w:rsidR="005C7E82" w:rsidRPr="0093065E" w:rsidRDefault="005C7E82" w:rsidP="00A167ED">
            <w:pPr>
              <w:tabs>
                <w:tab w:val="right" w:leader="dot" w:pos="7655"/>
              </w:tabs>
              <w:spacing w:line="240" w:lineRule="atLeast"/>
              <w:ind w:left="567"/>
              <w:jc w:val="left"/>
              <w:rPr>
                <w:sz w:val="18"/>
                <w:szCs w:val="18"/>
                <w:lang w:val="fr-BE"/>
              </w:rPr>
            </w:pPr>
            <w:r w:rsidRPr="0093065E">
              <w:rPr>
                <w:rFonts w:cs="Arial"/>
                <w:sz w:val="18"/>
                <w:lang w:val="fr-BE"/>
              </w:rPr>
              <w:t>Etablissements de crédit</w:t>
            </w:r>
            <w:r w:rsidRPr="0093065E">
              <w:rPr>
                <w:sz w:val="18"/>
                <w:szCs w:val="18"/>
                <w:lang w:val="fr-BE"/>
              </w:rPr>
              <w:tab/>
            </w:r>
          </w:p>
        </w:tc>
        <w:tc>
          <w:tcPr>
            <w:tcW w:w="709" w:type="dxa"/>
            <w:tcBorders>
              <w:top w:val="nil"/>
              <w:left w:val="single" w:sz="12" w:space="0" w:color="auto"/>
              <w:bottom w:val="nil"/>
            </w:tcBorders>
            <w:vAlign w:val="center"/>
          </w:tcPr>
          <w:p w14:paraId="3C145EA7" w14:textId="77777777" w:rsidR="005C7E82" w:rsidRPr="0093065E" w:rsidRDefault="005C7E82" w:rsidP="005C7E82">
            <w:pPr>
              <w:tabs>
                <w:tab w:val="right" w:leader="dot" w:pos="10631"/>
                <w:tab w:val="right" w:leader="dot" w:pos="10773"/>
              </w:tabs>
              <w:spacing w:line="240" w:lineRule="atLeast"/>
              <w:jc w:val="left"/>
              <w:rPr>
                <w:sz w:val="16"/>
                <w:szCs w:val="16"/>
                <w:lang w:val="fr-BE"/>
              </w:rPr>
            </w:pPr>
            <w:r w:rsidRPr="0093065E">
              <w:rPr>
                <w:sz w:val="16"/>
                <w:szCs w:val="16"/>
                <w:lang w:val="fr-BE"/>
              </w:rPr>
              <w:t>8843</w:t>
            </w:r>
          </w:p>
        </w:tc>
        <w:tc>
          <w:tcPr>
            <w:tcW w:w="2268" w:type="dxa"/>
            <w:tcBorders>
              <w:top w:val="nil"/>
              <w:bottom w:val="nil"/>
              <w:right w:val="single" w:sz="12" w:space="0" w:color="auto"/>
            </w:tcBorders>
            <w:vAlign w:val="center"/>
          </w:tcPr>
          <w:p w14:paraId="747FFCC3" w14:textId="77777777" w:rsidR="005C7E82" w:rsidRPr="0093065E" w:rsidRDefault="005C7E82"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5C7E82" w:rsidRPr="0093065E" w14:paraId="555DE369" w14:textId="77777777" w:rsidTr="00A167ED">
        <w:trPr>
          <w:trHeight w:val="283"/>
        </w:trPr>
        <w:tc>
          <w:tcPr>
            <w:tcW w:w="7880" w:type="dxa"/>
            <w:tcBorders>
              <w:top w:val="nil"/>
              <w:left w:val="nil"/>
              <w:bottom w:val="nil"/>
              <w:right w:val="nil"/>
            </w:tcBorders>
            <w:vAlign w:val="center"/>
          </w:tcPr>
          <w:p w14:paraId="3863DD29" w14:textId="77777777" w:rsidR="005C7E82" w:rsidRPr="0093065E" w:rsidRDefault="005C7E82" w:rsidP="00A167ED">
            <w:pPr>
              <w:tabs>
                <w:tab w:val="right" w:leader="dot" w:pos="7655"/>
              </w:tabs>
              <w:spacing w:line="240" w:lineRule="atLeast"/>
              <w:ind w:left="567"/>
              <w:jc w:val="left"/>
              <w:rPr>
                <w:sz w:val="18"/>
                <w:szCs w:val="18"/>
                <w:lang w:val="fr-BE"/>
              </w:rPr>
            </w:pPr>
            <w:r w:rsidRPr="0093065E">
              <w:rPr>
                <w:rFonts w:cs="Arial"/>
                <w:sz w:val="18"/>
                <w:lang w:val="fr-BE"/>
              </w:rPr>
              <w:t>Autres emprunts</w:t>
            </w:r>
            <w:r w:rsidRPr="0093065E">
              <w:rPr>
                <w:sz w:val="18"/>
                <w:szCs w:val="18"/>
                <w:lang w:val="fr-BE"/>
              </w:rPr>
              <w:tab/>
            </w:r>
          </w:p>
        </w:tc>
        <w:tc>
          <w:tcPr>
            <w:tcW w:w="709" w:type="dxa"/>
            <w:tcBorders>
              <w:top w:val="nil"/>
              <w:left w:val="single" w:sz="12" w:space="0" w:color="auto"/>
              <w:bottom w:val="nil"/>
            </w:tcBorders>
            <w:vAlign w:val="center"/>
          </w:tcPr>
          <w:p w14:paraId="6A2831DA" w14:textId="77777777" w:rsidR="005C7E82" w:rsidRPr="0093065E" w:rsidRDefault="005C7E82" w:rsidP="005C7E82">
            <w:pPr>
              <w:tabs>
                <w:tab w:val="right" w:leader="dot" w:pos="10631"/>
                <w:tab w:val="right" w:leader="dot" w:pos="10773"/>
              </w:tabs>
              <w:spacing w:line="240" w:lineRule="atLeast"/>
              <w:jc w:val="left"/>
              <w:rPr>
                <w:sz w:val="16"/>
                <w:szCs w:val="16"/>
                <w:lang w:val="fr-BE"/>
              </w:rPr>
            </w:pPr>
            <w:r w:rsidRPr="0093065E">
              <w:rPr>
                <w:sz w:val="16"/>
                <w:szCs w:val="16"/>
                <w:lang w:val="fr-BE"/>
              </w:rPr>
              <w:t>8853</w:t>
            </w:r>
          </w:p>
        </w:tc>
        <w:tc>
          <w:tcPr>
            <w:tcW w:w="2268" w:type="dxa"/>
            <w:tcBorders>
              <w:top w:val="nil"/>
              <w:bottom w:val="nil"/>
              <w:right w:val="single" w:sz="12" w:space="0" w:color="auto"/>
            </w:tcBorders>
            <w:vAlign w:val="center"/>
          </w:tcPr>
          <w:p w14:paraId="230D6EBC" w14:textId="77777777" w:rsidR="005C7E82" w:rsidRPr="0093065E" w:rsidRDefault="005C7E82"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5C7E82" w:rsidRPr="0093065E" w14:paraId="750B9C80" w14:textId="77777777" w:rsidTr="00A167ED">
        <w:trPr>
          <w:trHeight w:val="283"/>
        </w:trPr>
        <w:tc>
          <w:tcPr>
            <w:tcW w:w="7880" w:type="dxa"/>
            <w:tcBorders>
              <w:top w:val="nil"/>
              <w:left w:val="nil"/>
              <w:bottom w:val="nil"/>
              <w:right w:val="nil"/>
            </w:tcBorders>
            <w:vAlign w:val="center"/>
          </w:tcPr>
          <w:p w14:paraId="0DEA0711" w14:textId="77777777" w:rsidR="005C7E82" w:rsidRPr="0093065E" w:rsidRDefault="005C7E82" w:rsidP="003D5224">
            <w:pPr>
              <w:tabs>
                <w:tab w:val="right" w:leader="dot" w:pos="7655"/>
              </w:tabs>
              <w:spacing w:line="240" w:lineRule="atLeast"/>
              <w:ind w:left="284"/>
              <w:jc w:val="left"/>
              <w:rPr>
                <w:sz w:val="18"/>
                <w:szCs w:val="18"/>
                <w:lang w:val="fr-BE"/>
              </w:rPr>
            </w:pPr>
            <w:r w:rsidRPr="0093065E">
              <w:rPr>
                <w:sz w:val="18"/>
                <w:szCs w:val="18"/>
                <w:lang w:val="fr-BE"/>
              </w:rPr>
              <w:t>Dettes commerciales</w:t>
            </w:r>
            <w:r w:rsidRPr="0093065E">
              <w:rPr>
                <w:sz w:val="18"/>
                <w:szCs w:val="18"/>
                <w:lang w:val="fr-BE"/>
              </w:rPr>
              <w:tab/>
            </w:r>
          </w:p>
        </w:tc>
        <w:tc>
          <w:tcPr>
            <w:tcW w:w="709" w:type="dxa"/>
            <w:tcBorders>
              <w:top w:val="nil"/>
              <w:left w:val="single" w:sz="12" w:space="0" w:color="auto"/>
              <w:bottom w:val="nil"/>
            </w:tcBorders>
            <w:vAlign w:val="center"/>
          </w:tcPr>
          <w:p w14:paraId="661DDB6F" w14:textId="77777777" w:rsidR="005C7E82" w:rsidRPr="0093065E" w:rsidRDefault="005C7E82" w:rsidP="005C7E82">
            <w:pPr>
              <w:tabs>
                <w:tab w:val="right" w:leader="dot" w:pos="10631"/>
                <w:tab w:val="right" w:leader="dot" w:pos="10773"/>
              </w:tabs>
              <w:spacing w:line="240" w:lineRule="atLeast"/>
              <w:jc w:val="left"/>
              <w:rPr>
                <w:sz w:val="16"/>
                <w:szCs w:val="16"/>
                <w:lang w:val="fr-BE"/>
              </w:rPr>
            </w:pPr>
            <w:r w:rsidRPr="0093065E">
              <w:rPr>
                <w:sz w:val="16"/>
                <w:szCs w:val="16"/>
                <w:lang w:val="fr-BE"/>
              </w:rPr>
              <w:t>8863</w:t>
            </w:r>
          </w:p>
        </w:tc>
        <w:tc>
          <w:tcPr>
            <w:tcW w:w="2268" w:type="dxa"/>
            <w:tcBorders>
              <w:top w:val="nil"/>
              <w:bottom w:val="nil"/>
              <w:right w:val="single" w:sz="12" w:space="0" w:color="auto"/>
            </w:tcBorders>
            <w:vAlign w:val="center"/>
          </w:tcPr>
          <w:p w14:paraId="22781D5F" w14:textId="77777777" w:rsidR="005C7E82" w:rsidRPr="0093065E" w:rsidRDefault="005C7E82" w:rsidP="00A167ED">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C7E82" w:rsidRPr="0093065E" w14:paraId="684EA527" w14:textId="77777777" w:rsidTr="00A167ED">
        <w:trPr>
          <w:trHeight w:val="283"/>
        </w:trPr>
        <w:tc>
          <w:tcPr>
            <w:tcW w:w="7880" w:type="dxa"/>
            <w:tcBorders>
              <w:top w:val="nil"/>
              <w:left w:val="nil"/>
              <w:bottom w:val="nil"/>
              <w:right w:val="nil"/>
            </w:tcBorders>
            <w:vAlign w:val="center"/>
          </w:tcPr>
          <w:p w14:paraId="597FD648" w14:textId="77777777" w:rsidR="005C7E82" w:rsidRPr="0093065E" w:rsidRDefault="005C7E82" w:rsidP="003D5224">
            <w:pPr>
              <w:tabs>
                <w:tab w:val="right" w:leader="dot" w:pos="7655"/>
              </w:tabs>
              <w:spacing w:line="240" w:lineRule="atLeast"/>
              <w:ind w:left="567"/>
              <w:jc w:val="left"/>
              <w:rPr>
                <w:sz w:val="18"/>
                <w:szCs w:val="18"/>
                <w:lang w:val="fr-BE"/>
              </w:rPr>
            </w:pPr>
            <w:r w:rsidRPr="0093065E">
              <w:rPr>
                <w:sz w:val="18"/>
                <w:szCs w:val="18"/>
                <w:lang w:val="fr-BE"/>
              </w:rPr>
              <w:t>Fournisseurs</w:t>
            </w:r>
            <w:r w:rsidRPr="0093065E">
              <w:rPr>
                <w:sz w:val="18"/>
                <w:szCs w:val="18"/>
                <w:lang w:val="fr-BE"/>
              </w:rPr>
              <w:tab/>
            </w:r>
          </w:p>
        </w:tc>
        <w:tc>
          <w:tcPr>
            <w:tcW w:w="709" w:type="dxa"/>
            <w:tcBorders>
              <w:top w:val="nil"/>
              <w:left w:val="single" w:sz="12" w:space="0" w:color="auto"/>
              <w:bottom w:val="nil"/>
            </w:tcBorders>
            <w:vAlign w:val="center"/>
          </w:tcPr>
          <w:p w14:paraId="184C64B2" w14:textId="77777777" w:rsidR="005C7E82" w:rsidRPr="0093065E" w:rsidRDefault="005C7E82" w:rsidP="005C7E82">
            <w:pPr>
              <w:tabs>
                <w:tab w:val="right" w:leader="dot" w:pos="10631"/>
                <w:tab w:val="right" w:leader="dot" w:pos="10773"/>
              </w:tabs>
              <w:spacing w:line="240" w:lineRule="atLeast"/>
              <w:jc w:val="left"/>
              <w:rPr>
                <w:sz w:val="16"/>
                <w:szCs w:val="16"/>
                <w:lang w:val="fr-BE"/>
              </w:rPr>
            </w:pPr>
            <w:r w:rsidRPr="0093065E">
              <w:rPr>
                <w:sz w:val="16"/>
                <w:szCs w:val="16"/>
                <w:lang w:val="fr-BE"/>
              </w:rPr>
              <w:t>8873</w:t>
            </w:r>
          </w:p>
        </w:tc>
        <w:tc>
          <w:tcPr>
            <w:tcW w:w="2268" w:type="dxa"/>
            <w:tcBorders>
              <w:top w:val="nil"/>
              <w:bottom w:val="nil"/>
              <w:right w:val="single" w:sz="12" w:space="0" w:color="auto"/>
            </w:tcBorders>
            <w:vAlign w:val="center"/>
          </w:tcPr>
          <w:p w14:paraId="45BFC0A7" w14:textId="77777777" w:rsidR="005C7E82" w:rsidRPr="0093065E" w:rsidRDefault="005C7E82"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5C7E82" w:rsidRPr="0093065E" w14:paraId="074DCFB6" w14:textId="77777777" w:rsidTr="00A167ED">
        <w:trPr>
          <w:trHeight w:val="283"/>
        </w:trPr>
        <w:tc>
          <w:tcPr>
            <w:tcW w:w="7880" w:type="dxa"/>
            <w:tcBorders>
              <w:top w:val="nil"/>
              <w:left w:val="nil"/>
              <w:bottom w:val="nil"/>
              <w:right w:val="nil"/>
            </w:tcBorders>
            <w:vAlign w:val="center"/>
          </w:tcPr>
          <w:p w14:paraId="2C22A4E2" w14:textId="77777777" w:rsidR="005C7E82" w:rsidRPr="0093065E" w:rsidRDefault="005C7E82" w:rsidP="003D5224">
            <w:pPr>
              <w:tabs>
                <w:tab w:val="right" w:leader="dot" w:pos="7655"/>
              </w:tabs>
              <w:spacing w:line="240" w:lineRule="atLeast"/>
              <w:ind w:left="567"/>
              <w:jc w:val="left"/>
              <w:rPr>
                <w:sz w:val="18"/>
                <w:szCs w:val="18"/>
                <w:lang w:val="fr-BE"/>
              </w:rPr>
            </w:pPr>
            <w:r w:rsidRPr="0093065E">
              <w:rPr>
                <w:sz w:val="18"/>
                <w:szCs w:val="18"/>
                <w:lang w:val="fr-BE"/>
              </w:rPr>
              <w:t>Effets à payer</w:t>
            </w:r>
            <w:r w:rsidRPr="0093065E">
              <w:rPr>
                <w:sz w:val="18"/>
                <w:szCs w:val="18"/>
                <w:lang w:val="fr-BE"/>
              </w:rPr>
              <w:tab/>
            </w:r>
          </w:p>
        </w:tc>
        <w:tc>
          <w:tcPr>
            <w:tcW w:w="709" w:type="dxa"/>
            <w:tcBorders>
              <w:top w:val="nil"/>
              <w:left w:val="single" w:sz="12" w:space="0" w:color="auto"/>
              <w:bottom w:val="nil"/>
            </w:tcBorders>
            <w:vAlign w:val="center"/>
          </w:tcPr>
          <w:p w14:paraId="481C322A" w14:textId="77777777" w:rsidR="005C7E82" w:rsidRPr="0093065E" w:rsidRDefault="005C7E82" w:rsidP="005C7E82">
            <w:pPr>
              <w:tabs>
                <w:tab w:val="right" w:leader="dot" w:pos="10631"/>
                <w:tab w:val="right" w:leader="dot" w:pos="10773"/>
              </w:tabs>
              <w:spacing w:line="240" w:lineRule="atLeast"/>
              <w:jc w:val="left"/>
              <w:rPr>
                <w:sz w:val="16"/>
                <w:szCs w:val="16"/>
                <w:lang w:val="fr-BE"/>
              </w:rPr>
            </w:pPr>
            <w:r w:rsidRPr="0093065E">
              <w:rPr>
                <w:sz w:val="16"/>
                <w:szCs w:val="16"/>
                <w:lang w:val="fr-BE"/>
              </w:rPr>
              <w:t>8883</w:t>
            </w:r>
          </w:p>
        </w:tc>
        <w:tc>
          <w:tcPr>
            <w:tcW w:w="2268" w:type="dxa"/>
            <w:tcBorders>
              <w:top w:val="nil"/>
              <w:bottom w:val="nil"/>
              <w:right w:val="single" w:sz="12" w:space="0" w:color="auto"/>
            </w:tcBorders>
            <w:vAlign w:val="center"/>
          </w:tcPr>
          <w:p w14:paraId="7CBD5AB5" w14:textId="77777777" w:rsidR="005C7E82" w:rsidRPr="0093065E" w:rsidRDefault="005C7E82"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5C7E82" w:rsidRPr="0093065E" w14:paraId="53E95DD9" w14:textId="77777777" w:rsidTr="00A167ED">
        <w:trPr>
          <w:trHeight w:val="283"/>
        </w:trPr>
        <w:tc>
          <w:tcPr>
            <w:tcW w:w="7880" w:type="dxa"/>
            <w:tcBorders>
              <w:top w:val="nil"/>
              <w:left w:val="nil"/>
              <w:bottom w:val="nil"/>
              <w:right w:val="nil"/>
            </w:tcBorders>
            <w:vAlign w:val="center"/>
          </w:tcPr>
          <w:p w14:paraId="4F2639A1" w14:textId="77777777" w:rsidR="005C7E82" w:rsidRPr="0093065E" w:rsidRDefault="005C7E82" w:rsidP="003D5224">
            <w:pPr>
              <w:tabs>
                <w:tab w:val="right" w:leader="dot" w:pos="7655"/>
              </w:tabs>
              <w:spacing w:line="240" w:lineRule="atLeast"/>
              <w:ind w:left="284"/>
              <w:jc w:val="left"/>
              <w:rPr>
                <w:sz w:val="18"/>
                <w:szCs w:val="18"/>
                <w:lang w:val="fr-BE"/>
              </w:rPr>
            </w:pPr>
            <w:r w:rsidRPr="0093065E">
              <w:rPr>
                <w:sz w:val="18"/>
                <w:szCs w:val="18"/>
                <w:lang w:val="fr-BE"/>
              </w:rPr>
              <w:t>Acomptes sur commandes</w:t>
            </w:r>
            <w:r w:rsidRPr="0093065E">
              <w:rPr>
                <w:sz w:val="18"/>
                <w:szCs w:val="18"/>
                <w:lang w:val="fr-BE"/>
              </w:rPr>
              <w:tab/>
            </w:r>
          </w:p>
        </w:tc>
        <w:tc>
          <w:tcPr>
            <w:tcW w:w="709" w:type="dxa"/>
            <w:tcBorders>
              <w:top w:val="nil"/>
              <w:left w:val="single" w:sz="12" w:space="0" w:color="auto"/>
              <w:bottom w:val="nil"/>
            </w:tcBorders>
            <w:vAlign w:val="center"/>
          </w:tcPr>
          <w:p w14:paraId="087DBE64" w14:textId="77777777" w:rsidR="005C7E82" w:rsidRPr="0093065E" w:rsidRDefault="005C7E82" w:rsidP="005C7E82">
            <w:pPr>
              <w:tabs>
                <w:tab w:val="right" w:leader="dot" w:pos="10631"/>
                <w:tab w:val="right" w:leader="dot" w:pos="10773"/>
              </w:tabs>
              <w:spacing w:line="240" w:lineRule="atLeast"/>
              <w:jc w:val="left"/>
              <w:rPr>
                <w:sz w:val="16"/>
                <w:szCs w:val="16"/>
                <w:lang w:val="fr-BE"/>
              </w:rPr>
            </w:pPr>
            <w:r w:rsidRPr="0093065E">
              <w:rPr>
                <w:sz w:val="16"/>
                <w:szCs w:val="16"/>
                <w:lang w:val="fr-BE"/>
              </w:rPr>
              <w:t>8893</w:t>
            </w:r>
          </w:p>
        </w:tc>
        <w:tc>
          <w:tcPr>
            <w:tcW w:w="2268" w:type="dxa"/>
            <w:tcBorders>
              <w:top w:val="nil"/>
              <w:bottom w:val="nil"/>
              <w:right w:val="single" w:sz="12" w:space="0" w:color="auto"/>
            </w:tcBorders>
            <w:vAlign w:val="center"/>
          </w:tcPr>
          <w:p w14:paraId="5AFDC131" w14:textId="77777777" w:rsidR="005C7E82" w:rsidRPr="0093065E" w:rsidRDefault="005C7E82" w:rsidP="00A167ED">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C7E82" w:rsidRPr="0093065E" w14:paraId="487C467F" w14:textId="77777777" w:rsidTr="005C7E82">
        <w:trPr>
          <w:trHeight w:val="283"/>
        </w:trPr>
        <w:tc>
          <w:tcPr>
            <w:tcW w:w="7880" w:type="dxa"/>
            <w:tcBorders>
              <w:top w:val="nil"/>
              <w:left w:val="nil"/>
              <w:bottom w:val="nil"/>
              <w:right w:val="nil"/>
            </w:tcBorders>
            <w:vAlign w:val="center"/>
          </w:tcPr>
          <w:p w14:paraId="3AC240FF" w14:textId="77777777" w:rsidR="005C7E82" w:rsidRPr="0093065E" w:rsidRDefault="005C7E82" w:rsidP="003D5224">
            <w:pPr>
              <w:tabs>
                <w:tab w:val="right" w:leader="dot" w:pos="7655"/>
              </w:tabs>
              <w:spacing w:line="240" w:lineRule="atLeast"/>
              <w:ind w:left="284"/>
              <w:jc w:val="left"/>
              <w:rPr>
                <w:sz w:val="18"/>
                <w:szCs w:val="18"/>
                <w:lang w:val="fr-BE"/>
              </w:rPr>
            </w:pPr>
            <w:r w:rsidRPr="0093065E">
              <w:rPr>
                <w:sz w:val="18"/>
                <w:szCs w:val="18"/>
                <w:lang w:val="fr-BE"/>
              </w:rPr>
              <w:t>Autres dettes</w:t>
            </w:r>
            <w:r w:rsidRPr="0093065E">
              <w:rPr>
                <w:sz w:val="18"/>
                <w:szCs w:val="18"/>
                <w:lang w:val="fr-BE"/>
              </w:rPr>
              <w:tab/>
            </w:r>
          </w:p>
        </w:tc>
        <w:tc>
          <w:tcPr>
            <w:tcW w:w="709" w:type="dxa"/>
            <w:tcBorders>
              <w:top w:val="nil"/>
              <w:left w:val="single" w:sz="12" w:space="0" w:color="auto"/>
              <w:bottom w:val="nil"/>
            </w:tcBorders>
            <w:vAlign w:val="center"/>
          </w:tcPr>
          <w:p w14:paraId="49445772" w14:textId="77777777" w:rsidR="005C7E82" w:rsidRPr="0093065E" w:rsidRDefault="005C7E82" w:rsidP="005C7E82">
            <w:pPr>
              <w:tabs>
                <w:tab w:val="right" w:leader="dot" w:pos="10631"/>
                <w:tab w:val="right" w:leader="dot" w:pos="10773"/>
              </w:tabs>
              <w:spacing w:line="240" w:lineRule="atLeast"/>
              <w:jc w:val="left"/>
              <w:rPr>
                <w:sz w:val="16"/>
                <w:szCs w:val="16"/>
                <w:lang w:val="fr-BE"/>
              </w:rPr>
            </w:pPr>
            <w:r w:rsidRPr="0093065E">
              <w:rPr>
                <w:sz w:val="16"/>
                <w:szCs w:val="16"/>
                <w:lang w:val="fr-BE"/>
              </w:rPr>
              <w:t>8903</w:t>
            </w:r>
          </w:p>
        </w:tc>
        <w:tc>
          <w:tcPr>
            <w:tcW w:w="2268" w:type="dxa"/>
            <w:tcBorders>
              <w:top w:val="nil"/>
              <w:bottom w:val="nil"/>
              <w:right w:val="single" w:sz="12" w:space="0" w:color="auto"/>
            </w:tcBorders>
            <w:vAlign w:val="center"/>
          </w:tcPr>
          <w:p w14:paraId="5DDB7DF7" w14:textId="77777777" w:rsidR="005C7E82" w:rsidRPr="0093065E" w:rsidRDefault="005C7E82" w:rsidP="00A167ED">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C7E82" w:rsidRPr="0093065E" w14:paraId="12CDD287" w14:textId="77777777" w:rsidTr="005C7E82">
        <w:trPr>
          <w:trHeight w:val="283"/>
        </w:trPr>
        <w:tc>
          <w:tcPr>
            <w:tcW w:w="7880" w:type="dxa"/>
            <w:tcBorders>
              <w:top w:val="nil"/>
              <w:left w:val="nil"/>
              <w:bottom w:val="nil"/>
              <w:right w:val="nil"/>
            </w:tcBorders>
            <w:vAlign w:val="center"/>
          </w:tcPr>
          <w:p w14:paraId="62A940D7" w14:textId="77777777" w:rsidR="005C7E82" w:rsidRPr="0093065E" w:rsidRDefault="005C7E82" w:rsidP="005C7E82">
            <w:pPr>
              <w:tabs>
                <w:tab w:val="right" w:leader="dot" w:pos="7655"/>
              </w:tabs>
              <w:spacing w:before="120" w:after="60" w:line="240" w:lineRule="atLeast"/>
              <w:jc w:val="left"/>
              <w:rPr>
                <w:b/>
                <w:sz w:val="18"/>
                <w:szCs w:val="18"/>
                <w:lang w:val="fr-BE"/>
              </w:rPr>
            </w:pPr>
            <w:r w:rsidRPr="0093065E">
              <w:rPr>
                <w:b/>
                <w:sz w:val="18"/>
                <w:szCs w:val="18"/>
                <w:lang w:val="fr-BE"/>
              </w:rPr>
              <w:t>Total des dettes ayant plus de 5 ans à courir</w:t>
            </w:r>
            <w:r w:rsidRPr="0093065E">
              <w:rPr>
                <w:sz w:val="18"/>
                <w:szCs w:val="18"/>
                <w:lang w:val="fr-BE"/>
              </w:rPr>
              <w:tab/>
            </w:r>
          </w:p>
        </w:tc>
        <w:tc>
          <w:tcPr>
            <w:tcW w:w="709" w:type="dxa"/>
            <w:tcBorders>
              <w:top w:val="nil"/>
              <w:left w:val="single" w:sz="12" w:space="0" w:color="auto"/>
              <w:bottom w:val="single" w:sz="12" w:space="0" w:color="auto"/>
            </w:tcBorders>
            <w:vAlign w:val="center"/>
          </w:tcPr>
          <w:p w14:paraId="1229559E" w14:textId="77777777" w:rsidR="005C7E82" w:rsidRPr="0093065E" w:rsidRDefault="005C7E82" w:rsidP="005C7E82">
            <w:pPr>
              <w:tabs>
                <w:tab w:val="right" w:leader="dot" w:pos="10631"/>
                <w:tab w:val="right" w:leader="dot" w:pos="10773"/>
              </w:tabs>
              <w:spacing w:before="120" w:after="60" w:line="240" w:lineRule="atLeast"/>
              <w:ind w:right="-57"/>
              <w:jc w:val="left"/>
              <w:rPr>
                <w:sz w:val="16"/>
                <w:szCs w:val="16"/>
                <w:lang w:val="fr-BE"/>
              </w:rPr>
            </w:pPr>
            <w:r w:rsidRPr="0093065E">
              <w:rPr>
                <w:sz w:val="16"/>
                <w:szCs w:val="16"/>
                <w:lang w:val="fr-BE"/>
              </w:rPr>
              <w:t>8913</w:t>
            </w:r>
          </w:p>
        </w:tc>
        <w:tc>
          <w:tcPr>
            <w:tcW w:w="2268" w:type="dxa"/>
            <w:tcBorders>
              <w:top w:val="nil"/>
              <w:bottom w:val="single" w:sz="12" w:space="0" w:color="auto"/>
              <w:right w:val="single" w:sz="12" w:space="0" w:color="auto"/>
            </w:tcBorders>
            <w:vAlign w:val="center"/>
          </w:tcPr>
          <w:p w14:paraId="56C65C3F" w14:textId="77777777" w:rsidR="005C7E82" w:rsidRPr="0093065E" w:rsidRDefault="005C7E82" w:rsidP="005C7E82">
            <w:pPr>
              <w:tabs>
                <w:tab w:val="right" w:leader="dot" w:pos="2043"/>
              </w:tabs>
              <w:spacing w:before="120" w:after="60" w:line="240" w:lineRule="atLeast"/>
              <w:ind w:left="483"/>
              <w:jc w:val="left"/>
              <w:rPr>
                <w:sz w:val="18"/>
                <w:szCs w:val="18"/>
                <w:lang w:val="fr-BE"/>
              </w:rPr>
            </w:pPr>
            <w:r w:rsidRPr="0093065E">
              <w:rPr>
                <w:sz w:val="18"/>
                <w:szCs w:val="18"/>
                <w:lang w:val="fr-BE"/>
              </w:rPr>
              <w:tab/>
            </w:r>
          </w:p>
        </w:tc>
      </w:tr>
    </w:tbl>
    <w:p w14:paraId="7D123F42" w14:textId="77777777" w:rsidR="00361AC4" w:rsidRPr="0093065E" w:rsidRDefault="00361AC4" w:rsidP="00A85B0F">
      <w:pPr>
        <w:tabs>
          <w:tab w:val="right" w:leader="dot" w:pos="10631"/>
          <w:tab w:val="right" w:leader="dot" w:pos="10773"/>
        </w:tabs>
        <w:spacing w:line="240" w:lineRule="auto"/>
        <w:jc w:val="left"/>
        <w:rPr>
          <w:sz w:val="18"/>
          <w:szCs w:val="18"/>
          <w:lang w:val="fr-BE"/>
        </w:rPr>
      </w:pPr>
    </w:p>
    <w:p w14:paraId="4011CC59" w14:textId="77777777" w:rsidR="005C7E82" w:rsidRPr="0093065E" w:rsidRDefault="005C7E82" w:rsidP="00A85B0F">
      <w:pPr>
        <w:tabs>
          <w:tab w:val="right" w:leader="dot" w:pos="10631"/>
          <w:tab w:val="right" w:leader="dot" w:pos="10773"/>
        </w:tabs>
        <w:spacing w:line="240" w:lineRule="auto"/>
        <w:jc w:val="left"/>
        <w:rPr>
          <w:sz w:val="18"/>
          <w:szCs w:val="18"/>
          <w:lang w:val="fr-BE"/>
        </w:rPr>
      </w:pPr>
    </w:p>
    <w:p w14:paraId="05D95877" w14:textId="77777777" w:rsidR="005C7E82" w:rsidRPr="0093065E" w:rsidRDefault="005C7E82" w:rsidP="00A85B0F">
      <w:pPr>
        <w:tabs>
          <w:tab w:val="right" w:leader="dot" w:pos="10631"/>
          <w:tab w:val="right" w:leader="dot" w:pos="10773"/>
        </w:tabs>
        <w:spacing w:line="240" w:lineRule="auto"/>
        <w:jc w:val="left"/>
        <w:rPr>
          <w:sz w:val="18"/>
          <w:szCs w:val="18"/>
          <w:lang w:val="fr-BE"/>
        </w:rPr>
        <w:sectPr w:rsidR="005C7E82"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6FB5" w:rsidRPr="0093065E" w14:paraId="1D29104A" w14:textId="77777777" w:rsidTr="00524201">
        <w:trPr>
          <w:trHeight w:val="283"/>
        </w:trPr>
        <w:tc>
          <w:tcPr>
            <w:tcW w:w="567" w:type="dxa"/>
            <w:tcBorders>
              <w:left w:val="single" w:sz="6" w:space="0" w:color="auto"/>
              <w:bottom w:val="single" w:sz="6" w:space="0" w:color="auto"/>
              <w:right w:val="single" w:sz="6" w:space="0" w:color="auto"/>
            </w:tcBorders>
            <w:vAlign w:val="center"/>
          </w:tcPr>
          <w:p w14:paraId="7E237071" w14:textId="77777777" w:rsidR="00D16FB5" w:rsidRPr="0093065E" w:rsidRDefault="00D16FB5" w:rsidP="00524201">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309DAD7E" w14:textId="77777777" w:rsidR="00D16FB5" w:rsidRPr="0093065E" w:rsidRDefault="00D16FB5" w:rsidP="0052420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2C1579CA" w14:textId="77777777" w:rsidR="00D16FB5" w:rsidRPr="0093065E" w:rsidRDefault="00D16FB5" w:rsidP="0052420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4EEE0B01" w14:textId="77777777" w:rsidR="00D16FB5" w:rsidRPr="0093065E" w:rsidRDefault="00D16FB5" w:rsidP="00524201">
            <w:pPr>
              <w:spacing w:line="240" w:lineRule="atLeast"/>
              <w:jc w:val="left"/>
              <w:rPr>
                <w:lang w:val="fr-BE"/>
              </w:rPr>
            </w:pPr>
            <w:r w:rsidRPr="0093065E">
              <w:rPr>
                <w:lang w:val="fr-BE"/>
              </w:rPr>
              <w:t xml:space="preserve">CONSO </w:t>
            </w:r>
            <w:r w:rsidR="00F12AE8" w:rsidRPr="0093065E">
              <w:rPr>
                <w:lang w:val="fr-BE"/>
              </w:rPr>
              <w:t>5.</w:t>
            </w:r>
            <w:r w:rsidRPr="0093065E">
              <w:rPr>
                <w:lang w:val="fr-BE"/>
              </w:rPr>
              <w:t>13</w:t>
            </w:r>
          </w:p>
        </w:tc>
      </w:tr>
    </w:tbl>
    <w:p w14:paraId="4B62A213" w14:textId="77777777" w:rsidR="00D16FB5" w:rsidRPr="0093065E" w:rsidRDefault="00D16FB5" w:rsidP="00D16FB5">
      <w:pPr>
        <w:spacing w:line="240" w:lineRule="atLeast"/>
        <w:ind w:right="-2"/>
        <w:jc w:val="left"/>
        <w:rPr>
          <w:sz w:val="18"/>
          <w:szCs w:val="18"/>
          <w:lang w:val="fr-BE"/>
        </w:rPr>
      </w:pPr>
    </w:p>
    <w:p w14:paraId="21F09FC6" w14:textId="77777777" w:rsidR="003D38DC" w:rsidRPr="0093065E" w:rsidRDefault="003D38DC" w:rsidP="003D38DC">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3D38DC" w:rsidRPr="0093065E" w14:paraId="78AD5789" w14:textId="77777777" w:rsidTr="00A167ED">
        <w:trPr>
          <w:trHeight w:val="283"/>
        </w:trPr>
        <w:tc>
          <w:tcPr>
            <w:tcW w:w="7880" w:type="dxa"/>
            <w:tcBorders>
              <w:top w:val="nil"/>
              <w:left w:val="nil"/>
              <w:bottom w:val="nil"/>
              <w:right w:val="nil"/>
            </w:tcBorders>
            <w:vAlign w:val="center"/>
          </w:tcPr>
          <w:p w14:paraId="272E45D9" w14:textId="77777777" w:rsidR="003D38DC" w:rsidRPr="0093065E" w:rsidRDefault="003D38DC" w:rsidP="00A167ED">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353A6448" w14:textId="77777777" w:rsidR="003D38DC" w:rsidRPr="0093065E" w:rsidRDefault="003D38DC" w:rsidP="00A167ED">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1C25FED1" w14:textId="77777777" w:rsidR="003D38DC" w:rsidRPr="0093065E" w:rsidRDefault="003D38DC" w:rsidP="00A167ED">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003D38DC" w:rsidRPr="00B718CA" w14:paraId="594D9890" w14:textId="77777777" w:rsidTr="00A167ED">
        <w:trPr>
          <w:trHeight w:val="283"/>
        </w:trPr>
        <w:tc>
          <w:tcPr>
            <w:tcW w:w="7880" w:type="dxa"/>
            <w:tcBorders>
              <w:top w:val="nil"/>
              <w:left w:val="nil"/>
              <w:bottom w:val="nil"/>
              <w:right w:val="nil"/>
            </w:tcBorders>
            <w:vAlign w:val="center"/>
          </w:tcPr>
          <w:p w14:paraId="2D042B24" w14:textId="77777777" w:rsidR="003D38DC" w:rsidRPr="0093065E" w:rsidRDefault="00D16FB5" w:rsidP="00A167ED">
            <w:pPr>
              <w:tabs>
                <w:tab w:val="right" w:leader="dot" w:pos="4678"/>
              </w:tabs>
              <w:spacing w:before="120" w:line="240" w:lineRule="atLeast"/>
              <w:jc w:val="left"/>
              <w:rPr>
                <w:b/>
                <w:sz w:val="18"/>
                <w:szCs w:val="18"/>
                <w:lang w:val="fr-BE"/>
              </w:rPr>
            </w:pPr>
            <w:r w:rsidRPr="0093065E">
              <w:rPr>
                <w:rFonts w:cs="Arial"/>
                <w:b/>
                <w:smallCaps/>
                <w:lang w:val="fr-BE"/>
              </w:rPr>
              <w:t>Dettes (ou partie des dettes) garanties par des sûretés réelles constituées ou irrévocablement promises sur les actifs des entreprises comprises dans la consolidation</w:t>
            </w:r>
          </w:p>
        </w:tc>
        <w:tc>
          <w:tcPr>
            <w:tcW w:w="709" w:type="dxa"/>
            <w:tcBorders>
              <w:top w:val="nil"/>
              <w:left w:val="single" w:sz="12" w:space="0" w:color="auto"/>
              <w:bottom w:val="nil"/>
            </w:tcBorders>
            <w:vAlign w:val="center"/>
          </w:tcPr>
          <w:p w14:paraId="13F7CE09" w14:textId="77777777" w:rsidR="003D38DC" w:rsidRPr="0093065E"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24A7ED76" w14:textId="77777777" w:rsidR="003D38DC" w:rsidRPr="0093065E" w:rsidRDefault="003D38DC" w:rsidP="00A167ED">
            <w:pPr>
              <w:tabs>
                <w:tab w:val="right" w:leader="dot" w:pos="2043"/>
              </w:tabs>
              <w:spacing w:before="120" w:line="240" w:lineRule="atLeast"/>
              <w:jc w:val="left"/>
              <w:rPr>
                <w:sz w:val="18"/>
                <w:szCs w:val="18"/>
                <w:lang w:val="fr-BE"/>
              </w:rPr>
            </w:pPr>
          </w:p>
        </w:tc>
      </w:tr>
      <w:tr w:rsidR="00794D45" w:rsidRPr="0093065E" w14:paraId="253E8374" w14:textId="77777777" w:rsidTr="00A167ED">
        <w:trPr>
          <w:trHeight w:val="283"/>
        </w:trPr>
        <w:tc>
          <w:tcPr>
            <w:tcW w:w="7880" w:type="dxa"/>
            <w:tcBorders>
              <w:top w:val="nil"/>
              <w:left w:val="nil"/>
              <w:bottom w:val="nil"/>
              <w:right w:val="nil"/>
            </w:tcBorders>
            <w:vAlign w:val="center"/>
          </w:tcPr>
          <w:p w14:paraId="10E2BE35" w14:textId="77777777" w:rsidR="00794D45" w:rsidRPr="0093065E" w:rsidRDefault="00794D45" w:rsidP="003D5224">
            <w:pPr>
              <w:tabs>
                <w:tab w:val="right" w:leader="dot" w:pos="7655"/>
              </w:tabs>
              <w:spacing w:line="240" w:lineRule="atLeast"/>
              <w:ind w:left="284"/>
              <w:jc w:val="left"/>
              <w:rPr>
                <w:sz w:val="18"/>
                <w:szCs w:val="18"/>
                <w:lang w:val="fr-BE"/>
              </w:rPr>
            </w:pPr>
            <w:r w:rsidRPr="0093065E">
              <w:rPr>
                <w:sz w:val="18"/>
                <w:szCs w:val="18"/>
                <w:lang w:val="fr-BE"/>
              </w:rPr>
              <w:t>Dettes financières</w:t>
            </w:r>
            <w:r w:rsidRPr="0093065E">
              <w:rPr>
                <w:sz w:val="18"/>
                <w:szCs w:val="18"/>
                <w:lang w:val="fr-BE"/>
              </w:rPr>
              <w:tab/>
            </w:r>
          </w:p>
        </w:tc>
        <w:tc>
          <w:tcPr>
            <w:tcW w:w="709" w:type="dxa"/>
            <w:tcBorders>
              <w:top w:val="nil"/>
              <w:left w:val="single" w:sz="12" w:space="0" w:color="auto"/>
              <w:bottom w:val="nil"/>
            </w:tcBorders>
            <w:vAlign w:val="center"/>
          </w:tcPr>
          <w:p w14:paraId="65A7AE53" w14:textId="77777777" w:rsidR="00794D45" w:rsidRPr="0093065E" w:rsidRDefault="00794D45" w:rsidP="00794D45">
            <w:pPr>
              <w:tabs>
                <w:tab w:val="right" w:leader="dot" w:pos="10631"/>
                <w:tab w:val="right" w:leader="dot" w:pos="10773"/>
              </w:tabs>
              <w:spacing w:line="240" w:lineRule="atLeast"/>
              <w:jc w:val="left"/>
              <w:rPr>
                <w:sz w:val="16"/>
                <w:szCs w:val="16"/>
                <w:lang w:val="fr-BE"/>
              </w:rPr>
            </w:pPr>
            <w:r w:rsidRPr="0093065E">
              <w:rPr>
                <w:sz w:val="16"/>
                <w:szCs w:val="16"/>
                <w:lang w:val="fr-BE"/>
              </w:rPr>
              <w:t>8922</w:t>
            </w:r>
          </w:p>
        </w:tc>
        <w:tc>
          <w:tcPr>
            <w:tcW w:w="2268" w:type="dxa"/>
            <w:tcBorders>
              <w:top w:val="nil"/>
              <w:bottom w:val="nil"/>
              <w:right w:val="single" w:sz="12" w:space="0" w:color="auto"/>
            </w:tcBorders>
            <w:vAlign w:val="center"/>
          </w:tcPr>
          <w:p w14:paraId="6CD79365" w14:textId="77777777" w:rsidR="00794D45" w:rsidRPr="0093065E" w:rsidRDefault="00794D45" w:rsidP="00A167ED">
            <w:pPr>
              <w:tabs>
                <w:tab w:val="right" w:leader="dot" w:pos="1901"/>
              </w:tabs>
              <w:spacing w:line="240" w:lineRule="atLeast"/>
              <w:ind w:left="342" w:right="153"/>
              <w:jc w:val="left"/>
              <w:rPr>
                <w:sz w:val="18"/>
                <w:szCs w:val="18"/>
                <w:lang w:val="fr-BE"/>
              </w:rPr>
            </w:pPr>
            <w:r w:rsidRPr="0093065E">
              <w:rPr>
                <w:sz w:val="18"/>
                <w:szCs w:val="18"/>
                <w:lang w:val="fr-BE"/>
              </w:rPr>
              <w:tab/>
            </w:r>
          </w:p>
        </w:tc>
      </w:tr>
      <w:tr w:rsidR="00794D45" w:rsidRPr="0093065E" w14:paraId="2241FC20" w14:textId="77777777" w:rsidTr="00A167ED">
        <w:trPr>
          <w:trHeight w:val="283"/>
        </w:trPr>
        <w:tc>
          <w:tcPr>
            <w:tcW w:w="7880" w:type="dxa"/>
            <w:tcBorders>
              <w:top w:val="nil"/>
              <w:left w:val="nil"/>
              <w:bottom w:val="nil"/>
              <w:right w:val="nil"/>
            </w:tcBorders>
            <w:vAlign w:val="center"/>
          </w:tcPr>
          <w:p w14:paraId="6A45B30F" w14:textId="77777777" w:rsidR="00794D45" w:rsidRPr="0093065E" w:rsidRDefault="00794D45" w:rsidP="003D5224">
            <w:pPr>
              <w:tabs>
                <w:tab w:val="right" w:leader="dot" w:pos="7655"/>
              </w:tabs>
              <w:spacing w:line="240" w:lineRule="atLeast"/>
              <w:ind w:left="567"/>
              <w:jc w:val="left"/>
              <w:rPr>
                <w:sz w:val="18"/>
                <w:szCs w:val="18"/>
                <w:lang w:val="fr-BE"/>
              </w:rPr>
            </w:pPr>
            <w:r w:rsidRPr="0093065E">
              <w:rPr>
                <w:sz w:val="18"/>
                <w:szCs w:val="18"/>
                <w:lang w:val="fr-BE"/>
              </w:rPr>
              <w:t>Emprunts subordonnés</w:t>
            </w:r>
            <w:r w:rsidRPr="0093065E">
              <w:rPr>
                <w:sz w:val="18"/>
                <w:szCs w:val="18"/>
                <w:lang w:val="fr-BE"/>
              </w:rPr>
              <w:tab/>
            </w:r>
          </w:p>
        </w:tc>
        <w:tc>
          <w:tcPr>
            <w:tcW w:w="709" w:type="dxa"/>
            <w:tcBorders>
              <w:top w:val="nil"/>
              <w:left w:val="single" w:sz="12" w:space="0" w:color="auto"/>
              <w:bottom w:val="nil"/>
            </w:tcBorders>
            <w:vAlign w:val="center"/>
          </w:tcPr>
          <w:p w14:paraId="0EF32FF4" w14:textId="77777777" w:rsidR="00794D45" w:rsidRPr="0093065E" w:rsidRDefault="00794D45" w:rsidP="00794D45">
            <w:pPr>
              <w:tabs>
                <w:tab w:val="right" w:leader="dot" w:pos="10631"/>
                <w:tab w:val="right" w:leader="dot" w:pos="10773"/>
              </w:tabs>
              <w:spacing w:line="240" w:lineRule="atLeast"/>
              <w:jc w:val="left"/>
              <w:rPr>
                <w:sz w:val="16"/>
                <w:szCs w:val="16"/>
                <w:lang w:val="fr-BE"/>
              </w:rPr>
            </w:pPr>
            <w:r w:rsidRPr="0093065E">
              <w:rPr>
                <w:sz w:val="16"/>
                <w:szCs w:val="16"/>
                <w:lang w:val="fr-BE"/>
              </w:rPr>
              <w:t>8932</w:t>
            </w:r>
          </w:p>
        </w:tc>
        <w:tc>
          <w:tcPr>
            <w:tcW w:w="2268" w:type="dxa"/>
            <w:tcBorders>
              <w:top w:val="nil"/>
              <w:bottom w:val="nil"/>
              <w:right w:val="single" w:sz="12" w:space="0" w:color="auto"/>
            </w:tcBorders>
            <w:vAlign w:val="center"/>
          </w:tcPr>
          <w:p w14:paraId="22834D87" w14:textId="77777777" w:rsidR="00794D45" w:rsidRPr="0093065E" w:rsidRDefault="00794D45"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794D45" w:rsidRPr="0093065E" w14:paraId="66302FC0" w14:textId="77777777" w:rsidTr="00A167ED">
        <w:trPr>
          <w:trHeight w:val="283"/>
        </w:trPr>
        <w:tc>
          <w:tcPr>
            <w:tcW w:w="7880" w:type="dxa"/>
            <w:tcBorders>
              <w:top w:val="nil"/>
              <w:left w:val="nil"/>
              <w:bottom w:val="nil"/>
              <w:right w:val="nil"/>
            </w:tcBorders>
            <w:vAlign w:val="center"/>
          </w:tcPr>
          <w:p w14:paraId="5872276C" w14:textId="77777777" w:rsidR="00794D45" w:rsidRPr="0093065E" w:rsidRDefault="00794D45" w:rsidP="003D5224">
            <w:pPr>
              <w:tabs>
                <w:tab w:val="right" w:leader="dot" w:pos="7655"/>
              </w:tabs>
              <w:spacing w:line="240" w:lineRule="atLeast"/>
              <w:ind w:left="567"/>
              <w:jc w:val="left"/>
              <w:rPr>
                <w:sz w:val="18"/>
                <w:szCs w:val="18"/>
                <w:lang w:val="fr-BE"/>
              </w:rPr>
            </w:pPr>
            <w:r w:rsidRPr="0093065E">
              <w:rPr>
                <w:sz w:val="18"/>
                <w:szCs w:val="18"/>
                <w:lang w:val="fr-BE"/>
              </w:rPr>
              <w:t>Emprunts obligataires non subordonnés</w:t>
            </w:r>
            <w:r w:rsidRPr="0093065E">
              <w:rPr>
                <w:sz w:val="18"/>
                <w:szCs w:val="18"/>
                <w:lang w:val="fr-BE"/>
              </w:rPr>
              <w:tab/>
            </w:r>
          </w:p>
        </w:tc>
        <w:tc>
          <w:tcPr>
            <w:tcW w:w="709" w:type="dxa"/>
            <w:tcBorders>
              <w:top w:val="nil"/>
              <w:left w:val="single" w:sz="12" w:space="0" w:color="auto"/>
              <w:bottom w:val="nil"/>
            </w:tcBorders>
            <w:vAlign w:val="center"/>
          </w:tcPr>
          <w:p w14:paraId="2E5F453C" w14:textId="77777777" w:rsidR="00794D45" w:rsidRPr="0093065E" w:rsidRDefault="00794D45" w:rsidP="00794D45">
            <w:pPr>
              <w:tabs>
                <w:tab w:val="right" w:leader="dot" w:pos="10631"/>
                <w:tab w:val="right" w:leader="dot" w:pos="10773"/>
              </w:tabs>
              <w:spacing w:line="240" w:lineRule="atLeast"/>
              <w:jc w:val="left"/>
              <w:rPr>
                <w:sz w:val="16"/>
                <w:szCs w:val="16"/>
                <w:lang w:val="fr-BE"/>
              </w:rPr>
            </w:pPr>
            <w:r w:rsidRPr="0093065E">
              <w:rPr>
                <w:sz w:val="16"/>
                <w:szCs w:val="16"/>
                <w:lang w:val="fr-BE"/>
              </w:rPr>
              <w:t>8942</w:t>
            </w:r>
          </w:p>
        </w:tc>
        <w:tc>
          <w:tcPr>
            <w:tcW w:w="2268" w:type="dxa"/>
            <w:tcBorders>
              <w:top w:val="nil"/>
              <w:bottom w:val="nil"/>
              <w:right w:val="single" w:sz="12" w:space="0" w:color="auto"/>
            </w:tcBorders>
            <w:vAlign w:val="center"/>
          </w:tcPr>
          <w:p w14:paraId="17EFD0F6" w14:textId="77777777" w:rsidR="00794D45" w:rsidRPr="0093065E" w:rsidRDefault="00794D45"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794D45" w:rsidRPr="0093065E" w14:paraId="58DD7178" w14:textId="77777777" w:rsidTr="00A167ED">
        <w:trPr>
          <w:trHeight w:val="283"/>
        </w:trPr>
        <w:tc>
          <w:tcPr>
            <w:tcW w:w="7880" w:type="dxa"/>
            <w:tcBorders>
              <w:top w:val="nil"/>
              <w:left w:val="nil"/>
              <w:bottom w:val="nil"/>
              <w:right w:val="nil"/>
            </w:tcBorders>
            <w:vAlign w:val="center"/>
          </w:tcPr>
          <w:p w14:paraId="61A4D667" w14:textId="77777777" w:rsidR="00794D45" w:rsidRPr="0093065E" w:rsidRDefault="00794D45" w:rsidP="00A167ED">
            <w:pPr>
              <w:tabs>
                <w:tab w:val="right" w:leader="dot" w:pos="7655"/>
              </w:tabs>
              <w:spacing w:line="240" w:lineRule="atLeast"/>
              <w:ind w:left="567"/>
              <w:jc w:val="left"/>
              <w:rPr>
                <w:sz w:val="18"/>
                <w:szCs w:val="18"/>
                <w:lang w:val="fr-BE"/>
              </w:rPr>
            </w:pPr>
            <w:r w:rsidRPr="0093065E">
              <w:rPr>
                <w:rFonts w:cs="Arial"/>
                <w:sz w:val="18"/>
                <w:lang w:val="fr-BE"/>
              </w:rPr>
              <w:t>Dettes de location-financement et</w:t>
            </w:r>
            <w:r w:rsidR="00184CBB" w:rsidRPr="0093065E">
              <w:rPr>
                <w:rFonts w:cs="Arial"/>
                <w:sz w:val="18"/>
                <w:lang w:val="fr-BE"/>
              </w:rPr>
              <w:t xml:space="preserve"> dettes</w:t>
            </w:r>
            <w:r w:rsidRPr="0093065E">
              <w:rPr>
                <w:rFonts w:cs="Arial"/>
                <w:sz w:val="18"/>
                <w:lang w:val="fr-BE"/>
              </w:rPr>
              <w:t xml:space="preserve"> assimilées</w:t>
            </w:r>
            <w:r w:rsidRPr="0093065E">
              <w:rPr>
                <w:sz w:val="18"/>
                <w:szCs w:val="18"/>
                <w:lang w:val="fr-BE"/>
              </w:rPr>
              <w:tab/>
            </w:r>
          </w:p>
        </w:tc>
        <w:tc>
          <w:tcPr>
            <w:tcW w:w="709" w:type="dxa"/>
            <w:tcBorders>
              <w:top w:val="nil"/>
              <w:left w:val="single" w:sz="12" w:space="0" w:color="auto"/>
              <w:bottom w:val="nil"/>
            </w:tcBorders>
            <w:vAlign w:val="center"/>
          </w:tcPr>
          <w:p w14:paraId="0BC21EB7" w14:textId="77777777" w:rsidR="00794D45" w:rsidRPr="0093065E" w:rsidRDefault="00794D45" w:rsidP="00794D45">
            <w:pPr>
              <w:tabs>
                <w:tab w:val="right" w:leader="dot" w:pos="10631"/>
                <w:tab w:val="right" w:leader="dot" w:pos="10773"/>
              </w:tabs>
              <w:spacing w:line="240" w:lineRule="atLeast"/>
              <w:jc w:val="left"/>
              <w:rPr>
                <w:sz w:val="16"/>
                <w:szCs w:val="16"/>
                <w:lang w:val="fr-BE"/>
              </w:rPr>
            </w:pPr>
            <w:r w:rsidRPr="0093065E">
              <w:rPr>
                <w:sz w:val="16"/>
                <w:szCs w:val="16"/>
                <w:lang w:val="fr-BE"/>
              </w:rPr>
              <w:t>8952</w:t>
            </w:r>
          </w:p>
        </w:tc>
        <w:tc>
          <w:tcPr>
            <w:tcW w:w="2268" w:type="dxa"/>
            <w:tcBorders>
              <w:top w:val="nil"/>
              <w:bottom w:val="nil"/>
              <w:right w:val="single" w:sz="12" w:space="0" w:color="auto"/>
            </w:tcBorders>
            <w:vAlign w:val="center"/>
          </w:tcPr>
          <w:p w14:paraId="3120F82C" w14:textId="77777777" w:rsidR="00794D45" w:rsidRPr="0093065E" w:rsidRDefault="00794D45"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794D45" w:rsidRPr="0093065E" w14:paraId="51544E09" w14:textId="77777777" w:rsidTr="00A167ED">
        <w:trPr>
          <w:trHeight w:val="283"/>
        </w:trPr>
        <w:tc>
          <w:tcPr>
            <w:tcW w:w="7880" w:type="dxa"/>
            <w:tcBorders>
              <w:top w:val="nil"/>
              <w:left w:val="nil"/>
              <w:bottom w:val="nil"/>
              <w:right w:val="nil"/>
            </w:tcBorders>
            <w:vAlign w:val="center"/>
          </w:tcPr>
          <w:p w14:paraId="4256FF5B" w14:textId="77777777" w:rsidR="00794D45" w:rsidRPr="0093065E" w:rsidRDefault="00794D45" w:rsidP="00A167ED">
            <w:pPr>
              <w:tabs>
                <w:tab w:val="right" w:leader="dot" w:pos="7655"/>
              </w:tabs>
              <w:spacing w:line="240" w:lineRule="atLeast"/>
              <w:ind w:left="567"/>
              <w:jc w:val="left"/>
              <w:rPr>
                <w:sz w:val="18"/>
                <w:szCs w:val="18"/>
                <w:lang w:val="fr-BE"/>
              </w:rPr>
            </w:pPr>
            <w:r w:rsidRPr="0093065E">
              <w:rPr>
                <w:rFonts w:cs="Arial"/>
                <w:sz w:val="18"/>
                <w:lang w:val="fr-BE"/>
              </w:rPr>
              <w:t>Etablissements de crédit</w:t>
            </w:r>
            <w:r w:rsidRPr="0093065E">
              <w:rPr>
                <w:sz w:val="18"/>
                <w:szCs w:val="18"/>
                <w:lang w:val="fr-BE"/>
              </w:rPr>
              <w:tab/>
            </w:r>
          </w:p>
        </w:tc>
        <w:tc>
          <w:tcPr>
            <w:tcW w:w="709" w:type="dxa"/>
            <w:tcBorders>
              <w:top w:val="nil"/>
              <w:left w:val="single" w:sz="12" w:space="0" w:color="auto"/>
              <w:bottom w:val="nil"/>
            </w:tcBorders>
            <w:vAlign w:val="center"/>
          </w:tcPr>
          <w:p w14:paraId="1E8F1C14" w14:textId="77777777" w:rsidR="00794D45" w:rsidRPr="0093065E" w:rsidRDefault="00794D45" w:rsidP="00794D45">
            <w:pPr>
              <w:tabs>
                <w:tab w:val="right" w:leader="dot" w:pos="10631"/>
                <w:tab w:val="right" w:leader="dot" w:pos="10773"/>
              </w:tabs>
              <w:spacing w:line="240" w:lineRule="atLeast"/>
              <w:jc w:val="left"/>
              <w:rPr>
                <w:sz w:val="16"/>
                <w:szCs w:val="16"/>
                <w:lang w:val="fr-BE"/>
              </w:rPr>
            </w:pPr>
            <w:r w:rsidRPr="0093065E">
              <w:rPr>
                <w:sz w:val="16"/>
                <w:szCs w:val="16"/>
                <w:lang w:val="fr-BE"/>
              </w:rPr>
              <w:t>8962</w:t>
            </w:r>
          </w:p>
        </w:tc>
        <w:tc>
          <w:tcPr>
            <w:tcW w:w="2268" w:type="dxa"/>
            <w:tcBorders>
              <w:top w:val="nil"/>
              <w:bottom w:val="nil"/>
              <w:right w:val="single" w:sz="12" w:space="0" w:color="auto"/>
            </w:tcBorders>
            <w:vAlign w:val="center"/>
          </w:tcPr>
          <w:p w14:paraId="7334F2D2" w14:textId="77777777" w:rsidR="00794D45" w:rsidRPr="0093065E" w:rsidRDefault="00794D45"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794D45" w:rsidRPr="0093065E" w14:paraId="4DAC5E3C" w14:textId="77777777" w:rsidTr="00A167ED">
        <w:trPr>
          <w:trHeight w:val="283"/>
        </w:trPr>
        <w:tc>
          <w:tcPr>
            <w:tcW w:w="7880" w:type="dxa"/>
            <w:tcBorders>
              <w:top w:val="nil"/>
              <w:left w:val="nil"/>
              <w:bottom w:val="nil"/>
              <w:right w:val="nil"/>
            </w:tcBorders>
            <w:vAlign w:val="center"/>
          </w:tcPr>
          <w:p w14:paraId="2A4290E7" w14:textId="77777777" w:rsidR="00794D45" w:rsidRPr="0093065E" w:rsidRDefault="00794D45" w:rsidP="00A167ED">
            <w:pPr>
              <w:tabs>
                <w:tab w:val="right" w:leader="dot" w:pos="7655"/>
              </w:tabs>
              <w:spacing w:line="240" w:lineRule="atLeast"/>
              <w:ind w:left="567"/>
              <w:jc w:val="left"/>
              <w:rPr>
                <w:sz w:val="18"/>
                <w:szCs w:val="18"/>
                <w:lang w:val="fr-BE"/>
              </w:rPr>
            </w:pPr>
            <w:r w:rsidRPr="0093065E">
              <w:rPr>
                <w:rFonts w:cs="Arial"/>
                <w:sz w:val="18"/>
                <w:lang w:val="fr-BE"/>
              </w:rPr>
              <w:t>Autres emprunts</w:t>
            </w:r>
            <w:r w:rsidRPr="0093065E">
              <w:rPr>
                <w:sz w:val="18"/>
                <w:szCs w:val="18"/>
                <w:lang w:val="fr-BE"/>
              </w:rPr>
              <w:tab/>
            </w:r>
          </w:p>
        </w:tc>
        <w:tc>
          <w:tcPr>
            <w:tcW w:w="709" w:type="dxa"/>
            <w:tcBorders>
              <w:top w:val="nil"/>
              <w:left w:val="single" w:sz="12" w:space="0" w:color="auto"/>
              <w:bottom w:val="nil"/>
            </w:tcBorders>
            <w:vAlign w:val="center"/>
          </w:tcPr>
          <w:p w14:paraId="56BDBB65" w14:textId="77777777" w:rsidR="00794D45" w:rsidRPr="0093065E" w:rsidRDefault="00794D45" w:rsidP="00794D45">
            <w:pPr>
              <w:tabs>
                <w:tab w:val="right" w:leader="dot" w:pos="10631"/>
                <w:tab w:val="right" w:leader="dot" w:pos="10773"/>
              </w:tabs>
              <w:spacing w:line="240" w:lineRule="atLeast"/>
              <w:jc w:val="left"/>
              <w:rPr>
                <w:sz w:val="16"/>
                <w:szCs w:val="16"/>
                <w:lang w:val="fr-BE"/>
              </w:rPr>
            </w:pPr>
            <w:r w:rsidRPr="0093065E">
              <w:rPr>
                <w:sz w:val="16"/>
                <w:szCs w:val="16"/>
                <w:lang w:val="fr-BE"/>
              </w:rPr>
              <w:t>8972</w:t>
            </w:r>
          </w:p>
        </w:tc>
        <w:tc>
          <w:tcPr>
            <w:tcW w:w="2268" w:type="dxa"/>
            <w:tcBorders>
              <w:top w:val="nil"/>
              <w:bottom w:val="nil"/>
              <w:right w:val="single" w:sz="12" w:space="0" w:color="auto"/>
            </w:tcBorders>
            <w:vAlign w:val="center"/>
          </w:tcPr>
          <w:p w14:paraId="47CAE47D" w14:textId="77777777" w:rsidR="00794D45" w:rsidRPr="0093065E" w:rsidRDefault="00794D45"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794D45" w:rsidRPr="0093065E" w14:paraId="621350B4" w14:textId="77777777" w:rsidTr="00A167ED">
        <w:trPr>
          <w:trHeight w:val="283"/>
        </w:trPr>
        <w:tc>
          <w:tcPr>
            <w:tcW w:w="7880" w:type="dxa"/>
            <w:tcBorders>
              <w:top w:val="nil"/>
              <w:left w:val="nil"/>
              <w:bottom w:val="nil"/>
              <w:right w:val="nil"/>
            </w:tcBorders>
            <w:vAlign w:val="center"/>
          </w:tcPr>
          <w:p w14:paraId="68A800EE" w14:textId="77777777" w:rsidR="00794D45" w:rsidRPr="0093065E" w:rsidRDefault="00794D45" w:rsidP="003D5224">
            <w:pPr>
              <w:tabs>
                <w:tab w:val="right" w:leader="dot" w:pos="7655"/>
              </w:tabs>
              <w:spacing w:line="240" w:lineRule="atLeast"/>
              <w:ind w:left="284"/>
              <w:jc w:val="left"/>
              <w:rPr>
                <w:sz w:val="18"/>
                <w:szCs w:val="18"/>
                <w:lang w:val="fr-BE"/>
              </w:rPr>
            </w:pPr>
            <w:r w:rsidRPr="0093065E">
              <w:rPr>
                <w:sz w:val="18"/>
                <w:szCs w:val="18"/>
                <w:lang w:val="fr-BE"/>
              </w:rPr>
              <w:t>Dettes commerciales</w:t>
            </w:r>
            <w:r w:rsidRPr="0093065E">
              <w:rPr>
                <w:sz w:val="18"/>
                <w:szCs w:val="18"/>
                <w:lang w:val="fr-BE"/>
              </w:rPr>
              <w:tab/>
            </w:r>
          </w:p>
        </w:tc>
        <w:tc>
          <w:tcPr>
            <w:tcW w:w="709" w:type="dxa"/>
            <w:tcBorders>
              <w:top w:val="nil"/>
              <w:left w:val="single" w:sz="12" w:space="0" w:color="auto"/>
              <w:bottom w:val="nil"/>
            </w:tcBorders>
            <w:vAlign w:val="center"/>
          </w:tcPr>
          <w:p w14:paraId="1038A233" w14:textId="77777777" w:rsidR="00794D45" w:rsidRPr="0093065E" w:rsidRDefault="00794D45" w:rsidP="00794D45">
            <w:pPr>
              <w:tabs>
                <w:tab w:val="right" w:leader="dot" w:pos="10631"/>
                <w:tab w:val="right" w:leader="dot" w:pos="10773"/>
              </w:tabs>
              <w:spacing w:line="240" w:lineRule="atLeast"/>
              <w:jc w:val="left"/>
              <w:rPr>
                <w:sz w:val="16"/>
                <w:szCs w:val="16"/>
                <w:lang w:val="fr-BE"/>
              </w:rPr>
            </w:pPr>
            <w:r w:rsidRPr="0093065E">
              <w:rPr>
                <w:sz w:val="16"/>
                <w:szCs w:val="16"/>
                <w:lang w:val="fr-BE"/>
              </w:rPr>
              <w:t>8982</w:t>
            </w:r>
          </w:p>
        </w:tc>
        <w:tc>
          <w:tcPr>
            <w:tcW w:w="2268" w:type="dxa"/>
            <w:tcBorders>
              <w:top w:val="nil"/>
              <w:bottom w:val="nil"/>
              <w:right w:val="single" w:sz="12" w:space="0" w:color="auto"/>
            </w:tcBorders>
            <w:vAlign w:val="center"/>
          </w:tcPr>
          <w:p w14:paraId="67B33C0B" w14:textId="77777777" w:rsidR="00794D45" w:rsidRPr="0093065E" w:rsidRDefault="00794D45" w:rsidP="00A167ED">
            <w:pPr>
              <w:tabs>
                <w:tab w:val="right" w:leader="dot" w:pos="1901"/>
              </w:tabs>
              <w:spacing w:line="240" w:lineRule="atLeast"/>
              <w:ind w:left="342" w:right="153"/>
              <w:jc w:val="left"/>
              <w:rPr>
                <w:sz w:val="18"/>
                <w:szCs w:val="18"/>
                <w:lang w:val="fr-BE"/>
              </w:rPr>
            </w:pPr>
            <w:r w:rsidRPr="0093065E">
              <w:rPr>
                <w:sz w:val="18"/>
                <w:szCs w:val="18"/>
                <w:lang w:val="fr-BE"/>
              </w:rPr>
              <w:tab/>
            </w:r>
          </w:p>
        </w:tc>
      </w:tr>
      <w:tr w:rsidR="00794D45" w:rsidRPr="0093065E" w14:paraId="1A2F0165" w14:textId="77777777" w:rsidTr="00A167ED">
        <w:trPr>
          <w:trHeight w:val="283"/>
        </w:trPr>
        <w:tc>
          <w:tcPr>
            <w:tcW w:w="7880" w:type="dxa"/>
            <w:tcBorders>
              <w:top w:val="nil"/>
              <w:left w:val="nil"/>
              <w:bottom w:val="nil"/>
              <w:right w:val="nil"/>
            </w:tcBorders>
            <w:vAlign w:val="center"/>
          </w:tcPr>
          <w:p w14:paraId="1A0BFA03" w14:textId="77777777" w:rsidR="00794D45" w:rsidRPr="0093065E" w:rsidRDefault="00794D45" w:rsidP="003D5224">
            <w:pPr>
              <w:tabs>
                <w:tab w:val="right" w:leader="dot" w:pos="7655"/>
              </w:tabs>
              <w:spacing w:line="240" w:lineRule="atLeast"/>
              <w:ind w:left="567"/>
              <w:jc w:val="left"/>
              <w:rPr>
                <w:sz w:val="18"/>
                <w:szCs w:val="18"/>
                <w:lang w:val="fr-BE"/>
              </w:rPr>
            </w:pPr>
            <w:r w:rsidRPr="0093065E">
              <w:rPr>
                <w:sz w:val="18"/>
                <w:szCs w:val="18"/>
                <w:lang w:val="fr-BE"/>
              </w:rPr>
              <w:t>Fournisseurs</w:t>
            </w:r>
            <w:r w:rsidRPr="0093065E">
              <w:rPr>
                <w:sz w:val="18"/>
                <w:szCs w:val="18"/>
                <w:lang w:val="fr-BE"/>
              </w:rPr>
              <w:tab/>
            </w:r>
          </w:p>
        </w:tc>
        <w:tc>
          <w:tcPr>
            <w:tcW w:w="709" w:type="dxa"/>
            <w:tcBorders>
              <w:top w:val="nil"/>
              <w:left w:val="single" w:sz="12" w:space="0" w:color="auto"/>
              <w:bottom w:val="nil"/>
            </w:tcBorders>
            <w:vAlign w:val="center"/>
          </w:tcPr>
          <w:p w14:paraId="5882F8CA" w14:textId="77777777" w:rsidR="00794D45" w:rsidRPr="0093065E" w:rsidRDefault="00794D45" w:rsidP="00794D45">
            <w:pPr>
              <w:tabs>
                <w:tab w:val="right" w:leader="dot" w:pos="10631"/>
                <w:tab w:val="right" w:leader="dot" w:pos="10773"/>
              </w:tabs>
              <w:spacing w:line="240" w:lineRule="atLeast"/>
              <w:jc w:val="left"/>
              <w:rPr>
                <w:sz w:val="16"/>
                <w:szCs w:val="16"/>
                <w:lang w:val="fr-BE"/>
              </w:rPr>
            </w:pPr>
            <w:r w:rsidRPr="0093065E">
              <w:rPr>
                <w:sz w:val="16"/>
                <w:szCs w:val="16"/>
                <w:lang w:val="fr-BE"/>
              </w:rPr>
              <w:t>8992</w:t>
            </w:r>
          </w:p>
        </w:tc>
        <w:tc>
          <w:tcPr>
            <w:tcW w:w="2268" w:type="dxa"/>
            <w:tcBorders>
              <w:top w:val="nil"/>
              <w:bottom w:val="nil"/>
              <w:right w:val="single" w:sz="12" w:space="0" w:color="auto"/>
            </w:tcBorders>
            <w:vAlign w:val="center"/>
          </w:tcPr>
          <w:p w14:paraId="338F43F6" w14:textId="77777777" w:rsidR="00794D45" w:rsidRPr="0093065E" w:rsidRDefault="00794D45"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794D45" w:rsidRPr="0093065E" w14:paraId="5B265EDE" w14:textId="77777777" w:rsidTr="00A167ED">
        <w:trPr>
          <w:trHeight w:val="283"/>
        </w:trPr>
        <w:tc>
          <w:tcPr>
            <w:tcW w:w="7880" w:type="dxa"/>
            <w:tcBorders>
              <w:top w:val="nil"/>
              <w:left w:val="nil"/>
              <w:bottom w:val="nil"/>
              <w:right w:val="nil"/>
            </w:tcBorders>
            <w:vAlign w:val="center"/>
          </w:tcPr>
          <w:p w14:paraId="18554F0B" w14:textId="77777777" w:rsidR="00794D45" w:rsidRPr="0093065E" w:rsidRDefault="00794D45" w:rsidP="003D5224">
            <w:pPr>
              <w:tabs>
                <w:tab w:val="right" w:leader="dot" w:pos="7655"/>
              </w:tabs>
              <w:spacing w:line="240" w:lineRule="atLeast"/>
              <w:ind w:left="567"/>
              <w:jc w:val="left"/>
              <w:rPr>
                <w:sz w:val="18"/>
                <w:szCs w:val="18"/>
                <w:lang w:val="fr-BE"/>
              </w:rPr>
            </w:pPr>
            <w:r w:rsidRPr="0093065E">
              <w:rPr>
                <w:sz w:val="18"/>
                <w:szCs w:val="18"/>
                <w:lang w:val="fr-BE"/>
              </w:rPr>
              <w:t>Effets à payer</w:t>
            </w:r>
            <w:r w:rsidRPr="0093065E">
              <w:rPr>
                <w:sz w:val="18"/>
                <w:szCs w:val="18"/>
                <w:lang w:val="fr-BE"/>
              </w:rPr>
              <w:tab/>
            </w:r>
          </w:p>
        </w:tc>
        <w:tc>
          <w:tcPr>
            <w:tcW w:w="709" w:type="dxa"/>
            <w:tcBorders>
              <w:top w:val="nil"/>
              <w:left w:val="single" w:sz="12" w:space="0" w:color="auto"/>
              <w:bottom w:val="nil"/>
            </w:tcBorders>
            <w:vAlign w:val="center"/>
          </w:tcPr>
          <w:p w14:paraId="1BC61A30" w14:textId="77777777" w:rsidR="00794D45" w:rsidRPr="0093065E" w:rsidRDefault="00794D45" w:rsidP="00794D45">
            <w:pPr>
              <w:tabs>
                <w:tab w:val="right" w:leader="dot" w:pos="10631"/>
                <w:tab w:val="right" w:leader="dot" w:pos="10773"/>
              </w:tabs>
              <w:spacing w:line="240" w:lineRule="atLeast"/>
              <w:jc w:val="left"/>
              <w:rPr>
                <w:sz w:val="16"/>
                <w:szCs w:val="16"/>
                <w:lang w:val="fr-BE"/>
              </w:rPr>
            </w:pPr>
            <w:r w:rsidRPr="0093065E">
              <w:rPr>
                <w:sz w:val="16"/>
                <w:szCs w:val="16"/>
                <w:lang w:val="fr-BE"/>
              </w:rPr>
              <w:t>9002</w:t>
            </w:r>
          </w:p>
        </w:tc>
        <w:tc>
          <w:tcPr>
            <w:tcW w:w="2268" w:type="dxa"/>
            <w:tcBorders>
              <w:top w:val="nil"/>
              <w:bottom w:val="nil"/>
              <w:right w:val="single" w:sz="12" w:space="0" w:color="auto"/>
            </w:tcBorders>
            <w:vAlign w:val="center"/>
          </w:tcPr>
          <w:p w14:paraId="19E757F7" w14:textId="77777777" w:rsidR="00794D45" w:rsidRPr="0093065E" w:rsidRDefault="00794D45"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794D45" w:rsidRPr="0093065E" w14:paraId="2EFEEC54" w14:textId="77777777" w:rsidTr="00A167ED">
        <w:trPr>
          <w:trHeight w:val="283"/>
        </w:trPr>
        <w:tc>
          <w:tcPr>
            <w:tcW w:w="7880" w:type="dxa"/>
            <w:tcBorders>
              <w:top w:val="nil"/>
              <w:left w:val="nil"/>
              <w:bottom w:val="nil"/>
              <w:right w:val="nil"/>
            </w:tcBorders>
            <w:vAlign w:val="center"/>
          </w:tcPr>
          <w:p w14:paraId="6A125711" w14:textId="77777777" w:rsidR="00794D45" w:rsidRPr="0093065E" w:rsidRDefault="00794D45" w:rsidP="003D5224">
            <w:pPr>
              <w:tabs>
                <w:tab w:val="right" w:leader="dot" w:pos="7655"/>
              </w:tabs>
              <w:spacing w:line="240" w:lineRule="atLeast"/>
              <w:ind w:left="284"/>
              <w:jc w:val="left"/>
              <w:rPr>
                <w:sz w:val="18"/>
                <w:szCs w:val="18"/>
                <w:lang w:val="fr-BE"/>
              </w:rPr>
            </w:pPr>
            <w:r w:rsidRPr="0093065E">
              <w:rPr>
                <w:sz w:val="18"/>
                <w:szCs w:val="18"/>
                <w:lang w:val="fr-BE"/>
              </w:rPr>
              <w:t>Acomptes sur commandes</w:t>
            </w:r>
            <w:r w:rsidRPr="0093065E">
              <w:rPr>
                <w:sz w:val="18"/>
                <w:szCs w:val="18"/>
                <w:lang w:val="fr-BE"/>
              </w:rPr>
              <w:tab/>
            </w:r>
          </w:p>
        </w:tc>
        <w:tc>
          <w:tcPr>
            <w:tcW w:w="709" w:type="dxa"/>
            <w:tcBorders>
              <w:top w:val="nil"/>
              <w:left w:val="single" w:sz="12" w:space="0" w:color="auto"/>
              <w:bottom w:val="nil"/>
            </w:tcBorders>
            <w:vAlign w:val="center"/>
          </w:tcPr>
          <w:p w14:paraId="5CA32102" w14:textId="77777777" w:rsidR="00794D45" w:rsidRPr="0093065E" w:rsidRDefault="00794D45" w:rsidP="00794D45">
            <w:pPr>
              <w:tabs>
                <w:tab w:val="right" w:leader="dot" w:pos="10631"/>
                <w:tab w:val="right" w:leader="dot" w:pos="10773"/>
              </w:tabs>
              <w:spacing w:line="240" w:lineRule="atLeast"/>
              <w:jc w:val="left"/>
              <w:rPr>
                <w:sz w:val="16"/>
                <w:szCs w:val="16"/>
                <w:lang w:val="fr-BE"/>
              </w:rPr>
            </w:pPr>
            <w:r w:rsidRPr="0093065E">
              <w:rPr>
                <w:sz w:val="16"/>
                <w:szCs w:val="16"/>
                <w:lang w:val="fr-BE"/>
              </w:rPr>
              <w:t>9012</w:t>
            </w:r>
          </w:p>
        </w:tc>
        <w:tc>
          <w:tcPr>
            <w:tcW w:w="2268" w:type="dxa"/>
            <w:tcBorders>
              <w:top w:val="nil"/>
              <w:bottom w:val="nil"/>
              <w:right w:val="single" w:sz="12" w:space="0" w:color="auto"/>
            </w:tcBorders>
            <w:vAlign w:val="center"/>
          </w:tcPr>
          <w:p w14:paraId="793630E6" w14:textId="77777777" w:rsidR="00794D45" w:rsidRPr="0093065E" w:rsidRDefault="00794D45" w:rsidP="00A167ED">
            <w:pPr>
              <w:tabs>
                <w:tab w:val="right" w:leader="dot" w:pos="1901"/>
              </w:tabs>
              <w:spacing w:line="240" w:lineRule="atLeast"/>
              <w:ind w:left="342" w:right="153"/>
              <w:jc w:val="left"/>
              <w:rPr>
                <w:sz w:val="18"/>
                <w:szCs w:val="18"/>
                <w:lang w:val="fr-BE"/>
              </w:rPr>
            </w:pPr>
            <w:r w:rsidRPr="0093065E">
              <w:rPr>
                <w:sz w:val="18"/>
                <w:szCs w:val="18"/>
                <w:lang w:val="fr-BE"/>
              </w:rPr>
              <w:tab/>
            </w:r>
          </w:p>
        </w:tc>
      </w:tr>
      <w:tr w:rsidR="00157856" w:rsidRPr="0093065E" w14:paraId="2B41E397" w14:textId="77777777" w:rsidTr="00A167ED">
        <w:trPr>
          <w:trHeight w:val="283"/>
        </w:trPr>
        <w:tc>
          <w:tcPr>
            <w:tcW w:w="7880" w:type="dxa"/>
            <w:tcBorders>
              <w:top w:val="nil"/>
              <w:left w:val="nil"/>
              <w:bottom w:val="nil"/>
              <w:right w:val="nil"/>
            </w:tcBorders>
            <w:vAlign w:val="center"/>
          </w:tcPr>
          <w:p w14:paraId="04BD2743" w14:textId="77777777" w:rsidR="00157856" w:rsidRPr="0093065E" w:rsidRDefault="00157856" w:rsidP="003D5224">
            <w:pPr>
              <w:tabs>
                <w:tab w:val="right" w:leader="dot" w:pos="7655"/>
              </w:tabs>
              <w:spacing w:line="240" w:lineRule="atLeast"/>
              <w:ind w:left="284"/>
              <w:jc w:val="left"/>
              <w:rPr>
                <w:sz w:val="18"/>
                <w:szCs w:val="18"/>
                <w:lang w:val="fr-BE"/>
              </w:rPr>
            </w:pPr>
            <w:r w:rsidRPr="0093065E">
              <w:rPr>
                <w:sz w:val="18"/>
                <w:szCs w:val="18"/>
                <w:lang w:val="fr-BE"/>
              </w:rPr>
              <w:t>Dettes fiscales, salariales et sociales</w:t>
            </w:r>
            <w:r w:rsidRPr="0093065E">
              <w:rPr>
                <w:sz w:val="18"/>
                <w:szCs w:val="18"/>
                <w:lang w:val="fr-BE"/>
              </w:rPr>
              <w:tab/>
            </w:r>
          </w:p>
        </w:tc>
        <w:tc>
          <w:tcPr>
            <w:tcW w:w="709" w:type="dxa"/>
            <w:tcBorders>
              <w:top w:val="nil"/>
              <w:left w:val="single" w:sz="12" w:space="0" w:color="auto"/>
              <w:bottom w:val="nil"/>
            </w:tcBorders>
            <w:vAlign w:val="center"/>
          </w:tcPr>
          <w:p w14:paraId="6797F986" w14:textId="77777777" w:rsidR="00157856" w:rsidRPr="0093065E" w:rsidRDefault="00157856" w:rsidP="00157856">
            <w:pPr>
              <w:tabs>
                <w:tab w:val="right" w:leader="dot" w:pos="10631"/>
                <w:tab w:val="right" w:leader="dot" w:pos="10773"/>
              </w:tabs>
              <w:spacing w:line="240" w:lineRule="atLeast"/>
              <w:jc w:val="left"/>
              <w:rPr>
                <w:sz w:val="16"/>
                <w:szCs w:val="16"/>
                <w:lang w:val="fr-BE"/>
              </w:rPr>
            </w:pPr>
            <w:r w:rsidRPr="0093065E">
              <w:rPr>
                <w:sz w:val="16"/>
                <w:szCs w:val="16"/>
                <w:lang w:val="fr-BE"/>
              </w:rPr>
              <w:t>9022</w:t>
            </w:r>
          </w:p>
        </w:tc>
        <w:tc>
          <w:tcPr>
            <w:tcW w:w="2268" w:type="dxa"/>
            <w:tcBorders>
              <w:top w:val="nil"/>
              <w:bottom w:val="nil"/>
              <w:right w:val="single" w:sz="12" w:space="0" w:color="auto"/>
            </w:tcBorders>
            <w:vAlign w:val="center"/>
          </w:tcPr>
          <w:p w14:paraId="4C4C6EC2" w14:textId="77777777" w:rsidR="00157856" w:rsidRPr="0093065E" w:rsidRDefault="00157856" w:rsidP="00A167ED">
            <w:pPr>
              <w:tabs>
                <w:tab w:val="right" w:leader="dot" w:pos="1901"/>
              </w:tabs>
              <w:spacing w:line="240" w:lineRule="atLeast"/>
              <w:ind w:left="342" w:right="153"/>
              <w:jc w:val="left"/>
              <w:rPr>
                <w:sz w:val="18"/>
                <w:szCs w:val="18"/>
                <w:lang w:val="fr-BE"/>
              </w:rPr>
            </w:pPr>
            <w:r w:rsidRPr="0093065E">
              <w:rPr>
                <w:sz w:val="18"/>
                <w:szCs w:val="18"/>
                <w:lang w:val="fr-BE"/>
              </w:rPr>
              <w:tab/>
            </w:r>
          </w:p>
        </w:tc>
      </w:tr>
      <w:tr w:rsidR="00157856" w:rsidRPr="0093065E" w14:paraId="6E7AF719" w14:textId="77777777" w:rsidTr="00A167ED">
        <w:trPr>
          <w:trHeight w:val="283"/>
        </w:trPr>
        <w:tc>
          <w:tcPr>
            <w:tcW w:w="7880" w:type="dxa"/>
            <w:tcBorders>
              <w:top w:val="nil"/>
              <w:left w:val="nil"/>
              <w:bottom w:val="nil"/>
              <w:right w:val="nil"/>
            </w:tcBorders>
            <w:vAlign w:val="center"/>
          </w:tcPr>
          <w:p w14:paraId="19C4ECE7" w14:textId="77777777" w:rsidR="00157856" w:rsidRPr="0093065E" w:rsidRDefault="00157856" w:rsidP="003D5224">
            <w:pPr>
              <w:tabs>
                <w:tab w:val="right" w:leader="dot" w:pos="7655"/>
              </w:tabs>
              <w:spacing w:line="240" w:lineRule="atLeast"/>
              <w:ind w:left="567"/>
              <w:jc w:val="left"/>
              <w:rPr>
                <w:sz w:val="18"/>
                <w:szCs w:val="18"/>
                <w:lang w:val="fr-BE"/>
              </w:rPr>
            </w:pPr>
            <w:r w:rsidRPr="0093065E">
              <w:rPr>
                <w:sz w:val="18"/>
                <w:szCs w:val="18"/>
                <w:lang w:val="fr-BE"/>
              </w:rPr>
              <w:t>Impôts</w:t>
            </w:r>
            <w:r w:rsidRPr="0093065E">
              <w:rPr>
                <w:sz w:val="18"/>
                <w:szCs w:val="18"/>
                <w:lang w:val="fr-BE"/>
              </w:rPr>
              <w:tab/>
            </w:r>
          </w:p>
        </w:tc>
        <w:tc>
          <w:tcPr>
            <w:tcW w:w="709" w:type="dxa"/>
            <w:tcBorders>
              <w:top w:val="nil"/>
              <w:left w:val="single" w:sz="12" w:space="0" w:color="auto"/>
              <w:bottom w:val="nil"/>
            </w:tcBorders>
            <w:vAlign w:val="center"/>
          </w:tcPr>
          <w:p w14:paraId="32C1139D" w14:textId="77777777" w:rsidR="00157856" w:rsidRPr="0093065E" w:rsidRDefault="00157856" w:rsidP="00A167ED">
            <w:pPr>
              <w:tabs>
                <w:tab w:val="right" w:leader="dot" w:pos="10631"/>
                <w:tab w:val="right" w:leader="dot" w:pos="10773"/>
              </w:tabs>
              <w:spacing w:line="240" w:lineRule="atLeast"/>
              <w:jc w:val="left"/>
              <w:rPr>
                <w:sz w:val="16"/>
                <w:szCs w:val="16"/>
                <w:lang w:val="fr-BE"/>
              </w:rPr>
            </w:pPr>
            <w:r w:rsidRPr="0093065E">
              <w:rPr>
                <w:sz w:val="16"/>
                <w:szCs w:val="16"/>
                <w:lang w:val="fr-BE"/>
              </w:rPr>
              <w:t>9032</w:t>
            </w:r>
          </w:p>
        </w:tc>
        <w:tc>
          <w:tcPr>
            <w:tcW w:w="2268" w:type="dxa"/>
            <w:tcBorders>
              <w:top w:val="nil"/>
              <w:bottom w:val="nil"/>
              <w:right w:val="single" w:sz="12" w:space="0" w:color="auto"/>
            </w:tcBorders>
            <w:vAlign w:val="center"/>
          </w:tcPr>
          <w:p w14:paraId="341A42A1" w14:textId="77777777" w:rsidR="00157856" w:rsidRPr="0093065E" w:rsidRDefault="00157856"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157856" w:rsidRPr="0093065E" w14:paraId="430BFDB1" w14:textId="77777777" w:rsidTr="00A167ED">
        <w:trPr>
          <w:trHeight w:val="283"/>
        </w:trPr>
        <w:tc>
          <w:tcPr>
            <w:tcW w:w="7880" w:type="dxa"/>
            <w:tcBorders>
              <w:top w:val="nil"/>
              <w:left w:val="nil"/>
              <w:bottom w:val="nil"/>
              <w:right w:val="nil"/>
            </w:tcBorders>
            <w:vAlign w:val="center"/>
          </w:tcPr>
          <w:p w14:paraId="7E666766" w14:textId="77777777" w:rsidR="00157856" w:rsidRPr="0093065E" w:rsidRDefault="00157856" w:rsidP="003D5224">
            <w:pPr>
              <w:tabs>
                <w:tab w:val="right" w:leader="dot" w:pos="7655"/>
              </w:tabs>
              <w:spacing w:line="240" w:lineRule="atLeast"/>
              <w:ind w:left="567"/>
              <w:jc w:val="left"/>
              <w:rPr>
                <w:sz w:val="18"/>
                <w:szCs w:val="18"/>
                <w:lang w:val="fr-BE"/>
              </w:rPr>
            </w:pPr>
            <w:r w:rsidRPr="0093065E">
              <w:rPr>
                <w:sz w:val="18"/>
                <w:szCs w:val="18"/>
                <w:lang w:val="fr-BE"/>
              </w:rPr>
              <w:t>Rémunérations et charges sociales</w:t>
            </w:r>
            <w:r w:rsidRPr="0093065E">
              <w:rPr>
                <w:sz w:val="18"/>
                <w:szCs w:val="18"/>
                <w:lang w:val="fr-BE"/>
              </w:rPr>
              <w:tab/>
            </w:r>
          </w:p>
        </w:tc>
        <w:tc>
          <w:tcPr>
            <w:tcW w:w="709" w:type="dxa"/>
            <w:tcBorders>
              <w:top w:val="nil"/>
              <w:left w:val="single" w:sz="12" w:space="0" w:color="auto"/>
              <w:bottom w:val="nil"/>
            </w:tcBorders>
            <w:vAlign w:val="center"/>
          </w:tcPr>
          <w:p w14:paraId="3999B4DB" w14:textId="77777777" w:rsidR="00157856" w:rsidRPr="0093065E" w:rsidRDefault="00157856" w:rsidP="00157856">
            <w:pPr>
              <w:tabs>
                <w:tab w:val="right" w:leader="dot" w:pos="10631"/>
                <w:tab w:val="right" w:leader="dot" w:pos="10773"/>
              </w:tabs>
              <w:spacing w:line="240" w:lineRule="atLeast"/>
              <w:jc w:val="left"/>
              <w:rPr>
                <w:sz w:val="16"/>
                <w:szCs w:val="16"/>
                <w:lang w:val="fr-BE"/>
              </w:rPr>
            </w:pPr>
            <w:r w:rsidRPr="0093065E">
              <w:rPr>
                <w:sz w:val="16"/>
                <w:szCs w:val="16"/>
                <w:lang w:val="fr-BE"/>
              </w:rPr>
              <w:t>9042</w:t>
            </w:r>
          </w:p>
        </w:tc>
        <w:tc>
          <w:tcPr>
            <w:tcW w:w="2268" w:type="dxa"/>
            <w:tcBorders>
              <w:top w:val="nil"/>
              <w:bottom w:val="nil"/>
              <w:right w:val="single" w:sz="12" w:space="0" w:color="auto"/>
            </w:tcBorders>
            <w:vAlign w:val="center"/>
          </w:tcPr>
          <w:p w14:paraId="58BC18B0" w14:textId="77777777" w:rsidR="00157856" w:rsidRPr="0093065E" w:rsidRDefault="00157856" w:rsidP="00A167ED">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00794D45" w:rsidRPr="0093065E" w14:paraId="0DA186D6" w14:textId="77777777" w:rsidTr="00157856">
        <w:trPr>
          <w:trHeight w:val="283"/>
        </w:trPr>
        <w:tc>
          <w:tcPr>
            <w:tcW w:w="7880" w:type="dxa"/>
            <w:tcBorders>
              <w:top w:val="nil"/>
              <w:left w:val="nil"/>
              <w:bottom w:val="nil"/>
              <w:right w:val="nil"/>
            </w:tcBorders>
            <w:vAlign w:val="center"/>
          </w:tcPr>
          <w:p w14:paraId="3E103C67" w14:textId="77777777" w:rsidR="00794D45" w:rsidRPr="0093065E" w:rsidRDefault="00794D45" w:rsidP="003D5224">
            <w:pPr>
              <w:tabs>
                <w:tab w:val="right" w:leader="dot" w:pos="7655"/>
              </w:tabs>
              <w:spacing w:line="240" w:lineRule="atLeast"/>
              <w:ind w:left="284"/>
              <w:jc w:val="left"/>
              <w:rPr>
                <w:sz w:val="18"/>
                <w:szCs w:val="18"/>
                <w:lang w:val="fr-BE"/>
              </w:rPr>
            </w:pPr>
            <w:r w:rsidRPr="0093065E">
              <w:rPr>
                <w:sz w:val="18"/>
                <w:szCs w:val="18"/>
                <w:lang w:val="fr-BE"/>
              </w:rPr>
              <w:t>Autres dettes</w:t>
            </w:r>
            <w:r w:rsidRPr="0093065E">
              <w:rPr>
                <w:sz w:val="18"/>
                <w:szCs w:val="18"/>
                <w:lang w:val="fr-BE"/>
              </w:rPr>
              <w:tab/>
            </w:r>
          </w:p>
        </w:tc>
        <w:tc>
          <w:tcPr>
            <w:tcW w:w="709" w:type="dxa"/>
            <w:tcBorders>
              <w:top w:val="nil"/>
              <w:left w:val="single" w:sz="12" w:space="0" w:color="auto"/>
              <w:bottom w:val="nil"/>
            </w:tcBorders>
            <w:vAlign w:val="center"/>
          </w:tcPr>
          <w:p w14:paraId="0FEA11BD" w14:textId="77777777" w:rsidR="00794D45" w:rsidRPr="0093065E" w:rsidRDefault="00794D45" w:rsidP="00157856">
            <w:pPr>
              <w:tabs>
                <w:tab w:val="right" w:leader="dot" w:pos="10631"/>
                <w:tab w:val="right" w:leader="dot" w:pos="10773"/>
              </w:tabs>
              <w:spacing w:line="240" w:lineRule="atLeast"/>
              <w:jc w:val="left"/>
              <w:rPr>
                <w:sz w:val="16"/>
                <w:szCs w:val="16"/>
                <w:lang w:val="fr-BE"/>
              </w:rPr>
            </w:pPr>
            <w:r w:rsidRPr="0093065E">
              <w:rPr>
                <w:sz w:val="16"/>
                <w:szCs w:val="16"/>
                <w:lang w:val="fr-BE"/>
              </w:rPr>
              <w:t>90</w:t>
            </w:r>
            <w:r w:rsidR="00157856" w:rsidRPr="0093065E">
              <w:rPr>
                <w:sz w:val="16"/>
                <w:szCs w:val="16"/>
                <w:lang w:val="fr-BE"/>
              </w:rPr>
              <w:t>5</w:t>
            </w:r>
            <w:r w:rsidRPr="0093065E">
              <w:rPr>
                <w:sz w:val="16"/>
                <w:szCs w:val="16"/>
                <w:lang w:val="fr-BE"/>
              </w:rPr>
              <w:t>2</w:t>
            </w:r>
          </w:p>
        </w:tc>
        <w:tc>
          <w:tcPr>
            <w:tcW w:w="2268" w:type="dxa"/>
            <w:tcBorders>
              <w:top w:val="nil"/>
              <w:bottom w:val="nil"/>
              <w:right w:val="single" w:sz="12" w:space="0" w:color="auto"/>
            </w:tcBorders>
            <w:vAlign w:val="center"/>
          </w:tcPr>
          <w:p w14:paraId="21B73CBB" w14:textId="77777777" w:rsidR="00794D45" w:rsidRPr="0093065E" w:rsidRDefault="00794D45" w:rsidP="00A167ED">
            <w:pPr>
              <w:tabs>
                <w:tab w:val="right" w:leader="dot" w:pos="1901"/>
              </w:tabs>
              <w:spacing w:line="240" w:lineRule="atLeast"/>
              <w:ind w:left="342" w:right="153"/>
              <w:jc w:val="left"/>
              <w:rPr>
                <w:sz w:val="18"/>
                <w:szCs w:val="18"/>
                <w:lang w:val="fr-BE"/>
              </w:rPr>
            </w:pPr>
            <w:r w:rsidRPr="0093065E">
              <w:rPr>
                <w:sz w:val="18"/>
                <w:szCs w:val="18"/>
                <w:lang w:val="fr-BE"/>
              </w:rPr>
              <w:tab/>
            </w:r>
          </w:p>
        </w:tc>
      </w:tr>
      <w:tr w:rsidR="00794D45" w:rsidRPr="0093065E" w14:paraId="756F746E" w14:textId="77777777" w:rsidTr="00157856">
        <w:trPr>
          <w:trHeight w:val="283"/>
        </w:trPr>
        <w:tc>
          <w:tcPr>
            <w:tcW w:w="7880" w:type="dxa"/>
            <w:tcBorders>
              <w:top w:val="nil"/>
              <w:left w:val="nil"/>
              <w:bottom w:val="nil"/>
              <w:right w:val="nil"/>
            </w:tcBorders>
            <w:vAlign w:val="center"/>
          </w:tcPr>
          <w:p w14:paraId="08BE7C5D" w14:textId="77777777" w:rsidR="00794D45" w:rsidRPr="0093065E" w:rsidRDefault="00794D45" w:rsidP="00157856">
            <w:pPr>
              <w:tabs>
                <w:tab w:val="right" w:leader="dot" w:pos="7655"/>
              </w:tabs>
              <w:spacing w:before="120" w:after="60" w:line="240" w:lineRule="atLeast"/>
              <w:jc w:val="left"/>
              <w:rPr>
                <w:b/>
                <w:sz w:val="18"/>
                <w:szCs w:val="18"/>
                <w:lang w:val="fr-BE"/>
              </w:rPr>
            </w:pPr>
            <w:r w:rsidRPr="0093065E">
              <w:rPr>
                <w:b/>
                <w:sz w:val="18"/>
                <w:szCs w:val="18"/>
                <w:lang w:val="fr-BE"/>
              </w:rPr>
              <w:t xml:space="preserve">Total des dettes garanties par des sûretés réelles constituées ou irrévocablement promises sur les actifs </w:t>
            </w:r>
            <w:r w:rsidR="00D16FB5" w:rsidRPr="0093065E">
              <w:rPr>
                <w:rFonts w:cs="Arial"/>
                <w:b/>
                <w:sz w:val="18"/>
                <w:lang w:val="fr-BE"/>
              </w:rPr>
              <w:t>des entreprises comprises dans la consolidation</w:t>
            </w:r>
            <w:r w:rsidRPr="0093065E">
              <w:rPr>
                <w:sz w:val="18"/>
                <w:szCs w:val="18"/>
                <w:lang w:val="fr-BE"/>
              </w:rPr>
              <w:tab/>
            </w:r>
          </w:p>
        </w:tc>
        <w:tc>
          <w:tcPr>
            <w:tcW w:w="709" w:type="dxa"/>
            <w:tcBorders>
              <w:top w:val="nil"/>
              <w:left w:val="single" w:sz="12" w:space="0" w:color="auto"/>
              <w:bottom w:val="single" w:sz="12" w:space="0" w:color="auto"/>
            </w:tcBorders>
            <w:vAlign w:val="center"/>
          </w:tcPr>
          <w:p w14:paraId="0EB5AD3E" w14:textId="77777777" w:rsidR="00794D45" w:rsidRPr="0093065E" w:rsidRDefault="00794D45" w:rsidP="00157856">
            <w:pPr>
              <w:tabs>
                <w:tab w:val="right" w:leader="dot" w:pos="10631"/>
                <w:tab w:val="right" w:leader="dot" w:pos="10773"/>
              </w:tabs>
              <w:spacing w:before="360" w:after="60" w:line="240" w:lineRule="atLeast"/>
              <w:jc w:val="left"/>
              <w:rPr>
                <w:sz w:val="16"/>
                <w:szCs w:val="16"/>
                <w:lang w:val="fr-BE"/>
              </w:rPr>
            </w:pPr>
            <w:r w:rsidRPr="0093065E">
              <w:rPr>
                <w:sz w:val="16"/>
                <w:szCs w:val="16"/>
                <w:lang w:val="fr-BE"/>
              </w:rPr>
              <w:t>90</w:t>
            </w:r>
            <w:r w:rsidR="00157856" w:rsidRPr="0093065E">
              <w:rPr>
                <w:sz w:val="16"/>
                <w:szCs w:val="16"/>
                <w:lang w:val="fr-BE"/>
              </w:rPr>
              <w:t>62</w:t>
            </w:r>
          </w:p>
        </w:tc>
        <w:tc>
          <w:tcPr>
            <w:tcW w:w="2268" w:type="dxa"/>
            <w:tcBorders>
              <w:top w:val="nil"/>
              <w:bottom w:val="single" w:sz="12" w:space="0" w:color="auto"/>
              <w:right w:val="single" w:sz="12" w:space="0" w:color="auto"/>
            </w:tcBorders>
            <w:vAlign w:val="center"/>
          </w:tcPr>
          <w:p w14:paraId="6AC3D280" w14:textId="77777777" w:rsidR="00794D45" w:rsidRPr="0093065E" w:rsidRDefault="00794D45" w:rsidP="00157856">
            <w:pPr>
              <w:tabs>
                <w:tab w:val="right" w:leader="dot" w:pos="2043"/>
              </w:tabs>
              <w:spacing w:before="360" w:after="60" w:line="240" w:lineRule="atLeast"/>
              <w:ind w:left="483"/>
              <w:jc w:val="left"/>
              <w:rPr>
                <w:sz w:val="18"/>
                <w:szCs w:val="18"/>
                <w:lang w:val="fr-BE"/>
              </w:rPr>
            </w:pPr>
            <w:r w:rsidRPr="0093065E">
              <w:rPr>
                <w:sz w:val="18"/>
                <w:szCs w:val="18"/>
                <w:lang w:val="fr-BE"/>
              </w:rPr>
              <w:tab/>
            </w:r>
          </w:p>
        </w:tc>
      </w:tr>
    </w:tbl>
    <w:p w14:paraId="4FD28A6F" w14:textId="77777777" w:rsidR="00A4440E" w:rsidRPr="0093065E" w:rsidRDefault="00A4440E" w:rsidP="00A85B0F">
      <w:pPr>
        <w:tabs>
          <w:tab w:val="right" w:leader="dot" w:pos="10631"/>
          <w:tab w:val="right" w:leader="dot" w:pos="10773"/>
        </w:tabs>
        <w:spacing w:line="240" w:lineRule="auto"/>
        <w:jc w:val="left"/>
        <w:rPr>
          <w:sz w:val="16"/>
          <w:szCs w:val="16"/>
          <w:lang w:val="fr-BE"/>
        </w:rPr>
      </w:pPr>
    </w:p>
    <w:p w14:paraId="5B15A282" w14:textId="77777777" w:rsidR="00D16FB5" w:rsidRPr="0093065E" w:rsidRDefault="00D16FB5" w:rsidP="00A85B0F">
      <w:pPr>
        <w:tabs>
          <w:tab w:val="right" w:leader="dot" w:pos="10631"/>
          <w:tab w:val="right" w:leader="dot" w:pos="10773"/>
        </w:tabs>
        <w:spacing w:line="240" w:lineRule="auto"/>
        <w:jc w:val="left"/>
        <w:rPr>
          <w:sz w:val="16"/>
          <w:szCs w:val="16"/>
          <w:lang w:val="fr-BE"/>
        </w:rPr>
      </w:pPr>
    </w:p>
    <w:p w14:paraId="68083B6D" w14:textId="77777777" w:rsidR="00D16FB5" w:rsidRPr="0093065E" w:rsidRDefault="00D16FB5" w:rsidP="00A85B0F">
      <w:pPr>
        <w:tabs>
          <w:tab w:val="right" w:leader="dot" w:pos="10631"/>
          <w:tab w:val="right" w:leader="dot" w:pos="10773"/>
        </w:tabs>
        <w:spacing w:line="240" w:lineRule="auto"/>
        <w:jc w:val="left"/>
        <w:rPr>
          <w:sz w:val="18"/>
          <w:szCs w:val="18"/>
          <w:lang w:val="fr-BE"/>
        </w:rPr>
      </w:pPr>
    </w:p>
    <w:p w14:paraId="1EDCBB83" w14:textId="77777777" w:rsidR="00A4440E" w:rsidRPr="0093065E" w:rsidRDefault="00A4440E" w:rsidP="00A85B0F">
      <w:pPr>
        <w:tabs>
          <w:tab w:val="right" w:leader="dot" w:pos="10631"/>
          <w:tab w:val="right" w:leader="dot" w:pos="10773"/>
        </w:tabs>
        <w:spacing w:line="240" w:lineRule="auto"/>
        <w:jc w:val="left"/>
        <w:rPr>
          <w:sz w:val="18"/>
          <w:szCs w:val="18"/>
          <w:lang w:val="fr-BE"/>
        </w:rPr>
        <w:sectPr w:rsidR="00A4440E"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6FB5" w:rsidRPr="0093065E" w14:paraId="4F124A64" w14:textId="77777777" w:rsidTr="00524201">
        <w:trPr>
          <w:trHeight w:val="283"/>
        </w:trPr>
        <w:tc>
          <w:tcPr>
            <w:tcW w:w="567" w:type="dxa"/>
            <w:tcBorders>
              <w:left w:val="single" w:sz="6" w:space="0" w:color="auto"/>
              <w:bottom w:val="single" w:sz="6" w:space="0" w:color="auto"/>
              <w:right w:val="single" w:sz="6" w:space="0" w:color="auto"/>
            </w:tcBorders>
            <w:vAlign w:val="center"/>
          </w:tcPr>
          <w:p w14:paraId="15124E2F" w14:textId="77777777" w:rsidR="00D16FB5" w:rsidRPr="0093065E" w:rsidRDefault="00D16FB5" w:rsidP="00524201">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4E2063" w14:textId="77777777" w:rsidR="00D16FB5" w:rsidRPr="0093065E" w:rsidRDefault="00D16FB5" w:rsidP="0052420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223D6277" w14:textId="77777777" w:rsidR="00D16FB5" w:rsidRPr="0093065E" w:rsidRDefault="00D16FB5" w:rsidP="0052420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27F7234F" w14:textId="77777777" w:rsidR="00D16FB5" w:rsidRPr="0093065E" w:rsidRDefault="00D16FB5" w:rsidP="00D16FB5">
            <w:pPr>
              <w:spacing w:line="240" w:lineRule="atLeast"/>
              <w:jc w:val="left"/>
              <w:rPr>
                <w:lang w:val="fr-BE"/>
              </w:rPr>
            </w:pPr>
            <w:r w:rsidRPr="0093065E">
              <w:rPr>
                <w:lang w:val="fr-BE"/>
              </w:rPr>
              <w:t xml:space="preserve">CONSO </w:t>
            </w:r>
            <w:r w:rsidR="00F12AE8" w:rsidRPr="0093065E">
              <w:rPr>
                <w:lang w:val="fr-BE"/>
              </w:rPr>
              <w:t>5.</w:t>
            </w:r>
            <w:r w:rsidRPr="0093065E">
              <w:rPr>
                <w:lang w:val="fr-BE"/>
              </w:rPr>
              <w:t>14</w:t>
            </w:r>
          </w:p>
        </w:tc>
      </w:tr>
    </w:tbl>
    <w:p w14:paraId="0BBCBD1E" w14:textId="77777777" w:rsidR="00D16FB5" w:rsidRPr="0093065E" w:rsidRDefault="00D16FB5" w:rsidP="00D16FB5">
      <w:pPr>
        <w:spacing w:line="240" w:lineRule="atLeast"/>
        <w:ind w:right="-2"/>
        <w:jc w:val="left"/>
        <w:rPr>
          <w:sz w:val="18"/>
          <w:szCs w:val="18"/>
          <w:lang w:val="fr-BE"/>
        </w:rPr>
      </w:pPr>
    </w:p>
    <w:p w14:paraId="62AFD2C1" w14:textId="77777777" w:rsidR="006D1089" w:rsidRPr="0093065E" w:rsidRDefault="006D1089" w:rsidP="00D16FB5">
      <w:pPr>
        <w:spacing w:before="120" w:line="240" w:lineRule="atLeast"/>
        <w:jc w:val="left"/>
        <w:rPr>
          <w:b/>
          <w:caps/>
          <w:lang w:val="fr-BE"/>
        </w:rPr>
      </w:pPr>
      <w:r w:rsidRPr="0093065E">
        <w:rPr>
          <w:b/>
          <w:caps/>
          <w:lang w:val="fr-BE"/>
        </w:rPr>
        <w:t>résultat</w:t>
      </w:r>
      <w:r w:rsidR="00184CBB" w:rsidRPr="0093065E">
        <w:rPr>
          <w:b/>
          <w:caps/>
          <w:lang w:val="fr-BE"/>
        </w:rPr>
        <w:t>S</w:t>
      </w:r>
    </w:p>
    <w:p w14:paraId="0E35326C" w14:textId="77777777" w:rsidR="006D1089" w:rsidRPr="0093065E" w:rsidRDefault="006D1089" w:rsidP="006D1089">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D1089" w:rsidRPr="0093065E" w14:paraId="5FCB22DB" w14:textId="77777777" w:rsidTr="00B5353C">
        <w:trPr>
          <w:trHeight w:val="283"/>
        </w:trPr>
        <w:tc>
          <w:tcPr>
            <w:tcW w:w="5613" w:type="dxa"/>
            <w:tcBorders>
              <w:top w:val="nil"/>
              <w:left w:val="nil"/>
              <w:bottom w:val="nil"/>
              <w:right w:val="nil"/>
            </w:tcBorders>
            <w:vAlign w:val="center"/>
          </w:tcPr>
          <w:p w14:paraId="29DC19D3" w14:textId="77777777" w:rsidR="006D1089" w:rsidRPr="0093065E" w:rsidRDefault="006D1089"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BD77D27" w14:textId="77777777" w:rsidR="006D1089" w:rsidRPr="0093065E" w:rsidRDefault="006D1089" w:rsidP="00A167ED">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14E948A4" w14:textId="77777777" w:rsidR="006D1089" w:rsidRPr="0093065E" w:rsidRDefault="006D1089" w:rsidP="00A167ED">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54947EA3" w14:textId="77777777" w:rsidR="006D1089" w:rsidRPr="0093065E" w:rsidRDefault="006D1089" w:rsidP="00A167ED">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6D1089" w:rsidRPr="0093065E" w14:paraId="63AF60BD" w14:textId="77777777" w:rsidTr="00B5353C">
        <w:trPr>
          <w:trHeight w:val="283"/>
        </w:trPr>
        <w:tc>
          <w:tcPr>
            <w:tcW w:w="5613" w:type="dxa"/>
            <w:tcBorders>
              <w:top w:val="nil"/>
              <w:left w:val="nil"/>
              <w:bottom w:val="nil"/>
              <w:right w:val="nil"/>
            </w:tcBorders>
            <w:vAlign w:val="center"/>
          </w:tcPr>
          <w:p w14:paraId="0F051E21" w14:textId="77777777" w:rsidR="006D1089" w:rsidRPr="0093065E" w:rsidRDefault="00D16FB5" w:rsidP="00A167ED">
            <w:pPr>
              <w:spacing w:line="240" w:lineRule="atLeast"/>
              <w:jc w:val="left"/>
              <w:rPr>
                <w:b/>
                <w:smallCaps/>
                <w:lang w:val="fr-BE"/>
              </w:rPr>
            </w:pPr>
            <w:r w:rsidRPr="0093065E">
              <w:rPr>
                <w:rFonts w:cs="Arial"/>
                <w:b/>
                <w:smallCaps/>
                <w:lang w:val="fr-BE"/>
              </w:rPr>
              <w:t>Chiffre d’affaires net</w:t>
            </w:r>
          </w:p>
        </w:tc>
        <w:tc>
          <w:tcPr>
            <w:tcW w:w="709" w:type="dxa"/>
            <w:tcBorders>
              <w:top w:val="nil"/>
              <w:left w:val="single" w:sz="12" w:space="0" w:color="auto"/>
              <w:bottom w:val="nil"/>
            </w:tcBorders>
            <w:vAlign w:val="center"/>
          </w:tcPr>
          <w:p w14:paraId="5261810C" w14:textId="77777777" w:rsidR="006D1089" w:rsidRPr="0093065E"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1A097E2" w14:textId="77777777" w:rsidR="006D1089" w:rsidRPr="0093065E" w:rsidRDefault="006D1089" w:rsidP="004244BB">
            <w:pPr>
              <w:tabs>
                <w:tab w:val="right" w:leader="dot" w:pos="1871"/>
              </w:tabs>
              <w:spacing w:line="240" w:lineRule="atLeast"/>
              <w:ind w:left="227" w:right="153"/>
              <w:jc w:val="left"/>
              <w:rPr>
                <w:sz w:val="18"/>
                <w:szCs w:val="18"/>
                <w:lang w:val="fr-BE"/>
              </w:rPr>
            </w:pPr>
          </w:p>
        </w:tc>
        <w:tc>
          <w:tcPr>
            <w:tcW w:w="2268" w:type="dxa"/>
            <w:tcBorders>
              <w:top w:val="single" w:sz="4" w:space="0" w:color="auto"/>
              <w:left w:val="single" w:sz="12" w:space="0" w:color="auto"/>
              <w:bottom w:val="nil"/>
            </w:tcBorders>
            <w:vAlign w:val="center"/>
          </w:tcPr>
          <w:p w14:paraId="08EF6982" w14:textId="77777777" w:rsidR="006D1089" w:rsidRPr="0093065E" w:rsidRDefault="006D1089" w:rsidP="004244BB">
            <w:pPr>
              <w:tabs>
                <w:tab w:val="right" w:leader="dot" w:pos="1871"/>
              </w:tabs>
              <w:spacing w:line="240" w:lineRule="atLeast"/>
              <w:ind w:left="227" w:right="153"/>
              <w:jc w:val="left"/>
              <w:rPr>
                <w:sz w:val="18"/>
                <w:szCs w:val="18"/>
                <w:lang w:val="fr-BE"/>
              </w:rPr>
            </w:pPr>
          </w:p>
        </w:tc>
      </w:tr>
      <w:tr w:rsidR="006D1089" w:rsidRPr="0093065E" w14:paraId="6DCBF746" w14:textId="77777777" w:rsidTr="00B5353C">
        <w:trPr>
          <w:trHeight w:val="283"/>
        </w:trPr>
        <w:tc>
          <w:tcPr>
            <w:tcW w:w="5613" w:type="dxa"/>
            <w:tcBorders>
              <w:top w:val="nil"/>
              <w:left w:val="nil"/>
              <w:bottom w:val="nil"/>
              <w:right w:val="nil"/>
            </w:tcBorders>
            <w:vAlign w:val="center"/>
          </w:tcPr>
          <w:p w14:paraId="5A1F270F" w14:textId="77777777" w:rsidR="006D1089" w:rsidRPr="0093065E" w:rsidRDefault="00DD5444" w:rsidP="00D16FB5">
            <w:pPr>
              <w:tabs>
                <w:tab w:val="right" w:leader="dot" w:pos="6190"/>
              </w:tabs>
              <w:spacing w:before="120" w:line="240" w:lineRule="atLeast"/>
              <w:jc w:val="left"/>
              <w:rPr>
                <w:rFonts w:cs="Arial"/>
                <w:b/>
                <w:sz w:val="18"/>
                <w:lang w:val="fr-BE"/>
              </w:rPr>
            </w:pPr>
            <w:r w:rsidRPr="0093065E">
              <w:rPr>
                <w:rFonts w:cs="Arial"/>
                <w:b/>
                <w:sz w:val="18"/>
                <w:lang w:val="fr-BE"/>
              </w:rPr>
              <w:t>Ventilation par catégorie d’activité</w:t>
            </w:r>
          </w:p>
        </w:tc>
        <w:tc>
          <w:tcPr>
            <w:tcW w:w="709" w:type="dxa"/>
            <w:tcBorders>
              <w:top w:val="nil"/>
              <w:left w:val="single" w:sz="12" w:space="0" w:color="auto"/>
              <w:bottom w:val="nil"/>
            </w:tcBorders>
            <w:vAlign w:val="center"/>
          </w:tcPr>
          <w:p w14:paraId="782A5E49" w14:textId="77777777" w:rsidR="006D1089" w:rsidRPr="0093065E"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C700FAF" w14:textId="77777777" w:rsidR="006D1089" w:rsidRPr="0093065E" w:rsidRDefault="006D1089"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4216551C" w14:textId="77777777" w:rsidR="006D1089" w:rsidRPr="0093065E" w:rsidRDefault="006D1089" w:rsidP="004244BB">
            <w:pPr>
              <w:tabs>
                <w:tab w:val="right" w:leader="dot" w:pos="1871"/>
              </w:tabs>
              <w:spacing w:line="240" w:lineRule="atLeast"/>
              <w:ind w:left="227" w:right="153"/>
              <w:jc w:val="left"/>
              <w:rPr>
                <w:sz w:val="18"/>
                <w:szCs w:val="18"/>
                <w:lang w:val="fr-BE"/>
              </w:rPr>
            </w:pPr>
          </w:p>
        </w:tc>
      </w:tr>
      <w:tr w:rsidR="006D1089" w:rsidRPr="0093065E" w14:paraId="6244BEAB" w14:textId="77777777" w:rsidTr="00B5353C">
        <w:trPr>
          <w:trHeight w:val="227"/>
        </w:trPr>
        <w:tc>
          <w:tcPr>
            <w:tcW w:w="5613" w:type="dxa"/>
            <w:tcBorders>
              <w:top w:val="nil"/>
              <w:left w:val="nil"/>
              <w:bottom w:val="nil"/>
              <w:right w:val="nil"/>
            </w:tcBorders>
            <w:vAlign w:val="center"/>
          </w:tcPr>
          <w:p w14:paraId="44DA2C0B" w14:textId="77777777" w:rsidR="006D1089" w:rsidRPr="0093065E" w:rsidRDefault="006D1089" w:rsidP="0029306B">
            <w:pPr>
              <w:tabs>
                <w:tab w:val="right" w:leader="dot" w:pos="5387"/>
              </w:tabs>
              <w:spacing w:line="240" w:lineRule="atLeast"/>
              <w:ind w:left="284"/>
              <w:jc w:val="left"/>
              <w:rPr>
                <w:sz w:val="18"/>
                <w:szCs w:val="18"/>
                <w:lang w:val="fr-BE"/>
              </w:rPr>
            </w:pPr>
            <w:r w:rsidRPr="0093065E">
              <w:rPr>
                <w:sz w:val="18"/>
                <w:szCs w:val="18"/>
                <w:lang w:val="fr-BE"/>
              </w:rPr>
              <w:tab/>
            </w:r>
          </w:p>
        </w:tc>
        <w:tc>
          <w:tcPr>
            <w:tcW w:w="709" w:type="dxa"/>
            <w:tcBorders>
              <w:top w:val="nil"/>
              <w:left w:val="single" w:sz="12" w:space="0" w:color="auto"/>
              <w:bottom w:val="nil"/>
            </w:tcBorders>
            <w:vAlign w:val="center"/>
          </w:tcPr>
          <w:p w14:paraId="00D88654" w14:textId="77777777" w:rsidR="006D1089" w:rsidRPr="0093065E"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DA60050" w14:textId="77777777" w:rsidR="006D1089" w:rsidRPr="0093065E" w:rsidRDefault="006D1089"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3466AE98" w14:textId="77777777" w:rsidR="006D1089" w:rsidRPr="0093065E" w:rsidRDefault="006D1089"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r>
      <w:tr w:rsidR="00DD5444" w:rsidRPr="0093065E" w14:paraId="174AA03F" w14:textId="77777777" w:rsidTr="00B5353C">
        <w:trPr>
          <w:trHeight w:val="227"/>
        </w:trPr>
        <w:tc>
          <w:tcPr>
            <w:tcW w:w="5613" w:type="dxa"/>
            <w:tcBorders>
              <w:top w:val="nil"/>
              <w:left w:val="nil"/>
              <w:bottom w:val="nil"/>
              <w:right w:val="nil"/>
            </w:tcBorders>
            <w:vAlign w:val="center"/>
          </w:tcPr>
          <w:p w14:paraId="02538639" w14:textId="77777777" w:rsidR="00DD5444" w:rsidRPr="0093065E" w:rsidRDefault="00DD5444" w:rsidP="0029306B">
            <w:pPr>
              <w:tabs>
                <w:tab w:val="right" w:leader="dot" w:pos="5387"/>
              </w:tabs>
              <w:spacing w:line="240" w:lineRule="atLeast"/>
              <w:ind w:left="284"/>
              <w:jc w:val="left"/>
              <w:rPr>
                <w:sz w:val="18"/>
                <w:szCs w:val="18"/>
                <w:lang w:val="fr-BE"/>
              </w:rPr>
            </w:pPr>
            <w:r w:rsidRPr="0093065E">
              <w:rPr>
                <w:rFonts w:cs="Arial"/>
                <w:sz w:val="18"/>
                <w:lang w:val="fr-BE"/>
              </w:rPr>
              <w:tab/>
            </w:r>
          </w:p>
        </w:tc>
        <w:tc>
          <w:tcPr>
            <w:tcW w:w="709" w:type="dxa"/>
            <w:tcBorders>
              <w:top w:val="nil"/>
              <w:left w:val="single" w:sz="12" w:space="0" w:color="auto"/>
              <w:bottom w:val="nil"/>
            </w:tcBorders>
            <w:vAlign w:val="center"/>
          </w:tcPr>
          <w:p w14:paraId="5950D747" w14:textId="77777777" w:rsidR="00DD5444" w:rsidRPr="0093065E"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D5F9CD5" w14:textId="77777777" w:rsidR="00DD5444" w:rsidRPr="0093065E" w:rsidRDefault="00DD5444"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28106049" w14:textId="77777777" w:rsidR="00DD5444" w:rsidRPr="0093065E" w:rsidRDefault="00DD5444"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r>
      <w:tr w:rsidR="00DD5444" w:rsidRPr="0093065E" w14:paraId="3B34D3AE" w14:textId="77777777" w:rsidTr="00B5353C">
        <w:trPr>
          <w:trHeight w:val="227"/>
        </w:trPr>
        <w:tc>
          <w:tcPr>
            <w:tcW w:w="5613" w:type="dxa"/>
            <w:tcBorders>
              <w:top w:val="nil"/>
              <w:left w:val="nil"/>
              <w:bottom w:val="nil"/>
              <w:right w:val="nil"/>
            </w:tcBorders>
            <w:vAlign w:val="center"/>
          </w:tcPr>
          <w:p w14:paraId="24F24E8E" w14:textId="77777777" w:rsidR="00DD5444" w:rsidRPr="0093065E" w:rsidRDefault="00DD5444" w:rsidP="0029306B">
            <w:pPr>
              <w:tabs>
                <w:tab w:val="right" w:leader="dot" w:pos="5387"/>
              </w:tabs>
              <w:spacing w:line="240" w:lineRule="atLeast"/>
              <w:ind w:left="284"/>
              <w:jc w:val="left"/>
              <w:rPr>
                <w:sz w:val="18"/>
                <w:szCs w:val="18"/>
                <w:lang w:val="fr-BE"/>
              </w:rPr>
            </w:pPr>
            <w:r w:rsidRPr="0093065E">
              <w:rPr>
                <w:rFonts w:cs="Arial"/>
                <w:sz w:val="18"/>
                <w:lang w:val="fr-BE"/>
              </w:rPr>
              <w:tab/>
            </w:r>
          </w:p>
        </w:tc>
        <w:tc>
          <w:tcPr>
            <w:tcW w:w="709" w:type="dxa"/>
            <w:tcBorders>
              <w:top w:val="nil"/>
              <w:left w:val="single" w:sz="12" w:space="0" w:color="auto"/>
              <w:bottom w:val="nil"/>
            </w:tcBorders>
            <w:vAlign w:val="center"/>
          </w:tcPr>
          <w:p w14:paraId="7EBC63DD" w14:textId="77777777" w:rsidR="00DD5444" w:rsidRPr="0093065E"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C502407" w14:textId="77777777" w:rsidR="00DD5444" w:rsidRPr="0093065E" w:rsidRDefault="00DD5444"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4982D511" w14:textId="77777777" w:rsidR="00DD5444" w:rsidRPr="0093065E" w:rsidRDefault="00DD5444"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r>
      <w:tr w:rsidR="006D1089" w:rsidRPr="0093065E" w14:paraId="602622AD" w14:textId="77777777" w:rsidTr="00B5353C">
        <w:trPr>
          <w:trHeight w:val="227"/>
        </w:trPr>
        <w:tc>
          <w:tcPr>
            <w:tcW w:w="5613" w:type="dxa"/>
            <w:tcBorders>
              <w:top w:val="nil"/>
              <w:left w:val="nil"/>
              <w:bottom w:val="nil"/>
              <w:right w:val="nil"/>
            </w:tcBorders>
            <w:vAlign w:val="center"/>
          </w:tcPr>
          <w:p w14:paraId="74A98044" w14:textId="77777777" w:rsidR="006D1089" w:rsidRPr="0093065E" w:rsidRDefault="006D1089" w:rsidP="0029306B">
            <w:pPr>
              <w:tabs>
                <w:tab w:val="right" w:leader="dot" w:pos="5387"/>
              </w:tabs>
              <w:spacing w:line="240" w:lineRule="atLeast"/>
              <w:ind w:left="284"/>
              <w:jc w:val="left"/>
              <w:rPr>
                <w:sz w:val="18"/>
                <w:szCs w:val="18"/>
                <w:lang w:val="fr-BE"/>
              </w:rPr>
            </w:pPr>
            <w:r w:rsidRPr="0093065E">
              <w:rPr>
                <w:rFonts w:cs="Arial"/>
                <w:sz w:val="18"/>
                <w:lang w:val="fr-BE"/>
              </w:rPr>
              <w:tab/>
            </w:r>
          </w:p>
        </w:tc>
        <w:tc>
          <w:tcPr>
            <w:tcW w:w="709" w:type="dxa"/>
            <w:tcBorders>
              <w:top w:val="nil"/>
              <w:left w:val="single" w:sz="12" w:space="0" w:color="auto"/>
              <w:bottom w:val="nil"/>
            </w:tcBorders>
            <w:vAlign w:val="center"/>
          </w:tcPr>
          <w:p w14:paraId="25AAAA8A" w14:textId="77777777" w:rsidR="006D1089" w:rsidRPr="0093065E"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F5D3119" w14:textId="77777777" w:rsidR="006D1089" w:rsidRPr="0093065E" w:rsidRDefault="006D1089"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55315210" w14:textId="77777777" w:rsidR="006D1089" w:rsidRPr="0093065E" w:rsidRDefault="006D1089"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r>
      <w:tr w:rsidR="00DD5444" w:rsidRPr="0093065E" w14:paraId="3B96D35D" w14:textId="77777777" w:rsidTr="00B5353C">
        <w:trPr>
          <w:trHeight w:val="283"/>
        </w:trPr>
        <w:tc>
          <w:tcPr>
            <w:tcW w:w="5613" w:type="dxa"/>
            <w:tcBorders>
              <w:top w:val="nil"/>
              <w:left w:val="nil"/>
              <w:bottom w:val="nil"/>
              <w:right w:val="nil"/>
            </w:tcBorders>
            <w:vAlign w:val="center"/>
          </w:tcPr>
          <w:p w14:paraId="320D3225" w14:textId="77777777" w:rsidR="00DD5444" w:rsidRPr="0093065E" w:rsidRDefault="00DD5444" w:rsidP="00D16FB5">
            <w:pPr>
              <w:tabs>
                <w:tab w:val="right" w:leader="dot" w:pos="6190"/>
              </w:tabs>
              <w:spacing w:before="120" w:line="240" w:lineRule="atLeast"/>
              <w:jc w:val="left"/>
              <w:rPr>
                <w:rFonts w:cs="Arial"/>
                <w:b/>
                <w:sz w:val="18"/>
                <w:lang w:val="fr-BE"/>
              </w:rPr>
            </w:pPr>
            <w:r w:rsidRPr="0093065E">
              <w:rPr>
                <w:rFonts w:cs="Arial"/>
                <w:b/>
                <w:sz w:val="18"/>
                <w:lang w:val="fr-BE"/>
              </w:rPr>
              <w:t>Ventilation par marché géographique</w:t>
            </w:r>
          </w:p>
        </w:tc>
        <w:tc>
          <w:tcPr>
            <w:tcW w:w="709" w:type="dxa"/>
            <w:tcBorders>
              <w:top w:val="nil"/>
              <w:left w:val="single" w:sz="12" w:space="0" w:color="auto"/>
              <w:bottom w:val="nil"/>
            </w:tcBorders>
            <w:vAlign w:val="center"/>
          </w:tcPr>
          <w:p w14:paraId="3F49937A" w14:textId="77777777" w:rsidR="00DD5444" w:rsidRPr="0093065E"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4AB8797" w14:textId="77777777" w:rsidR="00DD5444" w:rsidRPr="0093065E" w:rsidRDefault="00DD5444"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437D5E48" w14:textId="77777777" w:rsidR="00DD5444" w:rsidRPr="0093065E" w:rsidRDefault="00DD5444" w:rsidP="004244BB">
            <w:pPr>
              <w:tabs>
                <w:tab w:val="right" w:leader="dot" w:pos="1871"/>
              </w:tabs>
              <w:spacing w:line="240" w:lineRule="atLeast"/>
              <w:ind w:left="227" w:right="153"/>
              <w:jc w:val="left"/>
              <w:rPr>
                <w:sz w:val="18"/>
                <w:szCs w:val="18"/>
                <w:lang w:val="fr-BE"/>
              </w:rPr>
            </w:pPr>
          </w:p>
        </w:tc>
      </w:tr>
      <w:tr w:rsidR="00DD5444" w:rsidRPr="0093065E" w14:paraId="288FC542" w14:textId="77777777" w:rsidTr="00B5353C">
        <w:trPr>
          <w:trHeight w:val="227"/>
        </w:trPr>
        <w:tc>
          <w:tcPr>
            <w:tcW w:w="5613" w:type="dxa"/>
            <w:tcBorders>
              <w:top w:val="nil"/>
              <w:left w:val="nil"/>
              <w:bottom w:val="nil"/>
              <w:right w:val="nil"/>
            </w:tcBorders>
            <w:vAlign w:val="center"/>
          </w:tcPr>
          <w:p w14:paraId="24375D25" w14:textId="77777777" w:rsidR="00DD5444" w:rsidRPr="0093065E" w:rsidRDefault="00DD5444" w:rsidP="0029306B">
            <w:pPr>
              <w:tabs>
                <w:tab w:val="right" w:leader="dot" w:pos="5387"/>
              </w:tabs>
              <w:spacing w:line="240" w:lineRule="atLeast"/>
              <w:ind w:left="284"/>
              <w:jc w:val="left"/>
              <w:rPr>
                <w:sz w:val="18"/>
                <w:szCs w:val="18"/>
                <w:lang w:val="fr-BE"/>
              </w:rPr>
            </w:pPr>
            <w:r w:rsidRPr="0093065E">
              <w:rPr>
                <w:sz w:val="18"/>
                <w:szCs w:val="18"/>
                <w:lang w:val="fr-BE"/>
              </w:rPr>
              <w:tab/>
            </w:r>
          </w:p>
        </w:tc>
        <w:tc>
          <w:tcPr>
            <w:tcW w:w="709" w:type="dxa"/>
            <w:tcBorders>
              <w:top w:val="nil"/>
              <w:left w:val="single" w:sz="12" w:space="0" w:color="auto"/>
              <w:bottom w:val="nil"/>
            </w:tcBorders>
            <w:vAlign w:val="center"/>
          </w:tcPr>
          <w:p w14:paraId="7AFD1D6B" w14:textId="77777777" w:rsidR="00DD5444" w:rsidRPr="0093065E"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B5E8EED" w14:textId="77777777" w:rsidR="00DD5444" w:rsidRPr="0093065E" w:rsidRDefault="00DD5444"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559DFA14" w14:textId="77777777" w:rsidR="00DD5444" w:rsidRPr="0093065E" w:rsidRDefault="00DD5444"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r>
      <w:tr w:rsidR="00DD5444" w:rsidRPr="0093065E" w14:paraId="46C86759" w14:textId="77777777" w:rsidTr="00B5353C">
        <w:trPr>
          <w:trHeight w:val="227"/>
        </w:trPr>
        <w:tc>
          <w:tcPr>
            <w:tcW w:w="5613" w:type="dxa"/>
            <w:tcBorders>
              <w:top w:val="nil"/>
              <w:left w:val="nil"/>
              <w:bottom w:val="nil"/>
              <w:right w:val="nil"/>
            </w:tcBorders>
            <w:vAlign w:val="center"/>
          </w:tcPr>
          <w:p w14:paraId="2E8F2F59" w14:textId="77777777" w:rsidR="00DD5444" w:rsidRPr="0093065E" w:rsidRDefault="00DD5444" w:rsidP="0029306B">
            <w:pPr>
              <w:tabs>
                <w:tab w:val="right" w:leader="dot" w:pos="5387"/>
              </w:tabs>
              <w:spacing w:line="240" w:lineRule="atLeast"/>
              <w:ind w:left="284"/>
              <w:jc w:val="left"/>
              <w:rPr>
                <w:sz w:val="18"/>
                <w:szCs w:val="18"/>
                <w:lang w:val="fr-BE"/>
              </w:rPr>
            </w:pPr>
            <w:r w:rsidRPr="0093065E">
              <w:rPr>
                <w:rFonts w:cs="Arial"/>
                <w:sz w:val="18"/>
                <w:lang w:val="fr-BE"/>
              </w:rPr>
              <w:tab/>
            </w:r>
          </w:p>
        </w:tc>
        <w:tc>
          <w:tcPr>
            <w:tcW w:w="709" w:type="dxa"/>
            <w:tcBorders>
              <w:top w:val="nil"/>
              <w:left w:val="single" w:sz="12" w:space="0" w:color="auto"/>
              <w:bottom w:val="nil"/>
            </w:tcBorders>
            <w:vAlign w:val="center"/>
          </w:tcPr>
          <w:p w14:paraId="46182FEA" w14:textId="77777777" w:rsidR="00DD5444" w:rsidRPr="0093065E"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8F301E5" w14:textId="77777777" w:rsidR="00DD5444" w:rsidRPr="0093065E" w:rsidRDefault="00DD5444"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0D9C7886" w14:textId="77777777" w:rsidR="00DD5444" w:rsidRPr="0093065E" w:rsidRDefault="00DD5444"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r>
      <w:tr w:rsidR="00DD5444" w:rsidRPr="0093065E" w14:paraId="3503710E" w14:textId="77777777" w:rsidTr="00B5353C">
        <w:trPr>
          <w:trHeight w:val="227"/>
        </w:trPr>
        <w:tc>
          <w:tcPr>
            <w:tcW w:w="5613" w:type="dxa"/>
            <w:tcBorders>
              <w:top w:val="nil"/>
              <w:left w:val="nil"/>
              <w:bottom w:val="nil"/>
              <w:right w:val="nil"/>
            </w:tcBorders>
            <w:vAlign w:val="center"/>
          </w:tcPr>
          <w:p w14:paraId="1131A3CA" w14:textId="77777777" w:rsidR="00DD5444" w:rsidRPr="0093065E" w:rsidRDefault="00DD5444" w:rsidP="0029306B">
            <w:pPr>
              <w:tabs>
                <w:tab w:val="right" w:leader="dot" w:pos="5387"/>
              </w:tabs>
              <w:spacing w:line="240" w:lineRule="atLeast"/>
              <w:ind w:left="284"/>
              <w:jc w:val="left"/>
              <w:rPr>
                <w:sz w:val="18"/>
                <w:szCs w:val="18"/>
                <w:lang w:val="fr-BE"/>
              </w:rPr>
            </w:pPr>
            <w:r w:rsidRPr="0093065E">
              <w:rPr>
                <w:rFonts w:cs="Arial"/>
                <w:sz w:val="18"/>
                <w:lang w:val="fr-BE"/>
              </w:rPr>
              <w:tab/>
            </w:r>
          </w:p>
        </w:tc>
        <w:tc>
          <w:tcPr>
            <w:tcW w:w="709" w:type="dxa"/>
            <w:tcBorders>
              <w:top w:val="nil"/>
              <w:left w:val="single" w:sz="12" w:space="0" w:color="auto"/>
              <w:bottom w:val="nil"/>
            </w:tcBorders>
            <w:vAlign w:val="center"/>
          </w:tcPr>
          <w:p w14:paraId="386549C9" w14:textId="77777777" w:rsidR="00DD5444" w:rsidRPr="0093065E"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0CC6FD9" w14:textId="77777777" w:rsidR="00DD5444" w:rsidRPr="0093065E" w:rsidRDefault="00DD5444"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5DEBAAC7" w14:textId="77777777" w:rsidR="00DD5444" w:rsidRPr="0093065E" w:rsidRDefault="00DD5444"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r>
      <w:tr w:rsidR="00DD5444" w:rsidRPr="0093065E" w14:paraId="7B1A13FB" w14:textId="77777777" w:rsidTr="00B5353C">
        <w:trPr>
          <w:trHeight w:val="227"/>
        </w:trPr>
        <w:tc>
          <w:tcPr>
            <w:tcW w:w="5613" w:type="dxa"/>
            <w:tcBorders>
              <w:top w:val="nil"/>
              <w:left w:val="nil"/>
              <w:bottom w:val="nil"/>
              <w:right w:val="nil"/>
            </w:tcBorders>
            <w:vAlign w:val="center"/>
          </w:tcPr>
          <w:p w14:paraId="6014FAFA" w14:textId="77777777" w:rsidR="00DD5444" w:rsidRPr="0093065E" w:rsidRDefault="00DD5444" w:rsidP="0029306B">
            <w:pPr>
              <w:tabs>
                <w:tab w:val="right" w:leader="dot" w:pos="5387"/>
              </w:tabs>
              <w:spacing w:line="240" w:lineRule="atLeast"/>
              <w:ind w:left="284"/>
              <w:jc w:val="left"/>
              <w:rPr>
                <w:sz w:val="18"/>
                <w:szCs w:val="18"/>
                <w:lang w:val="fr-BE"/>
              </w:rPr>
            </w:pPr>
            <w:r w:rsidRPr="0093065E">
              <w:rPr>
                <w:rFonts w:cs="Arial"/>
                <w:sz w:val="18"/>
                <w:lang w:val="fr-BE"/>
              </w:rPr>
              <w:tab/>
            </w:r>
          </w:p>
        </w:tc>
        <w:tc>
          <w:tcPr>
            <w:tcW w:w="709" w:type="dxa"/>
            <w:tcBorders>
              <w:top w:val="nil"/>
              <w:left w:val="single" w:sz="12" w:space="0" w:color="auto"/>
              <w:bottom w:val="nil"/>
            </w:tcBorders>
            <w:vAlign w:val="center"/>
          </w:tcPr>
          <w:p w14:paraId="1FED414F" w14:textId="77777777" w:rsidR="00DD5444" w:rsidRPr="0093065E"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BEF2A2B" w14:textId="77777777" w:rsidR="00DD5444" w:rsidRPr="0093065E" w:rsidRDefault="00DD5444"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5131B5D9" w14:textId="77777777" w:rsidR="00DD5444" w:rsidRPr="0093065E" w:rsidRDefault="00DD5444"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r>
      <w:tr w:rsidR="006D1089" w:rsidRPr="0093065E" w14:paraId="1EFD723E" w14:textId="77777777" w:rsidTr="00B5353C">
        <w:trPr>
          <w:trHeight w:val="283"/>
        </w:trPr>
        <w:tc>
          <w:tcPr>
            <w:tcW w:w="5613" w:type="dxa"/>
            <w:tcBorders>
              <w:top w:val="nil"/>
              <w:left w:val="nil"/>
              <w:bottom w:val="nil"/>
              <w:right w:val="nil"/>
            </w:tcBorders>
            <w:vAlign w:val="center"/>
          </w:tcPr>
          <w:p w14:paraId="327D6F55" w14:textId="77777777" w:rsidR="006D1089" w:rsidRPr="0093065E" w:rsidRDefault="0029306B" w:rsidP="0029306B">
            <w:pPr>
              <w:tabs>
                <w:tab w:val="right" w:leader="dot" w:pos="5387"/>
              </w:tabs>
              <w:spacing w:before="120" w:line="240" w:lineRule="atLeast"/>
              <w:ind w:left="284"/>
              <w:jc w:val="left"/>
              <w:rPr>
                <w:rFonts w:cs="Arial"/>
                <w:sz w:val="18"/>
                <w:lang w:val="fr-BE"/>
              </w:rPr>
            </w:pPr>
            <w:r w:rsidRPr="0093065E">
              <w:rPr>
                <w:rFonts w:cs="Arial"/>
                <w:sz w:val="18"/>
                <w:lang w:val="fr-BE"/>
              </w:rPr>
              <w:t>Chiffre d'affaire agrégé du groupe en Belgique</w:t>
            </w:r>
            <w:r w:rsidR="006D1089" w:rsidRPr="0093065E">
              <w:rPr>
                <w:rFonts w:cs="Arial"/>
                <w:sz w:val="18"/>
                <w:lang w:val="fr-BE"/>
              </w:rPr>
              <w:tab/>
            </w:r>
          </w:p>
        </w:tc>
        <w:tc>
          <w:tcPr>
            <w:tcW w:w="709" w:type="dxa"/>
            <w:tcBorders>
              <w:top w:val="nil"/>
              <w:left w:val="single" w:sz="12" w:space="0" w:color="auto"/>
              <w:bottom w:val="nil"/>
            </w:tcBorders>
            <w:vAlign w:val="center"/>
          </w:tcPr>
          <w:p w14:paraId="1124E021" w14:textId="77777777" w:rsidR="006D1089" w:rsidRPr="0093065E" w:rsidRDefault="0029306B" w:rsidP="0029306B">
            <w:pPr>
              <w:tabs>
                <w:tab w:val="right" w:leader="dot" w:pos="10631"/>
                <w:tab w:val="right" w:leader="dot" w:pos="10773"/>
              </w:tabs>
              <w:spacing w:before="120" w:line="240" w:lineRule="atLeast"/>
              <w:jc w:val="left"/>
              <w:rPr>
                <w:sz w:val="16"/>
                <w:szCs w:val="16"/>
                <w:lang w:val="fr-BE"/>
              </w:rPr>
            </w:pPr>
            <w:r w:rsidRPr="0093065E">
              <w:rPr>
                <w:sz w:val="16"/>
                <w:szCs w:val="16"/>
                <w:lang w:val="fr-BE"/>
              </w:rPr>
              <w:t>99083</w:t>
            </w:r>
          </w:p>
        </w:tc>
        <w:tc>
          <w:tcPr>
            <w:tcW w:w="2268" w:type="dxa"/>
            <w:tcBorders>
              <w:top w:val="nil"/>
              <w:bottom w:val="nil"/>
              <w:right w:val="single" w:sz="12" w:space="0" w:color="auto"/>
            </w:tcBorders>
            <w:vAlign w:val="center"/>
          </w:tcPr>
          <w:p w14:paraId="4EB71A12" w14:textId="77777777" w:rsidR="006D1089" w:rsidRPr="0093065E" w:rsidRDefault="006D1089" w:rsidP="0029306B">
            <w:pPr>
              <w:tabs>
                <w:tab w:val="right" w:leader="dot" w:pos="1871"/>
              </w:tabs>
              <w:spacing w:before="120"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616FF456" w14:textId="77777777" w:rsidR="006D1089" w:rsidRPr="0093065E" w:rsidRDefault="006D1089" w:rsidP="0029306B">
            <w:pPr>
              <w:tabs>
                <w:tab w:val="right" w:leader="dot" w:pos="1871"/>
              </w:tabs>
              <w:spacing w:before="120" w:line="240" w:lineRule="atLeast"/>
              <w:ind w:left="227" w:right="153"/>
              <w:jc w:val="left"/>
              <w:rPr>
                <w:sz w:val="18"/>
                <w:szCs w:val="18"/>
                <w:lang w:val="fr-BE"/>
              </w:rPr>
            </w:pPr>
            <w:r w:rsidRPr="0093065E">
              <w:rPr>
                <w:sz w:val="18"/>
                <w:szCs w:val="18"/>
                <w:lang w:val="fr-BE"/>
              </w:rPr>
              <w:tab/>
            </w:r>
          </w:p>
        </w:tc>
      </w:tr>
      <w:tr w:rsidR="00DD5444" w:rsidRPr="0093065E" w14:paraId="1286EECE" w14:textId="77777777" w:rsidTr="00B5353C">
        <w:trPr>
          <w:trHeight w:val="227"/>
        </w:trPr>
        <w:tc>
          <w:tcPr>
            <w:tcW w:w="5613" w:type="dxa"/>
            <w:tcBorders>
              <w:top w:val="nil"/>
              <w:left w:val="nil"/>
              <w:bottom w:val="nil"/>
              <w:right w:val="nil"/>
            </w:tcBorders>
            <w:vAlign w:val="center"/>
          </w:tcPr>
          <w:p w14:paraId="7C1476AF" w14:textId="77777777" w:rsidR="00DD5444" w:rsidRPr="0093065E" w:rsidRDefault="00DD5444" w:rsidP="00A167ED">
            <w:pPr>
              <w:spacing w:line="240" w:lineRule="atLeast"/>
              <w:jc w:val="left"/>
              <w:rPr>
                <w:sz w:val="18"/>
                <w:szCs w:val="18"/>
                <w:lang w:val="fr-BE"/>
              </w:rPr>
            </w:pPr>
          </w:p>
        </w:tc>
        <w:tc>
          <w:tcPr>
            <w:tcW w:w="709" w:type="dxa"/>
            <w:tcBorders>
              <w:top w:val="nil"/>
              <w:left w:val="single" w:sz="12" w:space="0" w:color="auto"/>
              <w:bottom w:val="nil"/>
            </w:tcBorders>
            <w:vAlign w:val="center"/>
          </w:tcPr>
          <w:p w14:paraId="381A0053" w14:textId="77777777" w:rsidR="00DD5444" w:rsidRPr="0093065E"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88B4798" w14:textId="77777777" w:rsidR="00DD5444" w:rsidRPr="0093065E" w:rsidRDefault="00DD5444"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14:paraId="72466B15" w14:textId="77777777" w:rsidR="00DD5444" w:rsidRPr="0093065E" w:rsidRDefault="00DD5444" w:rsidP="004244BB">
            <w:pPr>
              <w:tabs>
                <w:tab w:val="right" w:leader="dot" w:pos="1871"/>
              </w:tabs>
              <w:spacing w:line="240" w:lineRule="atLeast"/>
              <w:ind w:left="227" w:right="153"/>
              <w:jc w:val="left"/>
              <w:rPr>
                <w:sz w:val="18"/>
                <w:szCs w:val="18"/>
                <w:lang w:val="fr-BE"/>
              </w:rPr>
            </w:pPr>
          </w:p>
        </w:tc>
      </w:tr>
      <w:tr w:rsidR="00DD5444" w:rsidRPr="00B718CA" w14:paraId="6ADDDB12" w14:textId="77777777" w:rsidTr="00B5353C">
        <w:trPr>
          <w:trHeight w:val="283"/>
        </w:trPr>
        <w:tc>
          <w:tcPr>
            <w:tcW w:w="5613" w:type="dxa"/>
            <w:tcBorders>
              <w:top w:val="nil"/>
              <w:left w:val="nil"/>
              <w:bottom w:val="nil"/>
              <w:right w:val="nil"/>
            </w:tcBorders>
            <w:vAlign w:val="center"/>
          </w:tcPr>
          <w:p w14:paraId="5D841725" w14:textId="77777777" w:rsidR="00DD5444" w:rsidRPr="0093065E" w:rsidRDefault="0029306B" w:rsidP="00A167ED">
            <w:pPr>
              <w:spacing w:line="240" w:lineRule="atLeast"/>
              <w:jc w:val="left"/>
              <w:rPr>
                <w:b/>
                <w:smallCaps/>
                <w:lang w:val="fr-BE"/>
              </w:rPr>
            </w:pPr>
            <w:r w:rsidRPr="0093065E">
              <w:rPr>
                <w:rFonts w:cs="Arial"/>
                <w:b/>
                <w:smallCaps/>
                <w:lang w:val="fr-BE"/>
              </w:rPr>
              <w:t>Effectif moyen du personnel (en unités) et frais de personnel</w:t>
            </w:r>
          </w:p>
        </w:tc>
        <w:tc>
          <w:tcPr>
            <w:tcW w:w="709" w:type="dxa"/>
            <w:tcBorders>
              <w:top w:val="nil"/>
              <w:left w:val="single" w:sz="12" w:space="0" w:color="auto"/>
              <w:bottom w:val="nil"/>
            </w:tcBorders>
            <w:vAlign w:val="center"/>
          </w:tcPr>
          <w:p w14:paraId="2F78DD21" w14:textId="77777777" w:rsidR="00DD5444" w:rsidRPr="0093065E" w:rsidRDefault="00DD5444" w:rsidP="0029306B">
            <w:pPr>
              <w:tabs>
                <w:tab w:val="right" w:leader="dot" w:pos="10631"/>
                <w:tab w:val="right" w:leader="dot" w:pos="10773"/>
              </w:tabs>
              <w:spacing w:before="240" w:line="240" w:lineRule="atLeast"/>
              <w:jc w:val="left"/>
              <w:rPr>
                <w:sz w:val="16"/>
                <w:szCs w:val="16"/>
                <w:lang w:val="fr-BE"/>
              </w:rPr>
            </w:pPr>
          </w:p>
        </w:tc>
        <w:tc>
          <w:tcPr>
            <w:tcW w:w="2268" w:type="dxa"/>
            <w:tcBorders>
              <w:top w:val="nil"/>
              <w:bottom w:val="nil"/>
              <w:right w:val="single" w:sz="12" w:space="0" w:color="auto"/>
            </w:tcBorders>
            <w:vAlign w:val="center"/>
          </w:tcPr>
          <w:p w14:paraId="4AC80A0A" w14:textId="77777777" w:rsidR="00DD5444" w:rsidRPr="0093065E" w:rsidRDefault="00DD5444" w:rsidP="0029306B">
            <w:pPr>
              <w:tabs>
                <w:tab w:val="right" w:leader="dot" w:pos="1871"/>
              </w:tabs>
              <w:spacing w:before="240" w:line="240" w:lineRule="atLeast"/>
              <w:ind w:left="227" w:right="153"/>
              <w:jc w:val="left"/>
              <w:rPr>
                <w:sz w:val="18"/>
                <w:szCs w:val="18"/>
                <w:lang w:val="fr-BE"/>
              </w:rPr>
            </w:pPr>
          </w:p>
        </w:tc>
        <w:tc>
          <w:tcPr>
            <w:tcW w:w="2268" w:type="dxa"/>
            <w:tcBorders>
              <w:top w:val="nil"/>
              <w:left w:val="single" w:sz="12" w:space="0" w:color="auto"/>
              <w:bottom w:val="nil"/>
            </w:tcBorders>
            <w:vAlign w:val="center"/>
          </w:tcPr>
          <w:p w14:paraId="7735ED4F" w14:textId="77777777" w:rsidR="00DD5444" w:rsidRPr="0093065E" w:rsidRDefault="00DD5444" w:rsidP="0029306B">
            <w:pPr>
              <w:tabs>
                <w:tab w:val="right" w:leader="dot" w:pos="1871"/>
              </w:tabs>
              <w:spacing w:before="240" w:line="240" w:lineRule="atLeast"/>
              <w:ind w:left="227" w:right="153"/>
              <w:jc w:val="left"/>
              <w:rPr>
                <w:sz w:val="18"/>
                <w:szCs w:val="18"/>
                <w:lang w:val="fr-BE"/>
              </w:rPr>
            </w:pPr>
          </w:p>
        </w:tc>
      </w:tr>
      <w:tr w:rsidR="00DD5444" w:rsidRPr="00B718CA" w14:paraId="69E33170" w14:textId="77777777" w:rsidTr="00B5353C">
        <w:trPr>
          <w:trHeight w:val="283"/>
        </w:trPr>
        <w:tc>
          <w:tcPr>
            <w:tcW w:w="5613" w:type="dxa"/>
            <w:tcBorders>
              <w:top w:val="nil"/>
              <w:left w:val="nil"/>
              <w:bottom w:val="nil"/>
              <w:right w:val="nil"/>
            </w:tcBorders>
            <w:vAlign w:val="center"/>
          </w:tcPr>
          <w:p w14:paraId="5C2A269E" w14:textId="77777777" w:rsidR="00DD5444" w:rsidRPr="0093065E" w:rsidRDefault="0029306B" w:rsidP="00A167ED">
            <w:pPr>
              <w:tabs>
                <w:tab w:val="right" w:leader="dot" w:pos="6190"/>
              </w:tabs>
              <w:spacing w:before="120" w:line="240" w:lineRule="atLeast"/>
              <w:jc w:val="left"/>
              <w:rPr>
                <w:sz w:val="18"/>
                <w:szCs w:val="18"/>
                <w:lang w:val="fr-BE"/>
              </w:rPr>
            </w:pPr>
            <w:r w:rsidRPr="0093065E">
              <w:rPr>
                <w:rFonts w:cs="Arial"/>
                <w:b/>
                <w:sz w:val="18"/>
                <w:szCs w:val="18"/>
                <w:lang w:val="fr-BE"/>
              </w:rPr>
              <w:t>Entreprise consolidante et filiales consolidées par intégration globale</w:t>
            </w:r>
          </w:p>
        </w:tc>
        <w:tc>
          <w:tcPr>
            <w:tcW w:w="709" w:type="dxa"/>
            <w:tcBorders>
              <w:top w:val="nil"/>
              <w:left w:val="single" w:sz="12" w:space="0" w:color="auto"/>
              <w:bottom w:val="nil"/>
            </w:tcBorders>
            <w:vAlign w:val="center"/>
          </w:tcPr>
          <w:p w14:paraId="58185696" w14:textId="77777777" w:rsidR="00DD5444" w:rsidRPr="0093065E" w:rsidRDefault="00DD5444" w:rsidP="0029306B">
            <w:pPr>
              <w:tabs>
                <w:tab w:val="right" w:leader="dot" w:pos="10631"/>
                <w:tab w:val="right" w:leader="dot" w:pos="10773"/>
              </w:tabs>
              <w:spacing w:before="360" w:line="240" w:lineRule="atLeast"/>
              <w:jc w:val="left"/>
              <w:rPr>
                <w:sz w:val="16"/>
                <w:szCs w:val="16"/>
                <w:lang w:val="fr-BE"/>
              </w:rPr>
            </w:pPr>
          </w:p>
        </w:tc>
        <w:tc>
          <w:tcPr>
            <w:tcW w:w="2268" w:type="dxa"/>
            <w:tcBorders>
              <w:top w:val="nil"/>
              <w:bottom w:val="nil"/>
              <w:right w:val="single" w:sz="12" w:space="0" w:color="auto"/>
            </w:tcBorders>
            <w:vAlign w:val="center"/>
          </w:tcPr>
          <w:p w14:paraId="38BE9481" w14:textId="77777777" w:rsidR="00DD5444" w:rsidRPr="0093065E" w:rsidRDefault="00DD5444" w:rsidP="0029306B">
            <w:pPr>
              <w:tabs>
                <w:tab w:val="right" w:leader="dot" w:pos="1871"/>
              </w:tabs>
              <w:spacing w:before="360" w:line="240" w:lineRule="atLeast"/>
              <w:ind w:left="227"/>
              <w:jc w:val="left"/>
              <w:rPr>
                <w:sz w:val="18"/>
                <w:szCs w:val="18"/>
                <w:lang w:val="fr-BE"/>
              </w:rPr>
            </w:pPr>
          </w:p>
        </w:tc>
        <w:tc>
          <w:tcPr>
            <w:tcW w:w="2268" w:type="dxa"/>
            <w:tcBorders>
              <w:top w:val="nil"/>
              <w:left w:val="single" w:sz="12" w:space="0" w:color="auto"/>
              <w:bottom w:val="nil"/>
            </w:tcBorders>
            <w:vAlign w:val="center"/>
          </w:tcPr>
          <w:p w14:paraId="0253F4CE" w14:textId="77777777" w:rsidR="00DD5444" w:rsidRPr="0093065E" w:rsidRDefault="00DD5444" w:rsidP="0029306B">
            <w:pPr>
              <w:tabs>
                <w:tab w:val="right" w:leader="dot" w:pos="1871"/>
              </w:tabs>
              <w:spacing w:before="360" w:line="240" w:lineRule="atLeast"/>
              <w:ind w:left="227"/>
              <w:jc w:val="left"/>
              <w:rPr>
                <w:sz w:val="18"/>
                <w:szCs w:val="18"/>
                <w:lang w:val="fr-BE"/>
              </w:rPr>
            </w:pPr>
          </w:p>
        </w:tc>
      </w:tr>
      <w:tr w:rsidR="006D1089" w:rsidRPr="0093065E" w14:paraId="0D852E67" w14:textId="77777777" w:rsidTr="00B5353C">
        <w:trPr>
          <w:trHeight w:val="283"/>
        </w:trPr>
        <w:tc>
          <w:tcPr>
            <w:tcW w:w="5613" w:type="dxa"/>
            <w:tcBorders>
              <w:top w:val="nil"/>
              <w:left w:val="nil"/>
              <w:bottom w:val="nil"/>
              <w:right w:val="nil"/>
            </w:tcBorders>
            <w:vAlign w:val="center"/>
          </w:tcPr>
          <w:p w14:paraId="4BEC9524" w14:textId="77777777" w:rsidR="006D1089" w:rsidRPr="0093065E" w:rsidRDefault="00265C46" w:rsidP="00B5353C">
            <w:pPr>
              <w:tabs>
                <w:tab w:val="right" w:leader="dot" w:pos="5387"/>
              </w:tabs>
              <w:spacing w:line="240" w:lineRule="atLeast"/>
              <w:ind w:left="284"/>
              <w:jc w:val="left"/>
              <w:rPr>
                <w:sz w:val="18"/>
                <w:szCs w:val="18"/>
                <w:lang w:val="fr-BE"/>
              </w:rPr>
            </w:pPr>
            <w:r w:rsidRPr="0093065E">
              <w:rPr>
                <w:rFonts w:cs="Arial"/>
                <w:sz w:val="18"/>
                <w:lang w:val="fr-BE"/>
              </w:rPr>
              <w:t>Effectif moyen du personnel</w:t>
            </w:r>
            <w:r w:rsidR="006D1089" w:rsidRPr="0093065E">
              <w:rPr>
                <w:sz w:val="18"/>
                <w:szCs w:val="18"/>
                <w:lang w:val="fr-BE"/>
              </w:rPr>
              <w:tab/>
            </w:r>
          </w:p>
        </w:tc>
        <w:tc>
          <w:tcPr>
            <w:tcW w:w="709" w:type="dxa"/>
            <w:tcBorders>
              <w:top w:val="nil"/>
              <w:left w:val="single" w:sz="12" w:space="0" w:color="auto"/>
              <w:bottom w:val="nil"/>
            </w:tcBorders>
            <w:vAlign w:val="center"/>
          </w:tcPr>
          <w:p w14:paraId="4E2275CC" w14:textId="77777777" w:rsidR="006D1089" w:rsidRPr="0093065E" w:rsidRDefault="00F11C13" w:rsidP="00265C46">
            <w:pPr>
              <w:tabs>
                <w:tab w:val="right" w:leader="dot" w:pos="10631"/>
                <w:tab w:val="right" w:leader="dot" w:pos="10773"/>
              </w:tabs>
              <w:spacing w:line="240" w:lineRule="atLeast"/>
              <w:jc w:val="left"/>
              <w:rPr>
                <w:sz w:val="16"/>
                <w:szCs w:val="16"/>
                <w:lang w:val="fr-BE"/>
              </w:rPr>
            </w:pPr>
            <w:r w:rsidRPr="0093065E">
              <w:rPr>
                <w:sz w:val="16"/>
                <w:szCs w:val="16"/>
                <w:lang w:val="fr-BE"/>
              </w:rPr>
              <w:t>90</w:t>
            </w:r>
            <w:r w:rsidR="00265C46" w:rsidRPr="0093065E">
              <w:rPr>
                <w:sz w:val="16"/>
                <w:szCs w:val="16"/>
                <w:lang w:val="fr-BE"/>
              </w:rPr>
              <w:t>901</w:t>
            </w:r>
          </w:p>
        </w:tc>
        <w:tc>
          <w:tcPr>
            <w:tcW w:w="2268" w:type="dxa"/>
            <w:tcBorders>
              <w:top w:val="nil"/>
              <w:bottom w:val="nil"/>
              <w:right w:val="single" w:sz="12" w:space="0" w:color="auto"/>
            </w:tcBorders>
            <w:vAlign w:val="center"/>
          </w:tcPr>
          <w:p w14:paraId="1B0DE648" w14:textId="77777777" w:rsidR="006D1089" w:rsidRPr="0093065E" w:rsidRDefault="006D1089"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7F482375" w14:textId="77777777" w:rsidR="006D1089" w:rsidRPr="0093065E" w:rsidRDefault="006D1089"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r>
      <w:tr w:rsidR="006D1089" w:rsidRPr="0093065E" w14:paraId="2A407C2F" w14:textId="77777777" w:rsidTr="00B5353C">
        <w:trPr>
          <w:trHeight w:val="283"/>
        </w:trPr>
        <w:tc>
          <w:tcPr>
            <w:tcW w:w="5613" w:type="dxa"/>
            <w:tcBorders>
              <w:top w:val="nil"/>
              <w:left w:val="nil"/>
              <w:bottom w:val="nil"/>
              <w:right w:val="nil"/>
            </w:tcBorders>
            <w:vAlign w:val="center"/>
          </w:tcPr>
          <w:p w14:paraId="4951D24D" w14:textId="77777777" w:rsidR="006D1089" w:rsidRPr="0093065E" w:rsidRDefault="00265C46" w:rsidP="00265C46">
            <w:pPr>
              <w:tabs>
                <w:tab w:val="right" w:leader="dot" w:pos="5387"/>
              </w:tabs>
              <w:spacing w:line="240" w:lineRule="atLeast"/>
              <w:ind w:left="426"/>
              <w:jc w:val="left"/>
              <w:rPr>
                <w:sz w:val="18"/>
                <w:szCs w:val="18"/>
                <w:lang w:val="fr-BE"/>
              </w:rPr>
            </w:pPr>
            <w:r w:rsidRPr="0093065E">
              <w:rPr>
                <w:rFonts w:cs="Arial"/>
                <w:sz w:val="18"/>
                <w:lang w:val="fr-BE"/>
              </w:rPr>
              <w:t>Ouvriers</w:t>
            </w:r>
            <w:r w:rsidR="006D1089" w:rsidRPr="0093065E">
              <w:rPr>
                <w:sz w:val="18"/>
                <w:szCs w:val="18"/>
                <w:lang w:val="fr-BE"/>
              </w:rPr>
              <w:tab/>
            </w:r>
          </w:p>
        </w:tc>
        <w:tc>
          <w:tcPr>
            <w:tcW w:w="709" w:type="dxa"/>
            <w:tcBorders>
              <w:top w:val="nil"/>
              <w:left w:val="single" w:sz="12" w:space="0" w:color="auto"/>
              <w:bottom w:val="nil"/>
            </w:tcBorders>
            <w:vAlign w:val="center"/>
          </w:tcPr>
          <w:p w14:paraId="62FDA63E" w14:textId="77777777" w:rsidR="006D1089" w:rsidRPr="0093065E" w:rsidRDefault="00F11C13" w:rsidP="00265C46">
            <w:pPr>
              <w:tabs>
                <w:tab w:val="right" w:leader="dot" w:pos="10631"/>
                <w:tab w:val="right" w:leader="dot" w:pos="10773"/>
              </w:tabs>
              <w:spacing w:line="240" w:lineRule="atLeast"/>
              <w:jc w:val="left"/>
              <w:rPr>
                <w:sz w:val="16"/>
                <w:szCs w:val="16"/>
                <w:lang w:val="fr-BE"/>
              </w:rPr>
            </w:pPr>
            <w:r w:rsidRPr="0093065E">
              <w:rPr>
                <w:sz w:val="16"/>
                <w:szCs w:val="16"/>
                <w:lang w:val="fr-BE"/>
              </w:rPr>
              <w:t>90</w:t>
            </w:r>
            <w:r w:rsidR="00265C46" w:rsidRPr="0093065E">
              <w:rPr>
                <w:sz w:val="16"/>
                <w:szCs w:val="16"/>
                <w:lang w:val="fr-BE"/>
              </w:rPr>
              <w:t>911</w:t>
            </w:r>
          </w:p>
        </w:tc>
        <w:tc>
          <w:tcPr>
            <w:tcW w:w="2268" w:type="dxa"/>
            <w:tcBorders>
              <w:top w:val="nil"/>
              <w:bottom w:val="nil"/>
              <w:right w:val="single" w:sz="12" w:space="0" w:color="auto"/>
            </w:tcBorders>
            <w:vAlign w:val="center"/>
          </w:tcPr>
          <w:p w14:paraId="37DF834C" w14:textId="77777777" w:rsidR="006D1089" w:rsidRPr="0093065E" w:rsidRDefault="006D1089"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14BCCE3B" w14:textId="77777777" w:rsidR="006D1089" w:rsidRPr="0093065E" w:rsidRDefault="006D1089"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r>
      <w:tr w:rsidR="00265C46" w:rsidRPr="0093065E" w14:paraId="3AE5EABB" w14:textId="77777777" w:rsidTr="00524201">
        <w:trPr>
          <w:trHeight w:val="283"/>
        </w:trPr>
        <w:tc>
          <w:tcPr>
            <w:tcW w:w="5613" w:type="dxa"/>
            <w:tcBorders>
              <w:top w:val="nil"/>
              <w:left w:val="nil"/>
              <w:bottom w:val="nil"/>
              <w:right w:val="nil"/>
            </w:tcBorders>
            <w:vAlign w:val="center"/>
          </w:tcPr>
          <w:p w14:paraId="06E8ED3F" w14:textId="77777777" w:rsidR="00265C46" w:rsidRPr="0093065E" w:rsidRDefault="00265C46" w:rsidP="00524201">
            <w:pPr>
              <w:tabs>
                <w:tab w:val="right" w:leader="dot" w:pos="5387"/>
              </w:tabs>
              <w:spacing w:line="240" w:lineRule="atLeast"/>
              <w:ind w:left="426"/>
              <w:jc w:val="left"/>
              <w:rPr>
                <w:sz w:val="18"/>
                <w:szCs w:val="18"/>
                <w:lang w:val="fr-BE"/>
              </w:rPr>
            </w:pPr>
            <w:r w:rsidRPr="0093065E">
              <w:rPr>
                <w:rFonts w:cs="Arial"/>
                <w:sz w:val="18"/>
                <w:lang w:val="fr-BE"/>
              </w:rPr>
              <w:t>Employés</w:t>
            </w:r>
            <w:r w:rsidRPr="0093065E">
              <w:rPr>
                <w:sz w:val="18"/>
                <w:szCs w:val="18"/>
                <w:lang w:val="fr-BE"/>
              </w:rPr>
              <w:tab/>
            </w:r>
          </w:p>
        </w:tc>
        <w:tc>
          <w:tcPr>
            <w:tcW w:w="709" w:type="dxa"/>
            <w:tcBorders>
              <w:top w:val="nil"/>
              <w:left w:val="single" w:sz="12" w:space="0" w:color="auto"/>
              <w:bottom w:val="nil"/>
            </w:tcBorders>
            <w:vAlign w:val="center"/>
          </w:tcPr>
          <w:p w14:paraId="30E23905" w14:textId="77777777" w:rsidR="00265C46" w:rsidRPr="0093065E" w:rsidRDefault="00265C46" w:rsidP="00265C46">
            <w:pPr>
              <w:tabs>
                <w:tab w:val="right" w:leader="dot" w:pos="10631"/>
                <w:tab w:val="right" w:leader="dot" w:pos="10773"/>
              </w:tabs>
              <w:spacing w:line="240" w:lineRule="atLeast"/>
              <w:jc w:val="left"/>
              <w:rPr>
                <w:sz w:val="16"/>
                <w:szCs w:val="16"/>
                <w:lang w:val="fr-BE"/>
              </w:rPr>
            </w:pPr>
            <w:r w:rsidRPr="0093065E">
              <w:rPr>
                <w:sz w:val="16"/>
                <w:szCs w:val="16"/>
                <w:lang w:val="fr-BE"/>
              </w:rPr>
              <w:t>90921</w:t>
            </w:r>
          </w:p>
        </w:tc>
        <w:tc>
          <w:tcPr>
            <w:tcW w:w="2268" w:type="dxa"/>
            <w:tcBorders>
              <w:top w:val="nil"/>
              <w:bottom w:val="nil"/>
              <w:right w:val="single" w:sz="12" w:space="0" w:color="auto"/>
            </w:tcBorders>
            <w:vAlign w:val="center"/>
          </w:tcPr>
          <w:p w14:paraId="71B231F5" w14:textId="77777777" w:rsidR="00265C46" w:rsidRPr="0093065E" w:rsidRDefault="00265C46"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5C33663C" w14:textId="77777777" w:rsidR="00265C46" w:rsidRPr="0093065E" w:rsidRDefault="00265C46"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r>
      <w:tr w:rsidR="00265C46" w:rsidRPr="0093065E" w14:paraId="6BC9068B" w14:textId="77777777" w:rsidTr="00524201">
        <w:trPr>
          <w:trHeight w:val="283"/>
        </w:trPr>
        <w:tc>
          <w:tcPr>
            <w:tcW w:w="5613" w:type="dxa"/>
            <w:tcBorders>
              <w:top w:val="nil"/>
              <w:left w:val="nil"/>
              <w:bottom w:val="nil"/>
              <w:right w:val="nil"/>
            </w:tcBorders>
            <w:vAlign w:val="center"/>
          </w:tcPr>
          <w:p w14:paraId="216AE718" w14:textId="77777777" w:rsidR="00265C46" w:rsidRPr="0093065E" w:rsidRDefault="00265C46" w:rsidP="00524201">
            <w:pPr>
              <w:tabs>
                <w:tab w:val="right" w:leader="dot" w:pos="5387"/>
              </w:tabs>
              <w:spacing w:line="240" w:lineRule="atLeast"/>
              <w:ind w:left="426"/>
              <w:jc w:val="left"/>
              <w:rPr>
                <w:sz w:val="18"/>
                <w:szCs w:val="18"/>
                <w:lang w:val="fr-BE"/>
              </w:rPr>
            </w:pPr>
            <w:r w:rsidRPr="0093065E">
              <w:rPr>
                <w:rFonts w:cs="Arial"/>
                <w:sz w:val="18"/>
                <w:lang w:val="fr-BE"/>
              </w:rPr>
              <w:t>Personnel de direction</w:t>
            </w:r>
            <w:r w:rsidRPr="0093065E">
              <w:rPr>
                <w:sz w:val="18"/>
                <w:szCs w:val="18"/>
                <w:lang w:val="fr-BE"/>
              </w:rPr>
              <w:tab/>
            </w:r>
          </w:p>
        </w:tc>
        <w:tc>
          <w:tcPr>
            <w:tcW w:w="709" w:type="dxa"/>
            <w:tcBorders>
              <w:top w:val="nil"/>
              <w:left w:val="single" w:sz="12" w:space="0" w:color="auto"/>
              <w:bottom w:val="nil"/>
            </w:tcBorders>
            <w:vAlign w:val="center"/>
          </w:tcPr>
          <w:p w14:paraId="1D30516C" w14:textId="77777777" w:rsidR="00265C46" w:rsidRPr="0093065E" w:rsidRDefault="00265C46" w:rsidP="00265C46">
            <w:pPr>
              <w:tabs>
                <w:tab w:val="right" w:leader="dot" w:pos="10631"/>
                <w:tab w:val="right" w:leader="dot" w:pos="10773"/>
              </w:tabs>
              <w:spacing w:line="240" w:lineRule="atLeast"/>
              <w:jc w:val="left"/>
              <w:rPr>
                <w:sz w:val="16"/>
                <w:szCs w:val="16"/>
                <w:lang w:val="fr-BE"/>
              </w:rPr>
            </w:pPr>
            <w:r w:rsidRPr="0093065E">
              <w:rPr>
                <w:sz w:val="16"/>
                <w:szCs w:val="16"/>
                <w:lang w:val="fr-BE"/>
              </w:rPr>
              <w:t>90931</w:t>
            </w:r>
          </w:p>
        </w:tc>
        <w:tc>
          <w:tcPr>
            <w:tcW w:w="2268" w:type="dxa"/>
            <w:tcBorders>
              <w:top w:val="nil"/>
              <w:bottom w:val="nil"/>
              <w:right w:val="single" w:sz="12" w:space="0" w:color="auto"/>
            </w:tcBorders>
            <w:vAlign w:val="center"/>
          </w:tcPr>
          <w:p w14:paraId="61B05D92" w14:textId="77777777" w:rsidR="00265C46" w:rsidRPr="0093065E" w:rsidRDefault="00265C46"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460292DD" w14:textId="77777777" w:rsidR="00265C46" w:rsidRPr="0093065E" w:rsidRDefault="00265C46"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r>
      <w:tr w:rsidR="006D1089" w:rsidRPr="0093065E" w14:paraId="08A02864" w14:textId="77777777" w:rsidTr="00B5353C">
        <w:trPr>
          <w:trHeight w:val="283"/>
        </w:trPr>
        <w:tc>
          <w:tcPr>
            <w:tcW w:w="5613" w:type="dxa"/>
            <w:tcBorders>
              <w:top w:val="nil"/>
              <w:left w:val="nil"/>
              <w:bottom w:val="nil"/>
              <w:right w:val="nil"/>
            </w:tcBorders>
            <w:vAlign w:val="center"/>
          </w:tcPr>
          <w:p w14:paraId="1A0CEFAB" w14:textId="77777777" w:rsidR="006D1089" w:rsidRPr="0093065E" w:rsidRDefault="00265C46" w:rsidP="00265C46">
            <w:pPr>
              <w:tabs>
                <w:tab w:val="right" w:leader="dot" w:pos="5387"/>
              </w:tabs>
              <w:spacing w:line="240" w:lineRule="atLeast"/>
              <w:ind w:left="426"/>
              <w:jc w:val="left"/>
              <w:rPr>
                <w:sz w:val="18"/>
                <w:szCs w:val="18"/>
                <w:lang w:val="fr-BE"/>
              </w:rPr>
            </w:pPr>
            <w:r w:rsidRPr="0093065E">
              <w:rPr>
                <w:rFonts w:cs="Arial"/>
                <w:sz w:val="18"/>
                <w:lang w:val="fr-BE"/>
              </w:rPr>
              <w:t>Autres</w:t>
            </w:r>
            <w:r w:rsidR="006D1089" w:rsidRPr="0093065E">
              <w:rPr>
                <w:sz w:val="18"/>
                <w:szCs w:val="18"/>
                <w:lang w:val="fr-BE"/>
              </w:rPr>
              <w:tab/>
            </w:r>
          </w:p>
        </w:tc>
        <w:tc>
          <w:tcPr>
            <w:tcW w:w="709" w:type="dxa"/>
            <w:tcBorders>
              <w:top w:val="nil"/>
              <w:left w:val="single" w:sz="12" w:space="0" w:color="auto"/>
              <w:bottom w:val="nil"/>
            </w:tcBorders>
            <w:vAlign w:val="center"/>
          </w:tcPr>
          <w:p w14:paraId="7D533F9F" w14:textId="77777777" w:rsidR="006D1089" w:rsidRPr="0093065E" w:rsidRDefault="00F11C13" w:rsidP="00265C46">
            <w:pPr>
              <w:tabs>
                <w:tab w:val="right" w:leader="dot" w:pos="10631"/>
                <w:tab w:val="right" w:leader="dot" w:pos="10773"/>
              </w:tabs>
              <w:spacing w:line="240" w:lineRule="atLeast"/>
              <w:jc w:val="left"/>
              <w:rPr>
                <w:sz w:val="16"/>
                <w:szCs w:val="16"/>
                <w:lang w:val="fr-BE"/>
              </w:rPr>
            </w:pPr>
            <w:r w:rsidRPr="0093065E">
              <w:rPr>
                <w:sz w:val="16"/>
                <w:szCs w:val="16"/>
                <w:lang w:val="fr-BE"/>
              </w:rPr>
              <w:t>90</w:t>
            </w:r>
            <w:r w:rsidR="00265C46" w:rsidRPr="0093065E">
              <w:rPr>
                <w:sz w:val="16"/>
                <w:szCs w:val="16"/>
                <w:lang w:val="fr-BE"/>
              </w:rPr>
              <w:t>941</w:t>
            </w:r>
          </w:p>
        </w:tc>
        <w:tc>
          <w:tcPr>
            <w:tcW w:w="2268" w:type="dxa"/>
            <w:tcBorders>
              <w:top w:val="nil"/>
              <w:bottom w:val="nil"/>
              <w:right w:val="single" w:sz="12" w:space="0" w:color="auto"/>
            </w:tcBorders>
            <w:vAlign w:val="center"/>
          </w:tcPr>
          <w:p w14:paraId="7DBCA20E" w14:textId="77777777" w:rsidR="006D1089" w:rsidRPr="0093065E" w:rsidRDefault="006D1089"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48A1F77C" w14:textId="77777777" w:rsidR="006D1089" w:rsidRPr="0093065E" w:rsidRDefault="006D1089"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r>
      <w:tr w:rsidR="00265C46" w:rsidRPr="0093065E" w14:paraId="6F278E31" w14:textId="77777777" w:rsidTr="00B5353C">
        <w:trPr>
          <w:trHeight w:val="283"/>
        </w:trPr>
        <w:tc>
          <w:tcPr>
            <w:tcW w:w="5613" w:type="dxa"/>
            <w:tcBorders>
              <w:top w:val="nil"/>
              <w:left w:val="nil"/>
              <w:bottom w:val="nil"/>
              <w:right w:val="nil"/>
            </w:tcBorders>
            <w:vAlign w:val="center"/>
          </w:tcPr>
          <w:p w14:paraId="033A3DBA" w14:textId="77777777" w:rsidR="00265C46" w:rsidRPr="0093065E" w:rsidRDefault="00265C46" w:rsidP="00265C46">
            <w:pPr>
              <w:tabs>
                <w:tab w:val="right" w:leader="dot" w:pos="5387"/>
              </w:tabs>
              <w:spacing w:line="240" w:lineRule="atLeast"/>
              <w:ind w:left="284"/>
              <w:jc w:val="left"/>
              <w:rPr>
                <w:rFonts w:cs="Arial"/>
                <w:sz w:val="18"/>
                <w:lang w:val="fr-BE"/>
              </w:rPr>
            </w:pPr>
            <w:r w:rsidRPr="0093065E">
              <w:rPr>
                <w:rFonts w:cs="Arial"/>
                <w:sz w:val="18"/>
                <w:lang w:val="fr-BE"/>
              </w:rPr>
              <w:t>Frais de personnel</w:t>
            </w:r>
          </w:p>
        </w:tc>
        <w:tc>
          <w:tcPr>
            <w:tcW w:w="709" w:type="dxa"/>
            <w:tcBorders>
              <w:top w:val="nil"/>
              <w:left w:val="single" w:sz="12" w:space="0" w:color="auto"/>
              <w:bottom w:val="nil"/>
            </w:tcBorders>
            <w:vAlign w:val="center"/>
          </w:tcPr>
          <w:p w14:paraId="6C5EC14A" w14:textId="77777777" w:rsidR="00265C46" w:rsidRPr="0093065E" w:rsidRDefault="00265C46" w:rsidP="00524201">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A2A20FC" w14:textId="77777777" w:rsidR="00265C46" w:rsidRPr="0093065E" w:rsidRDefault="00265C46" w:rsidP="00524201">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14:paraId="0D4019B9" w14:textId="77777777" w:rsidR="00265C46" w:rsidRPr="0093065E" w:rsidRDefault="00265C46" w:rsidP="00524201">
            <w:pPr>
              <w:tabs>
                <w:tab w:val="right" w:leader="dot" w:pos="1871"/>
              </w:tabs>
              <w:spacing w:line="240" w:lineRule="atLeast"/>
              <w:ind w:left="227" w:right="153"/>
              <w:jc w:val="left"/>
              <w:rPr>
                <w:sz w:val="18"/>
                <w:szCs w:val="18"/>
                <w:lang w:val="fr-BE"/>
              </w:rPr>
            </w:pPr>
          </w:p>
        </w:tc>
      </w:tr>
      <w:tr w:rsidR="00F11C13" w:rsidRPr="0093065E" w14:paraId="1A1F7D99" w14:textId="77777777" w:rsidTr="00B5353C">
        <w:trPr>
          <w:trHeight w:val="283"/>
        </w:trPr>
        <w:tc>
          <w:tcPr>
            <w:tcW w:w="5613" w:type="dxa"/>
            <w:tcBorders>
              <w:top w:val="nil"/>
              <w:left w:val="nil"/>
              <w:bottom w:val="nil"/>
              <w:right w:val="nil"/>
            </w:tcBorders>
            <w:vAlign w:val="center"/>
          </w:tcPr>
          <w:p w14:paraId="5B86F2A6" w14:textId="77777777" w:rsidR="00F11C13" w:rsidRPr="0093065E" w:rsidRDefault="00F11C13" w:rsidP="00265C46">
            <w:pPr>
              <w:tabs>
                <w:tab w:val="right" w:leader="dot" w:pos="5387"/>
              </w:tabs>
              <w:spacing w:line="240" w:lineRule="atLeast"/>
              <w:ind w:left="426"/>
              <w:jc w:val="left"/>
              <w:rPr>
                <w:sz w:val="18"/>
                <w:szCs w:val="18"/>
                <w:lang w:val="fr-BE"/>
              </w:rPr>
            </w:pPr>
            <w:r w:rsidRPr="0093065E">
              <w:rPr>
                <w:rFonts w:cs="Arial"/>
                <w:sz w:val="18"/>
                <w:lang w:val="fr-BE"/>
              </w:rPr>
              <w:t xml:space="preserve">Rémunérations et </w:t>
            </w:r>
            <w:r w:rsidR="00265C46" w:rsidRPr="0093065E">
              <w:rPr>
                <w:rFonts w:cs="Arial"/>
                <w:sz w:val="18"/>
                <w:lang w:val="fr-BE"/>
              </w:rPr>
              <w:t>charges sociales</w:t>
            </w:r>
            <w:r w:rsidRPr="0093065E">
              <w:rPr>
                <w:sz w:val="18"/>
                <w:szCs w:val="18"/>
                <w:lang w:val="fr-BE"/>
              </w:rPr>
              <w:tab/>
            </w:r>
          </w:p>
        </w:tc>
        <w:tc>
          <w:tcPr>
            <w:tcW w:w="709" w:type="dxa"/>
            <w:tcBorders>
              <w:top w:val="nil"/>
              <w:left w:val="single" w:sz="12" w:space="0" w:color="auto"/>
              <w:bottom w:val="nil"/>
            </w:tcBorders>
            <w:vAlign w:val="center"/>
          </w:tcPr>
          <w:p w14:paraId="6317A617" w14:textId="77777777" w:rsidR="00F11C13" w:rsidRPr="0093065E" w:rsidRDefault="00265C46" w:rsidP="00A167ED">
            <w:pPr>
              <w:tabs>
                <w:tab w:val="right" w:leader="dot" w:pos="10631"/>
                <w:tab w:val="right" w:leader="dot" w:pos="10773"/>
              </w:tabs>
              <w:spacing w:line="240" w:lineRule="atLeast"/>
              <w:jc w:val="left"/>
              <w:rPr>
                <w:sz w:val="16"/>
                <w:szCs w:val="16"/>
                <w:lang w:val="fr-BE"/>
              </w:rPr>
            </w:pPr>
            <w:r w:rsidRPr="0093065E">
              <w:rPr>
                <w:sz w:val="16"/>
                <w:szCs w:val="16"/>
                <w:lang w:val="fr-BE"/>
              </w:rPr>
              <w:t>99621</w:t>
            </w:r>
          </w:p>
        </w:tc>
        <w:tc>
          <w:tcPr>
            <w:tcW w:w="2268" w:type="dxa"/>
            <w:tcBorders>
              <w:top w:val="nil"/>
              <w:bottom w:val="nil"/>
              <w:right w:val="single" w:sz="12" w:space="0" w:color="auto"/>
            </w:tcBorders>
            <w:vAlign w:val="center"/>
          </w:tcPr>
          <w:p w14:paraId="1D4BADC1" w14:textId="77777777" w:rsidR="00F11C13" w:rsidRPr="0093065E" w:rsidRDefault="00F11C13"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7B558014" w14:textId="77777777" w:rsidR="00F11C13" w:rsidRPr="0093065E" w:rsidRDefault="00F11C13"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r>
      <w:tr w:rsidR="00F11C13" w:rsidRPr="0093065E" w14:paraId="44F63D2D" w14:textId="77777777" w:rsidTr="00B5353C">
        <w:trPr>
          <w:trHeight w:val="283"/>
        </w:trPr>
        <w:tc>
          <w:tcPr>
            <w:tcW w:w="5613" w:type="dxa"/>
            <w:tcBorders>
              <w:top w:val="nil"/>
              <w:left w:val="nil"/>
              <w:bottom w:val="nil"/>
              <w:right w:val="nil"/>
            </w:tcBorders>
            <w:vAlign w:val="center"/>
          </w:tcPr>
          <w:p w14:paraId="452213A6" w14:textId="77777777" w:rsidR="00F11C13" w:rsidRPr="0093065E" w:rsidRDefault="00265C46" w:rsidP="00265C46">
            <w:pPr>
              <w:tabs>
                <w:tab w:val="right" w:leader="dot" w:pos="5387"/>
              </w:tabs>
              <w:spacing w:line="240" w:lineRule="atLeast"/>
              <w:ind w:left="426"/>
              <w:jc w:val="left"/>
              <w:rPr>
                <w:sz w:val="18"/>
                <w:szCs w:val="18"/>
                <w:lang w:val="fr-BE"/>
              </w:rPr>
            </w:pPr>
            <w:r w:rsidRPr="0093065E">
              <w:rPr>
                <w:rFonts w:cs="Arial"/>
                <w:sz w:val="18"/>
                <w:lang w:val="fr-BE"/>
              </w:rPr>
              <w:t>Pensions</w:t>
            </w:r>
            <w:r w:rsidR="00F11C13" w:rsidRPr="0093065E">
              <w:rPr>
                <w:sz w:val="18"/>
                <w:szCs w:val="18"/>
                <w:lang w:val="fr-BE"/>
              </w:rPr>
              <w:tab/>
            </w:r>
          </w:p>
        </w:tc>
        <w:tc>
          <w:tcPr>
            <w:tcW w:w="709" w:type="dxa"/>
            <w:tcBorders>
              <w:top w:val="nil"/>
              <w:left w:val="single" w:sz="12" w:space="0" w:color="auto"/>
              <w:bottom w:val="nil"/>
            </w:tcBorders>
            <w:vAlign w:val="center"/>
          </w:tcPr>
          <w:p w14:paraId="4758A291" w14:textId="77777777" w:rsidR="00F11C13" w:rsidRPr="0093065E" w:rsidRDefault="00265C46" w:rsidP="00A167ED">
            <w:pPr>
              <w:tabs>
                <w:tab w:val="right" w:leader="dot" w:pos="10631"/>
                <w:tab w:val="right" w:leader="dot" w:pos="10773"/>
              </w:tabs>
              <w:spacing w:line="240" w:lineRule="atLeast"/>
              <w:jc w:val="left"/>
              <w:rPr>
                <w:sz w:val="16"/>
                <w:szCs w:val="16"/>
                <w:lang w:val="fr-BE"/>
              </w:rPr>
            </w:pPr>
            <w:r w:rsidRPr="0093065E">
              <w:rPr>
                <w:sz w:val="16"/>
                <w:szCs w:val="16"/>
                <w:lang w:val="fr-BE"/>
              </w:rPr>
              <w:t>99622</w:t>
            </w:r>
          </w:p>
        </w:tc>
        <w:tc>
          <w:tcPr>
            <w:tcW w:w="2268" w:type="dxa"/>
            <w:tcBorders>
              <w:top w:val="nil"/>
              <w:bottom w:val="nil"/>
              <w:right w:val="single" w:sz="12" w:space="0" w:color="auto"/>
            </w:tcBorders>
            <w:vAlign w:val="center"/>
          </w:tcPr>
          <w:p w14:paraId="2E6177A8" w14:textId="77777777" w:rsidR="00F11C13" w:rsidRPr="0093065E" w:rsidRDefault="00F11C13"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6C383FD8" w14:textId="77777777" w:rsidR="00F11C13" w:rsidRPr="0093065E" w:rsidRDefault="00F11C13" w:rsidP="004244BB">
            <w:pPr>
              <w:tabs>
                <w:tab w:val="right" w:leader="dot" w:pos="1871"/>
              </w:tabs>
              <w:spacing w:line="240" w:lineRule="atLeast"/>
              <w:ind w:left="227" w:right="153"/>
              <w:jc w:val="left"/>
              <w:rPr>
                <w:sz w:val="18"/>
                <w:szCs w:val="18"/>
                <w:lang w:val="fr-BE"/>
              </w:rPr>
            </w:pPr>
            <w:r w:rsidRPr="0093065E">
              <w:rPr>
                <w:sz w:val="18"/>
                <w:szCs w:val="18"/>
                <w:lang w:val="fr-BE"/>
              </w:rPr>
              <w:tab/>
            </w:r>
          </w:p>
        </w:tc>
      </w:tr>
      <w:tr w:rsidR="00F11C13" w:rsidRPr="0093065E" w14:paraId="6B223A38" w14:textId="77777777" w:rsidTr="00B5353C">
        <w:trPr>
          <w:trHeight w:val="283"/>
        </w:trPr>
        <w:tc>
          <w:tcPr>
            <w:tcW w:w="5613" w:type="dxa"/>
            <w:tcBorders>
              <w:top w:val="nil"/>
              <w:left w:val="nil"/>
              <w:bottom w:val="nil"/>
              <w:right w:val="nil"/>
            </w:tcBorders>
            <w:vAlign w:val="center"/>
          </w:tcPr>
          <w:p w14:paraId="3595BCFE" w14:textId="77777777" w:rsidR="00F11C13" w:rsidRPr="0093065E" w:rsidRDefault="00265C46" w:rsidP="00B5353C">
            <w:pPr>
              <w:tabs>
                <w:tab w:val="right" w:leader="dot" w:pos="5387"/>
              </w:tabs>
              <w:spacing w:line="240" w:lineRule="atLeast"/>
              <w:ind w:left="284"/>
              <w:jc w:val="left"/>
              <w:rPr>
                <w:sz w:val="18"/>
                <w:szCs w:val="18"/>
                <w:lang w:val="fr-BE"/>
              </w:rPr>
            </w:pPr>
            <w:r w:rsidRPr="0093065E">
              <w:rPr>
                <w:rFonts w:cs="Arial"/>
                <w:sz w:val="18"/>
                <w:lang w:val="fr-BE"/>
              </w:rPr>
              <w:t>Effectif moyen du personnel en Belgique occupé par les entreprises concernées</w:t>
            </w:r>
            <w:r w:rsidR="00F11C13" w:rsidRPr="0093065E">
              <w:rPr>
                <w:sz w:val="18"/>
                <w:szCs w:val="18"/>
                <w:lang w:val="fr-BE"/>
              </w:rPr>
              <w:tab/>
            </w:r>
          </w:p>
        </w:tc>
        <w:tc>
          <w:tcPr>
            <w:tcW w:w="709" w:type="dxa"/>
            <w:tcBorders>
              <w:top w:val="nil"/>
              <w:left w:val="single" w:sz="12" w:space="0" w:color="auto"/>
              <w:bottom w:val="nil"/>
            </w:tcBorders>
            <w:vAlign w:val="center"/>
          </w:tcPr>
          <w:p w14:paraId="4C80275A" w14:textId="77777777" w:rsidR="00F11C13" w:rsidRPr="0093065E" w:rsidRDefault="00265C46" w:rsidP="00265C46">
            <w:pPr>
              <w:tabs>
                <w:tab w:val="right" w:leader="dot" w:pos="10631"/>
                <w:tab w:val="right" w:leader="dot" w:pos="10773"/>
              </w:tabs>
              <w:spacing w:before="240" w:line="240" w:lineRule="atLeast"/>
              <w:jc w:val="left"/>
              <w:rPr>
                <w:sz w:val="16"/>
                <w:szCs w:val="16"/>
                <w:lang w:val="fr-BE"/>
              </w:rPr>
            </w:pPr>
            <w:r w:rsidRPr="0093065E">
              <w:rPr>
                <w:sz w:val="16"/>
                <w:szCs w:val="16"/>
                <w:lang w:val="fr-BE"/>
              </w:rPr>
              <w:t>99081</w:t>
            </w:r>
          </w:p>
        </w:tc>
        <w:tc>
          <w:tcPr>
            <w:tcW w:w="2268" w:type="dxa"/>
            <w:tcBorders>
              <w:top w:val="nil"/>
              <w:bottom w:val="nil"/>
              <w:right w:val="single" w:sz="12" w:space="0" w:color="auto"/>
            </w:tcBorders>
            <w:vAlign w:val="center"/>
          </w:tcPr>
          <w:p w14:paraId="6B7281AF" w14:textId="77777777" w:rsidR="00F11C13" w:rsidRPr="0093065E" w:rsidRDefault="00F11C13" w:rsidP="00265C46">
            <w:pPr>
              <w:tabs>
                <w:tab w:val="right" w:leader="dot" w:pos="1871"/>
              </w:tabs>
              <w:spacing w:before="240"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22E5F62F" w14:textId="77777777" w:rsidR="00F11C13" w:rsidRPr="0093065E" w:rsidRDefault="00F11C13" w:rsidP="00265C46">
            <w:pPr>
              <w:tabs>
                <w:tab w:val="right" w:leader="dot" w:pos="1871"/>
              </w:tabs>
              <w:spacing w:before="240" w:line="240" w:lineRule="atLeast"/>
              <w:ind w:left="227" w:right="153"/>
              <w:jc w:val="left"/>
              <w:rPr>
                <w:sz w:val="18"/>
                <w:szCs w:val="18"/>
                <w:lang w:val="fr-BE"/>
              </w:rPr>
            </w:pPr>
            <w:r w:rsidRPr="0093065E">
              <w:rPr>
                <w:sz w:val="18"/>
                <w:szCs w:val="18"/>
                <w:lang w:val="fr-BE"/>
              </w:rPr>
              <w:tab/>
            </w:r>
          </w:p>
        </w:tc>
      </w:tr>
      <w:tr w:rsidR="00F11C13" w:rsidRPr="0093065E" w14:paraId="52860EE5" w14:textId="77777777" w:rsidTr="007A3247">
        <w:trPr>
          <w:trHeight w:val="283"/>
        </w:trPr>
        <w:tc>
          <w:tcPr>
            <w:tcW w:w="5613" w:type="dxa"/>
            <w:tcBorders>
              <w:top w:val="nil"/>
              <w:left w:val="nil"/>
              <w:bottom w:val="nil"/>
              <w:right w:val="nil"/>
            </w:tcBorders>
            <w:vAlign w:val="center"/>
          </w:tcPr>
          <w:p w14:paraId="1B206BAF" w14:textId="77777777" w:rsidR="00F11C13" w:rsidRPr="0093065E" w:rsidRDefault="00F11C13" w:rsidP="00B5353C">
            <w:pPr>
              <w:tabs>
                <w:tab w:val="right" w:leader="dot" w:pos="5387"/>
              </w:tabs>
              <w:spacing w:line="240" w:lineRule="atLeast"/>
              <w:ind w:left="284"/>
              <w:jc w:val="left"/>
              <w:rPr>
                <w:sz w:val="18"/>
                <w:szCs w:val="18"/>
                <w:lang w:val="fr-BE"/>
              </w:rPr>
            </w:pPr>
          </w:p>
        </w:tc>
        <w:tc>
          <w:tcPr>
            <w:tcW w:w="709" w:type="dxa"/>
            <w:tcBorders>
              <w:top w:val="nil"/>
              <w:left w:val="single" w:sz="12" w:space="0" w:color="auto"/>
              <w:bottom w:val="nil"/>
            </w:tcBorders>
            <w:vAlign w:val="center"/>
          </w:tcPr>
          <w:p w14:paraId="45CFDD6F" w14:textId="77777777" w:rsidR="00F11C13" w:rsidRPr="0093065E" w:rsidRDefault="00F11C13"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26EC264" w14:textId="77777777" w:rsidR="00F11C13" w:rsidRPr="0093065E" w:rsidRDefault="00F11C13"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E2452B6" w14:textId="77777777" w:rsidR="00F11C13" w:rsidRPr="0093065E" w:rsidRDefault="00F11C13" w:rsidP="004244BB">
            <w:pPr>
              <w:tabs>
                <w:tab w:val="right" w:leader="dot" w:pos="1871"/>
              </w:tabs>
              <w:spacing w:line="240" w:lineRule="atLeast"/>
              <w:ind w:left="227" w:right="153"/>
              <w:jc w:val="left"/>
              <w:rPr>
                <w:sz w:val="18"/>
                <w:szCs w:val="18"/>
                <w:lang w:val="fr-BE"/>
              </w:rPr>
            </w:pPr>
          </w:p>
        </w:tc>
      </w:tr>
      <w:tr w:rsidR="001626D4" w:rsidRPr="00B718CA" w14:paraId="1E27257B" w14:textId="77777777" w:rsidTr="00524201">
        <w:trPr>
          <w:trHeight w:val="283"/>
        </w:trPr>
        <w:tc>
          <w:tcPr>
            <w:tcW w:w="5613" w:type="dxa"/>
            <w:tcBorders>
              <w:top w:val="nil"/>
              <w:left w:val="nil"/>
              <w:bottom w:val="nil"/>
              <w:right w:val="nil"/>
            </w:tcBorders>
            <w:vAlign w:val="center"/>
          </w:tcPr>
          <w:p w14:paraId="7BF64DEA" w14:textId="77777777" w:rsidR="001626D4" w:rsidRPr="0093065E" w:rsidRDefault="001626D4" w:rsidP="001626D4">
            <w:pPr>
              <w:tabs>
                <w:tab w:val="right" w:leader="dot" w:pos="6190"/>
              </w:tabs>
              <w:spacing w:line="240" w:lineRule="atLeast"/>
              <w:jc w:val="left"/>
              <w:rPr>
                <w:sz w:val="18"/>
                <w:szCs w:val="18"/>
                <w:lang w:val="fr-BE"/>
              </w:rPr>
            </w:pPr>
            <w:r w:rsidRPr="0093065E">
              <w:rPr>
                <w:rFonts w:cs="Arial"/>
                <w:b/>
                <w:sz w:val="18"/>
                <w:lang w:val="fr-BE"/>
              </w:rPr>
              <w:t>Filiales consolidées par intégration proportionnelle</w:t>
            </w:r>
          </w:p>
        </w:tc>
        <w:tc>
          <w:tcPr>
            <w:tcW w:w="709" w:type="dxa"/>
            <w:tcBorders>
              <w:top w:val="nil"/>
              <w:left w:val="single" w:sz="12" w:space="0" w:color="auto"/>
              <w:bottom w:val="nil"/>
            </w:tcBorders>
            <w:vAlign w:val="center"/>
          </w:tcPr>
          <w:p w14:paraId="33180B56" w14:textId="77777777" w:rsidR="001626D4" w:rsidRPr="0093065E" w:rsidRDefault="001626D4" w:rsidP="001626D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C77A980" w14:textId="77777777" w:rsidR="001626D4" w:rsidRPr="0093065E" w:rsidRDefault="001626D4" w:rsidP="001626D4">
            <w:pPr>
              <w:tabs>
                <w:tab w:val="right" w:leader="dot" w:pos="1871"/>
              </w:tabs>
              <w:spacing w:line="240" w:lineRule="atLeast"/>
              <w:ind w:left="227"/>
              <w:jc w:val="left"/>
              <w:rPr>
                <w:sz w:val="18"/>
                <w:szCs w:val="18"/>
                <w:lang w:val="fr-BE"/>
              </w:rPr>
            </w:pPr>
          </w:p>
        </w:tc>
        <w:tc>
          <w:tcPr>
            <w:tcW w:w="2268" w:type="dxa"/>
            <w:tcBorders>
              <w:top w:val="nil"/>
              <w:left w:val="single" w:sz="12" w:space="0" w:color="auto"/>
              <w:bottom w:val="nil"/>
            </w:tcBorders>
            <w:vAlign w:val="center"/>
          </w:tcPr>
          <w:p w14:paraId="55AE635F" w14:textId="77777777" w:rsidR="001626D4" w:rsidRPr="0093065E" w:rsidRDefault="001626D4" w:rsidP="001626D4">
            <w:pPr>
              <w:tabs>
                <w:tab w:val="right" w:leader="dot" w:pos="1871"/>
              </w:tabs>
              <w:spacing w:line="240" w:lineRule="atLeast"/>
              <w:ind w:left="227"/>
              <w:jc w:val="left"/>
              <w:rPr>
                <w:sz w:val="18"/>
                <w:szCs w:val="18"/>
                <w:lang w:val="fr-BE"/>
              </w:rPr>
            </w:pPr>
          </w:p>
        </w:tc>
      </w:tr>
      <w:tr w:rsidR="001626D4" w:rsidRPr="0093065E" w14:paraId="731D9132" w14:textId="77777777" w:rsidTr="00524201">
        <w:trPr>
          <w:trHeight w:val="283"/>
        </w:trPr>
        <w:tc>
          <w:tcPr>
            <w:tcW w:w="5613" w:type="dxa"/>
            <w:tcBorders>
              <w:top w:val="nil"/>
              <w:left w:val="nil"/>
              <w:bottom w:val="nil"/>
              <w:right w:val="nil"/>
            </w:tcBorders>
            <w:vAlign w:val="center"/>
          </w:tcPr>
          <w:p w14:paraId="5ED59DB9" w14:textId="77777777" w:rsidR="001626D4" w:rsidRPr="0093065E" w:rsidRDefault="001626D4" w:rsidP="00524201">
            <w:pPr>
              <w:tabs>
                <w:tab w:val="right" w:leader="dot" w:pos="5387"/>
              </w:tabs>
              <w:spacing w:line="240" w:lineRule="atLeast"/>
              <w:ind w:left="284"/>
              <w:jc w:val="left"/>
              <w:rPr>
                <w:sz w:val="18"/>
                <w:szCs w:val="18"/>
                <w:lang w:val="fr-BE"/>
              </w:rPr>
            </w:pPr>
            <w:r w:rsidRPr="0093065E">
              <w:rPr>
                <w:rFonts w:cs="Arial"/>
                <w:sz w:val="18"/>
                <w:lang w:val="fr-BE"/>
              </w:rPr>
              <w:t>Effectif moyen du personnel</w:t>
            </w:r>
            <w:r w:rsidRPr="0093065E">
              <w:rPr>
                <w:sz w:val="18"/>
                <w:szCs w:val="18"/>
                <w:lang w:val="fr-BE"/>
              </w:rPr>
              <w:tab/>
            </w:r>
          </w:p>
        </w:tc>
        <w:tc>
          <w:tcPr>
            <w:tcW w:w="709" w:type="dxa"/>
            <w:tcBorders>
              <w:top w:val="nil"/>
              <w:left w:val="single" w:sz="12" w:space="0" w:color="auto"/>
              <w:bottom w:val="nil"/>
            </w:tcBorders>
            <w:vAlign w:val="center"/>
          </w:tcPr>
          <w:p w14:paraId="4410AB55" w14:textId="77777777" w:rsidR="001626D4" w:rsidRPr="0093065E" w:rsidRDefault="001626D4" w:rsidP="001626D4">
            <w:pPr>
              <w:tabs>
                <w:tab w:val="right" w:leader="dot" w:pos="10631"/>
                <w:tab w:val="right" w:leader="dot" w:pos="10773"/>
              </w:tabs>
              <w:spacing w:line="240" w:lineRule="atLeast"/>
              <w:jc w:val="left"/>
              <w:rPr>
                <w:sz w:val="16"/>
                <w:szCs w:val="16"/>
                <w:lang w:val="fr-BE"/>
              </w:rPr>
            </w:pPr>
            <w:r w:rsidRPr="0093065E">
              <w:rPr>
                <w:sz w:val="16"/>
                <w:szCs w:val="16"/>
                <w:lang w:val="fr-BE"/>
              </w:rPr>
              <w:t>90902</w:t>
            </w:r>
          </w:p>
        </w:tc>
        <w:tc>
          <w:tcPr>
            <w:tcW w:w="2268" w:type="dxa"/>
            <w:tcBorders>
              <w:top w:val="nil"/>
              <w:bottom w:val="nil"/>
              <w:right w:val="single" w:sz="12" w:space="0" w:color="auto"/>
            </w:tcBorders>
            <w:vAlign w:val="center"/>
          </w:tcPr>
          <w:p w14:paraId="4E89AFA6" w14:textId="77777777" w:rsidR="001626D4" w:rsidRPr="0093065E" w:rsidRDefault="001626D4"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13244FFE" w14:textId="77777777" w:rsidR="001626D4" w:rsidRPr="0093065E" w:rsidRDefault="001626D4"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r>
      <w:tr w:rsidR="001626D4" w:rsidRPr="0093065E" w14:paraId="61A676EE" w14:textId="77777777" w:rsidTr="00524201">
        <w:trPr>
          <w:trHeight w:val="283"/>
        </w:trPr>
        <w:tc>
          <w:tcPr>
            <w:tcW w:w="5613" w:type="dxa"/>
            <w:tcBorders>
              <w:top w:val="nil"/>
              <w:left w:val="nil"/>
              <w:bottom w:val="nil"/>
              <w:right w:val="nil"/>
            </w:tcBorders>
            <w:vAlign w:val="center"/>
          </w:tcPr>
          <w:p w14:paraId="505827C5" w14:textId="77777777" w:rsidR="001626D4" w:rsidRPr="0093065E" w:rsidRDefault="001626D4" w:rsidP="00524201">
            <w:pPr>
              <w:tabs>
                <w:tab w:val="right" w:leader="dot" w:pos="5387"/>
              </w:tabs>
              <w:spacing w:line="240" w:lineRule="atLeast"/>
              <w:ind w:left="426"/>
              <w:jc w:val="left"/>
              <w:rPr>
                <w:sz w:val="18"/>
                <w:szCs w:val="18"/>
                <w:lang w:val="fr-BE"/>
              </w:rPr>
            </w:pPr>
            <w:r w:rsidRPr="0093065E">
              <w:rPr>
                <w:rFonts w:cs="Arial"/>
                <w:sz w:val="18"/>
                <w:lang w:val="fr-BE"/>
              </w:rPr>
              <w:t>Ouvriers</w:t>
            </w:r>
            <w:r w:rsidRPr="0093065E">
              <w:rPr>
                <w:sz w:val="18"/>
                <w:szCs w:val="18"/>
                <w:lang w:val="fr-BE"/>
              </w:rPr>
              <w:tab/>
            </w:r>
          </w:p>
        </w:tc>
        <w:tc>
          <w:tcPr>
            <w:tcW w:w="709" w:type="dxa"/>
            <w:tcBorders>
              <w:top w:val="nil"/>
              <w:left w:val="single" w:sz="12" w:space="0" w:color="auto"/>
              <w:bottom w:val="nil"/>
            </w:tcBorders>
            <w:vAlign w:val="center"/>
          </w:tcPr>
          <w:p w14:paraId="60FA8D1A" w14:textId="77777777" w:rsidR="001626D4" w:rsidRPr="0093065E" w:rsidRDefault="001626D4" w:rsidP="001626D4">
            <w:pPr>
              <w:tabs>
                <w:tab w:val="right" w:leader="dot" w:pos="10631"/>
                <w:tab w:val="right" w:leader="dot" w:pos="10773"/>
              </w:tabs>
              <w:spacing w:line="240" w:lineRule="atLeast"/>
              <w:jc w:val="left"/>
              <w:rPr>
                <w:sz w:val="16"/>
                <w:szCs w:val="16"/>
                <w:lang w:val="fr-BE"/>
              </w:rPr>
            </w:pPr>
            <w:r w:rsidRPr="0093065E">
              <w:rPr>
                <w:sz w:val="16"/>
                <w:szCs w:val="16"/>
                <w:lang w:val="fr-BE"/>
              </w:rPr>
              <w:t>90912</w:t>
            </w:r>
          </w:p>
        </w:tc>
        <w:tc>
          <w:tcPr>
            <w:tcW w:w="2268" w:type="dxa"/>
            <w:tcBorders>
              <w:top w:val="nil"/>
              <w:bottom w:val="nil"/>
              <w:right w:val="single" w:sz="12" w:space="0" w:color="auto"/>
            </w:tcBorders>
            <w:vAlign w:val="center"/>
          </w:tcPr>
          <w:p w14:paraId="070404CD" w14:textId="77777777" w:rsidR="001626D4" w:rsidRPr="0093065E" w:rsidRDefault="001626D4"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4038E498" w14:textId="77777777" w:rsidR="001626D4" w:rsidRPr="0093065E" w:rsidRDefault="001626D4"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r>
      <w:tr w:rsidR="001626D4" w:rsidRPr="0093065E" w14:paraId="739BE08D" w14:textId="77777777" w:rsidTr="00524201">
        <w:trPr>
          <w:trHeight w:val="283"/>
        </w:trPr>
        <w:tc>
          <w:tcPr>
            <w:tcW w:w="5613" w:type="dxa"/>
            <w:tcBorders>
              <w:top w:val="nil"/>
              <w:left w:val="nil"/>
              <w:bottom w:val="nil"/>
              <w:right w:val="nil"/>
            </w:tcBorders>
            <w:vAlign w:val="center"/>
          </w:tcPr>
          <w:p w14:paraId="4A2D6EE3" w14:textId="77777777" w:rsidR="001626D4" w:rsidRPr="0093065E" w:rsidRDefault="001626D4" w:rsidP="00524201">
            <w:pPr>
              <w:tabs>
                <w:tab w:val="right" w:leader="dot" w:pos="5387"/>
              </w:tabs>
              <w:spacing w:line="240" w:lineRule="atLeast"/>
              <w:ind w:left="426"/>
              <w:jc w:val="left"/>
              <w:rPr>
                <w:sz w:val="18"/>
                <w:szCs w:val="18"/>
                <w:lang w:val="fr-BE"/>
              </w:rPr>
            </w:pPr>
            <w:r w:rsidRPr="0093065E">
              <w:rPr>
                <w:rFonts w:cs="Arial"/>
                <w:sz w:val="18"/>
                <w:lang w:val="fr-BE"/>
              </w:rPr>
              <w:t>Employés</w:t>
            </w:r>
            <w:r w:rsidRPr="0093065E">
              <w:rPr>
                <w:sz w:val="18"/>
                <w:szCs w:val="18"/>
                <w:lang w:val="fr-BE"/>
              </w:rPr>
              <w:tab/>
            </w:r>
          </w:p>
        </w:tc>
        <w:tc>
          <w:tcPr>
            <w:tcW w:w="709" w:type="dxa"/>
            <w:tcBorders>
              <w:top w:val="nil"/>
              <w:left w:val="single" w:sz="12" w:space="0" w:color="auto"/>
              <w:bottom w:val="nil"/>
            </w:tcBorders>
            <w:vAlign w:val="center"/>
          </w:tcPr>
          <w:p w14:paraId="4C03DFEB" w14:textId="77777777" w:rsidR="001626D4" w:rsidRPr="0093065E" w:rsidRDefault="001626D4" w:rsidP="001626D4">
            <w:pPr>
              <w:tabs>
                <w:tab w:val="right" w:leader="dot" w:pos="10631"/>
                <w:tab w:val="right" w:leader="dot" w:pos="10773"/>
              </w:tabs>
              <w:spacing w:line="240" w:lineRule="atLeast"/>
              <w:jc w:val="left"/>
              <w:rPr>
                <w:sz w:val="16"/>
                <w:szCs w:val="16"/>
                <w:lang w:val="fr-BE"/>
              </w:rPr>
            </w:pPr>
            <w:r w:rsidRPr="0093065E">
              <w:rPr>
                <w:sz w:val="16"/>
                <w:szCs w:val="16"/>
                <w:lang w:val="fr-BE"/>
              </w:rPr>
              <w:t>90922</w:t>
            </w:r>
          </w:p>
        </w:tc>
        <w:tc>
          <w:tcPr>
            <w:tcW w:w="2268" w:type="dxa"/>
            <w:tcBorders>
              <w:top w:val="nil"/>
              <w:bottom w:val="nil"/>
              <w:right w:val="single" w:sz="12" w:space="0" w:color="auto"/>
            </w:tcBorders>
            <w:vAlign w:val="center"/>
          </w:tcPr>
          <w:p w14:paraId="4BB211F6" w14:textId="77777777" w:rsidR="001626D4" w:rsidRPr="0093065E" w:rsidRDefault="001626D4"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0967F12C" w14:textId="77777777" w:rsidR="001626D4" w:rsidRPr="0093065E" w:rsidRDefault="001626D4"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r>
      <w:tr w:rsidR="001626D4" w:rsidRPr="0093065E" w14:paraId="7F909C49" w14:textId="77777777" w:rsidTr="00524201">
        <w:trPr>
          <w:trHeight w:val="283"/>
        </w:trPr>
        <w:tc>
          <w:tcPr>
            <w:tcW w:w="5613" w:type="dxa"/>
            <w:tcBorders>
              <w:top w:val="nil"/>
              <w:left w:val="nil"/>
              <w:bottom w:val="nil"/>
              <w:right w:val="nil"/>
            </w:tcBorders>
            <w:vAlign w:val="center"/>
          </w:tcPr>
          <w:p w14:paraId="3E026A93" w14:textId="77777777" w:rsidR="001626D4" w:rsidRPr="0093065E" w:rsidRDefault="001626D4" w:rsidP="00524201">
            <w:pPr>
              <w:tabs>
                <w:tab w:val="right" w:leader="dot" w:pos="5387"/>
              </w:tabs>
              <w:spacing w:line="240" w:lineRule="atLeast"/>
              <w:ind w:left="426"/>
              <w:jc w:val="left"/>
              <w:rPr>
                <w:sz w:val="18"/>
                <w:szCs w:val="18"/>
                <w:lang w:val="fr-BE"/>
              </w:rPr>
            </w:pPr>
            <w:r w:rsidRPr="0093065E">
              <w:rPr>
                <w:rFonts w:cs="Arial"/>
                <w:sz w:val="18"/>
                <w:lang w:val="fr-BE"/>
              </w:rPr>
              <w:t>Personnel de direction</w:t>
            </w:r>
            <w:r w:rsidRPr="0093065E">
              <w:rPr>
                <w:sz w:val="18"/>
                <w:szCs w:val="18"/>
                <w:lang w:val="fr-BE"/>
              </w:rPr>
              <w:tab/>
            </w:r>
          </w:p>
        </w:tc>
        <w:tc>
          <w:tcPr>
            <w:tcW w:w="709" w:type="dxa"/>
            <w:tcBorders>
              <w:top w:val="nil"/>
              <w:left w:val="single" w:sz="12" w:space="0" w:color="auto"/>
              <w:bottom w:val="nil"/>
            </w:tcBorders>
            <w:vAlign w:val="center"/>
          </w:tcPr>
          <w:p w14:paraId="7DBF4BDC" w14:textId="77777777" w:rsidR="001626D4" w:rsidRPr="0093065E" w:rsidRDefault="001626D4" w:rsidP="001626D4">
            <w:pPr>
              <w:tabs>
                <w:tab w:val="right" w:leader="dot" w:pos="10631"/>
                <w:tab w:val="right" w:leader="dot" w:pos="10773"/>
              </w:tabs>
              <w:spacing w:line="240" w:lineRule="atLeast"/>
              <w:jc w:val="left"/>
              <w:rPr>
                <w:sz w:val="16"/>
                <w:szCs w:val="16"/>
                <w:lang w:val="fr-BE"/>
              </w:rPr>
            </w:pPr>
            <w:r w:rsidRPr="0093065E">
              <w:rPr>
                <w:sz w:val="16"/>
                <w:szCs w:val="16"/>
                <w:lang w:val="fr-BE"/>
              </w:rPr>
              <w:t>90932</w:t>
            </w:r>
          </w:p>
        </w:tc>
        <w:tc>
          <w:tcPr>
            <w:tcW w:w="2268" w:type="dxa"/>
            <w:tcBorders>
              <w:top w:val="nil"/>
              <w:bottom w:val="nil"/>
              <w:right w:val="single" w:sz="12" w:space="0" w:color="auto"/>
            </w:tcBorders>
            <w:vAlign w:val="center"/>
          </w:tcPr>
          <w:p w14:paraId="2ECE3B8C" w14:textId="77777777" w:rsidR="001626D4" w:rsidRPr="0093065E" w:rsidRDefault="001626D4"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38CF30D1" w14:textId="77777777" w:rsidR="001626D4" w:rsidRPr="0093065E" w:rsidRDefault="001626D4"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r>
      <w:tr w:rsidR="001626D4" w:rsidRPr="0093065E" w14:paraId="49F03E15" w14:textId="77777777" w:rsidTr="00524201">
        <w:trPr>
          <w:trHeight w:val="283"/>
        </w:trPr>
        <w:tc>
          <w:tcPr>
            <w:tcW w:w="5613" w:type="dxa"/>
            <w:tcBorders>
              <w:top w:val="nil"/>
              <w:left w:val="nil"/>
              <w:bottom w:val="nil"/>
              <w:right w:val="nil"/>
            </w:tcBorders>
            <w:vAlign w:val="center"/>
          </w:tcPr>
          <w:p w14:paraId="69C89EF8" w14:textId="77777777" w:rsidR="001626D4" w:rsidRPr="0093065E" w:rsidRDefault="001626D4" w:rsidP="00524201">
            <w:pPr>
              <w:tabs>
                <w:tab w:val="right" w:leader="dot" w:pos="5387"/>
              </w:tabs>
              <w:spacing w:line="240" w:lineRule="atLeast"/>
              <w:ind w:left="426"/>
              <w:jc w:val="left"/>
              <w:rPr>
                <w:sz w:val="18"/>
                <w:szCs w:val="18"/>
                <w:lang w:val="fr-BE"/>
              </w:rPr>
            </w:pPr>
            <w:r w:rsidRPr="0093065E">
              <w:rPr>
                <w:rFonts w:cs="Arial"/>
                <w:sz w:val="18"/>
                <w:lang w:val="fr-BE"/>
              </w:rPr>
              <w:t>Autres</w:t>
            </w:r>
            <w:r w:rsidRPr="0093065E">
              <w:rPr>
                <w:sz w:val="18"/>
                <w:szCs w:val="18"/>
                <w:lang w:val="fr-BE"/>
              </w:rPr>
              <w:tab/>
            </w:r>
          </w:p>
        </w:tc>
        <w:tc>
          <w:tcPr>
            <w:tcW w:w="709" w:type="dxa"/>
            <w:tcBorders>
              <w:top w:val="nil"/>
              <w:left w:val="single" w:sz="12" w:space="0" w:color="auto"/>
              <w:bottom w:val="nil"/>
            </w:tcBorders>
            <w:vAlign w:val="center"/>
          </w:tcPr>
          <w:p w14:paraId="50877313" w14:textId="77777777" w:rsidR="001626D4" w:rsidRPr="0093065E" w:rsidRDefault="001626D4" w:rsidP="001626D4">
            <w:pPr>
              <w:tabs>
                <w:tab w:val="right" w:leader="dot" w:pos="10631"/>
                <w:tab w:val="right" w:leader="dot" w:pos="10773"/>
              </w:tabs>
              <w:spacing w:line="240" w:lineRule="atLeast"/>
              <w:jc w:val="left"/>
              <w:rPr>
                <w:sz w:val="16"/>
                <w:szCs w:val="16"/>
                <w:lang w:val="fr-BE"/>
              </w:rPr>
            </w:pPr>
            <w:r w:rsidRPr="0093065E">
              <w:rPr>
                <w:sz w:val="16"/>
                <w:szCs w:val="16"/>
                <w:lang w:val="fr-BE"/>
              </w:rPr>
              <w:t>90942</w:t>
            </w:r>
          </w:p>
        </w:tc>
        <w:tc>
          <w:tcPr>
            <w:tcW w:w="2268" w:type="dxa"/>
            <w:tcBorders>
              <w:top w:val="nil"/>
              <w:bottom w:val="nil"/>
              <w:right w:val="single" w:sz="12" w:space="0" w:color="auto"/>
            </w:tcBorders>
            <w:vAlign w:val="center"/>
          </w:tcPr>
          <w:p w14:paraId="775677B7" w14:textId="77777777" w:rsidR="001626D4" w:rsidRPr="0093065E" w:rsidRDefault="001626D4"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4B3BA330" w14:textId="77777777" w:rsidR="001626D4" w:rsidRPr="0093065E" w:rsidRDefault="001626D4"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r>
      <w:tr w:rsidR="001626D4" w:rsidRPr="0093065E" w14:paraId="7E58D1F9" w14:textId="77777777" w:rsidTr="00524201">
        <w:trPr>
          <w:trHeight w:val="283"/>
        </w:trPr>
        <w:tc>
          <w:tcPr>
            <w:tcW w:w="5613" w:type="dxa"/>
            <w:tcBorders>
              <w:top w:val="nil"/>
              <w:left w:val="nil"/>
              <w:bottom w:val="nil"/>
              <w:right w:val="nil"/>
            </w:tcBorders>
            <w:vAlign w:val="center"/>
          </w:tcPr>
          <w:p w14:paraId="208A76B6" w14:textId="77777777" w:rsidR="001626D4" w:rsidRPr="0093065E" w:rsidRDefault="001626D4" w:rsidP="00524201">
            <w:pPr>
              <w:tabs>
                <w:tab w:val="right" w:leader="dot" w:pos="5387"/>
              </w:tabs>
              <w:spacing w:line="240" w:lineRule="atLeast"/>
              <w:ind w:left="284"/>
              <w:jc w:val="left"/>
              <w:rPr>
                <w:rFonts w:cs="Arial"/>
                <w:sz w:val="18"/>
                <w:lang w:val="fr-BE"/>
              </w:rPr>
            </w:pPr>
            <w:r w:rsidRPr="0093065E">
              <w:rPr>
                <w:rFonts w:cs="Arial"/>
                <w:sz w:val="18"/>
                <w:lang w:val="fr-BE"/>
              </w:rPr>
              <w:t>Frais de personnel</w:t>
            </w:r>
          </w:p>
        </w:tc>
        <w:tc>
          <w:tcPr>
            <w:tcW w:w="709" w:type="dxa"/>
            <w:tcBorders>
              <w:top w:val="nil"/>
              <w:left w:val="single" w:sz="12" w:space="0" w:color="auto"/>
              <w:bottom w:val="nil"/>
            </w:tcBorders>
            <w:vAlign w:val="center"/>
          </w:tcPr>
          <w:p w14:paraId="7AF8D7BD" w14:textId="77777777" w:rsidR="001626D4" w:rsidRPr="0093065E" w:rsidRDefault="001626D4" w:rsidP="00524201">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77973A2" w14:textId="77777777" w:rsidR="001626D4" w:rsidRPr="0093065E" w:rsidRDefault="001626D4" w:rsidP="00524201">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14:paraId="4955DF00" w14:textId="77777777" w:rsidR="001626D4" w:rsidRPr="0093065E" w:rsidRDefault="001626D4" w:rsidP="00524201">
            <w:pPr>
              <w:tabs>
                <w:tab w:val="right" w:leader="dot" w:pos="1871"/>
              </w:tabs>
              <w:spacing w:line="240" w:lineRule="atLeast"/>
              <w:ind w:left="227" w:right="153"/>
              <w:jc w:val="left"/>
              <w:rPr>
                <w:sz w:val="18"/>
                <w:szCs w:val="18"/>
                <w:lang w:val="fr-BE"/>
              </w:rPr>
            </w:pPr>
          </w:p>
        </w:tc>
      </w:tr>
      <w:tr w:rsidR="001626D4" w:rsidRPr="0093065E" w14:paraId="4A50B6E4" w14:textId="77777777" w:rsidTr="00524201">
        <w:trPr>
          <w:trHeight w:val="283"/>
        </w:trPr>
        <w:tc>
          <w:tcPr>
            <w:tcW w:w="5613" w:type="dxa"/>
            <w:tcBorders>
              <w:top w:val="nil"/>
              <w:left w:val="nil"/>
              <w:bottom w:val="nil"/>
              <w:right w:val="nil"/>
            </w:tcBorders>
            <w:vAlign w:val="center"/>
          </w:tcPr>
          <w:p w14:paraId="307C2888" w14:textId="77777777" w:rsidR="001626D4" w:rsidRPr="0093065E" w:rsidRDefault="001626D4" w:rsidP="00524201">
            <w:pPr>
              <w:tabs>
                <w:tab w:val="right" w:leader="dot" w:pos="5387"/>
              </w:tabs>
              <w:spacing w:line="240" w:lineRule="atLeast"/>
              <w:ind w:left="426"/>
              <w:jc w:val="left"/>
              <w:rPr>
                <w:sz w:val="18"/>
                <w:szCs w:val="18"/>
                <w:lang w:val="fr-BE"/>
              </w:rPr>
            </w:pPr>
            <w:r w:rsidRPr="0093065E">
              <w:rPr>
                <w:rFonts w:cs="Arial"/>
                <w:sz w:val="18"/>
                <w:lang w:val="fr-BE"/>
              </w:rPr>
              <w:t>Rémunérations et charges sociales</w:t>
            </w:r>
            <w:r w:rsidRPr="0093065E">
              <w:rPr>
                <w:sz w:val="18"/>
                <w:szCs w:val="18"/>
                <w:lang w:val="fr-BE"/>
              </w:rPr>
              <w:tab/>
            </w:r>
          </w:p>
        </w:tc>
        <w:tc>
          <w:tcPr>
            <w:tcW w:w="709" w:type="dxa"/>
            <w:tcBorders>
              <w:top w:val="nil"/>
              <w:left w:val="single" w:sz="12" w:space="0" w:color="auto"/>
              <w:bottom w:val="nil"/>
            </w:tcBorders>
            <w:vAlign w:val="center"/>
          </w:tcPr>
          <w:p w14:paraId="262BB29D" w14:textId="77777777" w:rsidR="001626D4" w:rsidRPr="0093065E" w:rsidRDefault="001626D4" w:rsidP="00C940EF">
            <w:pPr>
              <w:tabs>
                <w:tab w:val="right" w:leader="dot" w:pos="10631"/>
                <w:tab w:val="right" w:leader="dot" w:pos="10773"/>
              </w:tabs>
              <w:spacing w:line="240" w:lineRule="atLeast"/>
              <w:jc w:val="left"/>
              <w:rPr>
                <w:sz w:val="16"/>
                <w:szCs w:val="16"/>
                <w:lang w:val="fr-BE"/>
              </w:rPr>
            </w:pPr>
            <w:r w:rsidRPr="0093065E">
              <w:rPr>
                <w:sz w:val="16"/>
                <w:szCs w:val="16"/>
                <w:lang w:val="fr-BE"/>
              </w:rPr>
              <w:t>9962</w:t>
            </w:r>
            <w:r w:rsidR="00C940EF" w:rsidRPr="0093065E">
              <w:rPr>
                <w:sz w:val="16"/>
                <w:szCs w:val="16"/>
                <w:lang w:val="fr-BE"/>
              </w:rPr>
              <w:t>3</w:t>
            </w:r>
          </w:p>
        </w:tc>
        <w:tc>
          <w:tcPr>
            <w:tcW w:w="2268" w:type="dxa"/>
            <w:tcBorders>
              <w:top w:val="nil"/>
              <w:bottom w:val="nil"/>
              <w:right w:val="single" w:sz="12" w:space="0" w:color="auto"/>
            </w:tcBorders>
            <w:vAlign w:val="center"/>
          </w:tcPr>
          <w:p w14:paraId="756FF644" w14:textId="77777777" w:rsidR="001626D4" w:rsidRPr="0093065E" w:rsidRDefault="001626D4"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6347889C" w14:textId="77777777" w:rsidR="001626D4" w:rsidRPr="0093065E" w:rsidRDefault="001626D4"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r>
      <w:tr w:rsidR="001626D4" w:rsidRPr="0093065E" w14:paraId="060BB2D6" w14:textId="77777777" w:rsidTr="008F1315">
        <w:trPr>
          <w:trHeight w:val="283"/>
        </w:trPr>
        <w:tc>
          <w:tcPr>
            <w:tcW w:w="5613" w:type="dxa"/>
            <w:tcBorders>
              <w:top w:val="nil"/>
              <w:left w:val="nil"/>
              <w:bottom w:val="nil"/>
              <w:right w:val="nil"/>
            </w:tcBorders>
            <w:vAlign w:val="center"/>
          </w:tcPr>
          <w:p w14:paraId="15852A17" w14:textId="77777777" w:rsidR="001626D4" w:rsidRPr="0093065E" w:rsidRDefault="001626D4" w:rsidP="00524201">
            <w:pPr>
              <w:tabs>
                <w:tab w:val="right" w:leader="dot" w:pos="5387"/>
              </w:tabs>
              <w:spacing w:line="240" w:lineRule="atLeast"/>
              <w:ind w:left="426"/>
              <w:jc w:val="left"/>
              <w:rPr>
                <w:sz w:val="18"/>
                <w:szCs w:val="18"/>
                <w:lang w:val="fr-BE"/>
              </w:rPr>
            </w:pPr>
            <w:r w:rsidRPr="0093065E">
              <w:rPr>
                <w:rFonts w:cs="Arial"/>
                <w:sz w:val="18"/>
                <w:lang w:val="fr-BE"/>
              </w:rPr>
              <w:t>Pensions</w:t>
            </w:r>
            <w:r w:rsidRPr="0093065E">
              <w:rPr>
                <w:sz w:val="18"/>
                <w:szCs w:val="18"/>
                <w:lang w:val="fr-BE"/>
              </w:rPr>
              <w:tab/>
            </w:r>
          </w:p>
        </w:tc>
        <w:tc>
          <w:tcPr>
            <w:tcW w:w="709" w:type="dxa"/>
            <w:tcBorders>
              <w:top w:val="nil"/>
              <w:left w:val="single" w:sz="12" w:space="0" w:color="auto"/>
              <w:bottom w:val="nil"/>
            </w:tcBorders>
            <w:vAlign w:val="center"/>
          </w:tcPr>
          <w:p w14:paraId="30AC5EFE" w14:textId="77777777" w:rsidR="001626D4" w:rsidRPr="0093065E" w:rsidRDefault="001626D4" w:rsidP="001626D4">
            <w:pPr>
              <w:tabs>
                <w:tab w:val="right" w:leader="dot" w:pos="10631"/>
                <w:tab w:val="right" w:leader="dot" w:pos="10773"/>
              </w:tabs>
              <w:spacing w:line="240" w:lineRule="atLeast"/>
              <w:jc w:val="left"/>
              <w:rPr>
                <w:sz w:val="16"/>
                <w:szCs w:val="16"/>
                <w:lang w:val="fr-BE"/>
              </w:rPr>
            </w:pPr>
            <w:r w:rsidRPr="0093065E">
              <w:rPr>
                <w:sz w:val="16"/>
                <w:szCs w:val="16"/>
                <w:lang w:val="fr-BE"/>
              </w:rPr>
              <w:t>99624</w:t>
            </w:r>
          </w:p>
        </w:tc>
        <w:tc>
          <w:tcPr>
            <w:tcW w:w="2268" w:type="dxa"/>
            <w:tcBorders>
              <w:top w:val="nil"/>
              <w:bottom w:val="nil"/>
              <w:right w:val="single" w:sz="12" w:space="0" w:color="auto"/>
            </w:tcBorders>
            <w:vAlign w:val="center"/>
          </w:tcPr>
          <w:p w14:paraId="5FC4F74F" w14:textId="77777777" w:rsidR="001626D4" w:rsidRPr="0093065E" w:rsidRDefault="001626D4"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22508504" w14:textId="77777777" w:rsidR="001626D4" w:rsidRPr="0093065E" w:rsidRDefault="001626D4" w:rsidP="00524201">
            <w:pPr>
              <w:tabs>
                <w:tab w:val="right" w:leader="dot" w:pos="1871"/>
              </w:tabs>
              <w:spacing w:line="240" w:lineRule="atLeast"/>
              <w:ind w:left="227" w:right="153"/>
              <w:jc w:val="left"/>
              <w:rPr>
                <w:sz w:val="18"/>
                <w:szCs w:val="18"/>
                <w:lang w:val="fr-BE"/>
              </w:rPr>
            </w:pPr>
            <w:r w:rsidRPr="0093065E">
              <w:rPr>
                <w:sz w:val="18"/>
                <w:szCs w:val="18"/>
                <w:lang w:val="fr-BE"/>
              </w:rPr>
              <w:tab/>
            </w:r>
          </w:p>
        </w:tc>
      </w:tr>
      <w:tr w:rsidR="001626D4" w:rsidRPr="0093065E" w14:paraId="2B4EDD64" w14:textId="77777777" w:rsidTr="008F1315">
        <w:trPr>
          <w:trHeight w:val="283"/>
        </w:trPr>
        <w:tc>
          <w:tcPr>
            <w:tcW w:w="5613" w:type="dxa"/>
            <w:tcBorders>
              <w:top w:val="nil"/>
              <w:left w:val="nil"/>
              <w:bottom w:val="nil"/>
              <w:right w:val="nil"/>
            </w:tcBorders>
            <w:vAlign w:val="center"/>
          </w:tcPr>
          <w:p w14:paraId="09D8810E" w14:textId="77777777" w:rsidR="001626D4" w:rsidRPr="0093065E" w:rsidRDefault="001626D4" w:rsidP="001626D4">
            <w:pPr>
              <w:tabs>
                <w:tab w:val="right" w:leader="dot" w:pos="5387"/>
              </w:tabs>
              <w:spacing w:after="60" w:line="240" w:lineRule="atLeast"/>
              <w:ind w:left="284"/>
              <w:jc w:val="left"/>
              <w:rPr>
                <w:sz w:val="18"/>
                <w:szCs w:val="18"/>
                <w:lang w:val="fr-BE"/>
              </w:rPr>
            </w:pPr>
            <w:r w:rsidRPr="0093065E">
              <w:rPr>
                <w:rFonts w:cs="Arial"/>
                <w:sz w:val="18"/>
                <w:lang w:val="fr-BE"/>
              </w:rPr>
              <w:t>Effectif moyen du personnel en Belgique occupé par les entreprises concernées</w:t>
            </w:r>
            <w:r w:rsidRPr="0093065E">
              <w:rPr>
                <w:sz w:val="18"/>
                <w:szCs w:val="18"/>
                <w:lang w:val="fr-BE"/>
              </w:rPr>
              <w:tab/>
            </w:r>
          </w:p>
        </w:tc>
        <w:tc>
          <w:tcPr>
            <w:tcW w:w="709" w:type="dxa"/>
            <w:tcBorders>
              <w:top w:val="nil"/>
              <w:left w:val="single" w:sz="12" w:space="0" w:color="auto"/>
              <w:bottom w:val="single" w:sz="12" w:space="0" w:color="auto"/>
            </w:tcBorders>
            <w:vAlign w:val="center"/>
          </w:tcPr>
          <w:p w14:paraId="51DBAA3C" w14:textId="77777777" w:rsidR="001626D4" w:rsidRPr="0093065E" w:rsidRDefault="001626D4" w:rsidP="001626D4">
            <w:pPr>
              <w:tabs>
                <w:tab w:val="right" w:leader="dot" w:pos="10631"/>
                <w:tab w:val="right" w:leader="dot" w:pos="10773"/>
              </w:tabs>
              <w:spacing w:before="240" w:after="60" w:line="240" w:lineRule="atLeast"/>
              <w:jc w:val="left"/>
              <w:rPr>
                <w:sz w:val="16"/>
                <w:szCs w:val="16"/>
                <w:lang w:val="fr-BE"/>
              </w:rPr>
            </w:pPr>
            <w:r w:rsidRPr="0093065E">
              <w:rPr>
                <w:sz w:val="16"/>
                <w:szCs w:val="16"/>
                <w:lang w:val="fr-BE"/>
              </w:rPr>
              <w:t>99082</w:t>
            </w:r>
          </w:p>
        </w:tc>
        <w:tc>
          <w:tcPr>
            <w:tcW w:w="2268" w:type="dxa"/>
            <w:tcBorders>
              <w:top w:val="nil"/>
              <w:bottom w:val="single" w:sz="12" w:space="0" w:color="auto"/>
              <w:right w:val="single" w:sz="12" w:space="0" w:color="auto"/>
            </w:tcBorders>
            <w:vAlign w:val="center"/>
          </w:tcPr>
          <w:p w14:paraId="731EA9D1" w14:textId="77777777" w:rsidR="001626D4" w:rsidRPr="0093065E" w:rsidRDefault="001626D4" w:rsidP="001626D4">
            <w:pPr>
              <w:tabs>
                <w:tab w:val="right" w:leader="dot" w:pos="1871"/>
              </w:tabs>
              <w:spacing w:before="240" w:after="60" w:line="240" w:lineRule="atLeast"/>
              <w:ind w:left="227" w:right="153"/>
              <w:jc w:val="left"/>
              <w:rPr>
                <w:sz w:val="18"/>
                <w:szCs w:val="18"/>
                <w:lang w:val="fr-BE"/>
              </w:rPr>
            </w:pPr>
            <w:r w:rsidRPr="0093065E">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65B7F3" w14:textId="77777777" w:rsidR="001626D4" w:rsidRPr="0093065E" w:rsidRDefault="001626D4" w:rsidP="001626D4">
            <w:pPr>
              <w:tabs>
                <w:tab w:val="right" w:leader="dot" w:pos="1871"/>
              </w:tabs>
              <w:spacing w:before="240" w:after="60" w:line="240" w:lineRule="atLeast"/>
              <w:ind w:left="227" w:right="153"/>
              <w:jc w:val="left"/>
              <w:rPr>
                <w:sz w:val="18"/>
                <w:szCs w:val="18"/>
                <w:lang w:val="fr-BE"/>
              </w:rPr>
            </w:pPr>
            <w:r w:rsidRPr="0093065E">
              <w:rPr>
                <w:sz w:val="18"/>
                <w:szCs w:val="18"/>
                <w:lang w:val="fr-BE"/>
              </w:rPr>
              <w:tab/>
            </w:r>
          </w:p>
        </w:tc>
      </w:tr>
    </w:tbl>
    <w:p w14:paraId="0B8FFF67" w14:textId="77777777" w:rsidR="007A3247" w:rsidRPr="0093065E" w:rsidRDefault="007A3247">
      <w:pPr>
        <w:rPr>
          <w:lang w:val="fr-BE"/>
        </w:rPr>
      </w:pPr>
    </w:p>
    <w:p w14:paraId="2E45BD21" w14:textId="77777777" w:rsidR="007A3247" w:rsidRPr="0093065E" w:rsidRDefault="007A3247">
      <w:pPr>
        <w:spacing w:line="240" w:lineRule="auto"/>
        <w:jc w:val="left"/>
        <w:rPr>
          <w:lang w:val="fr-BE"/>
        </w:rPr>
      </w:pPr>
      <w:r w:rsidRPr="0093065E">
        <w:rPr>
          <w:lang w:val="fr-BE"/>
        </w:rPr>
        <w:br w:type="page"/>
      </w:r>
    </w:p>
    <w:tbl>
      <w:tblPr>
        <w:tblStyle w:val="TableGrid"/>
        <w:tblW w:w="10828" w:type="dxa"/>
        <w:tblLook w:val="04A0" w:firstRow="1" w:lastRow="0" w:firstColumn="1" w:lastColumn="0" w:noHBand="0" w:noVBand="1"/>
      </w:tblPr>
      <w:tblGrid>
        <w:gridCol w:w="567"/>
        <w:gridCol w:w="2891"/>
        <w:gridCol w:w="5669"/>
        <w:gridCol w:w="1701"/>
      </w:tblGrid>
      <w:tr w:rsidR="00F028F5" w:rsidRPr="0093065E" w14:paraId="0131C1F6" w14:textId="77777777" w:rsidTr="00524201">
        <w:trPr>
          <w:trHeight w:val="283"/>
        </w:trPr>
        <w:tc>
          <w:tcPr>
            <w:tcW w:w="567" w:type="dxa"/>
            <w:tcBorders>
              <w:left w:val="single" w:sz="6" w:space="0" w:color="auto"/>
              <w:bottom w:val="single" w:sz="6" w:space="0" w:color="auto"/>
              <w:right w:val="single" w:sz="6" w:space="0" w:color="auto"/>
            </w:tcBorders>
            <w:vAlign w:val="center"/>
          </w:tcPr>
          <w:p w14:paraId="447562FF" w14:textId="77777777" w:rsidR="00F028F5" w:rsidRPr="0093065E" w:rsidRDefault="00F028F5" w:rsidP="00524201">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6639977" w14:textId="77777777" w:rsidR="00F028F5" w:rsidRPr="0093065E" w:rsidRDefault="00F028F5" w:rsidP="0052420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1603595A" w14:textId="77777777" w:rsidR="00F028F5" w:rsidRPr="0093065E" w:rsidRDefault="00F028F5" w:rsidP="0052420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1987937C" w14:textId="77777777" w:rsidR="00F028F5" w:rsidRPr="0093065E" w:rsidRDefault="00F028F5" w:rsidP="00524201">
            <w:pPr>
              <w:spacing w:line="240" w:lineRule="atLeast"/>
              <w:jc w:val="left"/>
              <w:rPr>
                <w:lang w:val="fr-BE"/>
              </w:rPr>
            </w:pPr>
            <w:r w:rsidRPr="0093065E">
              <w:rPr>
                <w:lang w:val="fr-BE"/>
              </w:rPr>
              <w:t xml:space="preserve">CONSO </w:t>
            </w:r>
            <w:r w:rsidR="00F12AE8" w:rsidRPr="0093065E">
              <w:rPr>
                <w:lang w:val="fr-BE"/>
              </w:rPr>
              <w:t>5.</w:t>
            </w:r>
            <w:r w:rsidRPr="0093065E">
              <w:rPr>
                <w:lang w:val="fr-BE"/>
              </w:rPr>
              <w:t>14</w:t>
            </w:r>
          </w:p>
        </w:tc>
      </w:tr>
    </w:tbl>
    <w:p w14:paraId="6CEA9989" w14:textId="77777777" w:rsidR="00A167ED" w:rsidRPr="0093065E" w:rsidRDefault="00A167ED" w:rsidP="00590E4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A167ED" w:rsidRPr="0093065E" w14:paraId="5453ABA6" w14:textId="77777777" w:rsidTr="004244BB">
        <w:trPr>
          <w:trHeight w:val="283"/>
        </w:trPr>
        <w:tc>
          <w:tcPr>
            <w:tcW w:w="5613" w:type="dxa"/>
            <w:tcBorders>
              <w:top w:val="nil"/>
              <w:left w:val="nil"/>
              <w:bottom w:val="nil"/>
              <w:right w:val="nil"/>
            </w:tcBorders>
            <w:vAlign w:val="center"/>
          </w:tcPr>
          <w:p w14:paraId="7F110C30" w14:textId="77777777" w:rsidR="00A167ED" w:rsidRPr="0093065E" w:rsidRDefault="00A167ED"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4C0D76B6" w14:textId="77777777" w:rsidR="00A167ED" w:rsidRPr="0093065E" w:rsidRDefault="00A167ED" w:rsidP="00A167ED">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3B9005E6" w14:textId="77777777" w:rsidR="00A167ED" w:rsidRPr="0093065E" w:rsidRDefault="00A167ED" w:rsidP="00A167ED">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1F3F23F8" w14:textId="77777777" w:rsidR="00A167ED" w:rsidRPr="0093065E" w:rsidRDefault="00A167ED" w:rsidP="00A167ED">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26297E" w:rsidRPr="0093065E" w14:paraId="781C3759" w14:textId="77777777" w:rsidTr="004244BB">
        <w:trPr>
          <w:trHeight w:val="283"/>
        </w:trPr>
        <w:tc>
          <w:tcPr>
            <w:tcW w:w="5613" w:type="dxa"/>
            <w:tcBorders>
              <w:top w:val="nil"/>
              <w:left w:val="nil"/>
              <w:bottom w:val="nil"/>
              <w:right w:val="nil"/>
            </w:tcBorders>
            <w:vAlign w:val="center"/>
          </w:tcPr>
          <w:p w14:paraId="28ECCEE1" w14:textId="77777777" w:rsidR="0026297E" w:rsidRPr="0093065E" w:rsidRDefault="0026297E" w:rsidP="004244BB">
            <w:pPr>
              <w:tabs>
                <w:tab w:val="right" w:leader="dot" w:pos="5387"/>
              </w:tabs>
              <w:spacing w:before="120" w:line="240" w:lineRule="atLeast"/>
              <w:jc w:val="left"/>
              <w:rPr>
                <w:b/>
                <w:smallCaps/>
                <w:lang w:val="fr-BE"/>
              </w:rPr>
            </w:pPr>
            <w:r w:rsidRPr="0093065E">
              <w:rPr>
                <w:rFonts w:cs="Arial"/>
                <w:b/>
                <w:smallCaps/>
                <w:lang w:val="fr-BE"/>
              </w:rPr>
              <w:t>Produits non récurrents</w:t>
            </w:r>
            <w:r w:rsidRPr="0093065E">
              <w:rPr>
                <w:rFonts w:cs="Arial"/>
                <w:smallCaps/>
                <w:lang w:val="fr-BE"/>
              </w:rPr>
              <w:tab/>
            </w:r>
          </w:p>
        </w:tc>
        <w:tc>
          <w:tcPr>
            <w:tcW w:w="709" w:type="dxa"/>
            <w:tcBorders>
              <w:top w:val="nil"/>
              <w:left w:val="single" w:sz="12" w:space="0" w:color="auto"/>
              <w:bottom w:val="nil"/>
            </w:tcBorders>
            <w:vAlign w:val="center"/>
          </w:tcPr>
          <w:p w14:paraId="1FC963D5" w14:textId="77777777" w:rsidR="0026297E" w:rsidRPr="0093065E" w:rsidRDefault="0026297E" w:rsidP="0026297E">
            <w:pPr>
              <w:tabs>
                <w:tab w:val="right" w:leader="dot" w:pos="10631"/>
                <w:tab w:val="right" w:leader="dot" w:pos="10773"/>
              </w:tabs>
              <w:spacing w:before="120" w:line="240" w:lineRule="atLeast"/>
              <w:jc w:val="left"/>
              <w:rPr>
                <w:sz w:val="16"/>
                <w:szCs w:val="16"/>
                <w:lang w:val="fr-BE"/>
              </w:rPr>
            </w:pPr>
            <w:r w:rsidRPr="0093065E">
              <w:rPr>
                <w:sz w:val="16"/>
                <w:szCs w:val="16"/>
                <w:lang w:val="fr-BE"/>
              </w:rPr>
              <w:t>76</w:t>
            </w:r>
          </w:p>
        </w:tc>
        <w:tc>
          <w:tcPr>
            <w:tcW w:w="2268" w:type="dxa"/>
            <w:tcBorders>
              <w:top w:val="nil"/>
              <w:bottom w:val="nil"/>
              <w:right w:val="single" w:sz="12" w:space="0" w:color="auto"/>
            </w:tcBorders>
            <w:vAlign w:val="center"/>
          </w:tcPr>
          <w:p w14:paraId="0C07B0E8" w14:textId="77777777" w:rsidR="0026297E" w:rsidRPr="0093065E" w:rsidRDefault="0026297E" w:rsidP="004244BB">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single" w:sz="4" w:space="0" w:color="auto"/>
              <w:left w:val="single" w:sz="12" w:space="0" w:color="auto"/>
              <w:bottom w:val="nil"/>
            </w:tcBorders>
            <w:vAlign w:val="center"/>
          </w:tcPr>
          <w:p w14:paraId="1E1A758C" w14:textId="77777777" w:rsidR="0026297E" w:rsidRPr="0093065E" w:rsidRDefault="0026297E" w:rsidP="004244BB">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26297E" w:rsidRPr="0093065E" w14:paraId="78FBA0B4" w14:textId="77777777" w:rsidTr="004244BB">
        <w:trPr>
          <w:trHeight w:val="283"/>
        </w:trPr>
        <w:tc>
          <w:tcPr>
            <w:tcW w:w="5613" w:type="dxa"/>
            <w:tcBorders>
              <w:top w:val="nil"/>
              <w:left w:val="nil"/>
              <w:bottom w:val="nil"/>
              <w:right w:val="nil"/>
            </w:tcBorders>
            <w:vAlign w:val="center"/>
          </w:tcPr>
          <w:p w14:paraId="6D845A13" w14:textId="77777777" w:rsidR="0026297E" w:rsidRPr="0093065E" w:rsidRDefault="0026297E" w:rsidP="004244BB">
            <w:pPr>
              <w:tabs>
                <w:tab w:val="right" w:leader="dot" w:pos="5387"/>
              </w:tabs>
              <w:spacing w:before="120" w:line="240" w:lineRule="atLeast"/>
              <w:jc w:val="left"/>
              <w:rPr>
                <w:sz w:val="18"/>
                <w:szCs w:val="18"/>
                <w:lang w:val="fr-BE"/>
              </w:rPr>
            </w:pPr>
            <w:r w:rsidRPr="0093065E">
              <w:rPr>
                <w:rFonts w:cs="Arial"/>
                <w:b/>
                <w:sz w:val="18"/>
                <w:lang w:val="fr-BE"/>
              </w:rPr>
              <w:t>Produits d’exploitation non récurrents</w:t>
            </w:r>
            <w:r w:rsidRPr="0093065E">
              <w:rPr>
                <w:sz w:val="18"/>
                <w:szCs w:val="18"/>
                <w:lang w:val="fr-BE"/>
              </w:rPr>
              <w:tab/>
            </w:r>
          </w:p>
        </w:tc>
        <w:tc>
          <w:tcPr>
            <w:tcW w:w="709" w:type="dxa"/>
            <w:tcBorders>
              <w:top w:val="nil"/>
              <w:left w:val="single" w:sz="12" w:space="0" w:color="auto"/>
              <w:bottom w:val="nil"/>
            </w:tcBorders>
            <w:vAlign w:val="center"/>
          </w:tcPr>
          <w:p w14:paraId="098077C7" w14:textId="77777777" w:rsidR="0026297E" w:rsidRPr="0093065E" w:rsidRDefault="0026297E" w:rsidP="00F028F5">
            <w:pPr>
              <w:tabs>
                <w:tab w:val="right" w:leader="dot" w:pos="10631"/>
                <w:tab w:val="right" w:leader="dot" w:pos="10773"/>
              </w:tabs>
              <w:spacing w:before="120" w:line="240" w:lineRule="atLeast"/>
              <w:jc w:val="left"/>
              <w:rPr>
                <w:sz w:val="16"/>
                <w:szCs w:val="16"/>
                <w:lang w:val="fr-BE"/>
              </w:rPr>
            </w:pPr>
            <w:r w:rsidRPr="0093065E">
              <w:rPr>
                <w:sz w:val="16"/>
                <w:szCs w:val="16"/>
                <w:lang w:val="fr-BE"/>
              </w:rPr>
              <w:t>76A</w:t>
            </w:r>
          </w:p>
        </w:tc>
        <w:tc>
          <w:tcPr>
            <w:tcW w:w="2268" w:type="dxa"/>
            <w:tcBorders>
              <w:top w:val="nil"/>
              <w:bottom w:val="nil"/>
              <w:right w:val="single" w:sz="12" w:space="0" w:color="auto"/>
            </w:tcBorders>
            <w:vAlign w:val="center"/>
          </w:tcPr>
          <w:p w14:paraId="207FBDEC" w14:textId="77777777" w:rsidR="0026297E" w:rsidRPr="0093065E" w:rsidRDefault="0026297E" w:rsidP="004244BB">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5FA5DC27" w14:textId="77777777" w:rsidR="0026297E" w:rsidRPr="0093065E" w:rsidRDefault="0026297E" w:rsidP="004244BB">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26297E" w:rsidRPr="0093065E" w14:paraId="42ACBDE5" w14:textId="77777777" w:rsidTr="004244BB">
        <w:trPr>
          <w:trHeight w:val="283"/>
        </w:trPr>
        <w:tc>
          <w:tcPr>
            <w:tcW w:w="5613" w:type="dxa"/>
            <w:tcBorders>
              <w:top w:val="nil"/>
              <w:left w:val="nil"/>
              <w:bottom w:val="nil"/>
              <w:right w:val="nil"/>
            </w:tcBorders>
            <w:vAlign w:val="center"/>
          </w:tcPr>
          <w:p w14:paraId="6850FFBE" w14:textId="77777777" w:rsidR="0026297E" w:rsidRPr="0093065E" w:rsidRDefault="0026297E" w:rsidP="004244BB">
            <w:pPr>
              <w:tabs>
                <w:tab w:val="right" w:leader="dot" w:pos="5387"/>
              </w:tabs>
              <w:spacing w:line="240" w:lineRule="atLeast"/>
              <w:ind w:left="284"/>
              <w:jc w:val="left"/>
              <w:rPr>
                <w:sz w:val="18"/>
                <w:szCs w:val="18"/>
                <w:lang w:val="fr-BE"/>
              </w:rPr>
            </w:pPr>
            <w:r w:rsidRPr="0093065E">
              <w:rPr>
                <w:rFonts w:cs="Arial"/>
                <w:sz w:val="18"/>
                <w:lang w:val="fr-BE"/>
              </w:rPr>
              <w:t>Reprises d'amortissements et de réductions de valeur sur immobilisations incorporelles et corporelles</w:t>
            </w:r>
            <w:r w:rsidRPr="0093065E">
              <w:rPr>
                <w:sz w:val="18"/>
                <w:szCs w:val="18"/>
                <w:lang w:val="fr-BE"/>
              </w:rPr>
              <w:tab/>
            </w:r>
          </w:p>
        </w:tc>
        <w:tc>
          <w:tcPr>
            <w:tcW w:w="709" w:type="dxa"/>
            <w:tcBorders>
              <w:top w:val="nil"/>
              <w:left w:val="single" w:sz="12" w:space="0" w:color="auto"/>
              <w:bottom w:val="nil"/>
            </w:tcBorders>
            <w:vAlign w:val="center"/>
          </w:tcPr>
          <w:p w14:paraId="066FFAA9" w14:textId="77777777" w:rsidR="0026297E" w:rsidRPr="0093065E" w:rsidRDefault="0026297E" w:rsidP="0026297E">
            <w:pPr>
              <w:tabs>
                <w:tab w:val="right" w:leader="dot" w:pos="10631"/>
                <w:tab w:val="right" w:leader="dot" w:pos="10773"/>
              </w:tabs>
              <w:spacing w:before="240" w:line="240" w:lineRule="atLeast"/>
              <w:jc w:val="left"/>
              <w:rPr>
                <w:sz w:val="16"/>
                <w:szCs w:val="16"/>
                <w:lang w:val="fr-BE"/>
              </w:rPr>
            </w:pPr>
            <w:r w:rsidRPr="0093065E">
              <w:rPr>
                <w:sz w:val="16"/>
                <w:szCs w:val="16"/>
                <w:lang w:val="fr-BE"/>
              </w:rPr>
              <w:t>760</w:t>
            </w:r>
          </w:p>
        </w:tc>
        <w:tc>
          <w:tcPr>
            <w:tcW w:w="2268" w:type="dxa"/>
            <w:tcBorders>
              <w:top w:val="nil"/>
              <w:bottom w:val="nil"/>
              <w:right w:val="single" w:sz="12" w:space="0" w:color="auto"/>
            </w:tcBorders>
            <w:vAlign w:val="center"/>
          </w:tcPr>
          <w:p w14:paraId="10EFE8AF" w14:textId="77777777" w:rsidR="0026297E" w:rsidRPr="0093065E" w:rsidRDefault="0026297E" w:rsidP="004244BB">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5EBE3965" w14:textId="77777777" w:rsidR="0026297E" w:rsidRPr="0093065E" w:rsidRDefault="0026297E" w:rsidP="004244BB">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00461AF8" w:rsidRPr="0093065E" w14:paraId="22822342" w14:textId="77777777" w:rsidTr="004244BB">
        <w:trPr>
          <w:trHeight w:val="283"/>
        </w:trPr>
        <w:tc>
          <w:tcPr>
            <w:tcW w:w="5613" w:type="dxa"/>
            <w:tcBorders>
              <w:top w:val="nil"/>
              <w:left w:val="nil"/>
              <w:bottom w:val="nil"/>
              <w:right w:val="nil"/>
            </w:tcBorders>
            <w:vAlign w:val="center"/>
          </w:tcPr>
          <w:p w14:paraId="77FDCABC" w14:textId="77777777" w:rsidR="00461AF8" w:rsidRPr="0093065E" w:rsidRDefault="00461AF8" w:rsidP="00461AF8">
            <w:pPr>
              <w:tabs>
                <w:tab w:val="right" w:leader="dot" w:pos="5387"/>
              </w:tabs>
              <w:spacing w:line="240" w:lineRule="atLeast"/>
              <w:ind w:left="284"/>
              <w:jc w:val="left"/>
              <w:rPr>
                <w:rFonts w:cs="Arial"/>
                <w:sz w:val="18"/>
                <w:lang w:val="fr-BE"/>
              </w:rPr>
            </w:pPr>
            <w:r w:rsidRPr="0093065E">
              <w:rPr>
                <w:rFonts w:cs="Arial"/>
                <w:sz w:val="18"/>
                <w:lang w:val="fr-BE"/>
              </w:rPr>
              <w:t>Reprises d’amortissements sur écarts de consolidation</w:t>
            </w:r>
            <w:r w:rsidRPr="0093065E">
              <w:rPr>
                <w:rFonts w:cs="Arial"/>
                <w:sz w:val="18"/>
                <w:lang w:val="fr-BE"/>
              </w:rPr>
              <w:tab/>
            </w:r>
          </w:p>
        </w:tc>
        <w:tc>
          <w:tcPr>
            <w:tcW w:w="709" w:type="dxa"/>
            <w:tcBorders>
              <w:top w:val="nil"/>
              <w:left w:val="single" w:sz="12" w:space="0" w:color="auto"/>
              <w:bottom w:val="nil"/>
            </w:tcBorders>
            <w:vAlign w:val="center"/>
          </w:tcPr>
          <w:p w14:paraId="5E57989D" w14:textId="77777777" w:rsidR="00461AF8" w:rsidRPr="0093065E" w:rsidRDefault="00461AF8" w:rsidP="00461AF8">
            <w:pPr>
              <w:tabs>
                <w:tab w:val="right" w:leader="dot" w:pos="10631"/>
                <w:tab w:val="right" w:leader="dot" w:pos="10773"/>
              </w:tabs>
              <w:spacing w:line="240" w:lineRule="atLeast"/>
              <w:jc w:val="left"/>
              <w:rPr>
                <w:sz w:val="16"/>
                <w:szCs w:val="16"/>
                <w:lang w:val="fr-BE"/>
              </w:rPr>
            </w:pPr>
            <w:r w:rsidRPr="0093065E">
              <w:rPr>
                <w:sz w:val="16"/>
                <w:szCs w:val="16"/>
                <w:lang w:val="fr-BE"/>
              </w:rPr>
              <w:t>9970</w:t>
            </w:r>
          </w:p>
        </w:tc>
        <w:tc>
          <w:tcPr>
            <w:tcW w:w="2268" w:type="dxa"/>
            <w:tcBorders>
              <w:top w:val="nil"/>
              <w:bottom w:val="nil"/>
              <w:right w:val="single" w:sz="12" w:space="0" w:color="auto"/>
            </w:tcBorders>
            <w:vAlign w:val="center"/>
          </w:tcPr>
          <w:p w14:paraId="6186A4DC" w14:textId="77777777" w:rsidR="00461AF8" w:rsidRPr="0093065E" w:rsidRDefault="00461AF8" w:rsidP="00461AF8">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056F865C" w14:textId="77777777" w:rsidR="00461AF8" w:rsidRPr="0093065E" w:rsidRDefault="00461AF8" w:rsidP="00461AF8">
            <w:pPr>
              <w:tabs>
                <w:tab w:val="right" w:leader="dot" w:pos="1899"/>
              </w:tabs>
              <w:spacing w:line="240" w:lineRule="atLeast"/>
              <w:ind w:left="340" w:right="153"/>
              <w:jc w:val="left"/>
              <w:rPr>
                <w:sz w:val="18"/>
                <w:szCs w:val="18"/>
                <w:lang w:val="fr-BE"/>
              </w:rPr>
            </w:pPr>
            <w:r w:rsidRPr="0093065E">
              <w:rPr>
                <w:sz w:val="18"/>
                <w:szCs w:val="18"/>
                <w:lang w:val="fr-BE"/>
              </w:rPr>
              <w:tab/>
            </w:r>
          </w:p>
        </w:tc>
      </w:tr>
      <w:tr w:rsidR="00461AF8" w:rsidRPr="0093065E" w14:paraId="0B3A555F" w14:textId="77777777" w:rsidTr="004244BB">
        <w:trPr>
          <w:trHeight w:val="283"/>
        </w:trPr>
        <w:tc>
          <w:tcPr>
            <w:tcW w:w="5613" w:type="dxa"/>
            <w:tcBorders>
              <w:top w:val="nil"/>
              <w:left w:val="nil"/>
              <w:bottom w:val="nil"/>
              <w:right w:val="nil"/>
            </w:tcBorders>
            <w:vAlign w:val="center"/>
          </w:tcPr>
          <w:p w14:paraId="758F586A" w14:textId="77777777" w:rsidR="00461AF8" w:rsidRPr="0093065E" w:rsidRDefault="00461AF8" w:rsidP="007752FD">
            <w:pPr>
              <w:tabs>
                <w:tab w:val="right" w:leader="dot" w:pos="5387"/>
              </w:tabs>
              <w:spacing w:line="240" w:lineRule="atLeast"/>
              <w:ind w:left="284"/>
              <w:jc w:val="left"/>
              <w:rPr>
                <w:sz w:val="18"/>
                <w:szCs w:val="18"/>
                <w:lang w:val="fr-BE"/>
              </w:rPr>
            </w:pPr>
            <w:r w:rsidRPr="0093065E">
              <w:rPr>
                <w:rFonts w:cs="Arial"/>
                <w:sz w:val="18"/>
                <w:lang w:val="fr-BE"/>
              </w:rPr>
              <w:t xml:space="preserve">Reprises de provisions pour risques et charges d’exploitation </w:t>
            </w:r>
            <w:r w:rsidR="007752FD" w:rsidRPr="0093065E">
              <w:rPr>
                <w:rFonts w:cs="Arial"/>
                <w:sz w:val="18"/>
                <w:lang w:val="fr-BE"/>
              </w:rPr>
              <w:t>exceptionnels</w:t>
            </w:r>
            <w:r w:rsidRPr="0093065E">
              <w:rPr>
                <w:sz w:val="18"/>
                <w:szCs w:val="18"/>
                <w:lang w:val="fr-BE"/>
              </w:rPr>
              <w:tab/>
            </w:r>
          </w:p>
        </w:tc>
        <w:tc>
          <w:tcPr>
            <w:tcW w:w="709" w:type="dxa"/>
            <w:tcBorders>
              <w:top w:val="nil"/>
              <w:left w:val="single" w:sz="12" w:space="0" w:color="auto"/>
              <w:bottom w:val="nil"/>
            </w:tcBorders>
            <w:vAlign w:val="center"/>
          </w:tcPr>
          <w:p w14:paraId="173FD89D" w14:textId="77777777" w:rsidR="00461AF8" w:rsidRPr="0093065E" w:rsidRDefault="00461AF8" w:rsidP="0026297E">
            <w:pPr>
              <w:tabs>
                <w:tab w:val="right" w:leader="dot" w:pos="10631"/>
                <w:tab w:val="right" w:leader="dot" w:pos="10773"/>
              </w:tabs>
              <w:spacing w:before="240" w:line="240" w:lineRule="atLeast"/>
              <w:jc w:val="left"/>
              <w:rPr>
                <w:sz w:val="16"/>
                <w:szCs w:val="16"/>
                <w:lang w:val="fr-BE"/>
              </w:rPr>
            </w:pPr>
            <w:r w:rsidRPr="0093065E">
              <w:rPr>
                <w:sz w:val="16"/>
                <w:szCs w:val="16"/>
                <w:lang w:val="fr-BE"/>
              </w:rPr>
              <w:t>7620</w:t>
            </w:r>
          </w:p>
        </w:tc>
        <w:tc>
          <w:tcPr>
            <w:tcW w:w="2268" w:type="dxa"/>
            <w:tcBorders>
              <w:top w:val="nil"/>
              <w:bottom w:val="nil"/>
              <w:right w:val="single" w:sz="12" w:space="0" w:color="auto"/>
            </w:tcBorders>
            <w:vAlign w:val="center"/>
          </w:tcPr>
          <w:p w14:paraId="0765CD7D" w14:textId="77777777" w:rsidR="00461AF8" w:rsidRPr="0093065E" w:rsidRDefault="00461AF8" w:rsidP="004244BB">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6788EEB4" w14:textId="77777777" w:rsidR="00461AF8" w:rsidRPr="0093065E" w:rsidRDefault="00461AF8" w:rsidP="004244BB">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00461AF8" w:rsidRPr="0093065E" w14:paraId="21E96B79" w14:textId="77777777" w:rsidTr="004244BB">
        <w:trPr>
          <w:trHeight w:val="283"/>
        </w:trPr>
        <w:tc>
          <w:tcPr>
            <w:tcW w:w="5613" w:type="dxa"/>
            <w:tcBorders>
              <w:top w:val="nil"/>
              <w:left w:val="nil"/>
              <w:bottom w:val="nil"/>
              <w:right w:val="nil"/>
            </w:tcBorders>
            <w:vAlign w:val="center"/>
          </w:tcPr>
          <w:p w14:paraId="57E9D927" w14:textId="77777777" w:rsidR="00461AF8" w:rsidRPr="0093065E" w:rsidRDefault="00461AF8" w:rsidP="004244BB">
            <w:pPr>
              <w:tabs>
                <w:tab w:val="right" w:leader="dot" w:pos="5387"/>
              </w:tabs>
              <w:spacing w:line="240" w:lineRule="atLeast"/>
              <w:ind w:left="284"/>
              <w:jc w:val="left"/>
              <w:rPr>
                <w:sz w:val="18"/>
                <w:szCs w:val="18"/>
                <w:lang w:val="fr-BE"/>
              </w:rPr>
            </w:pPr>
            <w:r w:rsidRPr="0093065E">
              <w:rPr>
                <w:rFonts w:cs="Arial"/>
                <w:sz w:val="18"/>
                <w:lang w:val="fr-BE"/>
              </w:rPr>
              <w:t>Plus-values sur réalisation d’immobilisations incorporelles et corporelles</w:t>
            </w:r>
            <w:r w:rsidRPr="0093065E">
              <w:rPr>
                <w:rFonts w:cs="Arial"/>
                <w:sz w:val="18"/>
                <w:lang w:val="fr-BE"/>
              </w:rPr>
              <w:tab/>
            </w:r>
          </w:p>
        </w:tc>
        <w:tc>
          <w:tcPr>
            <w:tcW w:w="709" w:type="dxa"/>
            <w:tcBorders>
              <w:top w:val="nil"/>
              <w:left w:val="single" w:sz="12" w:space="0" w:color="auto"/>
              <w:bottom w:val="nil"/>
            </w:tcBorders>
            <w:vAlign w:val="center"/>
          </w:tcPr>
          <w:p w14:paraId="413C9D7C" w14:textId="77777777" w:rsidR="00461AF8" w:rsidRPr="0093065E" w:rsidRDefault="00461AF8" w:rsidP="004B7C41">
            <w:pPr>
              <w:tabs>
                <w:tab w:val="right" w:leader="dot" w:pos="10631"/>
                <w:tab w:val="right" w:leader="dot" w:pos="10773"/>
              </w:tabs>
              <w:spacing w:before="240" w:line="240" w:lineRule="atLeast"/>
              <w:jc w:val="left"/>
              <w:rPr>
                <w:sz w:val="16"/>
                <w:szCs w:val="16"/>
                <w:lang w:val="fr-BE"/>
              </w:rPr>
            </w:pPr>
            <w:r w:rsidRPr="0093065E">
              <w:rPr>
                <w:sz w:val="16"/>
                <w:szCs w:val="16"/>
                <w:lang w:val="fr-BE"/>
              </w:rPr>
              <w:t>7630</w:t>
            </w:r>
          </w:p>
        </w:tc>
        <w:tc>
          <w:tcPr>
            <w:tcW w:w="2268" w:type="dxa"/>
            <w:tcBorders>
              <w:top w:val="nil"/>
              <w:bottom w:val="nil"/>
              <w:right w:val="single" w:sz="12" w:space="0" w:color="auto"/>
            </w:tcBorders>
            <w:vAlign w:val="center"/>
          </w:tcPr>
          <w:p w14:paraId="4D72829A" w14:textId="77777777" w:rsidR="00461AF8" w:rsidRPr="0093065E" w:rsidRDefault="00461AF8" w:rsidP="004B7C41">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3D091EA5" w14:textId="77777777" w:rsidR="00461AF8" w:rsidRPr="0093065E" w:rsidRDefault="00461AF8" w:rsidP="004B7C41">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00461AF8" w:rsidRPr="0093065E" w14:paraId="4194A808" w14:textId="77777777" w:rsidTr="004244BB">
        <w:trPr>
          <w:trHeight w:val="283"/>
        </w:trPr>
        <w:tc>
          <w:tcPr>
            <w:tcW w:w="5613" w:type="dxa"/>
            <w:tcBorders>
              <w:top w:val="nil"/>
              <w:left w:val="nil"/>
              <w:bottom w:val="nil"/>
              <w:right w:val="nil"/>
            </w:tcBorders>
            <w:vAlign w:val="center"/>
          </w:tcPr>
          <w:p w14:paraId="12CCB808" w14:textId="77777777" w:rsidR="00461AF8" w:rsidRPr="0093065E" w:rsidRDefault="00461AF8" w:rsidP="004244BB">
            <w:pPr>
              <w:tabs>
                <w:tab w:val="right" w:leader="dot" w:pos="5387"/>
              </w:tabs>
              <w:spacing w:line="240" w:lineRule="atLeast"/>
              <w:ind w:left="284"/>
              <w:jc w:val="left"/>
              <w:rPr>
                <w:sz w:val="18"/>
                <w:szCs w:val="18"/>
                <w:lang w:val="fr-BE"/>
              </w:rPr>
            </w:pPr>
            <w:r w:rsidRPr="0093065E">
              <w:rPr>
                <w:rFonts w:cs="Arial"/>
                <w:sz w:val="18"/>
                <w:lang w:val="fr-BE"/>
              </w:rPr>
              <w:t>Autres produits d’exploitation non récurrents</w:t>
            </w:r>
            <w:r w:rsidRPr="0093065E">
              <w:rPr>
                <w:rFonts w:cs="Arial"/>
                <w:sz w:val="18"/>
                <w:lang w:val="fr-BE"/>
              </w:rPr>
              <w:tab/>
            </w:r>
          </w:p>
        </w:tc>
        <w:tc>
          <w:tcPr>
            <w:tcW w:w="709" w:type="dxa"/>
            <w:tcBorders>
              <w:top w:val="nil"/>
              <w:left w:val="single" w:sz="12" w:space="0" w:color="auto"/>
              <w:bottom w:val="nil"/>
            </w:tcBorders>
            <w:vAlign w:val="center"/>
          </w:tcPr>
          <w:p w14:paraId="52BCD1CA" w14:textId="77777777" w:rsidR="00461AF8" w:rsidRPr="0093065E" w:rsidRDefault="00461AF8" w:rsidP="00FE38C4">
            <w:pPr>
              <w:tabs>
                <w:tab w:val="right" w:leader="dot" w:pos="10631"/>
                <w:tab w:val="right" w:leader="dot" w:pos="10773"/>
              </w:tabs>
              <w:spacing w:line="240" w:lineRule="atLeast"/>
              <w:jc w:val="left"/>
              <w:rPr>
                <w:sz w:val="16"/>
                <w:szCs w:val="16"/>
                <w:lang w:val="fr-BE"/>
              </w:rPr>
            </w:pPr>
            <w:r w:rsidRPr="0093065E">
              <w:rPr>
                <w:sz w:val="16"/>
                <w:szCs w:val="16"/>
                <w:lang w:val="fr-BE"/>
              </w:rPr>
              <w:t>764/8</w:t>
            </w:r>
          </w:p>
        </w:tc>
        <w:tc>
          <w:tcPr>
            <w:tcW w:w="2268" w:type="dxa"/>
            <w:tcBorders>
              <w:top w:val="nil"/>
              <w:bottom w:val="nil"/>
              <w:right w:val="single" w:sz="12" w:space="0" w:color="auto"/>
            </w:tcBorders>
            <w:vAlign w:val="center"/>
          </w:tcPr>
          <w:p w14:paraId="30C905C7" w14:textId="77777777" w:rsidR="00461AF8" w:rsidRPr="0093065E" w:rsidRDefault="00461AF8" w:rsidP="004244BB">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2AEF8381" w14:textId="77777777" w:rsidR="00461AF8" w:rsidRPr="0093065E" w:rsidRDefault="00461AF8" w:rsidP="004244BB">
            <w:pPr>
              <w:tabs>
                <w:tab w:val="right" w:leader="dot" w:pos="1899"/>
              </w:tabs>
              <w:spacing w:line="240" w:lineRule="atLeast"/>
              <w:ind w:left="340" w:right="153"/>
              <w:jc w:val="left"/>
              <w:rPr>
                <w:sz w:val="18"/>
                <w:szCs w:val="18"/>
                <w:lang w:val="fr-BE"/>
              </w:rPr>
            </w:pPr>
            <w:r w:rsidRPr="0093065E">
              <w:rPr>
                <w:sz w:val="18"/>
                <w:szCs w:val="18"/>
                <w:lang w:val="fr-BE"/>
              </w:rPr>
              <w:tab/>
            </w:r>
          </w:p>
        </w:tc>
      </w:tr>
      <w:tr w:rsidR="00AE3395" w:rsidRPr="0093065E" w14:paraId="59B61796" w14:textId="77777777" w:rsidTr="00854F6C">
        <w:trPr>
          <w:trHeight w:val="248"/>
        </w:trPr>
        <w:tc>
          <w:tcPr>
            <w:tcW w:w="5613" w:type="dxa"/>
            <w:tcBorders>
              <w:top w:val="nil"/>
              <w:left w:val="nil"/>
              <w:bottom w:val="nil"/>
              <w:right w:val="nil"/>
            </w:tcBorders>
            <w:vAlign w:val="center"/>
          </w:tcPr>
          <w:p w14:paraId="7EFF0F46" w14:textId="77777777" w:rsidR="00AE3395" w:rsidRPr="0093065E" w:rsidRDefault="00AE3395" w:rsidP="00854F6C">
            <w:pPr>
              <w:tabs>
                <w:tab w:val="right" w:leader="dot" w:pos="5387"/>
              </w:tabs>
              <w:spacing w:line="240" w:lineRule="atLeast"/>
              <w:ind w:left="284" w:firstLine="283"/>
              <w:jc w:val="left"/>
              <w:rPr>
                <w:rFonts w:cs="Arial"/>
                <w:sz w:val="18"/>
                <w:lang w:val="fr-BE"/>
              </w:rPr>
            </w:pPr>
            <w:r w:rsidRPr="0093065E">
              <w:rPr>
                <w:rFonts w:cs="Arial"/>
                <w:sz w:val="18"/>
                <w:lang w:val="fr-BE"/>
              </w:rPr>
              <w:t xml:space="preserve">Dont </w:t>
            </w:r>
            <w:r w:rsidRPr="0093065E">
              <w:rPr>
                <w:rFonts w:cs="Arial"/>
                <w:sz w:val="18"/>
                <w:lang w:val="fr-BE"/>
              </w:rPr>
              <w:tab/>
            </w:r>
          </w:p>
        </w:tc>
        <w:tc>
          <w:tcPr>
            <w:tcW w:w="709" w:type="dxa"/>
            <w:tcBorders>
              <w:top w:val="nil"/>
              <w:left w:val="single" w:sz="12" w:space="0" w:color="auto"/>
              <w:bottom w:val="nil"/>
            </w:tcBorders>
            <w:vAlign w:val="center"/>
          </w:tcPr>
          <w:p w14:paraId="19F9DE81" w14:textId="77777777" w:rsidR="00AE3395" w:rsidRPr="0093065E" w:rsidRDefault="00AE3395" w:rsidP="00854F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1D9A7E6"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360ADC66"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r>
      <w:tr w:rsidR="00AE3395" w:rsidRPr="0093065E" w14:paraId="30D43C28" w14:textId="77777777" w:rsidTr="00854F6C">
        <w:trPr>
          <w:trHeight w:val="283"/>
        </w:trPr>
        <w:tc>
          <w:tcPr>
            <w:tcW w:w="5613" w:type="dxa"/>
            <w:tcBorders>
              <w:top w:val="nil"/>
              <w:left w:val="nil"/>
              <w:bottom w:val="nil"/>
              <w:right w:val="nil"/>
            </w:tcBorders>
            <w:vAlign w:val="center"/>
          </w:tcPr>
          <w:p w14:paraId="39B3A9DD" w14:textId="77777777" w:rsidR="00AE3395" w:rsidRPr="0093065E" w:rsidRDefault="00AE3395" w:rsidP="00854F6C">
            <w:pPr>
              <w:tabs>
                <w:tab w:val="right" w:leader="dot" w:pos="5387"/>
              </w:tabs>
              <w:spacing w:line="240" w:lineRule="atLeast"/>
              <w:ind w:left="284" w:firstLine="283"/>
              <w:jc w:val="left"/>
              <w:rPr>
                <w:rFonts w:cs="Arial"/>
                <w:b/>
                <w:sz w:val="18"/>
                <w:lang w:val="fr-BE"/>
              </w:rPr>
            </w:pPr>
            <w:r w:rsidRPr="0093065E">
              <w:rPr>
                <w:rFonts w:cs="Arial"/>
                <w:sz w:val="18"/>
                <w:lang w:val="fr-BE"/>
              </w:rPr>
              <w:tab/>
            </w:r>
          </w:p>
        </w:tc>
        <w:tc>
          <w:tcPr>
            <w:tcW w:w="709" w:type="dxa"/>
            <w:tcBorders>
              <w:top w:val="nil"/>
              <w:left w:val="single" w:sz="12" w:space="0" w:color="auto"/>
              <w:bottom w:val="nil"/>
            </w:tcBorders>
            <w:vAlign w:val="center"/>
          </w:tcPr>
          <w:p w14:paraId="3C884AFE" w14:textId="77777777" w:rsidR="00AE3395" w:rsidRPr="0093065E" w:rsidRDefault="00AE3395" w:rsidP="00854F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3B1C598"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65F63175"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r>
      <w:tr w:rsidR="00AE3395" w:rsidRPr="0093065E" w14:paraId="46AF1A7A" w14:textId="77777777" w:rsidTr="00854F6C">
        <w:trPr>
          <w:trHeight w:val="283"/>
        </w:trPr>
        <w:tc>
          <w:tcPr>
            <w:tcW w:w="5613" w:type="dxa"/>
            <w:tcBorders>
              <w:top w:val="nil"/>
              <w:left w:val="nil"/>
              <w:bottom w:val="nil"/>
              <w:right w:val="nil"/>
            </w:tcBorders>
            <w:vAlign w:val="center"/>
          </w:tcPr>
          <w:p w14:paraId="59149E86" w14:textId="77777777" w:rsidR="00AE3395" w:rsidRPr="0093065E" w:rsidRDefault="00AE3395" w:rsidP="00854F6C">
            <w:pPr>
              <w:tabs>
                <w:tab w:val="right" w:leader="dot" w:pos="5387"/>
              </w:tabs>
              <w:spacing w:line="240" w:lineRule="atLeast"/>
              <w:ind w:left="284" w:firstLine="283"/>
              <w:jc w:val="left"/>
              <w:rPr>
                <w:rFonts w:cs="Arial"/>
                <w:b/>
                <w:sz w:val="18"/>
                <w:lang w:val="fr-BE"/>
              </w:rPr>
            </w:pPr>
            <w:r w:rsidRPr="0093065E">
              <w:rPr>
                <w:rFonts w:cs="Arial"/>
                <w:sz w:val="18"/>
                <w:lang w:val="fr-BE"/>
              </w:rPr>
              <w:tab/>
            </w:r>
          </w:p>
        </w:tc>
        <w:tc>
          <w:tcPr>
            <w:tcW w:w="709" w:type="dxa"/>
            <w:tcBorders>
              <w:top w:val="nil"/>
              <w:left w:val="single" w:sz="12" w:space="0" w:color="auto"/>
              <w:bottom w:val="nil"/>
            </w:tcBorders>
            <w:vAlign w:val="center"/>
          </w:tcPr>
          <w:p w14:paraId="07126C46" w14:textId="77777777" w:rsidR="00AE3395" w:rsidRPr="0093065E" w:rsidRDefault="00AE3395" w:rsidP="00854F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8D07AFD"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210B39A4"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r>
      <w:tr w:rsidR="00461AF8" w:rsidRPr="0093065E" w14:paraId="0027B1FC" w14:textId="77777777" w:rsidTr="004244BB">
        <w:trPr>
          <w:trHeight w:val="283"/>
        </w:trPr>
        <w:tc>
          <w:tcPr>
            <w:tcW w:w="5613" w:type="dxa"/>
            <w:tcBorders>
              <w:top w:val="nil"/>
              <w:left w:val="nil"/>
              <w:bottom w:val="nil"/>
              <w:right w:val="nil"/>
            </w:tcBorders>
            <w:vAlign w:val="center"/>
          </w:tcPr>
          <w:p w14:paraId="46978240" w14:textId="77777777" w:rsidR="00461AF8" w:rsidRPr="0093065E" w:rsidRDefault="00461AF8" w:rsidP="004244BB">
            <w:pPr>
              <w:tabs>
                <w:tab w:val="right" w:leader="dot" w:pos="5387"/>
              </w:tabs>
              <w:spacing w:before="120" w:line="240" w:lineRule="atLeast"/>
              <w:jc w:val="left"/>
              <w:rPr>
                <w:sz w:val="18"/>
                <w:szCs w:val="18"/>
                <w:lang w:val="fr-BE"/>
              </w:rPr>
            </w:pPr>
            <w:r w:rsidRPr="0093065E">
              <w:rPr>
                <w:rFonts w:cs="Arial"/>
                <w:b/>
                <w:sz w:val="18"/>
                <w:lang w:val="fr-BE"/>
              </w:rPr>
              <w:t>Produits financiers non récurrents</w:t>
            </w:r>
            <w:r w:rsidRPr="0093065E">
              <w:rPr>
                <w:sz w:val="18"/>
                <w:szCs w:val="18"/>
                <w:lang w:val="fr-BE"/>
              </w:rPr>
              <w:tab/>
            </w:r>
          </w:p>
        </w:tc>
        <w:tc>
          <w:tcPr>
            <w:tcW w:w="709" w:type="dxa"/>
            <w:tcBorders>
              <w:top w:val="nil"/>
              <w:left w:val="single" w:sz="12" w:space="0" w:color="auto"/>
              <w:bottom w:val="nil"/>
            </w:tcBorders>
            <w:vAlign w:val="center"/>
          </w:tcPr>
          <w:p w14:paraId="3D6CB97A" w14:textId="77777777" w:rsidR="00461AF8" w:rsidRPr="0093065E" w:rsidRDefault="00461AF8" w:rsidP="00461AF8">
            <w:pPr>
              <w:tabs>
                <w:tab w:val="right" w:leader="dot" w:pos="10631"/>
                <w:tab w:val="right" w:leader="dot" w:pos="10773"/>
              </w:tabs>
              <w:spacing w:before="120" w:line="240" w:lineRule="atLeast"/>
              <w:jc w:val="left"/>
              <w:rPr>
                <w:sz w:val="16"/>
                <w:szCs w:val="16"/>
                <w:lang w:val="fr-BE"/>
              </w:rPr>
            </w:pPr>
            <w:r w:rsidRPr="0093065E">
              <w:rPr>
                <w:sz w:val="16"/>
                <w:szCs w:val="16"/>
                <w:lang w:val="fr-BE"/>
              </w:rPr>
              <w:t>76B</w:t>
            </w:r>
          </w:p>
        </w:tc>
        <w:tc>
          <w:tcPr>
            <w:tcW w:w="2268" w:type="dxa"/>
            <w:tcBorders>
              <w:top w:val="nil"/>
              <w:bottom w:val="nil"/>
              <w:right w:val="single" w:sz="12" w:space="0" w:color="auto"/>
            </w:tcBorders>
            <w:vAlign w:val="center"/>
          </w:tcPr>
          <w:p w14:paraId="0F144A33" w14:textId="77777777" w:rsidR="00461AF8" w:rsidRPr="0093065E" w:rsidRDefault="00461AF8" w:rsidP="004244BB">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186F47F1" w14:textId="77777777" w:rsidR="00461AF8" w:rsidRPr="0093065E" w:rsidRDefault="00461AF8" w:rsidP="004244BB">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461AF8" w:rsidRPr="0093065E" w14:paraId="62A7A7A6" w14:textId="77777777" w:rsidTr="004244BB">
        <w:trPr>
          <w:trHeight w:val="283"/>
        </w:trPr>
        <w:tc>
          <w:tcPr>
            <w:tcW w:w="5613" w:type="dxa"/>
            <w:tcBorders>
              <w:top w:val="nil"/>
              <w:left w:val="nil"/>
              <w:bottom w:val="nil"/>
              <w:right w:val="nil"/>
            </w:tcBorders>
            <w:vAlign w:val="center"/>
          </w:tcPr>
          <w:p w14:paraId="0DE3C453" w14:textId="77777777" w:rsidR="00461AF8" w:rsidRPr="0093065E" w:rsidRDefault="00461AF8" w:rsidP="004244BB">
            <w:pPr>
              <w:tabs>
                <w:tab w:val="right" w:leader="dot" w:pos="5387"/>
              </w:tabs>
              <w:spacing w:line="240" w:lineRule="atLeast"/>
              <w:ind w:left="284"/>
              <w:jc w:val="left"/>
              <w:rPr>
                <w:sz w:val="18"/>
                <w:szCs w:val="18"/>
                <w:lang w:val="fr-BE"/>
              </w:rPr>
            </w:pPr>
            <w:r w:rsidRPr="0093065E">
              <w:rPr>
                <w:rFonts w:cs="Arial"/>
                <w:sz w:val="18"/>
                <w:lang w:val="fr-BE"/>
              </w:rPr>
              <w:t>Reprises de réduction de valeur sur immobilisations financières</w:t>
            </w:r>
            <w:r w:rsidRPr="0093065E">
              <w:rPr>
                <w:sz w:val="18"/>
                <w:szCs w:val="18"/>
                <w:lang w:val="fr-BE"/>
              </w:rPr>
              <w:tab/>
            </w:r>
          </w:p>
        </w:tc>
        <w:tc>
          <w:tcPr>
            <w:tcW w:w="709" w:type="dxa"/>
            <w:tcBorders>
              <w:top w:val="nil"/>
              <w:left w:val="single" w:sz="12" w:space="0" w:color="auto"/>
              <w:bottom w:val="nil"/>
            </w:tcBorders>
            <w:vAlign w:val="center"/>
          </w:tcPr>
          <w:p w14:paraId="75EF6B55" w14:textId="77777777" w:rsidR="00461AF8" w:rsidRPr="0093065E" w:rsidRDefault="00461AF8" w:rsidP="0026297E">
            <w:pPr>
              <w:tabs>
                <w:tab w:val="right" w:leader="dot" w:pos="10631"/>
                <w:tab w:val="right" w:leader="dot" w:pos="10773"/>
              </w:tabs>
              <w:spacing w:line="240" w:lineRule="atLeast"/>
              <w:jc w:val="left"/>
              <w:rPr>
                <w:sz w:val="16"/>
                <w:szCs w:val="16"/>
                <w:lang w:val="fr-BE"/>
              </w:rPr>
            </w:pPr>
            <w:r w:rsidRPr="0093065E">
              <w:rPr>
                <w:sz w:val="16"/>
                <w:szCs w:val="16"/>
                <w:lang w:val="fr-BE"/>
              </w:rPr>
              <w:t>761</w:t>
            </w:r>
          </w:p>
        </w:tc>
        <w:tc>
          <w:tcPr>
            <w:tcW w:w="2268" w:type="dxa"/>
            <w:tcBorders>
              <w:top w:val="nil"/>
              <w:bottom w:val="nil"/>
              <w:right w:val="single" w:sz="12" w:space="0" w:color="auto"/>
            </w:tcBorders>
            <w:vAlign w:val="center"/>
          </w:tcPr>
          <w:p w14:paraId="7CF59983" w14:textId="77777777" w:rsidR="00461AF8" w:rsidRPr="0093065E" w:rsidRDefault="00461AF8" w:rsidP="004244BB">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750F2FBF" w14:textId="77777777" w:rsidR="00461AF8" w:rsidRPr="0093065E" w:rsidRDefault="00461AF8" w:rsidP="004244BB">
            <w:pPr>
              <w:tabs>
                <w:tab w:val="right" w:leader="dot" w:pos="1899"/>
              </w:tabs>
              <w:spacing w:line="240" w:lineRule="atLeast"/>
              <w:ind w:left="340" w:right="153"/>
              <w:jc w:val="left"/>
              <w:rPr>
                <w:sz w:val="18"/>
                <w:szCs w:val="18"/>
                <w:lang w:val="fr-BE"/>
              </w:rPr>
            </w:pPr>
            <w:r w:rsidRPr="0093065E">
              <w:rPr>
                <w:sz w:val="18"/>
                <w:szCs w:val="18"/>
                <w:lang w:val="fr-BE"/>
              </w:rPr>
              <w:tab/>
            </w:r>
          </w:p>
        </w:tc>
      </w:tr>
      <w:tr w:rsidR="00461AF8" w:rsidRPr="0093065E" w14:paraId="4FB3DDD3" w14:textId="77777777" w:rsidTr="004244BB">
        <w:trPr>
          <w:trHeight w:val="283"/>
        </w:trPr>
        <w:tc>
          <w:tcPr>
            <w:tcW w:w="5613" w:type="dxa"/>
            <w:tcBorders>
              <w:top w:val="nil"/>
              <w:left w:val="nil"/>
              <w:bottom w:val="nil"/>
              <w:right w:val="nil"/>
            </w:tcBorders>
            <w:vAlign w:val="center"/>
          </w:tcPr>
          <w:p w14:paraId="54D76F7C" w14:textId="77777777" w:rsidR="00461AF8" w:rsidRPr="0093065E" w:rsidRDefault="00461AF8" w:rsidP="004244BB">
            <w:pPr>
              <w:tabs>
                <w:tab w:val="right" w:leader="dot" w:pos="5387"/>
              </w:tabs>
              <w:spacing w:line="240" w:lineRule="atLeast"/>
              <w:ind w:left="284"/>
              <w:jc w:val="left"/>
              <w:rPr>
                <w:sz w:val="18"/>
                <w:szCs w:val="18"/>
                <w:lang w:val="fr-BE"/>
              </w:rPr>
            </w:pPr>
            <w:r w:rsidRPr="0093065E">
              <w:rPr>
                <w:rFonts w:cs="Arial"/>
                <w:sz w:val="18"/>
                <w:lang w:val="fr-BE"/>
              </w:rPr>
              <w:t xml:space="preserve">Reprises de provisions pour risques et charges financiers </w:t>
            </w:r>
            <w:r w:rsidR="007752FD" w:rsidRPr="0093065E">
              <w:rPr>
                <w:rFonts w:cs="Arial"/>
                <w:sz w:val="18"/>
                <w:lang w:val="fr-BE"/>
              </w:rPr>
              <w:t>exceptionnels</w:t>
            </w:r>
            <w:r w:rsidRPr="0093065E">
              <w:rPr>
                <w:sz w:val="18"/>
                <w:szCs w:val="18"/>
                <w:lang w:val="fr-BE"/>
              </w:rPr>
              <w:tab/>
            </w:r>
          </w:p>
        </w:tc>
        <w:tc>
          <w:tcPr>
            <w:tcW w:w="709" w:type="dxa"/>
            <w:tcBorders>
              <w:top w:val="nil"/>
              <w:left w:val="single" w:sz="12" w:space="0" w:color="auto"/>
              <w:bottom w:val="nil"/>
            </w:tcBorders>
            <w:vAlign w:val="center"/>
          </w:tcPr>
          <w:p w14:paraId="67DCBC44" w14:textId="77777777" w:rsidR="00461AF8" w:rsidRPr="0093065E" w:rsidRDefault="00461AF8" w:rsidP="004B7C41">
            <w:pPr>
              <w:tabs>
                <w:tab w:val="right" w:leader="dot" w:pos="10631"/>
                <w:tab w:val="right" w:leader="dot" w:pos="10773"/>
              </w:tabs>
              <w:spacing w:before="240" w:line="240" w:lineRule="atLeast"/>
              <w:jc w:val="left"/>
              <w:rPr>
                <w:sz w:val="16"/>
                <w:szCs w:val="16"/>
                <w:lang w:val="fr-BE"/>
              </w:rPr>
            </w:pPr>
            <w:r w:rsidRPr="0093065E">
              <w:rPr>
                <w:sz w:val="16"/>
                <w:szCs w:val="16"/>
                <w:lang w:val="fr-BE"/>
              </w:rPr>
              <w:t>7621</w:t>
            </w:r>
          </w:p>
        </w:tc>
        <w:tc>
          <w:tcPr>
            <w:tcW w:w="2268" w:type="dxa"/>
            <w:tcBorders>
              <w:top w:val="nil"/>
              <w:bottom w:val="nil"/>
              <w:right w:val="single" w:sz="12" w:space="0" w:color="auto"/>
            </w:tcBorders>
            <w:vAlign w:val="center"/>
          </w:tcPr>
          <w:p w14:paraId="1A2F5CD7" w14:textId="77777777" w:rsidR="00461AF8" w:rsidRPr="0093065E" w:rsidRDefault="00461AF8" w:rsidP="004B7C41">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2609594E" w14:textId="77777777" w:rsidR="00461AF8" w:rsidRPr="0093065E" w:rsidRDefault="00461AF8" w:rsidP="004B7C41">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00461AF8" w:rsidRPr="0093065E" w14:paraId="452BE959" w14:textId="77777777" w:rsidTr="000D6D10">
        <w:trPr>
          <w:trHeight w:val="283"/>
        </w:trPr>
        <w:tc>
          <w:tcPr>
            <w:tcW w:w="5613" w:type="dxa"/>
            <w:tcBorders>
              <w:top w:val="nil"/>
              <w:left w:val="nil"/>
              <w:bottom w:val="nil"/>
              <w:right w:val="nil"/>
            </w:tcBorders>
            <w:vAlign w:val="center"/>
          </w:tcPr>
          <w:p w14:paraId="4251D559" w14:textId="77777777" w:rsidR="00461AF8" w:rsidRPr="0093065E" w:rsidRDefault="00461AF8" w:rsidP="004244BB">
            <w:pPr>
              <w:tabs>
                <w:tab w:val="right" w:leader="dot" w:pos="5387"/>
              </w:tabs>
              <w:spacing w:line="240" w:lineRule="atLeast"/>
              <w:ind w:left="284"/>
              <w:jc w:val="left"/>
              <w:rPr>
                <w:sz w:val="18"/>
                <w:szCs w:val="18"/>
                <w:lang w:val="fr-BE"/>
              </w:rPr>
            </w:pPr>
            <w:r w:rsidRPr="0093065E">
              <w:rPr>
                <w:rFonts w:cs="Arial"/>
                <w:sz w:val="18"/>
                <w:lang w:val="fr-BE"/>
              </w:rPr>
              <w:t>Plus-values sur réalisation d’immobilisations financières</w:t>
            </w:r>
            <w:r w:rsidRPr="0093065E">
              <w:rPr>
                <w:rFonts w:cs="Arial"/>
                <w:sz w:val="18"/>
                <w:lang w:val="fr-BE"/>
              </w:rPr>
              <w:tab/>
            </w:r>
          </w:p>
        </w:tc>
        <w:tc>
          <w:tcPr>
            <w:tcW w:w="709" w:type="dxa"/>
            <w:tcBorders>
              <w:top w:val="nil"/>
              <w:left w:val="single" w:sz="12" w:space="0" w:color="auto"/>
              <w:bottom w:val="nil"/>
            </w:tcBorders>
            <w:vAlign w:val="center"/>
          </w:tcPr>
          <w:p w14:paraId="58728E2C" w14:textId="77777777" w:rsidR="00461AF8" w:rsidRPr="0093065E" w:rsidRDefault="00461AF8" w:rsidP="0026297E">
            <w:pPr>
              <w:tabs>
                <w:tab w:val="right" w:leader="dot" w:pos="10631"/>
                <w:tab w:val="right" w:leader="dot" w:pos="10773"/>
              </w:tabs>
              <w:spacing w:line="240" w:lineRule="atLeast"/>
              <w:jc w:val="left"/>
              <w:rPr>
                <w:sz w:val="16"/>
                <w:szCs w:val="16"/>
                <w:lang w:val="fr-BE"/>
              </w:rPr>
            </w:pPr>
            <w:r w:rsidRPr="0093065E">
              <w:rPr>
                <w:sz w:val="16"/>
                <w:szCs w:val="16"/>
                <w:lang w:val="fr-BE"/>
              </w:rPr>
              <w:t>7631</w:t>
            </w:r>
          </w:p>
        </w:tc>
        <w:tc>
          <w:tcPr>
            <w:tcW w:w="2268" w:type="dxa"/>
            <w:tcBorders>
              <w:top w:val="nil"/>
              <w:bottom w:val="nil"/>
              <w:right w:val="single" w:sz="12" w:space="0" w:color="auto"/>
            </w:tcBorders>
            <w:vAlign w:val="center"/>
          </w:tcPr>
          <w:p w14:paraId="3DC51BD4" w14:textId="77777777" w:rsidR="00461AF8" w:rsidRPr="0093065E" w:rsidRDefault="00461AF8" w:rsidP="004244BB">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4DC978CB" w14:textId="77777777" w:rsidR="00461AF8" w:rsidRPr="0093065E" w:rsidRDefault="00461AF8" w:rsidP="004244BB">
            <w:pPr>
              <w:tabs>
                <w:tab w:val="right" w:leader="dot" w:pos="1899"/>
              </w:tabs>
              <w:spacing w:line="240" w:lineRule="atLeast"/>
              <w:ind w:left="340" w:right="153"/>
              <w:jc w:val="left"/>
              <w:rPr>
                <w:sz w:val="18"/>
                <w:szCs w:val="18"/>
                <w:lang w:val="fr-BE"/>
              </w:rPr>
            </w:pPr>
            <w:r w:rsidRPr="0093065E">
              <w:rPr>
                <w:sz w:val="18"/>
                <w:szCs w:val="18"/>
                <w:lang w:val="fr-BE"/>
              </w:rPr>
              <w:tab/>
            </w:r>
          </w:p>
        </w:tc>
      </w:tr>
      <w:tr w:rsidR="00461AF8" w:rsidRPr="0093065E" w14:paraId="365D492F" w14:textId="77777777" w:rsidTr="00AE3395">
        <w:trPr>
          <w:trHeight w:val="283"/>
        </w:trPr>
        <w:tc>
          <w:tcPr>
            <w:tcW w:w="5613" w:type="dxa"/>
            <w:tcBorders>
              <w:top w:val="nil"/>
              <w:left w:val="nil"/>
              <w:bottom w:val="nil"/>
              <w:right w:val="nil"/>
            </w:tcBorders>
            <w:vAlign w:val="center"/>
          </w:tcPr>
          <w:p w14:paraId="40A3E0DC" w14:textId="77777777" w:rsidR="00461AF8" w:rsidRPr="0093065E" w:rsidRDefault="00461AF8" w:rsidP="000D6D10">
            <w:pPr>
              <w:tabs>
                <w:tab w:val="right" w:leader="dot" w:pos="5387"/>
              </w:tabs>
              <w:spacing w:after="60" w:line="240" w:lineRule="atLeast"/>
              <w:ind w:left="284"/>
              <w:jc w:val="left"/>
              <w:rPr>
                <w:sz w:val="18"/>
                <w:szCs w:val="18"/>
                <w:lang w:val="fr-BE"/>
              </w:rPr>
            </w:pPr>
            <w:r w:rsidRPr="0093065E">
              <w:rPr>
                <w:rFonts w:cs="Arial"/>
                <w:sz w:val="18"/>
                <w:lang w:val="fr-BE"/>
              </w:rPr>
              <w:t>Autres produits financiers non récurrents</w:t>
            </w:r>
            <w:r w:rsidRPr="0093065E">
              <w:rPr>
                <w:rFonts w:cs="Arial"/>
                <w:sz w:val="18"/>
                <w:lang w:val="fr-BE"/>
              </w:rPr>
              <w:tab/>
            </w:r>
          </w:p>
        </w:tc>
        <w:tc>
          <w:tcPr>
            <w:tcW w:w="709" w:type="dxa"/>
            <w:tcBorders>
              <w:top w:val="nil"/>
              <w:left w:val="single" w:sz="12" w:space="0" w:color="auto"/>
              <w:bottom w:val="nil"/>
            </w:tcBorders>
            <w:vAlign w:val="center"/>
          </w:tcPr>
          <w:p w14:paraId="69F6367B" w14:textId="77777777" w:rsidR="00461AF8" w:rsidRPr="0093065E" w:rsidRDefault="00461AF8" w:rsidP="000D6D10">
            <w:pPr>
              <w:tabs>
                <w:tab w:val="right" w:leader="dot" w:pos="10631"/>
                <w:tab w:val="right" w:leader="dot" w:pos="10773"/>
              </w:tabs>
              <w:spacing w:after="60" w:line="240" w:lineRule="atLeast"/>
              <w:jc w:val="left"/>
              <w:rPr>
                <w:sz w:val="16"/>
                <w:szCs w:val="16"/>
                <w:lang w:val="fr-BE"/>
              </w:rPr>
            </w:pPr>
            <w:r w:rsidRPr="0093065E">
              <w:rPr>
                <w:sz w:val="16"/>
                <w:szCs w:val="16"/>
                <w:lang w:val="fr-BE"/>
              </w:rPr>
              <w:t>769</w:t>
            </w:r>
          </w:p>
        </w:tc>
        <w:tc>
          <w:tcPr>
            <w:tcW w:w="2268" w:type="dxa"/>
            <w:tcBorders>
              <w:top w:val="nil"/>
              <w:bottom w:val="nil"/>
              <w:right w:val="single" w:sz="12" w:space="0" w:color="auto"/>
            </w:tcBorders>
            <w:vAlign w:val="center"/>
          </w:tcPr>
          <w:p w14:paraId="2594EF5E" w14:textId="77777777" w:rsidR="00461AF8" w:rsidRPr="0093065E" w:rsidRDefault="00461AF8" w:rsidP="000D6D10">
            <w:pPr>
              <w:tabs>
                <w:tab w:val="right" w:leader="dot" w:pos="1899"/>
              </w:tabs>
              <w:spacing w:after="60"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5DAFA517" w14:textId="77777777" w:rsidR="00461AF8" w:rsidRPr="0093065E" w:rsidRDefault="00461AF8" w:rsidP="000D6D10">
            <w:pPr>
              <w:tabs>
                <w:tab w:val="right" w:leader="dot" w:pos="1899"/>
              </w:tabs>
              <w:spacing w:after="60" w:line="240" w:lineRule="atLeast"/>
              <w:ind w:left="340" w:right="153"/>
              <w:jc w:val="left"/>
              <w:rPr>
                <w:sz w:val="18"/>
                <w:szCs w:val="18"/>
                <w:lang w:val="fr-BE"/>
              </w:rPr>
            </w:pPr>
            <w:r w:rsidRPr="0093065E">
              <w:rPr>
                <w:sz w:val="18"/>
                <w:szCs w:val="18"/>
                <w:lang w:val="fr-BE"/>
              </w:rPr>
              <w:tab/>
            </w:r>
          </w:p>
        </w:tc>
      </w:tr>
      <w:tr w:rsidR="00AE3395" w:rsidRPr="0093065E" w14:paraId="34842553" w14:textId="77777777" w:rsidTr="00AE3395">
        <w:trPr>
          <w:trHeight w:val="248"/>
        </w:trPr>
        <w:tc>
          <w:tcPr>
            <w:tcW w:w="5613" w:type="dxa"/>
            <w:tcBorders>
              <w:top w:val="nil"/>
              <w:left w:val="nil"/>
              <w:bottom w:val="nil"/>
              <w:right w:val="single" w:sz="4" w:space="0" w:color="auto"/>
            </w:tcBorders>
            <w:vAlign w:val="center"/>
          </w:tcPr>
          <w:p w14:paraId="33CD6425" w14:textId="77777777" w:rsidR="00AE3395" w:rsidRPr="0093065E" w:rsidRDefault="00AE3395" w:rsidP="00854F6C">
            <w:pPr>
              <w:tabs>
                <w:tab w:val="right" w:leader="dot" w:pos="5387"/>
              </w:tabs>
              <w:spacing w:line="240" w:lineRule="atLeast"/>
              <w:ind w:left="284" w:firstLine="283"/>
              <w:jc w:val="left"/>
              <w:rPr>
                <w:rFonts w:cs="Arial"/>
                <w:sz w:val="18"/>
                <w:lang w:val="fr-BE"/>
              </w:rPr>
            </w:pPr>
            <w:r w:rsidRPr="0093065E">
              <w:rPr>
                <w:rFonts w:cs="Arial"/>
                <w:sz w:val="18"/>
                <w:lang w:val="fr-BE"/>
              </w:rPr>
              <w:t xml:space="preserve">Dont </w:t>
            </w:r>
            <w:r w:rsidRPr="0093065E">
              <w:rPr>
                <w:rFonts w:cs="Arial"/>
                <w:sz w:val="18"/>
                <w:lang w:val="fr-BE"/>
              </w:rPr>
              <w:tab/>
            </w:r>
          </w:p>
        </w:tc>
        <w:tc>
          <w:tcPr>
            <w:tcW w:w="709" w:type="dxa"/>
            <w:tcBorders>
              <w:top w:val="nil"/>
              <w:left w:val="single" w:sz="4" w:space="0" w:color="auto"/>
              <w:bottom w:val="nil"/>
              <w:right w:val="single" w:sz="4" w:space="0" w:color="auto"/>
            </w:tcBorders>
            <w:vAlign w:val="center"/>
          </w:tcPr>
          <w:p w14:paraId="6987B1A3" w14:textId="77777777" w:rsidR="00AE3395" w:rsidRPr="0093065E" w:rsidRDefault="00AE3395" w:rsidP="00854F6C">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4" w:space="0" w:color="auto"/>
            </w:tcBorders>
            <w:vAlign w:val="center"/>
          </w:tcPr>
          <w:p w14:paraId="15B69E06"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4" w:space="0" w:color="auto"/>
              <w:bottom w:val="nil"/>
              <w:right w:val="single" w:sz="4" w:space="0" w:color="auto"/>
            </w:tcBorders>
            <w:vAlign w:val="center"/>
          </w:tcPr>
          <w:p w14:paraId="19D8FD8F"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r>
      <w:tr w:rsidR="00AE3395" w:rsidRPr="0093065E" w14:paraId="3DBF7B54" w14:textId="77777777" w:rsidTr="00AE3395">
        <w:trPr>
          <w:trHeight w:val="283"/>
        </w:trPr>
        <w:tc>
          <w:tcPr>
            <w:tcW w:w="5613" w:type="dxa"/>
            <w:tcBorders>
              <w:top w:val="nil"/>
              <w:left w:val="nil"/>
              <w:bottom w:val="nil"/>
              <w:right w:val="nil"/>
            </w:tcBorders>
            <w:vAlign w:val="center"/>
          </w:tcPr>
          <w:p w14:paraId="4C98BAD7" w14:textId="77777777" w:rsidR="00AE3395" w:rsidRPr="0093065E" w:rsidRDefault="00AE3395" w:rsidP="00854F6C">
            <w:pPr>
              <w:tabs>
                <w:tab w:val="right" w:leader="dot" w:pos="5387"/>
              </w:tabs>
              <w:spacing w:line="240" w:lineRule="atLeast"/>
              <w:ind w:left="284" w:firstLine="283"/>
              <w:jc w:val="left"/>
              <w:rPr>
                <w:rFonts w:cs="Arial"/>
                <w:b/>
                <w:sz w:val="18"/>
                <w:lang w:val="fr-BE"/>
              </w:rPr>
            </w:pPr>
            <w:r w:rsidRPr="0093065E">
              <w:rPr>
                <w:rFonts w:cs="Arial"/>
                <w:sz w:val="18"/>
                <w:lang w:val="fr-BE"/>
              </w:rPr>
              <w:tab/>
            </w:r>
          </w:p>
        </w:tc>
        <w:tc>
          <w:tcPr>
            <w:tcW w:w="709" w:type="dxa"/>
            <w:tcBorders>
              <w:top w:val="nil"/>
              <w:left w:val="single" w:sz="12" w:space="0" w:color="auto"/>
              <w:bottom w:val="nil"/>
            </w:tcBorders>
            <w:vAlign w:val="center"/>
          </w:tcPr>
          <w:p w14:paraId="1A44B435" w14:textId="77777777" w:rsidR="00AE3395" w:rsidRPr="0093065E" w:rsidRDefault="00AE3395" w:rsidP="00854F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8C21085"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2800B228"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r>
      <w:tr w:rsidR="00AE3395" w:rsidRPr="0093065E" w14:paraId="3FB143A4" w14:textId="77777777" w:rsidTr="00AE3395">
        <w:trPr>
          <w:trHeight w:val="283"/>
        </w:trPr>
        <w:tc>
          <w:tcPr>
            <w:tcW w:w="5613" w:type="dxa"/>
            <w:tcBorders>
              <w:top w:val="nil"/>
              <w:left w:val="nil"/>
              <w:bottom w:val="nil"/>
              <w:right w:val="nil"/>
            </w:tcBorders>
            <w:vAlign w:val="center"/>
          </w:tcPr>
          <w:p w14:paraId="75EB1456" w14:textId="77777777" w:rsidR="00AE3395" w:rsidRPr="0093065E" w:rsidRDefault="00AE3395" w:rsidP="00854F6C">
            <w:pPr>
              <w:tabs>
                <w:tab w:val="right" w:leader="dot" w:pos="5387"/>
              </w:tabs>
              <w:spacing w:line="240" w:lineRule="atLeast"/>
              <w:ind w:left="284" w:firstLine="283"/>
              <w:jc w:val="left"/>
              <w:rPr>
                <w:rFonts w:cs="Arial"/>
                <w:b/>
                <w:sz w:val="18"/>
                <w:lang w:val="fr-BE"/>
              </w:rPr>
            </w:pPr>
            <w:r w:rsidRPr="0093065E">
              <w:rPr>
                <w:rFonts w:cs="Arial"/>
                <w:sz w:val="18"/>
                <w:lang w:val="fr-BE"/>
              </w:rPr>
              <w:tab/>
            </w:r>
          </w:p>
        </w:tc>
        <w:tc>
          <w:tcPr>
            <w:tcW w:w="709" w:type="dxa"/>
            <w:tcBorders>
              <w:top w:val="nil"/>
              <w:left w:val="single" w:sz="12" w:space="0" w:color="auto"/>
              <w:bottom w:val="single" w:sz="4" w:space="0" w:color="auto"/>
            </w:tcBorders>
            <w:vAlign w:val="center"/>
          </w:tcPr>
          <w:p w14:paraId="56782ABE" w14:textId="77777777" w:rsidR="00AE3395" w:rsidRPr="0093065E" w:rsidRDefault="00AE3395" w:rsidP="00854F6C">
            <w:pPr>
              <w:tabs>
                <w:tab w:val="right" w:leader="dot" w:pos="10631"/>
                <w:tab w:val="right" w:leader="dot" w:pos="10773"/>
              </w:tabs>
              <w:spacing w:line="240" w:lineRule="atLeast"/>
              <w:jc w:val="left"/>
              <w:rPr>
                <w:sz w:val="16"/>
                <w:szCs w:val="16"/>
                <w:lang w:val="fr-BE"/>
              </w:rPr>
            </w:pPr>
          </w:p>
        </w:tc>
        <w:tc>
          <w:tcPr>
            <w:tcW w:w="2268" w:type="dxa"/>
            <w:tcBorders>
              <w:top w:val="nil"/>
              <w:bottom w:val="single" w:sz="4" w:space="0" w:color="auto"/>
              <w:right w:val="single" w:sz="12" w:space="0" w:color="auto"/>
            </w:tcBorders>
            <w:vAlign w:val="center"/>
          </w:tcPr>
          <w:p w14:paraId="5B0C8C78"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0B75C272"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r>
    </w:tbl>
    <w:p w14:paraId="0E7CB536" w14:textId="77777777" w:rsidR="000D6D10" w:rsidRPr="0093065E" w:rsidRDefault="000D6D10">
      <w:pPr>
        <w:rPr>
          <w:lang w:val="fr-BE"/>
        </w:rPr>
      </w:pPr>
    </w:p>
    <w:tbl>
      <w:tblPr>
        <w:tblStyle w:val="TableGrid"/>
        <w:tblW w:w="10858" w:type="dxa"/>
        <w:tblLayout w:type="fixed"/>
        <w:tblLook w:val="04A0" w:firstRow="1" w:lastRow="0" w:firstColumn="1" w:lastColumn="0" w:noHBand="0" w:noVBand="1"/>
      </w:tblPr>
      <w:tblGrid>
        <w:gridCol w:w="567"/>
        <w:gridCol w:w="2891"/>
        <w:gridCol w:w="2155"/>
        <w:gridCol w:w="709"/>
        <w:gridCol w:w="2268"/>
        <w:gridCol w:w="537"/>
        <w:gridCol w:w="1701"/>
        <w:gridCol w:w="30"/>
      </w:tblGrid>
      <w:tr w:rsidR="000D6D10" w:rsidRPr="0093065E" w14:paraId="29BF520F" w14:textId="77777777" w:rsidTr="00AE3395">
        <w:trPr>
          <w:trHeight w:val="283"/>
        </w:trPr>
        <w:tc>
          <w:tcPr>
            <w:tcW w:w="5613" w:type="dxa"/>
            <w:gridSpan w:val="3"/>
            <w:tcBorders>
              <w:top w:val="nil"/>
              <w:left w:val="nil"/>
              <w:bottom w:val="nil"/>
              <w:right w:val="nil"/>
            </w:tcBorders>
            <w:vAlign w:val="center"/>
          </w:tcPr>
          <w:p w14:paraId="614088CB" w14:textId="77777777" w:rsidR="000D6D10" w:rsidRPr="0093065E" w:rsidRDefault="000D6D10" w:rsidP="00BE7EDB">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03CCCC16" w14:textId="77777777" w:rsidR="000D6D10" w:rsidRPr="0093065E" w:rsidRDefault="000D6D10" w:rsidP="00BE7EDB">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62BE1087" w14:textId="77777777" w:rsidR="000D6D10" w:rsidRPr="0093065E" w:rsidRDefault="000D6D10" w:rsidP="00BE7EDB">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gridSpan w:val="3"/>
            <w:tcBorders>
              <w:bottom w:val="single" w:sz="4" w:space="0" w:color="auto"/>
            </w:tcBorders>
            <w:vAlign w:val="center"/>
          </w:tcPr>
          <w:p w14:paraId="308CEF26" w14:textId="77777777" w:rsidR="000D6D10" w:rsidRPr="0093065E" w:rsidRDefault="000D6D10" w:rsidP="00BE7EDB">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461AF8" w:rsidRPr="0093065E" w14:paraId="4311D77A" w14:textId="77777777" w:rsidTr="00AE3395">
        <w:trPr>
          <w:trHeight w:val="283"/>
        </w:trPr>
        <w:tc>
          <w:tcPr>
            <w:tcW w:w="5613" w:type="dxa"/>
            <w:gridSpan w:val="3"/>
            <w:tcBorders>
              <w:top w:val="nil"/>
              <w:left w:val="nil"/>
              <w:bottom w:val="nil"/>
              <w:right w:val="nil"/>
            </w:tcBorders>
            <w:vAlign w:val="center"/>
          </w:tcPr>
          <w:p w14:paraId="2BBBC757" w14:textId="77777777" w:rsidR="00461AF8" w:rsidRPr="0093065E" w:rsidRDefault="00461AF8" w:rsidP="000D6D10">
            <w:pPr>
              <w:tabs>
                <w:tab w:val="right" w:leader="dot" w:pos="5387"/>
              </w:tabs>
              <w:spacing w:before="120" w:line="240" w:lineRule="atLeast"/>
              <w:jc w:val="left"/>
              <w:rPr>
                <w:b/>
                <w:smallCaps/>
                <w:lang w:val="fr-BE"/>
              </w:rPr>
            </w:pPr>
            <w:r w:rsidRPr="0093065E">
              <w:rPr>
                <w:rFonts w:cs="Arial"/>
                <w:b/>
                <w:smallCaps/>
                <w:lang w:val="fr-BE"/>
              </w:rPr>
              <w:t>Charges non récurrentes</w:t>
            </w:r>
            <w:r w:rsidRPr="0093065E">
              <w:rPr>
                <w:rFonts w:cs="Arial"/>
                <w:smallCaps/>
                <w:lang w:val="fr-BE"/>
              </w:rPr>
              <w:tab/>
            </w:r>
          </w:p>
        </w:tc>
        <w:tc>
          <w:tcPr>
            <w:tcW w:w="709" w:type="dxa"/>
            <w:tcBorders>
              <w:top w:val="nil"/>
              <w:left w:val="single" w:sz="12" w:space="0" w:color="auto"/>
              <w:bottom w:val="nil"/>
            </w:tcBorders>
            <w:vAlign w:val="center"/>
          </w:tcPr>
          <w:p w14:paraId="5DDB2FCB" w14:textId="77777777" w:rsidR="00461AF8" w:rsidRPr="0093065E" w:rsidRDefault="00461AF8" w:rsidP="000D6D10">
            <w:pPr>
              <w:tabs>
                <w:tab w:val="right" w:leader="dot" w:pos="10631"/>
                <w:tab w:val="right" w:leader="dot" w:pos="10773"/>
              </w:tabs>
              <w:spacing w:before="120" w:line="240" w:lineRule="atLeast"/>
              <w:jc w:val="left"/>
              <w:rPr>
                <w:sz w:val="16"/>
                <w:szCs w:val="16"/>
                <w:lang w:val="fr-BE"/>
              </w:rPr>
            </w:pPr>
            <w:r w:rsidRPr="0093065E">
              <w:rPr>
                <w:sz w:val="16"/>
                <w:szCs w:val="16"/>
                <w:lang w:val="fr-BE"/>
              </w:rPr>
              <w:t>66</w:t>
            </w:r>
          </w:p>
        </w:tc>
        <w:tc>
          <w:tcPr>
            <w:tcW w:w="2268" w:type="dxa"/>
            <w:tcBorders>
              <w:top w:val="nil"/>
              <w:bottom w:val="nil"/>
              <w:right w:val="single" w:sz="12" w:space="0" w:color="auto"/>
            </w:tcBorders>
            <w:vAlign w:val="center"/>
          </w:tcPr>
          <w:p w14:paraId="3CC55AC2" w14:textId="77777777" w:rsidR="00461AF8" w:rsidRPr="0093065E" w:rsidRDefault="00461AF8" w:rsidP="000D6D10">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tcBorders>
            <w:vAlign w:val="center"/>
          </w:tcPr>
          <w:p w14:paraId="7A37A069" w14:textId="77777777" w:rsidR="00461AF8" w:rsidRPr="0093065E" w:rsidRDefault="00461AF8" w:rsidP="000D6D10">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461AF8" w:rsidRPr="0093065E" w14:paraId="1B7F0139" w14:textId="77777777" w:rsidTr="00AE3395">
        <w:trPr>
          <w:trHeight w:val="283"/>
        </w:trPr>
        <w:tc>
          <w:tcPr>
            <w:tcW w:w="5613" w:type="dxa"/>
            <w:gridSpan w:val="3"/>
            <w:tcBorders>
              <w:top w:val="nil"/>
              <w:left w:val="nil"/>
              <w:bottom w:val="nil"/>
              <w:right w:val="nil"/>
            </w:tcBorders>
            <w:vAlign w:val="center"/>
          </w:tcPr>
          <w:p w14:paraId="1E843C90" w14:textId="77777777" w:rsidR="00461AF8" w:rsidRPr="0093065E" w:rsidRDefault="00461AF8" w:rsidP="004244BB">
            <w:pPr>
              <w:tabs>
                <w:tab w:val="right" w:leader="dot" w:pos="5387"/>
              </w:tabs>
              <w:spacing w:before="120" w:line="240" w:lineRule="atLeast"/>
              <w:jc w:val="left"/>
              <w:rPr>
                <w:sz w:val="18"/>
                <w:szCs w:val="18"/>
                <w:lang w:val="fr-BE"/>
              </w:rPr>
            </w:pPr>
            <w:r w:rsidRPr="0093065E">
              <w:rPr>
                <w:rFonts w:cs="Arial"/>
                <w:b/>
                <w:sz w:val="18"/>
                <w:lang w:val="fr-BE"/>
              </w:rPr>
              <w:t>Charges d’exploitation non récurrentes</w:t>
            </w:r>
            <w:r w:rsidRPr="0093065E">
              <w:rPr>
                <w:sz w:val="18"/>
                <w:szCs w:val="18"/>
                <w:lang w:val="fr-BE"/>
              </w:rPr>
              <w:tab/>
            </w:r>
          </w:p>
        </w:tc>
        <w:tc>
          <w:tcPr>
            <w:tcW w:w="709" w:type="dxa"/>
            <w:tcBorders>
              <w:top w:val="nil"/>
              <w:left w:val="single" w:sz="12" w:space="0" w:color="auto"/>
              <w:bottom w:val="nil"/>
            </w:tcBorders>
            <w:vAlign w:val="center"/>
          </w:tcPr>
          <w:p w14:paraId="5214209A" w14:textId="77777777" w:rsidR="00461AF8" w:rsidRPr="0093065E" w:rsidRDefault="00461AF8" w:rsidP="00461AF8">
            <w:pPr>
              <w:tabs>
                <w:tab w:val="right" w:leader="dot" w:pos="10631"/>
                <w:tab w:val="right" w:leader="dot" w:pos="10773"/>
              </w:tabs>
              <w:spacing w:before="120" w:line="240" w:lineRule="atLeast"/>
              <w:jc w:val="left"/>
              <w:rPr>
                <w:sz w:val="16"/>
                <w:szCs w:val="16"/>
                <w:lang w:val="fr-BE"/>
              </w:rPr>
            </w:pPr>
            <w:r w:rsidRPr="0093065E">
              <w:rPr>
                <w:sz w:val="16"/>
                <w:szCs w:val="16"/>
                <w:lang w:val="fr-BE"/>
              </w:rPr>
              <w:t>66A</w:t>
            </w:r>
          </w:p>
        </w:tc>
        <w:tc>
          <w:tcPr>
            <w:tcW w:w="2268" w:type="dxa"/>
            <w:tcBorders>
              <w:top w:val="nil"/>
              <w:bottom w:val="nil"/>
              <w:right w:val="single" w:sz="12" w:space="0" w:color="auto"/>
            </w:tcBorders>
            <w:vAlign w:val="center"/>
          </w:tcPr>
          <w:p w14:paraId="693387F0" w14:textId="77777777" w:rsidR="00461AF8" w:rsidRPr="0093065E" w:rsidRDefault="00461AF8" w:rsidP="004244BB">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tcBorders>
            <w:vAlign w:val="center"/>
          </w:tcPr>
          <w:p w14:paraId="78F2F3C7" w14:textId="77777777" w:rsidR="00461AF8" w:rsidRPr="0093065E" w:rsidRDefault="00461AF8" w:rsidP="004244BB">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461AF8" w:rsidRPr="0093065E" w14:paraId="7DD2D10A" w14:textId="77777777" w:rsidTr="00AE3395">
        <w:trPr>
          <w:trHeight w:val="283"/>
        </w:trPr>
        <w:tc>
          <w:tcPr>
            <w:tcW w:w="5613" w:type="dxa"/>
            <w:gridSpan w:val="3"/>
            <w:tcBorders>
              <w:top w:val="nil"/>
              <w:left w:val="nil"/>
              <w:bottom w:val="nil"/>
              <w:right w:val="nil"/>
            </w:tcBorders>
            <w:vAlign w:val="center"/>
          </w:tcPr>
          <w:p w14:paraId="725E98C8" w14:textId="77777777" w:rsidR="00461AF8" w:rsidRPr="0093065E" w:rsidRDefault="00461AF8" w:rsidP="004244BB">
            <w:pPr>
              <w:tabs>
                <w:tab w:val="right" w:leader="dot" w:pos="5387"/>
              </w:tabs>
              <w:spacing w:line="240" w:lineRule="atLeast"/>
              <w:ind w:left="284"/>
              <w:jc w:val="left"/>
              <w:rPr>
                <w:sz w:val="18"/>
                <w:szCs w:val="18"/>
                <w:lang w:val="fr-BE"/>
              </w:rPr>
            </w:pPr>
            <w:r w:rsidRPr="0093065E">
              <w:rPr>
                <w:rFonts w:cs="Arial"/>
                <w:caps/>
                <w:sz w:val="18"/>
                <w:lang w:val="fr-BE"/>
              </w:rPr>
              <w:t>A</w:t>
            </w:r>
            <w:r w:rsidRPr="0093065E">
              <w:rPr>
                <w:rFonts w:cs="Arial"/>
                <w:sz w:val="18"/>
                <w:lang w:val="fr-BE"/>
              </w:rPr>
              <w:t>mortissements et réductions de valeur non récurrents sur frais d'établissement, sur immobilisations incorporelles et  corporelles</w:t>
            </w:r>
            <w:r w:rsidRPr="0093065E">
              <w:rPr>
                <w:sz w:val="18"/>
                <w:szCs w:val="18"/>
                <w:lang w:val="fr-BE"/>
              </w:rPr>
              <w:tab/>
            </w:r>
          </w:p>
        </w:tc>
        <w:tc>
          <w:tcPr>
            <w:tcW w:w="709" w:type="dxa"/>
            <w:tcBorders>
              <w:top w:val="nil"/>
              <w:left w:val="single" w:sz="12" w:space="0" w:color="auto"/>
              <w:bottom w:val="nil"/>
            </w:tcBorders>
            <w:vAlign w:val="center"/>
          </w:tcPr>
          <w:p w14:paraId="32182FE3" w14:textId="77777777" w:rsidR="00461AF8" w:rsidRPr="0093065E" w:rsidRDefault="00461AF8" w:rsidP="00590E46">
            <w:pPr>
              <w:tabs>
                <w:tab w:val="right" w:leader="dot" w:pos="10631"/>
                <w:tab w:val="right" w:leader="dot" w:pos="10773"/>
              </w:tabs>
              <w:spacing w:before="480" w:line="240" w:lineRule="atLeast"/>
              <w:jc w:val="left"/>
              <w:rPr>
                <w:sz w:val="16"/>
                <w:szCs w:val="16"/>
                <w:lang w:val="fr-BE"/>
              </w:rPr>
            </w:pPr>
            <w:r w:rsidRPr="0093065E">
              <w:rPr>
                <w:sz w:val="16"/>
                <w:szCs w:val="16"/>
                <w:lang w:val="fr-BE"/>
              </w:rPr>
              <w:t>660</w:t>
            </w:r>
          </w:p>
        </w:tc>
        <w:tc>
          <w:tcPr>
            <w:tcW w:w="2268" w:type="dxa"/>
            <w:tcBorders>
              <w:top w:val="nil"/>
              <w:bottom w:val="nil"/>
              <w:right w:val="single" w:sz="12" w:space="0" w:color="auto"/>
            </w:tcBorders>
            <w:vAlign w:val="center"/>
          </w:tcPr>
          <w:p w14:paraId="64F1DB6C" w14:textId="77777777" w:rsidR="00461AF8" w:rsidRPr="0093065E" w:rsidRDefault="00461AF8" w:rsidP="00590E46">
            <w:pPr>
              <w:tabs>
                <w:tab w:val="right" w:leader="dot" w:pos="1899"/>
              </w:tabs>
              <w:spacing w:before="480"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2D7BB4C6" w14:textId="77777777" w:rsidR="00461AF8" w:rsidRPr="0093065E" w:rsidRDefault="00461AF8" w:rsidP="00590E46">
            <w:pPr>
              <w:tabs>
                <w:tab w:val="right" w:leader="dot" w:pos="1899"/>
              </w:tabs>
              <w:spacing w:before="480" w:line="240" w:lineRule="atLeast"/>
              <w:ind w:left="340" w:right="153"/>
              <w:jc w:val="left"/>
              <w:rPr>
                <w:sz w:val="18"/>
                <w:szCs w:val="18"/>
                <w:lang w:val="fr-BE"/>
              </w:rPr>
            </w:pPr>
            <w:r w:rsidRPr="0093065E">
              <w:rPr>
                <w:sz w:val="18"/>
                <w:szCs w:val="18"/>
                <w:lang w:val="fr-BE"/>
              </w:rPr>
              <w:tab/>
            </w:r>
          </w:p>
        </w:tc>
      </w:tr>
      <w:tr w:rsidR="00461AF8" w:rsidRPr="0093065E" w14:paraId="52648D00" w14:textId="77777777" w:rsidTr="00AE3395">
        <w:trPr>
          <w:trHeight w:val="283"/>
        </w:trPr>
        <w:tc>
          <w:tcPr>
            <w:tcW w:w="5613" w:type="dxa"/>
            <w:gridSpan w:val="3"/>
            <w:tcBorders>
              <w:top w:val="nil"/>
              <w:left w:val="nil"/>
              <w:bottom w:val="nil"/>
              <w:right w:val="nil"/>
            </w:tcBorders>
            <w:vAlign w:val="center"/>
          </w:tcPr>
          <w:p w14:paraId="1BAA66EB" w14:textId="77777777" w:rsidR="00461AF8" w:rsidRPr="0093065E" w:rsidRDefault="00461AF8" w:rsidP="00461AF8">
            <w:pPr>
              <w:tabs>
                <w:tab w:val="right" w:leader="dot" w:pos="5387"/>
              </w:tabs>
              <w:spacing w:line="240" w:lineRule="atLeast"/>
              <w:ind w:left="284"/>
              <w:jc w:val="left"/>
              <w:rPr>
                <w:rFonts w:cs="Arial"/>
                <w:sz w:val="18"/>
                <w:lang w:val="fr-BE"/>
              </w:rPr>
            </w:pPr>
            <w:r w:rsidRPr="0093065E">
              <w:rPr>
                <w:rFonts w:cs="Arial"/>
                <w:sz w:val="18"/>
                <w:lang w:val="fr-BE"/>
              </w:rPr>
              <w:t>Amortissements sur écarts de consolidation positifs</w:t>
            </w:r>
            <w:r w:rsidRPr="0093065E">
              <w:rPr>
                <w:rFonts w:cs="Arial"/>
                <w:sz w:val="18"/>
                <w:lang w:val="fr-BE"/>
              </w:rPr>
              <w:tab/>
            </w:r>
          </w:p>
        </w:tc>
        <w:tc>
          <w:tcPr>
            <w:tcW w:w="709" w:type="dxa"/>
            <w:tcBorders>
              <w:top w:val="nil"/>
              <w:left w:val="single" w:sz="12" w:space="0" w:color="auto"/>
              <w:bottom w:val="nil"/>
            </w:tcBorders>
            <w:vAlign w:val="center"/>
          </w:tcPr>
          <w:p w14:paraId="733B09A1" w14:textId="77777777" w:rsidR="00461AF8" w:rsidRPr="0093065E" w:rsidRDefault="00461AF8" w:rsidP="00461AF8">
            <w:pPr>
              <w:tabs>
                <w:tab w:val="right" w:leader="dot" w:pos="10631"/>
                <w:tab w:val="right" w:leader="dot" w:pos="10773"/>
              </w:tabs>
              <w:spacing w:line="240" w:lineRule="atLeast"/>
              <w:jc w:val="left"/>
              <w:rPr>
                <w:sz w:val="16"/>
                <w:szCs w:val="16"/>
                <w:lang w:val="fr-BE"/>
              </w:rPr>
            </w:pPr>
            <w:r w:rsidRPr="0093065E">
              <w:rPr>
                <w:sz w:val="16"/>
                <w:szCs w:val="16"/>
                <w:lang w:val="fr-BE"/>
              </w:rPr>
              <w:t>9962</w:t>
            </w:r>
          </w:p>
        </w:tc>
        <w:tc>
          <w:tcPr>
            <w:tcW w:w="2268" w:type="dxa"/>
            <w:tcBorders>
              <w:top w:val="nil"/>
              <w:bottom w:val="nil"/>
              <w:right w:val="single" w:sz="12" w:space="0" w:color="auto"/>
            </w:tcBorders>
            <w:vAlign w:val="center"/>
          </w:tcPr>
          <w:p w14:paraId="3AED5189" w14:textId="77777777" w:rsidR="00461AF8" w:rsidRPr="0093065E" w:rsidRDefault="00461AF8" w:rsidP="0052420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3D5DCBE9" w14:textId="77777777" w:rsidR="00461AF8" w:rsidRPr="0093065E" w:rsidRDefault="00461AF8" w:rsidP="00524201">
            <w:pPr>
              <w:tabs>
                <w:tab w:val="right" w:leader="dot" w:pos="1899"/>
              </w:tabs>
              <w:spacing w:line="240" w:lineRule="atLeast"/>
              <w:ind w:left="340" w:right="153"/>
              <w:jc w:val="left"/>
              <w:rPr>
                <w:sz w:val="18"/>
                <w:szCs w:val="18"/>
                <w:lang w:val="fr-BE"/>
              </w:rPr>
            </w:pPr>
            <w:r w:rsidRPr="0093065E">
              <w:rPr>
                <w:sz w:val="18"/>
                <w:szCs w:val="18"/>
                <w:lang w:val="fr-BE"/>
              </w:rPr>
              <w:tab/>
            </w:r>
          </w:p>
        </w:tc>
      </w:tr>
      <w:tr w:rsidR="00461AF8" w:rsidRPr="0093065E" w14:paraId="39FECFCA" w14:textId="77777777" w:rsidTr="00AE3395">
        <w:trPr>
          <w:trHeight w:val="283"/>
        </w:trPr>
        <w:tc>
          <w:tcPr>
            <w:tcW w:w="5613" w:type="dxa"/>
            <w:gridSpan w:val="3"/>
            <w:tcBorders>
              <w:top w:val="nil"/>
              <w:left w:val="nil"/>
              <w:bottom w:val="nil"/>
              <w:right w:val="nil"/>
            </w:tcBorders>
            <w:vAlign w:val="center"/>
          </w:tcPr>
          <w:p w14:paraId="76820D4B" w14:textId="77777777" w:rsidR="00461AF8" w:rsidRPr="0093065E" w:rsidRDefault="00461AF8" w:rsidP="00590E46">
            <w:pPr>
              <w:tabs>
                <w:tab w:val="right" w:leader="dot" w:pos="5387"/>
              </w:tabs>
              <w:spacing w:line="240" w:lineRule="atLeast"/>
              <w:ind w:left="284"/>
              <w:jc w:val="left"/>
              <w:rPr>
                <w:sz w:val="18"/>
                <w:szCs w:val="18"/>
                <w:lang w:val="fr-BE"/>
              </w:rPr>
            </w:pPr>
            <w:r w:rsidRPr="0093065E">
              <w:rPr>
                <w:rFonts w:cs="Arial"/>
                <w:sz w:val="18"/>
                <w:lang w:val="fr-BE"/>
              </w:rPr>
              <w:t xml:space="preserve">Provisions pour risques et charges d’exploitation </w:t>
            </w:r>
            <w:r w:rsidR="00BD728C" w:rsidRPr="0093065E">
              <w:rPr>
                <w:rFonts w:cs="Arial"/>
                <w:sz w:val="18"/>
                <w:lang w:val="fr-BE"/>
              </w:rPr>
              <w:t>exceptionnels</w:t>
            </w:r>
            <w:r w:rsidRPr="0093065E">
              <w:rPr>
                <w:rFonts w:cs="Arial"/>
                <w:sz w:val="18"/>
                <w:lang w:val="fr-BE"/>
              </w:rPr>
              <w:t xml:space="preserve">: dotations (utilisations) </w:t>
            </w:r>
            <w:r w:rsidRPr="0093065E">
              <w:rPr>
                <w:rFonts w:cs="Arial"/>
                <w:sz w:val="18"/>
                <w:lang w:val="fr-BE"/>
              </w:rPr>
              <w:tab/>
              <w:t>(+)/(-)</w:t>
            </w:r>
          </w:p>
        </w:tc>
        <w:tc>
          <w:tcPr>
            <w:tcW w:w="709" w:type="dxa"/>
            <w:tcBorders>
              <w:top w:val="nil"/>
              <w:left w:val="single" w:sz="12" w:space="0" w:color="auto"/>
              <w:bottom w:val="nil"/>
            </w:tcBorders>
            <w:vAlign w:val="center"/>
          </w:tcPr>
          <w:p w14:paraId="7644DD58" w14:textId="77777777" w:rsidR="00461AF8" w:rsidRPr="0093065E" w:rsidRDefault="00461AF8" w:rsidP="00FE38C4">
            <w:pPr>
              <w:tabs>
                <w:tab w:val="right" w:leader="dot" w:pos="10631"/>
                <w:tab w:val="right" w:leader="dot" w:pos="10773"/>
              </w:tabs>
              <w:spacing w:before="240" w:line="240" w:lineRule="atLeast"/>
              <w:jc w:val="left"/>
              <w:rPr>
                <w:sz w:val="16"/>
                <w:szCs w:val="16"/>
                <w:lang w:val="fr-BE"/>
              </w:rPr>
            </w:pPr>
            <w:r w:rsidRPr="0093065E">
              <w:rPr>
                <w:sz w:val="16"/>
                <w:szCs w:val="16"/>
                <w:lang w:val="fr-BE"/>
              </w:rPr>
              <w:t>6620</w:t>
            </w:r>
          </w:p>
        </w:tc>
        <w:tc>
          <w:tcPr>
            <w:tcW w:w="2268" w:type="dxa"/>
            <w:tcBorders>
              <w:top w:val="nil"/>
              <w:bottom w:val="nil"/>
              <w:right w:val="single" w:sz="12" w:space="0" w:color="auto"/>
            </w:tcBorders>
            <w:vAlign w:val="center"/>
          </w:tcPr>
          <w:p w14:paraId="4AEC76C6" w14:textId="77777777" w:rsidR="00461AF8" w:rsidRPr="0093065E" w:rsidRDefault="00461AF8" w:rsidP="004244BB">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6C9562DE" w14:textId="77777777" w:rsidR="00461AF8" w:rsidRPr="0093065E" w:rsidRDefault="00461AF8" w:rsidP="004244BB">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00461AF8" w:rsidRPr="0093065E" w14:paraId="1DAB3706" w14:textId="77777777" w:rsidTr="00AE3395">
        <w:trPr>
          <w:trHeight w:val="283"/>
        </w:trPr>
        <w:tc>
          <w:tcPr>
            <w:tcW w:w="5613" w:type="dxa"/>
            <w:gridSpan w:val="3"/>
            <w:tcBorders>
              <w:top w:val="nil"/>
              <w:left w:val="nil"/>
              <w:bottom w:val="nil"/>
              <w:right w:val="nil"/>
            </w:tcBorders>
            <w:vAlign w:val="center"/>
          </w:tcPr>
          <w:p w14:paraId="7F765D02" w14:textId="77777777" w:rsidR="00461AF8" w:rsidRPr="0093065E" w:rsidRDefault="00461AF8" w:rsidP="004244BB">
            <w:pPr>
              <w:tabs>
                <w:tab w:val="right" w:leader="dot" w:pos="5387"/>
              </w:tabs>
              <w:spacing w:line="240" w:lineRule="atLeast"/>
              <w:ind w:left="284"/>
              <w:jc w:val="left"/>
              <w:rPr>
                <w:sz w:val="18"/>
                <w:szCs w:val="18"/>
                <w:lang w:val="fr-BE"/>
              </w:rPr>
            </w:pPr>
            <w:r w:rsidRPr="0093065E">
              <w:rPr>
                <w:rFonts w:cs="Arial"/>
                <w:sz w:val="18"/>
                <w:lang w:val="fr-BE"/>
              </w:rPr>
              <w:t>Moins-values sur réalisation d’immobilisations incorporelles et corporelles</w:t>
            </w:r>
            <w:r w:rsidRPr="0093065E">
              <w:rPr>
                <w:rFonts w:cs="Arial"/>
                <w:sz w:val="18"/>
                <w:lang w:val="fr-BE"/>
              </w:rPr>
              <w:tab/>
            </w:r>
          </w:p>
        </w:tc>
        <w:tc>
          <w:tcPr>
            <w:tcW w:w="709" w:type="dxa"/>
            <w:tcBorders>
              <w:top w:val="nil"/>
              <w:left w:val="single" w:sz="12" w:space="0" w:color="auto"/>
              <w:bottom w:val="nil"/>
            </w:tcBorders>
            <w:vAlign w:val="center"/>
          </w:tcPr>
          <w:p w14:paraId="7ADB13C1" w14:textId="77777777" w:rsidR="00461AF8" w:rsidRPr="0093065E" w:rsidRDefault="00461AF8" w:rsidP="004B7C41">
            <w:pPr>
              <w:tabs>
                <w:tab w:val="right" w:leader="dot" w:pos="10631"/>
                <w:tab w:val="right" w:leader="dot" w:pos="10773"/>
              </w:tabs>
              <w:spacing w:before="240" w:line="240" w:lineRule="atLeast"/>
              <w:jc w:val="left"/>
              <w:rPr>
                <w:sz w:val="16"/>
                <w:szCs w:val="16"/>
                <w:lang w:val="fr-BE"/>
              </w:rPr>
            </w:pPr>
            <w:r w:rsidRPr="0093065E">
              <w:rPr>
                <w:sz w:val="16"/>
                <w:szCs w:val="16"/>
                <w:lang w:val="fr-BE"/>
              </w:rPr>
              <w:t>6630</w:t>
            </w:r>
          </w:p>
        </w:tc>
        <w:tc>
          <w:tcPr>
            <w:tcW w:w="2268" w:type="dxa"/>
            <w:tcBorders>
              <w:top w:val="nil"/>
              <w:bottom w:val="nil"/>
              <w:right w:val="single" w:sz="12" w:space="0" w:color="auto"/>
            </w:tcBorders>
            <w:vAlign w:val="center"/>
          </w:tcPr>
          <w:p w14:paraId="4191C109" w14:textId="77777777" w:rsidR="00461AF8" w:rsidRPr="0093065E" w:rsidRDefault="00461AF8" w:rsidP="004B7C41">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0FA73BBB" w14:textId="77777777" w:rsidR="00461AF8" w:rsidRPr="0093065E" w:rsidRDefault="00461AF8" w:rsidP="004B7C41">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00461AF8" w:rsidRPr="0093065E" w14:paraId="4CC070F8" w14:textId="77777777" w:rsidTr="00AE3395">
        <w:trPr>
          <w:trHeight w:val="283"/>
        </w:trPr>
        <w:tc>
          <w:tcPr>
            <w:tcW w:w="5613" w:type="dxa"/>
            <w:gridSpan w:val="3"/>
            <w:tcBorders>
              <w:top w:val="nil"/>
              <w:left w:val="nil"/>
              <w:bottom w:val="nil"/>
              <w:right w:val="nil"/>
            </w:tcBorders>
            <w:vAlign w:val="center"/>
          </w:tcPr>
          <w:p w14:paraId="4C6A9C99" w14:textId="77777777" w:rsidR="00461AF8" w:rsidRPr="0093065E" w:rsidRDefault="00461AF8" w:rsidP="004244BB">
            <w:pPr>
              <w:tabs>
                <w:tab w:val="right" w:leader="dot" w:pos="5387"/>
              </w:tabs>
              <w:spacing w:line="240" w:lineRule="atLeast"/>
              <w:ind w:left="284"/>
              <w:jc w:val="left"/>
              <w:rPr>
                <w:sz w:val="18"/>
                <w:szCs w:val="18"/>
                <w:lang w:val="fr-BE"/>
              </w:rPr>
            </w:pPr>
            <w:r w:rsidRPr="0093065E">
              <w:rPr>
                <w:rFonts w:cs="Arial"/>
                <w:sz w:val="18"/>
                <w:lang w:val="fr-BE"/>
              </w:rPr>
              <w:t>Autres charges d’exploitation non récurrentes</w:t>
            </w:r>
            <w:r w:rsidRPr="0093065E">
              <w:rPr>
                <w:rFonts w:cs="Arial"/>
                <w:sz w:val="18"/>
                <w:lang w:val="fr-BE"/>
              </w:rPr>
              <w:tab/>
            </w:r>
          </w:p>
        </w:tc>
        <w:tc>
          <w:tcPr>
            <w:tcW w:w="709" w:type="dxa"/>
            <w:tcBorders>
              <w:top w:val="nil"/>
              <w:left w:val="single" w:sz="12" w:space="0" w:color="auto"/>
              <w:bottom w:val="nil"/>
            </w:tcBorders>
            <w:vAlign w:val="center"/>
          </w:tcPr>
          <w:p w14:paraId="310674FF" w14:textId="77777777" w:rsidR="00461AF8" w:rsidRPr="0093065E" w:rsidRDefault="00461AF8" w:rsidP="009D6F66">
            <w:pPr>
              <w:tabs>
                <w:tab w:val="right" w:leader="dot" w:pos="10631"/>
                <w:tab w:val="right" w:leader="dot" w:pos="10773"/>
              </w:tabs>
              <w:spacing w:line="240" w:lineRule="atLeast"/>
              <w:jc w:val="left"/>
              <w:rPr>
                <w:sz w:val="16"/>
                <w:szCs w:val="16"/>
                <w:lang w:val="fr-BE"/>
              </w:rPr>
            </w:pPr>
            <w:r w:rsidRPr="0093065E">
              <w:rPr>
                <w:sz w:val="16"/>
                <w:szCs w:val="16"/>
                <w:lang w:val="fr-BE"/>
              </w:rPr>
              <w:t>664/7</w:t>
            </w:r>
          </w:p>
        </w:tc>
        <w:tc>
          <w:tcPr>
            <w:tcW w:w="2268" w:type="dxa"/>
            <w:tcBorders>
              <w:top w:val="nil"/>
              <w:bottom w:val="nil"/>
              <w:right w:val="single" w:sz="12" w:space="0" w:color="auto"/>
            </w:tcBorders>
            <w:vAlign w:val="center"/>
          </w:tcPr>
          <w:p w14:paraId="5FC32530" w14:textId="77777777" w:rsidR="00461AF8" w:rsidRPr="0093065E" w:rsidRDefault="00461AF8" w:rsidP="004244BB">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5C769860" w14:textId="77777777" w:rsidR="00461AF8" w:rsidRPr="0093065E" w:rsidRDefault="00461AF8" w:rsidP="004244BB">
            <w:pPr>
              <w:tabs>
                <w:tab w:val="right" w:leader="dot" w:pos="1899"/>
              </w:tabs>
              <w:spacing w:line="240" w:lineRule="atLeast"/>
              <w:ind w:left="340" w:right="153"/>
              <w:jc w:val="left"/>
              <w:rPr>
                <w:sz w:val="18"/>
                <w:szCs w:val="18"/>
                <w:lang w:val="fr-BE"/>
              </w:rPr>
            </w:pPr>
            <w:r w:rsidRPr="0093065E">
              <w:rPr>
                <w:sz w:val="18"/>
                <w:szCs w:val="18"/>
                <w:lang w:val="fr-BE"/>
              </w:rPr>
              <w:tab/>
            </w:r>
          </w:p>
        </w:tc>
      </w:tr>
      <w:tr w:rsidR="00AE3395" w:rsidRPr="0093065E" w14:paraId="68A75519" w14:textId="77777777" w:rsidTr="00AE3395">
        <w:trPr>
          <w:trHeight w:val="248"/>
        </w:trPr>
        <w:tc>
          <w:tcPr>
            <w:tcW w:w="5613" w:type="dxa"/>
            <w:gridSpan w:val="3"/>
            <w:tcBorders>
              <w:top w:val="nil"/>
              <w:left w:val="nil"/>
              <w:bottom w:val="nil"/>
              <w:right w:val="nil"/>
            </w:tcBorders>
            <w:vAlign w:val="center"/>
          </w:tcPr>
          <w:p w14:paraId="0DBAA89F" w14:textId="77777777" w:rsidR="00AE3395" w:rsidRPr="0093065E" w:rsidRDefault="00AE3395" w:rsidP="00854F6C">
            <w:pPr>
              <w:tabs>
                <w:tab w:val="right" w:leader="dot" w:pos="5387"/>
              </w:tabs>
              <w:spacing w:line="240" w:lineRule="atLeast"/>
              <w:ind w:left="284" w:firstLine="283"/>
              <w:jc w:val="left"/>
              <w:rPr>
                <w:rFonts w:cs="Arial"/>
                <w:sz w:val="18"/>
                <w:lang w:val="fr-BE"/>
              </w:rPr>
            </w:pPr>
            <w:r w:rsidRPr="0093065E">
              <w:rPr>
                <w:rFonts w:cs="Arial"/>
                <w:sz w:val="18"/>
                <w:lang w:val="fr-BE"/>
              </w:rPr>
              <w:t xml:space="preserve">Dont </w:t>
            </w:r>
            <w:r w:rsidRPr="0093065E">
              <w:rPr>
                <w:rFonts w:cs="Arial"/>
                <w:sz w:val="18"/>
                <w:lang w:val="fr-BE"/>
              </w:rPr>
              <w:tab/>
            </w:r>
          </w:p>
        </w:tc>
        <w:tc>
          <w:tcPr>
            <w:tcW w:w="709" w:type="dxa"/>
            <w:tcBorders>
              <w:top w:val="nil"/>
              <w:left w:val="single" w:sz="12" w:space="0" w:color="auto"/>
              <w:bottom w:val="nil"/>
            </w:tcBorders>
            <w:vAlign w:val="center"/>
          </w:tcPr>
          <w:p w14:paraId="4CE39D06" w14:textId="77777777" w:rsidR="00AE3395" w:rsidRPr="0093065E" w:rsidRDefault="00AE3395" w:rsidP="00854F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30BD109"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075F28A7"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r>
      <w:tr w:rsidR="00AE3395" w:rsidRPr="0093065E" w14:paraId="588A505E" w14:textId="77777777" w:rsidTr="00AE3395">
        <w:trPr>
          <w:trHeight w:val="283"/>
        </w:trPr>
        <w:tc>
          <w:tcPr>
            <w:tcW w:w="5613" w:type="dxa"/>
            <w:gridSpan w:val="3"/>
            <w:tcBorders>
              <w:top w:val="nil"/>
              <w:left w:val="nil"/>
              <w:bottom w:val="nil"/>
              <w:right w:val="nil"/>
            </w:tcBorders>
            <w:vAlign w:val="center"/>
          </w:tcPr>
          <w:p w14:paraId="76789664" w14:textId="77777777" w:rsidR="00AE3395" w:rsidRPr="0093065E" w:rsidRDefault="00AE3395" w:rsidP="00854F6C">
            <w:pPr>
              <w:tabs>
                <w:tab w:val="right" w:leader="dot" w:pos="5387"/>
              </w:tabs>
              <w:spacing w:line="240" w:lineRule="atLeast"/>
              <w:ind w:left="284" w:firstLine="283"/>
              <w:jc w:val="left"/>
              <w:rPr>
                <w:rFonts w:cs="Arial"/>
                <w:b/>
                <w:sz w:val="18"/>
                <w:lang w:val="fr-BE"/>
              </w:rPr>
            </w:pPr>
            <w:r w:rsidRPr="0093065E">
              <w:rPr>
                <w:rFonts w:cs="Arial"/>
                <w:sz w:val="18"/>
                <w:lang w:val="fr-BE"/>
              </w:rPr>
              <w:tab/>
            </w:r>
          </w:p>
        </w:tc>
        <w:tc>
          <w:tcPr>
            <w:tcW w:w="709" w:type="dxa"/>
            <w:tcBorders>
              <w:top w:val="nil"/>
              <w:left w:val="single" w:sz="12" w:space="0" w:color="auto"/>
              <w:bottom w:val="nil"/>
            </w:tcBorders>
            <w:vAlign w:val="center"/>
          </w:tcPr>
          <w:p w14:paraId="0B2E7344" w14:textId="77777777" w:rsidR="00AE3395" w:rsidRPr="0093065E" w:rsidRDefault="00AE3395" w:rsidP="00854F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008B1C7"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3898CA01"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r>
      <w:tr w:rsidR="00AE3395" w:rsidRPr="0093065E" w14:paraId="19DCDB7D" w14:textId="77777777" w:rsidTr="00AE3395">
        <w:trPr>
          <w:trHeight w:val="283"/>
        </w:trPr>
        <w:tc>
          <w:tcPr>
            <w:tcW w:w="5613" w:type="dxa"/>
            <w:gridSpan w:val="3"/>
            <w:tcBorders>
              <w:top w:val="nil"/>
              <w:left w:val="nil"/>
              <w:bottom w:val="nil"/>
              <w:right w:val="nil"/>
            </w:tcBorders>
            <w:vAlign w:val="center"/>
          </w:tcPr>
          <w:p w14:paraId="4D3A1557" w14:textId="77777777" w:rsidR="00AE3395" w:rsidRPr="0093065E" w:rsidRDefault="00AE3395" w:rsidP="00854F6C">
            <w:pPr>
              <w:tabs>
                <w:tab w:val="right" w:leader="dot" w:pos="5387"/>
              </w:tabs>
              <w:spacing w:line="240" w:lineRule="atLeast"/>
              <w:ind w:left="284" w:firstLine="283"/>
              <w:jc w:val="left"/>
              <w:rPr>
                <w:rFonts w:cs="Arial"/>
                <w:b/>
                <w:sz w:val="18"/>
                <w:lang w:val="fr-BE"/>
              </w:rPr>
            </w:pPr>
            <w:r w:rsidRPr="0093065E">
              <w:rPr>
                <w:rFonts w:cs="Arial"/>
                <w:sz w:val="18"/>
                <w:lang w:val="fr-BE"/>
              </w:rPr>
              <w:tab/>
            </w:r>
          </w:p>
        </w:tc>
        <w:tc>
          <w:tcPr>
            <w:tcW w:w="709" w:type="dxa"/>
            <w:tcBorders>
              <w:top w:val="nil"/>
              <w:left w:val="single" w:sz="12" w:space="0" w:color="auto"/>
              <w:bottom w:val="nil"/>
            </w:tcBorders>
            <w:vAlign w:val="center"/>
          </w:tcPr>
          <w:p w14:paraId="485199B9" w14:textId="77777777" w:rsidR="00AE3395" w:rsidRPr="0093065E" w:rsidRDefault="00AE3395" w:rsidP="00854F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D83365B"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2DC92D55"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r>
      <w:tr w:rsidR="00461AF8" w:rsidRPr="0093065E" w14:paraId="5A26719C" w14:textId="77777777" w:rsidTr="00AE3395">
        <w:trPr>
          <w:trHeight w:val="283"/>
        </w:trPr>
        <w:tc>
          <w:tcPr>
            <w:tcW w:w="5613" w:type="dxa"/>
            <w:gridSpan w:val="3"/>
            <w:tcBorders>
              <w:top w:val="nil"/>
              <w:left w:val="nil"/>
              <w:bottom w:val="nil"/>
              <w:right w:val="nil"/>
            </w:tcBorders>
            <w:vAlign w:val="center"/>
          </w:tcPr>
          <w:p w14:paraId="48DD1A6F" w14:textId="77777777" w:rsidR="00461AF8" w:rsidRPr="0093065E" w:rsidRDefault="00461AF8" w:rsidP="004244BB">
            <w:pPr>
              <w:tabs>
                <w:tab w:val="right" w:leader="dot" w:pos="5387"/>
              </w:tabs>
              <w:spacing w:line="240" w:lineRule="atLeast"/>
              <w:ind w:left="284"/>
              <w:jc w:val="left"/>
              <w:rPr>
                <w:sz w:val="18"/>
                <w:szCs w:val="18"/>
                <w:lang w:val="fr-BE"/>
              </w:rPr>
            </w:pPr>
            <w:r w:rsidRPr="0093065E">
              <w:rPr>
                <w:rFonts w:cs="Arial"/>
                <w:sz w:val="18"/>
                <w:lang w:val="fr-BE"/>
              </w:rPr>
              <w:t xml:space="preserve">Charges d’exploitation non récurrentes portées à l'actif au titre de frais de restructuration </w:t>
            </w:r>
            <w:r w:rsidRPr="0093065E">
              <w:rPr>
                <w:rFonts w:cs="Arial"/>
                <w:sz w:val="18"/>
                <w:lang w:val="fr-BE"/>
              </w:rPr>
              <w:tab/>
              <w:t>(-)</w:t>
            </w:r>
          </w:p>
        </w:tc>
        <w:tc>
          <w:tcPr>
            <w:tcW w:w="709" w:type="dxa"/>
            <w:tcBorders>
              <w:top w:val="nil"/>
              <w:left w:val="single" w:sz="12" w:space="0" w:color="auto"/>
              <w:bottom w:val="nil"/>
            </w:tcBorders>
            <w:vAlign w:val="center"/>
          </w:tcPr>
          <w:p w14:paraId="654BEDDD" w14:textId="77777777" w:rsidR="00461AF8" w:rsidRPr="0093065E" w:rsidRDefault="00461AF8" w:rsidP="009D6F66">
            <w:pPr>
              <w:tabs>
                <w:tab w:val="right" w:leader="dot" w:pos="10631"/>
                <w:tab w:val="right" w:leader="dot" w:pos="10773"/>
              </w:tabs>
              <w:spacing w:before="240" w:line="240" w:lineRule="atLeast"/>
              <w:jc w:val="left"/>
              <w:rPr>
                <w:sz w:val="16"/>
                <w:szCs w:val="16"/>
                <w:lang w:val="fr-BE"/>
              </w:rPr>
            </w:pPr>
            <w:r w:rsidRPr="0093065E">
              <w:rPr>
                <w:sz w:val="16"/>
                <w:szCs w:val="16"/>
                <w:lang w:val="fr-BE"/>
              </w:rPr>
              <w:t>6690</w:t>
            </w:r>
          </w:p>
        </w:tc>
        <w:tc>
          <w:tcPr>
            <w:tcW w:w="2268" w:type="dxa"/>
            <w:tcBorders>
              <w:top w:val="nil"/>
              <w:bottom w:val="nil"/>
              <w:right w:val="single" w:sz="12" w:space="0" w:color="auto"/>
            </w:tcBorders>
            <w:vAlign w:val="center"/>
          </w:tcPr>
          <w:p w14:paraId="2CF11373" w14:textId="77777777" w:rsidR="00461AF8" w:rsidRPr="0093065E" w:rsidRDefault="00461AF8" w:rsidP="004244BB">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3783E64A" w14:textId="77777777" w:rsidR="00461AF8" w:rsidRPr="0093065E" w:rsidRDefault="00461AF8" w:rsidP="004244BB">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00461AF8" w:rsidRPr="0093065E" w14:paraId="34E565A6" w14:textId="77777777" w:rsidTr="00AE3395">
        <w:trPr>
          <w:trHeight w:val="283"/>
        </w:trPr>
        <w:tc>
          <w:tcPr>
            <w:tcW w:w="5613" w:type="dxa"/>
            <w:gridSpan w:val="3"/>
            <w:tcBorders>
              <w:top w:val="nil"/>
              <w:left w:val="nil"/>
              <w:bottom w:val="nil"/>
              <w:right w:val="nil"/>
            </w:tcBorders>
            <w:vAlign w:val="center"/>
          </w:tcPr>
          <w:p w14:paraId="0FE14784" w14:textId="77777777" w:rsidR="00461AF8" w:rsidRPr="0093065E" w:rsidRDefault="00461AF8" w:rsidP="004244BB">
            <w:pPr>
              <w:tabs>
                <w:tab w:val="right" w:leader="dot" w:pos="5387"/>
              </w:tabs>
              <w:spacing w:before="120" w:line="240" w:lineRule="atLeast"/>
              <w:jc w:val="left"/>
              <w:rPr>
                <w:sz w:val="18"/>
                <w:szCs w:val="18"/>
                <w:lang w:val="fr-BE"/>
              </w:rPr>
            </w:pPr>
            <w:r w:rsidRPr="0093065E">
              <w:rPr>
                <w:rFonts w:cs="Arial"/>
                <w:b/>
                <w:sz w:val="18"/>
                <w:lang w:val="fr-BE"/>
              </w:rPr>
              <w:t>Charges financières non récurrentes</w:t>
            </w:r>
            <w:r w:rsidRPr="0093065E">
              <w:rPr>
                <w:sz w:val="18"/>
                <w:szCs w:val="18"/>
                <w:lang w:val="fr-BE"/>
              </w:rPr>
              <w:tab/>
            </w:r>
          </w:p>
        </w:tc>
        <w:tc>
          <w:tcPr>
            <w:tcW w:w="709" w:type="dxa"/>
            <w:tcBorders>
              <w:top w:val="nil"/>
              <w:left w:val="single" w:sz="12" w:space="0" w:color="auto"/>
              <w:bottom w:val="nil"/>
            </w:tcBorders>
            <w:vAlign w:val="center"/>
          </w:tcPr>
          <w:p w14:paraId="50813E43" w14:textId="77777777" w:rsidR="00461AF8" w:rsidRPr="0093065E" w:rsidRDefault="00461AF8" w:rsidP="00461AF8">
            <w:pPr>
              <w:tabs>
                <w:tab w:val="right" w:leader="dot" w:pos="10631"/>
                <w:tab w:val="right" w:leader="dot" w:pos="10773"/>
              </w:tabs>
              <w:spacing w:before="120" w:line="240" w:lineRule="atLeast"/>
              <w:jc w:val="left"/>
              <w:rPr>
                <w:sz w:val="16"/>
                <w:szCs w:val="16"/>
                <w:lang w:val="fr-BE"/>
              </w:rPr>
            </w:pPr>
            <w:r w:rsidRPr="0093065E">
              <w:rPr>
                <w:sz w:val="16"/>
                <w:szCs w:val="16"/>
                <w:lang w:val="fr-BE"/>
              </w:rPr>
              <w:t>66B</w:t>
            </w:r>
          </w:p>
        </w:tc>
        <w:tc>
          <w:tcPr>
            <w:tcW w:w="2268" w:type="dxa"/>
            <w:tcBorders>
              <w:top w:val="nil"/>
              <w:bottom w:val="nil"/>
              <w:right w:val="single" w:sz="12" w:space="0" w:color="auto"/>
            </w:tcBorders>
            <w:vAlign w:val="center"/>
          </w:tcPr>
          <w:p w14:paraId="093E69BC" w14:textId="77777777" w:rsidR="00461AF8" w:rsidRPr="0093065E" w:rsidRDefault="00461AF8" w:rsidP="004244BB">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3A6AF929" w14:textId="77777777" w:rsidR="00461AF8" w:rsidRPr="0093065E" w:rsidRDefault="00461AF8" w:rsidP="004244BB">
            <w:pPr>
              <w:tabs>
                <w:tab w:val="right" w:leader="dot" w:pos="2041"/>
              </w:tabs>
              <w:spacing w:before="120" w:line="240" w:lineRule="atLeast"/>
              <w:ind w:left="482"/>
              <w:jc w:val="left"/>
              <w:rPr>
                <w:sz w:val="18"/>
                <w:szCs w:val="18"/>
                <w:lang w:val="fr-BE"/>
              </w:rPr>
            </w:pPr>
            <w:r w:rsidRPr="0093065E">
              <w:rPr>
                <w:sz w:val="18"/>
                <w:szCs w:val="18"/>
                <w:lang w:val="fr-BE"/>
              </w:rPr>
              <w:tab/>
            </w:r>
          </w:p>
        </w:tc>
      </w:tr>
      <w:tr w:rsidR="00461AF8" w:rsidRPr="0093065E" w14:paraId="117507A5" w14:textId="77777777" w:rsidTr="00AE3395">
        <w:trPr>
          <w:trHeight w:val="283"/>
        </w:trPr>
        <w:tc>
          <w:tcPr>
            <w:tcW w:w="5613" w:type="dxa"/>
            <w:gridSpan w:val="3"/>
            <w:tcBorders>
              <w:top w:val="nil"/>
              <w:left w:val="nil"/>
              <w:bottom w:val="nil"/>
              <w:right w:val="nil"/>
            </w:tcBorders>
            <w:vAlign w:val="center"/>
          </w:tcPr>
          <w:p w14:paraId="5F795D48" w14:textId="77777777" w:rsidR="00461AF8" w:rsidRPr="0093065E" w:rsidRDefault="00461AF8" w:rsidP="004244BB">
            <w:pPr>
              <w:tabs>
                <w:tab w:val="right" w:leader="dot" w:pos="5387"/>
              </w:tabs>
              <w:spacing w:line="240" w:lineRule="atLeast"/>
              <w:ind w:left="284"/>
              <w:jc w:val="left"/>
              <w:rPr>
                <w:sz w:val="18"/>
                <w:szCs w:val="18"/>
                <w:lang w:val="fr-BE"/>
              </w:rPr>
            </w:pPr>
            <w:r w:rsidRPr="0093065E">
              <w:rPr>
                <w:rFonts w:cs="Arial"/>
                <w:sz w:val="18"/>
                <w:lang w:val="fr-BE"/>
              </w:rPr>
              <w:t>Réductions de valeur sur immobilisations financières</w:t>
            </w:r>
            <w:r w:rsidRPr="0093065E">
              <w:rPr>
                <w:sz w:val="18"/>
                <w:szCs w:val="18"/>
                <w:lang w:val="fr-BE"/>
              </w:rPr>
              <w:tab/>
            </w:r>
          </w:p>
        </w:tc>
        <w:tc>
          <w:tcPr>
            <w:tcW w:w="709" w:type="dxa"/>
            <w:tcBorders>
              <w:top w:val="nil"/>
              <w:left w:val="single" w:sz="12" w:space="0" w:color="auto"/>
              <w:bottom w:val="nil"/>
            </w:tcBorders>
            <w:vAlign w:val="center"/>
          </w:tcPr>
          <w:p w14:paraId="4DFC740A" w14:textId="77777777" w:rsidR="00461AF8" w:rsidRPr="0093065E" w:rsidRDefault="00461AF8" w:rsidP="00FE38C4">
            <w:pPr>
              <w:tabs>
                <w:tab w:val="right" w:leader="dot" w:pos="10631"/>
                <w:tab w:val="right" w:leader="dot" w:pos="10773"/>
              </w:tabs>
              <w:spacing w:line="240" w:lineRule="atLeast"/>
              <w:jc w:val="left"/>
              <w:rPr>
                <w:sz w:val="16"/>
                <w:szCs w:val="16"/>
                <w:lang w:val="fr-BE"/>
              </w:rPr>
            </w:pPr>
            <w:r w:rsidRPr="0093065E">
              <w:rPr>
                <w:sz w:val="16"/>
                <w:szCs w:val="16"/>
                <w:lang w:val="fr-BE"/>
              </w:rPr>
              <w:t>661</w:t>
            </w:r>
          </w:p>
        </w:tc>
        <w:tc>
          <w:tcPr>
            <w:tcW w:w="2268" w:type="dxa"/>
            <w:tcBorders>
              <w:top w:val="nil"/>
              <w:bottom w:val="nil"/>
              <w:right w:val="single" w:sz="12" w:space="0" w:color="auto"/>
            </w:tcBorders>
            <w:vAlign w:val="center"/>
          </w:tcPr>
          <w:p w14:paraId="68FC7826" w14:textId="77777777" w:rsidR="00461AF8" w:rsidRPr="0093065E" w:rsidRDefault="00461AF8" w:rsidP="004244BB">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389A45D0" w14:textId="77777777" w:rsidR="00461AF8" w:rsidRPr="0093065E" w:rsidRDefault="00461AF8" w:rsidP="004244BB">
            <w:pPr>
              <w:tabs>
                <w:tab w:val="right" w:leader="dot" w:pos="1899"/>
              </w:tabs>
              <w:spacing w:line="240" w:lineRule="atLeast"/>
              <w:ind w:left="340" w:right="153"/>
              <w:jc w:val="left"/>
              <w:rPr>
                <w:sz w:val="18"/>
                <w:szCs w:val="18"/>
                <w:lang w:val="fr-BE"/>
              </w:rPr>
            </w:pPr>
            <w:r w:rsidRPr="0093065E">
              <w:rPr>
                <w:sz w:val="18"/>
                <w:szCs w:val="18"/>
                <w:lang w:val="fr-BE"/>
              </w:rPr>
              <w:tab/>
            </w:r>
          </w:p>
        </w:tc>
      </w:tr>
      <w:tr w:rsidR="00461AF8" w:rsidRPr="0093065E" w14:paraId="2D85D9CB" w14:textId="77777777" w:rsidTr="00AE3395">
        <w:trPr>
          <w:trHeight w:val="283"/>
        </w:trPr>
        <w:tc>
          <w:tcPr>
            <w:tcW w:w="5613" w:type="dxa"/>
            <w:gridSpan w:val="3"/>
            <w:tcBorders>
              <w:top w:val="nil"/>
              <w:left w:val="nil"/>
              <w:bottom w:val="nil"/>
              <w:right w:val="nil"/>
            </w:tcBorders>
            <w:vAlign w:val="center"/>
          </w:tcPr>
          <w:p w14:paraId="51B2F891" w14:textId="77777777" w:rsidR="00461AF8" w:rsidRPr="0093065E" w:rsidRDefault="00461AF8" w:rsidP="004244BB">
            <w:pPr>
              <w:tabs>
                <w:tab w:val="right" w:leader="dot" w:pos="5387"/>
              </w:tabs>
              <w:spacing w:line="240" w:lineRule="atLeast"/>
              <w:ind w:left="284"/>
              <w:jc w:val="left"/>
              <w:rPr>
                <w:sz w:val="18"/>
                <w:szCs w:val="18"/>
                <w:lang w:val="fr-BE"/>
              </w:rPr>
            </w:pPr>
            <w:r w:rsidRPr="0093065E">
              <w:rPr>
                <w:rFonts w:cs="Arial"/>
                <w:sz w:val="18"/>
                <w:lang w:val="fr-BE"/>
              </w:rPr>
              <w:t xml:space="preserve">Provisions pour risques et charges financiers </w:t>
            </w:r>
            <w:r w:rsidR="00BD728C" w:rsidRPr="0093065E">
              <w:rPr>
                <w:rFonts w:cs="Arial"/>
                <w:sz w:val="18"/>
                <w:lang w:val="fr-BE"/>
              </w:rPr>
              <w:t>exceptionnels</w:t>
            </w:r>
            <w:r w:rsidRPr="0093065E">
              <w:rPr>
                <w:rFonts w:cs="Arial"/>
                <w:sz w:val="18"/>
                <w:lang w:val="fr-BE"/>
              </w:rPr>
              <w:t>: dotations (utilisations)</w:t>
            </w:r>
            <w:r w:rsidRPr="0093065E">
              <w:rPr>
                <w:sz w:val="18"/>
                <w:szCs w:val="18"/>
                <w:lang w:val="fr-BE"/>
              </w:rPr>
              <w:tab/>
            </w:r>
            <w:r w:rsidRPr="0093065E">
              <w:rPr>
                <w:rFonts w:cs="Arial"/>
                <w:sz w:val="18"/>
                <w:lang w:val="fr-BE"/>
              </w:rPr>
              <w:t>(+)/(-)</w:t>
            </w:r>
          </w:p>
        </w:tc>
        <w:tc>
          <w:tcPr>
            <w:tcW w:w="709" w:type="dxa"/>
            <w:tcBorders>
              <w:top w:val="nil"/>
              <w:left w:val="single" w:sz="12" w:space="0" w:color="auto"/>
              <w:bottom w:val="nil"/>
            </w:tcBorders>
            <w:vAlign w:val="center"/>
          </w:tcPr>
          <w:p w14:paraId="59F6B248" w14:textId="77777777" w:rsidR="00461AF8" w:rsidRPr="0093065E" w:rsidRDefault="00461AF8" w:rsidP="00461AF8">
            <w:pPr>
              <w:tabs>
                <w:tab w:val="right" w:leader="dot" w:pos="10631"/>
                <w:tab w:val="right" w:leader="dot" w:pos="10773"/>
              </w:tabs>
              <w:spacing w:before="240" w:line="240" w:lineRule="atLeast"/>
              <w:jc w:val="left"/>
              <w:rPr>
                <w:sz w:val="16"/>
                <w:szCs w:val="16"/>
                <w:lang w:val="fr-BE"/>
              </w:rPr>
            </w:pPr>
            <w:r w:rsidRPr="0093065E">
              <w:rPr>
                <w:sz w:val="16"/>
                <w:szCs w:val="16"/>
                <w:lang w:val="fr-BE"/>
              </w:rPr>
              <w:t>6621</w:t>
            </w:r>
          </w:p>
        </w:tc>
        <w:tc>
          <w:tcPr>
            <w:tcW w:w="2268" w:type="dxa"/>
            <w:tcBorders>
              <w:top w:val="nil"/>
              <w:bottom w:val="nil"/>
              <w:right w:val="single" w:sz="12" w:space="0" w:color="auto"/>
            </w:tcBorders>
            <w:vAlign w:val="center"/>
          </w:tcPr>
          <w:p w14:paraId="68226BAA" w14:textId="77777777" w:rsidR="00461AF8" w:rsidRPr="0093065E" w:rsidRDefault="00461AF8" w:rsidP="00461AF8">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0B894E19" w14:textId="77777777" w:rsidR="00461AF8" w:rsidRPr="0093065E" w:rsidRDefault="00461AF8" w:rsidP="00461AF8">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00461AF8" w:rsidRPr="0093065E" w14:paraId="71043A2B" w14:textId="77777777" w:rsidTr="00AE3395">
        <w:trPr>
          <w:trHeight w:val="283"/>
        </w:trPr>
        <w:tc>
          <w:tcPr>
            <w:tcW w:w="5613" w:type="dxa"/>
            <w:gridSpan w:val="3"/>
            <w:tcBorders>
              <w:top w:val="nil"/>
              <w:left w:val="nil"/>
              <w:bottom w:val="nil"/>
              <w:right w:val="nil"/>
            </w:tcBorders>
            <w:vAlign w:val="center"/>
          </w:tcPr>
          <w:p w14:paraId="030109E1" w14:textId="77777777" w:rsidR="00461AF8" w:rsidRPr="0093065E" w:rsidRDefault="00461AF8" w:rsidP="004244BB">
            <w:pPr>
              <w:tabs>
                <w:tab w:val="right" w:leader="dot" w:pos="5387"/>
              </w:tabs>
              <w:spacing w:line="240" w:lineRule="atLeast"/>
              <w:ind w:left="284"/>
              <w:jc w:val="left"/>
              <w:rPr>
                <w:sz w:val="18"/>
                <w:szCs w:val="18"/>
                <w:lang w:val="fr-BE"/>
              </w:rPr>
            </w:pPr>
            <w:r w:rsidRPr="0093065E">
              <w:rPr>
                <w:rFonts w:cs="Arial"/>
                <w:sz w:val="18"/>
                <w:lang w:val="fr-BE"/>
              </w:rPr>
              <w:t>Moins-values sur réalisation d’immobilisations financières</w:t>
            </w:r>
            <w:r w:rsidRPr="0093065E">
              <w:rPr>
                <w:rFonts w:cs="Arial"/>
                <w:sz w:val="18"/>
                <w:lang w:val="fr-BE"/>
              </w:rPr>
              <w:tab/>
            </w:r>
          </w:p>
        </w:tc>
        <w:tc>
          <w:tcPr>
            <w:tcW w:w="709" w:type="dxa"/>
            <w:tcBorders>
              <w:top w:val="nil"/>
              <w:left w:val="single" w:sz="12" w:space="0" w:color="auto"/>
              <w:bottom w:val="nil"/>
            </w:tcBorders>
            <w:vAlign w:val="center"/>
          </w:tcPr>
          <w:p w14:paraId="59E4BB01" w14:textId="77777777" w:rsidR="00461AF8" w:rsidRPr="0093065E" w:rsidRDefault="00461AF8" w:rsidP="00FE38C4">
            <w:pPr>
              <w:tabs>
                <w:tab w:val="right" w:leader="dot" w:pos="10631"/>
                <w:tab w:val="right" w:leader="dot" w:pos="10773"/>
              </w:tabs>
              <w:spacing w:line="240" w:lineRule="atLeast"/>
              <w:jc w:val="left"/>
              <w:rPr>
                <w:sz w:val="16"/>
                <w:szCs w:val="16"/>
                <w:lang w:val="fr-BE"/>
              </w:rPr>
            </w:pPr>
            <w:r w:rsidRPr="0093065E">
              <w:rPr>
                <w:sz w:val="16"/>
                <w:szCs w:val="16"/>
                <w:lang w:val="fr-BE"/>
              </w:rPr>
              <w:t>6631</w:t>
            </w:r>
          </w:p>
        </w:tc>
        <w:tc>
          <w:tcPr>
            <w:tcW w:w="2268" w:type="dxa"/>
            <w:tcBorders>
              <w:top w:val="nil"/>
              <w:bottom w:val="nil"/>
              <w:right w:val="single" w:sz="12" w:space="0" w:color="auto"/>
            </w:tcBorders>
            <w:vAlign w:val="center"/>
          </w:tcPr>
          <w:p w14:paraId="36E6ED08" w14:textId="77777777" w:rsidR="00461AF8" w:rsidRPr="0093065E" w:rsidRDefault="00461AF8" w:rsidP="004244BB">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54202A51" w14:textId="77777777" w:rsidR="00461AF8" w:rsidRPr="0093065E" w:rsidRDefault="00461AF8" w:rsidP="004244BB">
            <w:pPr>
              <w:tabs>
                <w:tab w:val="right" w:leader="dot" w:pos="1899"/>
              </w:tabs>
              <w:spacing w:line="240" w:lineRule="atLeast"/>
              <w:ind w:left="340" w:right="153"/>
              <w:jc w:val="left"/>
              <w:rPr>
                <w:sz w:val="18"/>
                <w:szCs w:val="18"/>
                <w:lang w:val="fr-BE"/>
              </w:rPr>
            </w:pPr>
            <w:r w:rsidRPr="0093065E">
              <w:rPr>
                <w:sz w:val="18"/>
                <w:szCs w:val="18"/>
                <w:lang w:val="fr-BE"/>
              </w:rPr>
              <w:tab/>
            </w:r>
          </w:p>
        </w:tc>
      </w:tr>
      <w:tr w:rsidR="00461AF8" w:rsidRPr="0093065E" w14:paraId="2C6D1178" w14:textId="77777777" w:rsidTr="00AE3395">
        <w:trPr>
          <w:trHeight w:val="283"/>
        </w:trPr>
        <w:tc>
          <w:tcPr>
            <w:tcW w:w="5613" w:type="dxa"/>
            <w:gridSpan w:val="3"/>
            <w:tcBorders>
              <w:top w:val="nil"/>
              <w:left w:val="nil"/>
              <w:bottom w:val="nil"/>
              <w:right w:val="nil"/>
            </w:tcBorders>
            <w:vAlign w:val="center"/>
          </w:tcPr>
          <w:p w14:paraId="4A386E2B" w14:textId="77777777" w:rsidR="00461AF8" w:rsidRPr="0093065E" w:rsidRDefault="00461AF8" w:rsidP="006D3EC1">
            <w:pPr>
              <w:tabs>
                <w:tab w:val="right" w:leader="dot" w:pos="5387"/>
              </w:tabs>
              <w:spacing w:line="240" w:lineRule="atLeast"/>
              <w:ind w:left="284"/>
              <w:jc w:val="left"/>
              <w:rPr>
                <w:sz w:val="18"/>
                <w:szCs w:val="18"/>
                <w:lang w:val="fr-BE"/>
              </w:rPr>
            </w:pPr>
            <w:r w:rsidRPr="0093065E">
              <w:rPr>
                <w:rFonts w:cs="Arial"/>
                <w:sz w:val="18"/>
                <w:lang w:val="fr-BE"/>
              </w:rPr>
              <w:t>Autres charges financières non récurrentes</w:t>
            </w:r>
            <w:r w:rsidRPr="0093065E">
              <w:rPr>
                <w:rFonts w:cs="Arial"/>
                <w:sz w:val="18"/>
                <w:lang w:val="fr-BE"/>
              </w:rPr>
              <w:tab/>
            </w:r>
          </w:p>
        </w:tc>
        <w:tc>
          <w:tcPr>
            <w:tcW w:w="709" w:type="dxa"/>
            <w:tcBorders>
              <w:top w:val="nil"/>
              <w:left w:val="single" w:sz="12" w:space="0" w:color="auto"/>
              <w:bottom w:val="nil"/>
            </w:tcBorders>
            <w:vAlign w:val="center"/>
          </w:tcPr>
          <w:p w14:paraId="71E74CD9" w14:textId="77777777" w:rsidR="00461AF8" w:rsidRPr="0093065E" w:rsidRDefault="00461AF8" w:rsidP="006D3EC1">
            <w:pPr>
              <w:tabs>
                <w:tab w:val="right" w:leader="dot" w:pos="10631"/>
                <w:tab w:val="right" w:leader="dot" w:pos="10773"/>
              </w:tabs>
              <w:spacing w:line="240" w:lineRule="atLeast"/>
              <w:jc w:val="left"/>
              <w:rPr>
                <w:sz w:val="16"/>
                <w:szCs w:val="16"/>
                <w:lang w:val="fr-BE"/>
              </w:rPr>
            </w:pPr>
            <w:r w:rsidRPr="0093065E">
              <w:rPr>
                <w:sz w:val="16"/>
                <w:szCs w:val="16"/>
                <w:lang w:val="fr-BE"/>
              </w:rPr>
              <w:t>668</w:t>
            </w:r>
          </w:p>
        </w:tc>
        <w:tc>
          <w:tcPr>
            <w:tcW w:w="2268" w:type="dxa"/>
            <w:tcBorders>
              <w:top w:val="nil"/>
              <w:bottom w:val="nil"/>
              <w:right w:val="single" w:sz="12" w:space="0" w:color="auto"/>
            </w:tcBorders>
            <w:vAlign w:val="center"/>
          </w:tcPr>
          <w:p w14:paraId="517C09E1" w14:textId="77777777" w:rsidR="00461AF8" w:rsidRPr="0093065E" w:rsidRDefault="00461AF8" w:rsidP="006D3EC1">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1E93F00E" w14:textId="77777777" w:rsidR="00461AF8" w:rsidRPr="0093065E" w:rsidRDefault="00461AF8" w:rsidP="006D3EC1">
            <w:pPr>
              <w:tabs>
                <w:tab w:val="right" w:leader="dot" w:pos="1899"/>
              </w:tabs>
              <w:spacing w:line="240" w:lineRule="atLeast"/>
              <w:ind w:left="340" w:right="153"/>
              <w:jc w:val="left"/>
              <w:rPr>
                <w:sz w:val="18"/>
                <w:szCs w:val="18"/>
                <w:lang w:val="fr-BE"/>
              </w:rPr>
            </w:pPr>
            <w:r w:rsidRPr="0093065E">
              <w:rPr>
                <w:sz w:val="18"/>
                <w:szCs w:val="18"/>
                <w:lang w:val="fr-BE"/>
              </w:rPr>
              <w:tab/>
            </w:r>
          </w:p>
        </w:tc>
      </w:tr>
      <w:tr w:rsidR="00AE3395" w:rsidRPr="0093065E" w14:paraId="290E7137" w14:textId="77777777" w:rsidTr="00AE3395">
        <w:trPr>
          <w:trHeight w:val="248"/>
        </w:trPr>
        <w:tc>
          <w:tcPr>
            <w:tcW w:w="5613" w:type="dxa"/>
            <w:gridSpan w:val="3"/>
            <w:tcBorders>
              <w:top w:val="nil"/>
              <w:left w:val="nil"/>
              <w:bottom w:val="nil"/>
              <w:right w:val="nil"/>
            </w:tcBorders>
            <w:vAlign w:val="center"/>
          </w:tcPr>
          <w:p w14:paraId="6F43EDE6" w14:textId="77777777" w:rsidR="00AE3395" w:rsidRPr="0093065E" w:rsidRDefault="00AE3395" w:rsidP="00854F6C">
            <w:pPr>
              <w:tabs>
                <w:tab w:val="right" w:leader="dot" w:pos="5387"/>
              </w:tabs>
              <w:spacing w:line="240" w:lineRule="atLeast"/>
              <w:ind w:left="284" w:firstLine="283"/>
              <w:jc w:val="left"/>
              <w:rPr>
                <w:rFonts w:cs="Arial"/>
                <w:sz w:val="18"/>
                <w:lang w:val="fr-BE"/>
              </w:rPr>
            </w:pPr>
            <w:r w:rsidRPr="0093065E">
              <w:rPr>
                <w:rFonts w:cs="Arial"/>
                <w:sz w:val="18"/>
                <w:lang w:val="fr-BE"/>
              </w:rPr>
              <w:t xml:space="preserve">Dont </w:t>
            </w:r>
            <w:r w:rsidRPr="0093065E">
              <w:rPr>
                <w:rFonts w:cs="Arial"/>
                <w:sz w:val="18"/>
                <w:lang w:val="fr-BE"/>
              </w:rPr>
              <w:tab/>
            </w:r>
          </w:p>
        </w:tc>
        <w:tc>
          <w:tcPr>
            <w:tcW w:w="709" w:type="dxa"/>
            <w:tcBorders>
              <w:top w:val="nil"/>
              <w:left w:val="single" w:sz="12" w:space="0" w:color="auto"/>
              <w:bottom w:val="nil"/>
            </w:tcBorders>
            <w:vAlign w:val="center"/>
          </w:tcPr>
          <w:p w14:paraId="1C0A916F" w14:textId="77777777" w:rsidR="00AE3395" w:rsidRPr="0093065E" w:rsidRDefault="00AE3395" w:rsidP="00854F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C7A12FC"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52372836"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r>
      <w:tr w:rsidR="00AE3395" w:rsidRPr="0093065E" w14:paraId="2789929D" w14:textId="77777777" w:rsidTr="00AE3395">
        <w:trPr>
          <w:trHeight w:val="283"/>
        </w:trPr>
        <w:tc>
          <w:tcPr>
            <w:tcW w:w="5613" w:type="dxa"/>
            <w:gridSpan w:val="3"/>
            <w:tcBorders>
              <w:top w:val="nil"/>
              <w:left w:val="nil"/>
              <w:bottom w:val="nil"/>
              <w:right w:val="nil"/>
            </w:tcBorders>
            <w:vAlign w:val="center"/>
          </w:tcPr>
          <w:p w14:paraId="2A1A1D67" w14:textId="77777777" w:rsidR="00AE3395" w:rsidRPr="0093065E" w:rsidRDefault="00AE3395" w:rsidP="00854F6C">
            <w:pPr>
              <w:tabs>
                <w:tab w:val="right" w:leader="dot" w:pos="5387"/>
              </w:tabs>
              <w:spacing w:line="240" w:lineRule="atLeast"/>
              <w:ind w:left="284" w:firstLine="283"/>
              <w:jc w:val="left"/>
              <w:rPr>
                <w:rFonts w:cs="Arial"/>
                <w:b/>
                <w:sz w:val="18"/>
                <w:lang w:val="fr-BE"/>
              </w:rPr>
            </w:pPr>
            <w:r w:rsidRPr="0093065E">
              <w:rPr>
                <w:rFonts w:cs="Arial"/>
                <w:sz w:val="18"/>
                <w:lang w:val="fr-BE"/>
              </w:rPr>
              <w:tab/>
            </w:r>
          </w:p>
        </w:tc>
        <w:tc>
          <w:tcPr>
            <w:tcW w:w="709" w:type="dxa"/>
            <w:tcBorders>
              <w:top w:val="nil"/>
              <w:left w:val="single" w:sz="12" w:space="0" w:color="auto"/>
              <w:bottom w:val="nil"/>
            </w:tcBorders>
            <w:vAlign w:val="center"/>
          </w:tcPr>
          <w:p w14:paraId="46E6CAC4" w14:textId="77777777" w:rsidR="00AE3395" w:rsidRPr="0093065E" w:rsidRDefault="00AE3395" w:rsidP="00854F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EFD8C95"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0006FFA2"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r>
      <w:tr w:rsidR="00AE3395" w:rsidRPr="0093065E" w14:paraId="3185F10E" w14:textId="77777777" w:rsidTr="00AE3395">
        <w:trPr>
          <w:trHeight w:val="283"/>
        </w:trPr>
        <w:tc>
          <w:tcPr>
            <w:tcW w:w="5613" w:type="dxa"/>
            <w:gridSpan w:val="3"/>
            <w:tcBorders>
              <w:top w:val="nil"/>
              <w:left w:val="nil"/>
              <w:bottom w:val="nil"/>
              <w:right w:val="nil"/>
            </w:tcBorders>
            <w:vAlign w:val="center"/>
          </w:tcPr>
          <w:p w14:paraId="63CA63AE" w14:textId="77777777" w:rsidR="00AE3395" w:rsidRPr="0093065E" w:rsidRDefault="00AE3395" w:rsidP="00854F6C">
            <w:pPr>
              <w:tabs>
                <w:tab w:val="right" w:leader="dot" w:pos="5387"/>
              </w:tabs>
              <w:spacing w:line="240" w:lineRule="atLeast"/>
              <w:ind w:left="284" w:firstLine="283"/>
              <w:jc w:val="left"/>
              <w:rPr>
                <w:rFonts w:cs="Arial"/>
                <w:b/>
                <w:sz w:val="18"/>
                <w:lang w:val="fr-BE"/>
              </w:rPr>
            </w:pPr>
            <w:r w:rsidRPr="0093065E">
              <w:rPr>
                <w:rFonts w:cs="Arial"/>
                <w:sz w:val="18"/>
                <w:lang w:val="fr-BE"/>
              </w:rPr>
              <w:tab/>
            </w:r>
          </w:p>
        </w:tc>
        <w:tc>
          <w:tcPr>
            <w:tcW w:w="709" w:type="dxa"/>
            <w:tcBorders>
              <w:top w:val="nil"/>
              <w:left w:val="single" w:sz="12" w:space="0" w:color="auto"/>
              <w:bottom w:val="nil"/>
            </w:tcBorders>
            <w:vAlign w:val="center"/>
          </w:tcPr>
          <w:p w14:paraId="665EFF19" w14:textId="77777777" w:rsidR="00AE3395" w:rsidRPr="0093065E" w:rsidRDefault="00AE3395" w:rsidP="00854F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56D49B5"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2CB1869D" w14:textId="77777777" w:rsidR="00AE3395" w:rsidRPr="0093065E" w:rsidRDefault="00AE3395" w:rsidP="00854F6C">
            <w:pPr>
              <w:tabs>
                <w:tab w:val="right" w:leader="dot" w:pos="1899"/>
              </w:tabs>
              <w:spacing w:line="240" w:lineRule="atLeast"/>
              <w:ind w:left="340" w:right="153"/>
              <w:jc w:val="left"/>
              <w:rPr>
                <w:sz w:val="18"/>
                <w:szCs w:val="18"/>
                <w:lang w:val="fr-BE"/>
              </w:rPr>
            </w:pPr>
            <w:r w:rsidRPr="0093065E">
              <w:rPr>
                <w:sz w:val="18"/>
                <w:szCs w:val="18"/>
                <w:lang w:val="fr-BE"/>
              </w:rPr>
              <w:tab/>
            </w:r>
          </w:p>
        </w:tc>
      </w:tr>
      <w:tr w:rsidR="00461AF8" w:rsidRPr="0093065E" w14:paraId="04EE9F83" w14:textId="77777777" w:rsidTr="00AE3395">
        <w:trPr>
          <w:trHeight w:val="283"/>
        </w:trPr>
        <w:tc>
          <w:tcPr>
            <w:tcW w:w="5613" w:type="dxa"/>
            <w:gridSpan w:val="3"/>
            <w:tcBorders>
              <w:top w:val="nil"/>
              <w:left w:val="nil"/>
              <w:bottom w:val="nil"/>
              <w:right w:val="nil"/>
            </w:tcBorders>
            <w:vAlign w:val="center"/>
          </w:tcPr>
          <w:p w14:paraId="7A7D6C84" w14:textId="77777777" w:rsidR="00461AF8" w:rsidRPr="0093065E" w:rsidRDefault="00461AF8" w:rsidP="00461AF8">
            <w:pPr>
              <w:tabs>
                <w:tab w:val="right" w:leader="dot" w:pos="5387"/>
              </w:tabs>
              <w:spacing w:line="240" w:lineRule="atLeast"/>
              <w:ind w:left="284"/>
              <w:jc w:val="left"/>
              <w:rPr>
                <w:sz w:val="18"/>
                <w:szCs w:val="18"/>
                <w:lang w:val="fr-BE"/>
              </w:rPr>
            </w:pPr>
            <w:r w:rsidRPr="0093065E">
              <w:rPr>
                <w:rFonts w:cs="Arial"/>
                <w:sz w:val="18"/>
                <w:lang w:val="fr-BE"/>
              </w:rPr>
              <w:t xml:space="preserve">Charges financières non récurrentes portées à l'actif au titre de frais de restructuration </w:t>
            </w:r>
            <w:r w:rsidRPr="0093065E">
              <w:rPr>
                <w:rFonts w:cs="Arial"/>
                <w:sz w:val="18"/>
                <w:lang w:val="fr-BE"/>
              </w:rPr>
              <w:tab/>
              <w:t>(-)</w:t>
            </w:r>
          </w:p>
        </w:tc>
        <w:tc>
          <w:tcPr>
            <w:tcW w:w="709" w:type="dxa"/>
            <w:tcBorders>
              <w:top w:val="nil"/>
              <w:left w:val="single" w:sz="12" w:space="0" w:color="auto"/>
              <w:bottom w:val="nil"/>
            </w:tcBorders>
            <w:vAlign w:val="center"/>
          </w:tcPr>
          <w:p w14:paraId="38B8FA44" w14:textId="77777777" w:rsidR="00461AF8" w:rsidRPr="0093065E" w:rsidRDefault="00461AF8" w:rsidP="00461AF8">
            <w:pPr>
              <w:tabs>
                <w:tab w:val="right" w:leader="dot" w:pos="10631"/>
                <w:tab w:val="right" w:leader="dot" w:pos="10773"/>
              </w:tabs>
              <w:spacing w:before="240" w:line="240" w:lineRule="atLeast"/>
              <w:jc w:val="left"/>
              <w:rPr>
                <w:sz w:val="16"/>
                <w:szCs w:val="16"/>
                <w:lang w:val="fr-BE"/>
              </w:rPr>
            </w:pPr>
            <w:r w:rsidRPr="0093065E">
              <w:rPr>
                <w:sz w:val="16"/>
                <w:szCs w:val="16"/>
                <w:lang w:val="fr-BE"/>
              </w:rPr>
              <w:t>6691</w:t>
            </w:r>
          </w:p>
        </w:tc>
        <w:tc>
          <w:tcPr>
            <w:tcW w:w="2268" w:type="dxa"/>
            <w:tcBorders>
              <w:top w:val="nil"/>
              <w:bottom w:val="nil"/>
              <w:right w:val="single" w:sz="12" w:space="0" w:color="auto"/>
            </w:tcBorders>
            <w:vAlign w:val="center"/>
          </w:tcPr>
          <w:p w14:paraId="2B65D55A" w14:textId="77777777" w:rsidR="00461AF8" w:rsidRPr="0093065E" w:rsidRDefault="00461AF8" w:rsidP="00461AF8">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nil"/>
              <w:right w:val="single" w:sz="4" w:space="0" w:color="auto"/>
            </w:tcBorders>
            <w:vAlign w:val="center"/>
          </w:tcPr>
          <w:p w14:paraId="7CB69E94" w14:textId="77777777" w:rsidR="00461AF8" w:rsidRPr="0093065E" w:rsidRDefault="00461AF8" w:rsidP="00461AF8">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00461AF8" w:rsidRPr="0093065E" w14:paraId="419D086E" w14:textId="77777777" w:rsidTr="00AE3395">
        <w:trPr>
          <w:trHeight w:val="283"/>
        </w:trPr>
        <w:tc>
          <w:tcPr>
            <w:tcW w:w="5613" w:type="dxa"/>
            <w:gridSpan w:val="3"/>
            <w:tcBorders>
              <w:top w:val="nil"/>
              <w:left w:val="nil"/>
              <w:bottom w:val="nil"/>
              <w:right w:val="nil"/>
            </w:tcBorders>
            <w:vAlign w:val="center"/>
          </w:tcPr>
          <w:p w14:paraId="516A0EEC" w14:textId="77777777" w:rsidR="00461AF8" w:rsidRPr="0093065E" w:rsidRDefault="00461AF8" w:rsidP="005E4ACB">
            <w:pPr>
              <w:tabs>
                <w:tab w:val="right" w:leader="dot" w:pos="5387"/>
              </w:tabs>
              <w:spacing w:after="60" w:line="240" w:lineRule="atLeast"/>
              <w:ind w:left="284"/>
              <w:jc w:val="left"/>
              <w:rPr>
                <w:rFonts w:cs="Arial"/>
                <w:sz w:val="18"/>
                <w:lang w:val="fr-BE"/>
              </w:rPr>
            </w:pPr>
            <w:r w:rsidRPr="0093065E">
              <w:rPr>
                <w:rFonts w:cs="Arial"/>
                <w:sz w:val="18"/>
                <w:lang w:val="fr-BE"/>
              </w:rPr>
              <w:t>Prise en résultats d’écarts de consolidation négatifs</w:t>
            </w:r>
            <w:r w:rsidRPr="0093065E">
              <w:rPr>
                <w:rFonts w:cs="Arial"/>
                <w:sz w:val="18"/>
                <w:lang w:val="fr-BE"/>
              </w:rPr>
              <w:tab/>
              <w:t>(-)</w:t>
            </w:r>
          </w:p>
        </w:tc>
        <w:tc>
          <w:tcPr>
            <w:tcW w:w="709" w:type="dxa"/>
            <w:tcBorders>
              <w:top w:val="nil"/>
              <w:left w:val="single" w:sz="12" w:space="0" w:color="auto"/>
              <w:bottom w:val="single" w:sz="12" w:space="0" w:color="auto"/>
            </w:tcBorders>
            <w:vAlign w:val="center"/>
          </w:tcPr>
          <w:p w14:paraId="6CCB659F" w14:textId="77777777" w:rsidR="00461AF8" w:rsidRPr="0093065E" w:rsidRDefault="00461AF8" w:rsidP="005E4ACB">
            <w:pPr>
              <w:tabs>
                <w:tab w:val="right" w:leader="dot" w:pos="10631"/>
                <w:tab w:val="right" w:leader="dot" w:pos="10773"/>
              </w:tabs>
              <w:spacing w:after="60" w:line="240" w:lineRule="atLeast"/>
              <w:jc w:val="left"/>
              <w:rPr>
                <w:sz w:val="16"/>
                <w:szCs w:val="16"/>
                <w:lang w:val="fr-BE"/>
              </w:rPr>
            </w:pPr>
            <w:r w:rsidRPr="0093065E">
              <w:rPr>
                <w:sz w:val="16"/>
                <w:szCs w:val="16"/>
                <w:lang w:val="fr-BE"/>
              </w:rPr>
              <w:t>9963</w:t>
            </w:r>
          </w:p>
        </w:tc>
        <w:tc>
          <w:tcPr>
            <w:tcW w:w="2268" w:type="dxa"/>
            <w:tcBorders>
              <w:top w:val="nil"/>
              <w:bottom w:val="single" w:sz="12" w:space="0" w:color="auto"/>
              <w:right w:val="single" w:sz="12" w:space="0" w:color="auto"/>
            </w:tcBorders>
            <w:vAlign w:val="center"/>
          </w:tcPr>
          <w:p w14:paraId="5206888F" w14:textId="77777777" w:rsidR="00461AF8" w:rsidRPr="0093065E" w:rsidRDefault="00461AF8" w:rsidP="005E4ACB">
            <w:pPr>
              <w:tabs>
                <w:tab w:val="right" w:leader="dot" w:pos="1899"/>
              </w:tabs>
              <w:spacing w:after="60"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sz="12" w:space="0" w:color="auto"/>
              <w:bottom w:val="single" w:sz="4" w:space="0" w:color="auto"/>
              <w:right w:val="single" w:sz="4" w:space="0" w:color="auto"/>
            </w:tcBorders>
            <w:vAlign w:val="center"/>
          </w:tcPr>
          <w:p w14:paraId="5FB1C345" w14:textId="77777777" w:rsidR="00461AF8" w:rsidRPr="0093065E" w:rsidRDefault="00461AF8" w:rsidP="005E4ACB">
            <w:pPr>
              <w:tabs>
                <w:tab w:val="right" w:leader="dot" w:pos="1899"/>
              </w:tabs>
              <w:spacing w:after="60" w:line="240" w:lineRule="atLeast"/>
              <w:ind w:left="340" w:right="153"/>
              <w:jc w:val="left"/>
              <w:rPr>
                <w:sz w:val="18"/>
                <w:szCs w:val="18"/>
                <w:lang w:val="fr-BE"/>
              </w:rPr>
            </w:pPr>
            <w:r w:rsidRPr="0093065E">
              <w:rPr>
                <w:sz w:val="18"/>
                <w:szCs w:val="18"/>
                <w:lang w:val="fr-BE"/>
              </w:rPr>
              <w:tab/>
            </w:r>
          </w:p>
        </w:tc>
      </w:tr>
      <w:tr w:rsidR="00AE3395" w:rsidRPr="0093065E" w14:paraId="30067B22" w14:textId="77777777" w:rsidTr="00AE3395">
        <w:trPr>
          <w:gridAfter w:val="1"/>
          <w:wAfter w:w="30" w:type="dxa"/>
          <w:trHeight w:val="283"/>
        </w:trPr>
        <w:tc>
          <w:tcPr>
            <w:tcW w:w="567" w:type="dxa"/>
            <w:tcBorders>
              <w:left w:val="single" w:sz="6" w:space="0" w:color="auto"/>
              <w:bottom w:val="single" w:sz="6" w:space="0" w:color="auto"/>
              <w:right w:val="single" w:sz="6" w:space="0" w:color="auto"/>
            </w:tcBorders>
            <w:vAlign w:val="center"/>
          </w:tcPr>
          <w:p w14:paraId="4059400C" w14:textId="77777777" w:rsidR="00AE3395" w:rsidRPr="0093065E" w:rsidRDefault="00AE3395" w:rsidP="00854F6C">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3AFAEF44" w14:textId="77777777" w:rsidR="00AE3395" w:rsidRPr="0093065E" w:rsidRDefault="00AE3395" w:rsidP="00854F6C">
            <w:pPr>
              <w:spacing w:line="240" w:lineRule="atLeast"/>
              <w:jc w:val="left"/>
              <w:rPr>
                <w:lang w:val="fr-BE"/>
              </w:rPr>
            </w:pPr>
          </w:p>
        </w:tc>
        <w:tc>
          <w:tcPr>
            <w:tcW w:w="5669" w:type="dxa"/>
            <w:gridSpan w:val="4"/>
            <w:tcBorders>
              <w:top w:val="nil"/>
              <w:left w:val="single" w:sz="6" w:space="0" w:color="auto"/>
              <w:bottom w:val="single" w:sz="6" w:space="0" w:color="auto"/>
              <w:right w:val="single" w:sz="6" w:space="0" w:color="auto"/>
            </w:tcBorders>
            <w:vAlign w:val="center"/>
          </w:tcPr>
          <w:p w14:paraId="47B9D48D" w14:textId="77777777" w:rsidR="00AE3395" w:rsidRPr="0093065E" w:rsidRDefault="00AE3395" w:rsidP="00854F6C">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3F1BFEB0" w14:textId="77777777" w:rsidR="00AE3395" w:rsidRPr="0093065E" w:rsidRDefault="00AE3395" w:rsidP="00854F6C">
            <w:pPr>
              <w:spacing w:line="240" w:lineRule="atLeast"/>
              <w:jc w:val="left"/>
              <w:rPr>
                <w:lang w:val="fr-BE"/>
              </w:rPr>
            </w:pPr>
            <w:r w:rsidRPr="0093065E">
              <w:rPr>
                <w:lang w:val="fr-BE"/>
              </w:rPr>
              <w:t>CONSO 5.14</w:t>
            </w:r>
          </w:p>
        </w:tc>
      </w:tr>
    </w:tbl>
    <w:p w14:paraId="03AE8EFD" w14:textId="77777777" w:rsidR="005E4ACB" w:rsidRPr="0093065E" w:rsidRDefault="005E4ACB">
      <w:pPr>
        <w:rPr>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601BD1" w:rsidRPr="0093065E" w14:paraId="4BA3A91A" w14:textId="77777777" w:rsidTr="00601BD1">
        <w:tc>
          <w:tcPr>
            <w:tcW w:w="5613" w:type="dxa"/>
            <w:tcBorders>
              <w:top w:val="nil"/>
              <w:left w:val="nil"/>
              <w:bottom w:val="nil"/>
            </w:tcBorders>
          </w:tcPr>
          <w:p w14:paraId="5AB025E6" w14:textId="77777777" w:rsidR="00601BD1" w:rsidRPr="0093065E" w:rsidRDefault="00601BD1" w:rsidP="00524201">
            <w:pPr>
              <w:spacing w:line="240" w:lineRule="atLeast"/>
              <w:ind w:left="709" w:hanging="709"/>
              <w:rPr>
                <w:sz w:val="18"/>
                <w:lang w:val="fr-BE"/>
              </w:rPr>
            </w:pPr>
          </w:p>
        </w:tc>
        <w:tc>
          <w:tcPr>
            <w:tcW w:w="709" w:type="dxa"/>
            <w:tcBorders>
              <w:bottom w:val="single" w:sz="12" w:space="0" w:color="auto"/>
            </w:tcBorders>
          </w:tcPr>
          <w:p w14:paraId="32AAC5EB" w14:textId="77777777" w:rsidR="00601BD1" w:rsidRPr="0093065E" w:rsidRDefault="00601BD1" w:rsidP="00524201">
            <w:pPr>
              <w:spacing w:line="240" w:lineRule="atLeast"/>
              <w:ind w:left="-57" w:right="-57"/>
              <w:jc w:val="center"/>
              <w:rPr>
                <w:sz w:val="16"/>
                <w:lang w:val="fr-BE"/>
              </w:rPr>
            </w:pPr>
            <w:r w:rsidRPr="0093065E">
              <w:rPr>
                <w:sz w:val="16"/>
                <w:lang w:val="fr-BE"/>
              </w:rPr>
              <w:t>Codes</w:t>
            </w:r>
          </w:p>
        </w:tc>
        <w:tc>
          <w:tcPr>
            <w:tcW w:w="2268" w:type="dxa"/>
            <w:tcBorders>
              <w:bottom w:val="single" w:sz="12" w:space="0" w:color="auto"/>
            </w:tcBorders>
          </w:tcPr>
          <w:p w14:paraId="5C778849" w14:textId="77777777" w:rsidR="00601BD1" w:rsidRPr="0093065E" w:rsidRDefault="00601BD1" w:rsidP="00524201">
            <w:pPr>
              <w:spacing w:line="240" w:lineRule="atLeast"/>
              <w:jc w:val="center"/>
              <w:rPr>
                <w:sz w:val="16"/>
                <w:lang w:val="fr-BE"/>
              </w:rPr>
            </w:pPr>
            <w:r w:rsidRPr="0093065E">
              <w:rPr>
                <w:sz w:val="16"/>
                <w:lang w:val="fr-BE"/>
              </w:rPr>
              <w:t>Exercice</w:t>
            </w:r>
          </w:p>
        </w:tc>
        <w:tc>
          <w:tcPr>
            <w:tcW w:w="2268" w:type="dxa"/>
          </w:tcPr>
          <w:p w14:paraId="70B43008" w14:textId="77777777" w:rsidR="00601BD1" w:rsidRPr="0093065E" w:rsidRDefault="00601BD1" w:rsidP="00524201">
            <w:pPr>
              <w:spacing w:line="240" w:lineRule="atLeast"/>
              <w:jc w:val="center"/>
              <w:rPr>
                <w:sz w:val="16"/>
                <w:lang w:val="fr-BE"/>
              </w:rPr>
            </w:pPr>
            <w:r w:rsidRPr="0093065E">
              <w:rPr>
                <w:sz w:val="16"/>
                <w:lang w:val="fr-BE"/>
              </w:rPr>
              <w:t>Exercice précédent</w:t>
            </w:r>
          </w:p>
        </w:tc>
      </w:tr>
      <w:tr w:rsidR="005E4ACB" w:rsidRPr="0093065E" w14:paraId="2F4045D0" w14:textId="77777777" w:rsidTr="00601BD1">
        <w:trPr>
          <w:trHeight w:val="283"/>
        </w:trPr>
        <w:tc>
          <w:tcPr>
            <w:tcW w:w="5613" w:type="dxa"/>
            <w:tcBorders>
              <w:top w:val="nil"/>
              <w:left w:val="nil"/>
              <w:bottom w:val="nil"/>
              <w:right w:val="nil"/>
            </w:tcBorders>
            <w:vAlign w:val="center"/>
          </w:tcPr>
          <w:p w14:paraId="609B3092" w14:textId="77777777" w:rsidR="005E4ACB" w:rsidRPr="0093065E" w:rsidRDefault="005E4ACB" w:rsidP="005E4ACB">
            <w:pPr>
              <w:tabs>
                <w:tab w:val="right" w:leader="dot" w:pos="5387"/>
              </w:tabs>
              <w:spacing w:line="240" w:lineRule="atLeast"/>
              <w:jc w:val="left"/>
              <w:rPr>
                <w:rFonts w:cs="Arial"/>
                <w:sz w:val="18"/>
                <w:lang w:val="fr-BE"/>
              </w:rPr>
            </w:pPr>
            <w:r w:rsidRPr="0093065E">
              <w:rPr>
                <w:rFonts w:cs="Arial"/>
                <w:b/>
                <w:smallCaps/>
                <w:lang w:val="fr-BE"/>
              </w:rPr>
              <w:t>Impôts sur le résultat</w:t>
            </w:r>
          </w:p>
        </w:tc>
        <w:tc>
          <w:tcPr>
            <w:tcW w:w="709" w:type="dxa"/>
            <w:tcBorders>
              <w:top w:val="single" w:sz="12" w:space="0" w:color="auto"/>
              <w:left w:val="single" w:sz="12" w:space="0" w:color="auto"/>
              <w:bottom w:val="nil"/>
            </w:tcBorders>
            <w:vAlign w:val="center"/>
          </w:tcPr>
          <w:p w14:paraId="3CA340FC" w14:textId="77777777" w:rsidR="005E4ACB" w:rsidRPr="0093065E" w:rsidRDefault="005E4ACB" w:rsidP="005E4ACB">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5E00C542" w14:textId="77777777" w:rsidR="005E4ACB" w:rsidRPr="0093065E" w:rsidRDefault="005E4ACB" w:rsidP="005E4ACB">
            <w:pPr>
              <w:tabs>
                <w:tab w:val="right" w:leader="dot" w:pos="1899"/>
              </w:tabs>
              <w:spacing w:line="240" w:lineRule="atLeast"/>
              <w:ind w:left="340"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5E9C5A47" w14:textId="77777777" w:rsidR="005E4ACB" w:rsidRPr="0093065E" w:rsidRDefault="005E4ACB" w:rsidP="005E4ACB">
            <w:pPr>
              <w:tabs>
                <w:tab w:val="right" w:leader="dot" w:pos="1899"/>
              </w:tabs>
              <w:spacing w:line="240" w:lineRule="atLeast"/>
              <w:ind w:left="340" w:right="153"/>
              <w:jc w:val="left"/>
              <w:rPr>
                <w:sz w:val="18"/>
                <w:szCs w:val="18"/>
                <w:lang w:val="fr-BE"/>
              </w:rPr>
            </w:pPr>
          </w:p>
        </w:tc>
      </w:tr>
      <w:tr w:rsidR="005E4ACB" w:rsidRPr="0093065E" w14:paraId="771C6249" w14:textId="77777777" w:rsidTr="00601BD1">
        <w:trPr>
          <w:trHeight w:val="283"/>
        </w:trPr>
        <w:tc>
          <w:tcPr>
            <w:tcW w:w="5613" w:type="dxa"/>
            <w:tcBorders>
              <w:top w:val="nil"/>
              <w:left w:val="nil"/>
              <w:bottom w:val="nil"/>
              <w:right w:val="nil"/>
            </w:tcBorders>
            <w:vAlign w:val="center"/>
          </w:tcPr>
          <w:p w14:paraId="4FC3053E" w14:textId="77777777" w:rsidR="005E4ACB" w:rsidRPr="0093065E" w:rsidRDefault="005E4ACB" w:rsidP="005E4ACB">
            <w:pPr>
              <w:tabs>
                <w:tab w:val="right" w:leader="dot" w:pos="5387"/>
              </w:tabs>
              <w:spacing w:before="120" w:line="240" w:lineRule="atLeast"/>
              <w:jc w:val="left"/>
              <w:rPr>
                <w:rFonts w:cs="Arial"/>
                <w:sz w:val="18"/>
                <w:lang w:val="fr-BE"/>
              </w:rPr>
            </w:pPr>
            <w:r w:rsidRPr="0093065E">
              <w:rPr>
                <w:b/>
                <w:sz w:val="18"/>
                <w:lang w:val="fr-BE"/>
              </w:rPr>
              <w:t xml:space="preserve">Différence entre la charge fiscale imputée au compte de résultats consolidé de l'exercice et des exercices antérieurs, et la charge fiscale déjà payée ou à payer au titre de ces exercices, dans la mesure où cette différence est d'un intérêt certain au regard de la charge fiscale future </w:t>
            </w:r>
            <w:r w:rsidRPr="0093065E">
              <w:rPr>
                <w:sz w:val="18"/>
                <w:lang w:val="fr-BE"/>
              </w:rPr>
              <w:tab/>
            </w:r>
          </w:p>
        </w:tc>
        <w:tc>
          <w:tcPr>
            <w:tcW w:w="709" w:type="dxa"/>
            <w:tcBorders>
              <w:top w:val="nil"/>
              <w:left w:val="single" w:sz="12" w:space="0" w:color="auto"/>
              <w:bottom w:val="nil"/>
            </w:tcBorders>
            <w:vAlign w:val="center"/>
          </w:tcPr>
          <w:p w14:paraId="07ACFCB6" w14:textId="77777777" w:rsidR="005E4ACB" w:rsidRPr="0093065E" w:rsidRDefault="005E4ACB" w:rsidP="005E4ACB">
            <w:pPr>
              <w:tabs>
                <w:tab w:val="right" w:leader="dot" w:pos="10631"/>
                <w:tab w:val="right" w:leader="dot" w:pos="10773"/>
              </w:tabs>
              <w:spacing w:before="1080" w:line="240" w:lineRule="atLeast"/>
              <w:jc w:val="left"/>
              <w:rPr>
                <w:sz w:val="16"/>
                <w:szCs w:val="16"/>
                <w:lang w:val="fr-BE"/>
              </w:rPr>
            </w:pPr>
            <w:r w:rsidRPr="0093065E">
              <w:rPr>
                <w:sz w:val="16"/>
                <w:szCs w:val="16"/>
                <w:lang w:val="fr-BE"/>
              </w:rPr>
              <w:t>99084</w:t>
            </w:r>
          </w:p>
        </w:tc>
        <w:tc>
          <w:tcPr>
            <w:tcW w:w="2268" w:type="dxa"/>
            <w:tcBorders>
              <w:top w:val="nil"/>
              <w:bottom w:val="nil"/>
              <w:right w:val="single" w:sz="12" w:space="0" w:color="auto"/>
            </w:tcBorders>
            <w:vAlign w:val="center"/>
          </w:tcPr>
          <w:p w14:paraId="126775C9" w14:textId="77777777" w:rsidR="005E4ACB" w:rsidRPr="0093065E" w:rsidRDefault="005E4ACB" w:rsidP="005E4ACB">
            <w:pPr>
              <w:tabs>
                <w:tab w:val="right" w:leader="dot" w:pos="1899"/>
              </w:tabs>
              <w:spacing w:before="1080"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261E652E" w14:textId="77777777" w:rsidR="005E4ACB" w:rsidRPr="0093065E" w:rsidRDefault="005E4ACB" w:rsidP="005E4ACB">
            <w:pPr>
              <w:tabs>
                <w:tab w:val="right" w:leader="dot" w:pos="1899"/>
              </w:tabs>
              <w:spacing w:before="1080" w:line="240" w:lineRule="atLeast"/>
              <w:ind w:left="340" w:right="153"/>
              <w:jc w:val="left"/>
              <w:rPr>
                <w:sz w:val="18"/>
                <w:szCs w:val="18"/>
                <w:lang w:val="fr-BE"/>
              </w:rPr>
            </w:pPr>
            <w:r w:rsidRPr="0093065E">
              <w:rPr>
                <w:sz w:val="18"/>
                <w:szCs w:val="18"/>
                <w:lang w:val="fr-BE"/>
              </w:rPr>
              <w:tab/>
            </w:r>
          </w:p>
        </w:tc>
      </w:tr>
      <w:tr w:rsidR="005E4ACB" w:rsidRPr="0093065E" w14:paraId="1808D44E" w14:textId="77777777" w:rsidTr="00601BD1">
        <w:trPr>
          <w:trHeight w:val="283"/>
        </w:trPr>
        <w:tc>
          <w:tcPr>
            <w:tcW w:w="5613" w:type="dxa"/>
            <w:tcBorders>
              <w:top w:val="nil"/>
              <w:left w:val="nil"/>
              <w:bottom w:val="nil"/>
              <w:right w:val="nil"/>
            </w:tcBorders>
            <w:vAlign w:val="center"/>
          </w:tcPr>
          <w:p w14:paraId="16F37CCA" w14:textId="77777777" w:rsidR="005E4ACB" w:rsidRPr="0093065E" w:rsidRDefault="005E4ACB" w:rsidP="00C940EF">
            <w:pPr>
              <w:tabs>
                <w:tab w:val="right" w:leader="dot" w:pos="5387"/>
              </w:tabs>
              <w:spacing w:before="120" w:after="60" w:line="240" w:lineRule="atLeast"/>
              <w:jc w:val="left"/>
              <w:rPr>
                <w:rFonts w:cs="Arial"/>
                <w:sz w:val="18"/>
                <w:lang w:val="fr-BE"/>
              </w:rPr>
            </w:pPr>
            <w:r w:rsidRPr="0093065E">
              <w:rPr>
                <w:b/>
                <w:sz w:val="18"/>
                <w:lang w:val="fr-BE"/>
              </w:rPr>
              <w:t>Influence des résultats non-récurrents</w:t>
            </w:r>
            <w:r w:rsidR="00C940EF" w:rsidRPr="0093065E">
              <w:rPr>
                <w:b/>
                <w:sz w:val="18"/>
                <w:lang w:val="fr-BE"/>
              </w:rPr>
              <w:t xml:space="preserve"> </w:t>
            </w:r>
            <w:r w:rsidRPr="0093065E">
              <w:rPr>
                <w:b/>
                <w:sz w:val="18"/>
                <w:lang w:val="fr-BE"/>
              </w:rPr>
              <w:t xml:space="preserve">sur le montant des impôts sur le résultat de l'exercice </w:t>
            </w:r>
            <w:r w:rsidRPr="0093065E">
              <w:rPr>
                <w:sz w:val="18"/>
                <w:lang w:val="fr-BE"/>
              </w:rPr>
              <w:tab/>
            </w:r>
          </w:p>
        </w:tc>
        <w:tc>
          <w:tcPr>
            <w:tcW w:w="709" w:type="dxa"/>
            <w:tcBorders>
              <w:top w:val="nil"/>
              <w:left w:val="single" w:sz="12" w:space="0" w:color="auto"/>
              <w:bottom w:val="single" w:sz="12" w:space="0" w:color="auto"/>
            </w:tcBorders>
            <w:vAlign w:val="center"/>
          </w:tcPr>
          <w:p w14:paraId="16070503" w14:textId="77777777" w:rsidR="005E4ACB" w:rsidRPr="0093065E" w:rsidRDefault="005E4ACB" w:rsidP="005E4ACB">
            <w:pPr>
              <w:tabs>
                <w:tab w:val="right" w:leader="dot" w:pos="10631"/>
                <w:tab w:val="right" w:leader="dot" w:pos="10773"/>
              </w:tabs>
              <w:spacing w:before="360" w:after="60" w:line="240" w:lineRule="atLeast"/>
              <w:jc w:val="left"/>
              <w:rPr>
                <w:sz w:val="16"/>
                <w:szCs w:val="16"/>
                <w:lang w:val="fr-BE"/>
              </w:rPr>
            </w:pPr>
            <w:r w:rsidRPr="0093065E">
              <w:rPr>
                <w:sz w:val="16"/>
                <w:szCs w:val="16"/>
                <w:lang w:val="fr-BE"/>
              </w:rPr>
              <w:t>99085</w:t>
            </w:r>
          </w:p>
        </w:tc>
        <w:tc>
          <w:tcPr>
            <w:tcW w:w="2268" w:type="dxa"/>
            <w:tcBorders>
              <w:top w:val="nil"/>
              <w:bottom w:val="single" w:sz="12" w:space="0" w:color="auto"/>
              <w:right w:val="single" w:sz="12" w:space="0" w:color="auto"/>
            </w:tcBorders>
            <w:vAlign w:val="center"/>
          </w:tcPr>
          <w:p w14:paraId="2657FD56" w14:textId="77777777" w:rsidR="005E4ACB" w:rsidRPr="0093065E" w:rsidRDefault="005E4ACB" w:rsidP="005E4ACB">
            <w:pPr>
              <w:tabs>
                <w:tab w:val="right" w:leader="dot" w:pos="1899"/>
              </w:tabs>
              <w:spacing w:before="360" w:after="60" w:line="240" w:lineRule="atLeast"/>
              <w:ind w:left="340" w:right="153"/>
              <w:jc w:val="left"/>
              <w:rPr>
                <w:sz w:val="18"/>
                <w:szCs w:val="18"/>
                <w:lang w:val="fr-BE"/>
              </w:rPr>
            </w:pPr>
            <w:r w:rsidRPr="0093065E">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189E9D64" w14:textId="77777777" w:rsidR="005E4ACB" w:rsidRPr="0093065E" w:rsidRDefault="005E4ACB" w:rsidP="005E4ACB">
            <w:pPr>
              <w:tabs>
                <w:tab w:val="right" w:leader="dot" w:pos="1899"/>
              </w:tabs>
              <w:spacing w:before="360" w:after="60" w:line="240" w:lineRule="atLeast"/>
              <w:ind w:left="340" w:right="153"/>
              <w:jc w:val="left"/>
              <w:rPr>
                <w:sz w:val="18"/>
                <w:szCs w:val="18"/>
                <w:lang w:val="fr-BE"/>
              </w:rPr>
            </w:pPr>
            <w:r w:rsidRPr="0093065E">
              <w:rPr>
                <w:sz w:val="18"/>
                <w:szCs w:val="18"/>
                <w:lang w:val="fr-BE"/>
              </w:rPr>
              <w:tab/>
            </w:r>
          </w:p>
        </w:tc>
      </w:tr>
    </w:tbl>
    <w:p w14:paraId="25C5790C" w14:textId="77777777" w:rsidR="005E4ACB" w:rsidRPr="0093065E" w:rsidRDefault="005E4ACB" w:rsidP="00A85B0F">
      <w:pPr>
        <w:tabs>
          <w:tab w:val="right" w:leader="dot" w:pos="10631"/>
          <w:tab w:val="right" w:leader="dot" w:pos="10773"/>
        </w:tabs>
        <w:spacing w:line="240" w:lineRule="auto"/>
        <w:jc w:val="left"/>
        <w:rPr>
          <w:sz w:val="18"/>
          <w:szCs w:val="18"/>
          <w:lang w:val="fr-BE"/>
        </w:rPr>
      </w:pPr>
    </w:p>
    <w:p w14:paraId="23C18A7E" w14:textId="77777777" w:rsidR="005E4ACB" w:rsidRPr="0093065E" w:rsidRDefault="005E4ACB" w:rsidP="00A85B0F">
      <w:pPr>
        <w:tabs>
          <w:tab w:val="right" w:leader="dot" w:pos="10631"/>
          <w:tab w:val="right" w:leader="dot" w:pos="10773"/>
        </w:tabs>
        <w:spacing w:line="240" w:lineRule="auto"/>
        <w:jc w:val="left"/>
        <w:rPr>
          <w:sz w:val="18"/>
          <w:szCs w:val="18"/>
          <w:lang w:val="fr-BE"/>
        </w:rPr>
        <w:sectPr w:rsidR="005E4ACB"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01BD1" w:rsidRPr="0093065E" w14:paraId="0427CF16" w14:textId="77777777" w:rsidTr="00524201">
        <w:trPr>
          <w:trHeight w:val="283"/>
        </w:trPr>
        <w:tc>
          <w:tcPr>
            <w:tcW w:w="567" w:type="dxa"/>
            <w:tcBorders>
              <w:left w:val="single" w:sz="6" w:space="0" w:color="auto"/>
              <w:bottom w:val="single" w:sz="6" w:space="0" w:color="auto"/>
              <w:right w:val="single" w:sz="6" w:space="0" w:color="auto"/>
            </w:tcBorders>
            <w:vAlign w:val="center"/>
          </w:tcPr>
          <w:p w14:paraId="52EAC20A" w14:textId="77777777" w:rsidR="00601BD1" w:rsidRPr="0093065E" w:rsidRDefault="00601BD1" w:rsidP="00524201">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1322D14D" w14:textId="77777777" w:rsidR="00601BD1" w:rsidRPr="0093065E" w:rsidRDefault="00601BD1" w:rsidP="0052420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39C43E61" w14:textId="77777777" w:rsidR="00601BD1" w:rsidRPr="0093065E" w:rsidRDefault="00601BD1" w:rsidP="0052420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3899ED0D" w14:textId="77777777" w:rsidR="00601BD1" w:rsidRPr="0093065E" w:rsidRDefault="00601BD1" w:rsidP="00601BD1">
            <w:pPr>
              <w:spacing w:line="240" w:lineRule="atLeast"/>
              <w:jc w:val="left"/>
              <w:rPr>
                <w:lang w:val="fr-BE"/>
              </w:rPr>
            </w:pPr>
            <w:r w:rsidRPr="0093065E">
              <w:rPr>
                <w:lang w:val="fr-BE"/>
              </w:rPr>
              <w:t xml:space="preserve">CONSO </w:t>
            </w:r>
            <w:r w:rsidR="00F12AE8" w:rsidRPr="0093065E">
              <w:rPr>
                <w:lang w:val="fr-BE"/>
              </w:rPr>
              <w:t>5.</w:t>
            </w:r>
            <w:r w:rsidRPr="0093065E">
              <w:rPr>
                <w:lang w:val="fr-BE"/>
              </w:rPr>
              <w:t>15</w:t>
            </w:r>
          </w:p>
        </w:tc>
      </w:tr>
    </w:tbl>
    <w:p w14:paraId="06403DC9" w14:textId="77777777" w:rsidR="00601BD1" w:rsidRPr="0093065E" w:rsidRDefault="00601BD1" w:rsidP="00601BD1">
      <w:pPr>
        <w:spacing w:line="240" w:lineRule="atLeast"/>
        <w:ind w:right="-2"/>
        <w:jc w:val="left"/>
        <w:rPr>
          <w:sz w:val="18"/>
          <w:szCs w:val="18"/>
          <w:lang w:val="fr-BE"/>
        </w:rPr>
      </w:pPr>
    </w:p>
    <w:p w14:paraId="698F03BC" w14:textId="77777777" w:rsidR="00A52B03" w:rsidRPr="0093065E" w:rsidRDefault="00A52B03" w:rsidP="00601BD1">
      <w:pPr>
        <w:spacing w:before="120" w:line="240" w:lineRule="atLeast"/>
        <w:jc w:val="left"/>
        <w:rPr>
          <w:b/>
          <w:caps/>
          <w:lang w:val="fr-BE"/>
        </w:rPr>
      </w:pPr>
      <w:r w:rsidRPr="0093065E">
        <w:rPr>
          <w:b/>
          <w:caps/>
          <w:lang w:val="fr-BE"/>
        </w:rPr>
        <w:t>droits et engagements hors bilan</w:t>
      </w:r>
    </w:p>
    <w:p w14:paraId="2E8F3A96" w14:textId="77777777" w:rsidR="00A52B03" w:rsidRPr="0093065E" w:rsidRDefault="00A52B03" w:rsidP="00A52B03">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A52B03" w:rsidRPr="0093065E" w14:paraId="62AECD49" w14:textId="77777777" w:rsidTr="00FE38C4">
        <w:trPr>
          <w:trHeight w:val="283"/>
        </w:trPr>
        <w:tc>
          <w:tcPr>
            <w:tcW w:w="7880" w:type="dxa"/>
            <w:tcBorders>
              <w:top w:val="nil"/>
              <w:left w:val="nil"/>
              <w:bottom w:val="nil"/>
              <w:right w:val="nil"/>
            </w:tcBorders>
            <w:vAlign w:val="center"/>
          </w:tcPr>
          <w:p w14:paraId="47C74690" w14:textId="77777777" w:rsidR="00A52B03" w:rsidRPr="0093065E" w:rsidRDefault="00A52B03"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42EAD363" w14:textId="77777777" w:rsidR="00A52B03" w:rsidRPr="0093065E" w:rsidRDefault="00A52B03" w:rsidP="00FE38C4">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45BC44F9" w14:textId="77777777" w:rsidR="00A52B03" w:rsidRPr="0093065E" w:rsidRDefault="00A52B03" w:rsidP="00FE38C4">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00A52B03" w:rsidRPr="0093065E" w14:paraId="3B69660F" w14:textId="77777777" w:rsidTr="00FE38C4">
        <w:trPr>
          <w:trHeight w:val="283"/>
        </w:trPr>
        <w:tc>
          <w:tcPr>
            <w:tcW w:w="7880" w:type="dxa"/>
            <w:tcBorders>
              <w:top w:val="nil"/>
              <w:left w:val="nil"/>
              <w:bottom w:val="nil"/>
              <w:right w:val="nil"/>
            </w:tcBorders>
            <w:vAlign w:val="center"/>
          </w:tcPr>
          <w:p w14:paraId="670658A3" w14:textId="77777777" w:rsidR="00A52B03" w:rsidRPr="0093065E" w:rsidRDefault="00524201" w:rsidP="00A52B03">
            <w:pPr>
              <w:tabs>
                <w:tab w:val="right" w:leader="dot" w:pos="7655"/>
              </w:tabs>
              <w:spacing w:before="120" w:line="240" w:lineRule="atLeast"/>
              <w:jc w:val="left"/>
              <w:rPr>
                <w:b/>
                <w:sz w:val="18"/>
                <w:szCs w:val="18"/>
                <w:lang w:val="fr-BE"/>
              </w:rPr>
            </w:pPr>
            <w:r w:rsidRPr="0093065E">
              <w:rPr>
                <w:rFonts w:cs="Arial"/>
                <w:b/>
                <w:smallCaps/>
                <w:lang w:val="fr-BE"/>
              </w:rPr>
              <w:t>Garanties personnelles</w:t>
            </w:r>
            <w:r w:rsidRPr="0093065E">
              <w:rPr>
                <w:rFonts w:cs="Arial"/>
                <w:sz w:val="18"/>
                <w:lang w:val="fr-BE"/>
              </w:rPr>
              <w:t xml:space="preserve"> </w:t>
            </w:r>
            <w:r w:rsidRPr="0093065E">
              <w:rPr>
                <w:rFonts w:cs="Arial"/>
                <w:b/>
                <w:sz w:val="18"/>
                <w:lang w:val="fr-BE"/>
              </w:rPr>
              <w:t>constituées ou irrévocablement promises par les entreprises comprises dans la consolidation pour sûreté de dettes ou d'engagements de tiers</w:t>
            </w:r>
            <w:r w:rsidR="00A52B03" w:rsidRPr="0093065E">
              <w:rPr>
                <w:rFonts w:cs="Arial"/>
                <w:smallCaps/>
                <w:lang w:val="fr-BE"/>
              </w:rPr>
              <w:tab/>
            </w:r>
          </w:p>
        </w:tc>
        <w:tc>
          <w:tcPr>
            <w:tcW w:w="709" w:type="dxa"/>
            <w:tcBorders>
              <w:top w:val="nil"/>
              <w:left w:val="single" w:sz="12" w:space="0" w:color="auto"/>
              <w:bottom w:val="nil"/>
            </w:tcBorders>
            <w:vAlign w:val="center"/>
          </w:tcPr>
          <w:p w14:paraId="79834D5D" w14:textId="77777777" w:rsidR="00A52B03" w:rsidRPr="0093065E" w:rsidRDefault="00A52B03" w:rsidP="00A52B03">
            <w:pPr>
              <w:tabs>
                <w:tab w:val="right" w:leader="dot" w:pos="10631"/>
                <w:tab w:val="right" w:leader="dot" w:pos="10773"/>
              </w:tabs>
              <w:spacing w:before="360" w:line="240" w:lineRule="atLeast"/>
              <w:ind w:right="-57"/>
              <w:jc w:val="left"/>
              <w:rPr>
                <w:sz w:val="16"/>
                <w:szCs w:val="16"/>
                <w:lang w:val="fr-BE"/>
              </w:rPr>
            </w:pPr>
            <w:r w:rsidRPr="0093065E">
              <w:rPr>
                <w:sz w:val="16"/>
                <w:szCs w:val="16"/>
                <w:lang w:val="fr-BE"/>
              </w:rPr>
              <w:t>9149</w:t>
            </w:r>
          </w:p>
        </w:tc>
        <w:tc>
          <w:tcPr>
            <w:tcW w:w="2268" w:type="dxa"/>
            <w:tcBorders>
              <w:top w:val="nil"/>
              <w:bottom w:val="nil"/>
              <w:right w:val="single" w:sz="12" w:space="0" w:color="auto"/>
            </w:tcBorders>
            <w:vAlign w:val="center"/>
          </w:tcPr>
          <w:p w14:paraId="3D3BD50F" w14:textId="77777777" w:rsidR="00A52B03" w:rsidRPr="0093065E" w:rsidRDefault="00A52B03" w:rsidP="00A52B03">
            <w:pPr>
              <w:tabs>
                <w:tab w:val="right" w:leader="dot" w:pos="1901"/>
              </w:tabs>
              <w:spacing w:before="360" w:line="240" w:lineRule="atLeast"/>
              <w:ind w:left="340" w:right="153"/>
              <w:jc w:val="left"/>
              <w:rPr>
                <w:sz w:val="18"/>
                <w:szCs w:val="18"/>
                <w:u w:val="single"/>
                <w:lang w:val="fr-BE"/>
              </w:rPr>
            </w:pPr>
            <w:r w:rsidRPr="0093065E">
              <w:rPr>
                <w:sz w:val="18"/>
                <w:szCs w:val="18"/>
                <w:u w:val="single"/>
                <w:lang w:val="fr-BE"/>
              </w:rPr>
              <w:tab/>
            </w:r>
          </w:p>
        </w:tc>
      </w:tr>
      <w:tr w:rsidR="00A52B03" w:rsidRPr="00B718CA" w14:paraId="7241C57B" w14:textId="77777777" w:rsidTr="00FE38C4">
        <w:trPr>
          <w:trHeight w:val="283"/>
        </w:trPr>
        <w:tc>
          <w:tcPr>
            <w:tcW w:w="7880" w:type="dxa"/>
            <w:tcBorders>
              <w:top w:val="nil"/>
              <w:left w:val="nil"/>
              <w:bottom w:val="nil"/>
              <w:right w:val="nil"/>
            </w:tcBorders>
            <w:vAlign w:val="center"/>
          </w:tcPr>
          <w:p w14:paraId="557D1D79" w14:textId="77777777" w:rsidR="00A52B03" w:rsidRPr="0093065E" w:rsidRDefault="00601BD1" w:rsidP="00FE38C4">
            <w:pPr>
              <w:tabs>
                <w:tab w:val="right" w:leader="dot" w:pos="7655"/>
              </w:tabs>
              <w:spacing w:before="120" w:line="240" w:lineRule="atLeast"/>
              <w:jc w:val="left"/>
              <w:rPr>
                <w:b/>
                <w:sz w:val="18"/>
                <w:szCs w:val="18"/>
                <w:lang w:val="fr-BE"/>
              </w:rPr>
            </w:pPr>
            <w:r w:rsidRPr="0093065E">
              <w:rPr>
                <w:rFonts w:cs="Arial"/>
                <w:b/>
                <w:smallCaps/>
                <w:lang w:val="fr-BE"/>
              </w:rPr>
              <w:t xml:space="preserve">Garanties réelles </w:t>
            </w:r>
            <w:r w:rsidRPr="0093065E">
              <w:rPr>
                <w:rFonts w:cs="Arial"/>
                <w:b/>
                <w:sz w:val="18"/>
                <w:lang w:val="fr-BE"/>
              </w:rPr>
              <w:t>constituées ou irrévocablement promises par les entreprises comprises dans la consolidation sur leurs actifs propres, pour sûreté des dettes et engagements respectivement:</w:t>
            </w:r>
          </w:p>
        </w:tc>
        <w:tc>
          <w:tcPr>
            <w:tcW w:w="709" w:type="dxa"/>
            <w:tcBorders>
              <w:top w:val="nil"/>
              <w:left w:val="single" w:sz="12" w:space="0" w:color="auto"/>
              <w:bottom w:val="nil"/>
            </w:tcBorders>
            <w:vAlign w:val="center"/>
          </w:tcPr>
          <w:p w14:paraId="3BE0847F" w14:textId="77777777" w:rsidR="00A52B03" w:rsidRPr="0093065E" w:rsidRDefault="00A52B03" w:rsidP="0033678A">
            <w:pPr>
              <w:tabs>
                <w:tab w:val="right" w:leader="dot" w:pos="10631"/>
                <w:tab w:val="right" w:leader="dot" w:pos="10773"/>
              </w:tabs>
              <w:spacing w:before="600" w:line="240" w:lineRule="atLeast"/>
              <w:ind w:right="-57"/>
              <w:jc w:val="left"/>
              <w:rPr>
                <w:sz w:val="16"/>
                <w:szCs w:val="16"/>
                <w:lang w:val="fr-BE"/>
              </w:rPr>
            </w:pPr>
          </w:p>
        </w:tc>
        <w:tc>
          <w:tcPr>
            <w:tcW w:w="2268" w:type="dxa"/>
            <w:tcBorders>
              <w:top w:val="nil"/>
              <w:bottom w:val="nil"/>
              <w:right w:val="single" w:sz="12" w:space="0" w:color="auto"/>
            </w:tcBorders>
            <w:vAlign w:val="center"/>
          </w:tcPr>
          <w:p w14:paraId="2F47D84D" w14:textId="77777777" w:rsidR="00A52B03" w:rsidRPr="0093065E" w:rsidRDefault="00A52B03" w:rsidP="0033678A">
            <w:pPr>
              <w:tabs>
                <w:tab w:val="right" w:leader="dot" w:pos="2043"/>
              </w:tabs>
              <w:spacing w:before="600" w:line="240" w:lineRule="atLeast"/>
              <w:jc w:val="left"/>
              <w:rPr>
                <w:sz w:val="18"/>
                <w:szCs w:val="18"/>
                <w:lang w:val="fr-BE"/>
              </w:rPr>
            </w:pPr>
          </w:p>
        </w:tc>
      </w:tr>
      <w:tr w:rsidR="00A52B03" w:rsidRPr="0093065E" w14:paraId="124EBF8D" w14:textId="77777777" w:rsidTr="00FE38C4">
        <w:trPr>
          <w:trHeight w:val="283"/>
        </w:trPr>
        <w:tc>
          <w:tcPr>
            <w:tcW w:w="7880" w:type="dxa"/>
            <w:tcBorders>
              <w:top w:val="nil"/>
              <w:left w:val="nil"/>
              <w:bottom w:val="nil"/>
              <w:right w:val="nil"/>
            </w:tcBorders>
            <w:vAlign w:val="center"/>
          </w:tcPr>
          <w:p w14:paraId="6041F2C6" w14:textId="77777777" w:rsidR="00A52B03" w:rsidRPr="0093065E" w:rsidRDefault="00601BD1" w:rsidP="00601BD1">
            <w:pPr>
              <w:tabs>
                <w:tab w:val="right" w:leader="dot" w:pos="7655"/>
              </w:tabs>
              <w:spacing w:line="240" w:lineRule="atLeast"/>
              <w:ind w:left="284"/>
              <w:jc w:val="left"/>
              <w:rPr>
                <w:sz w:val="18"/>
                <w:szCs w:val="18"/>
                <w:lang w:val="fr-BE"/>
              </w:rPr>
            </w:pPr>
            <w:r w:rsidRPr="0093065E">
              <w:rPr>
                <w:rFonts w:cs="Arial"/>
                <w:sz w:val="18"/>
                <w:lang w:val="fr-BE"/>
              </w:rPr>
              <w:t xml:space="preserve">d'entreprises comprises dans la consolidation </w:t>
            </w:r>
            <w:r w:rsidRPr="0093065E">
              <w:rPr>
                <w:rFonts w:cs="Arial"/>
                <w:sz w:val="18"/>
                <w:lang w:val="fr-BE"/>
              </w:rPr>
              <w:tab/>
            </w:r>
          </w:p>
        </w:tc>
        <w:tc>
          <w:tcPr>
            <w:tcW w:w="709" w:type="dxa"/>
            <w:tcBorders>
              <w:top w:val="nil"/>
              <w:left w:val="single" w:sz="12" w:space="0" w:color="auto"/>
              <w:bottom w:val="nil"/>
            </w:tcBorders>
            <w:vAlign w:val="center"/>
          </w:tcPr>
          <w:p w14:paraId="5D0B6FC4" w14:textId="77777777" w:rsidR="00A52B03" w:rsidRPr="0093065E" w:rsidRDefault="00601BD1" w:rsidP="00A52B03">
            <w:pPr>
              <w:tabs>
                <w:tab w:val="right" w:leader="dot" w:pos="10631"/>
                <w:tab w:val="right" w:leader="dot" w:pos="10773"/>
              </w:tabs>
              <w:spacing w:line="240" w:lineRule="atLeast"/>
              <w:jc w:val="left"/>
              <w:rPr>
                <w:sz w:val="16"/>
                <w:szCs w:val="16"/>
                <w:lang w:val="fr-BE"/>
              </w:rPr>
            </w:pPr>
            <w:r w:rsidRPr="0093065E">
              <w:rPr>
                <w:sz w:val="16"/>
                <w:szCs w:val="16"/>
                <w:lang w:val="fr-BE"/>
              </w:rPr>
              <w:t>99086</w:t>
            </w:r>
          </w:p>
        </w:tc>
        <w:tc>
          <w:tcPr>
            <w:tcW w:w="2268" w:type="dxa"/>
            <w:tcBorders>
              <w:top w:val="nil"/>
              <w:bottom w:val="nil"/>
              <w:right w:val="single" w:sz="12" w:space="0" w:color="auto"/>
            </w:tcBorders>
            <w:vAlign w:val="center"/>
          </w:tcPr>
          <w:p w14:paraId="1ACBAA3E" w14:textId="77777777" w:rsidR="00A52B03" w:rsidRPr="0093065E" w:rsidRDefault="00A52B03"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A52B03" w:rsidRPr="0093065E" w14:paraId="1A1CE25B" w14:textId="77777777" w:rsidTr="00FE38C4">
        <w:trPr>
          <w:trHeight w:val="283"/>
        </w:trPr>
        <w:tc>
          <w:tcPr>
            <w:tcW w:w="7880" w:type="dxa"/>
            <w:tcBorders>
              <w:top w:val="nil"/>
              <w:left w:val="nil"/>
              <w:bottom w:val="nil"/>
              <w:right w:val="nil"/>
            </w:tcBorders>
            <w:vAlign w:val="center"/>
          </w:tcPr>
          <w:p w14:paraId="72175272" w14:textId="77777777" w:rsidR="00A52B03" w:rsidRPr="0093065E" w:rsidRDefault="00601BD1" w:rsidP="00A52B03">
            <w:pPr>
              <w:tabs>
                <w:tab w:val="right" w:leader="dot" w:pos="7655"/>
              </w:tabs>
              <w:spacing w:line="240" w:lineRule="atLeast"/>
              <w:ind w:left="284"/>
              <w:jc w:val="left"/>
              <w:rPr>
                <w:sz w:val="18"/>
                <w:szCs w:val="18"/>
                <w:lang w:val="fr-BE"/>
              </w:rPr>
            </w:pPr>
            <w:r w:rsidRPr="0093065E">
              <w:rPr>
                <w:rFonts w:cs="Arial"/>
                <w:sz w:val="18"/>
                <w:lang w:val="fr-BE"/>
              </w:rPr>
              <w:t>de tiers</w:t>
            </w:r>
            <w:r w:rsidR="00A52B03" w:rsidRPr="0093065E">
              <w:rPr>
                <w:sz w:val="18"/>
                <w:szCs w:val="18"/>
                <w:lang w:val="fr-BE"/>
              </w:rPr>
              <w:tab/>
            </w:r>
          </w:p>
        </w:tc>
        <w:tc>
          <w:tcPr>
            <w:tcW w:w="709" w:type="dxa"/>
            <w:tcBorders>
              <w:top w:val="nil"/>
              <w:left w:val="single" w:sz="12" w:space="0" w:color="auto"/>
              <w:bottom w:val="nil"/>
            </w:tcBorders>
            <w:vAlign w:val="center"/>
          </w:tcPr>
          <w:p w14:paraId="03C2D189" w14:textId="77777777" w:rsidR="00A52B03" w:rsidRPr="0093065E" w:rsidRDefault="00601BD1" w:rsidP="00A52B03">
            <w:pPr>
              <w:tabs>
                <w:tab w:val="right" w:leader="dot" w:pos="10631"/>
                <w:tab w:val="right" w:leader="dot" w:pos="10773"/>
              </w:tabs>
              <w:spacing w:line="240" w:lineRule="atLeast"/>
              <w:jc w:val="left"/>
              <w:rPr>
                <w:sz w:val="16"/>
                <w:szCs w:val="16"/>
                <w:lang w:val="fr-BE"/>
              </w:rPr>
            </w:pPr>
            <w:r w:rsidRPr="0093065E">
              <w:rPr>
                <w:sz w:val="16"/>
                <w:szCs w:val="16"/>
                <w:lang w:val="fr-BE"/>
              </w:rPr>
              <w:t>99087</w:t>
            </w:r>
          </w:p>
        </w:tc>
        <w:tc>
          <w:tcPr>
            <w:tcW w:w="2268" w:type="dxa"/>
            <w:tcBorders>
              <w:top w:val="nil"/>
              <w:bottom w:val="nil"/>
              <w:right w:val="single" w:sz="12" w:space="0" w:color="auto"/>
            </w:tcBorders>
            <w:vAlign w:val="center"/>
          </w:tcPr>
          <w:p w14:paraId="63ED1A75" w14:textId="77777777" w:rsidR="00A52B03" w:rsidRPr="0093065E" w:rsidRDefault="00A52B03"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A52B03" w:rsidRPr="0093065E" w14:paraId="59CA648B" w14:textId="77777777" w:rsidTr="00FE38C4">
        <w:trPr>
          <w:trHeight w:val="283"/>
        </w:trPr>
        <w:tc>
          <w:tcPr>
            <w:tcW w:w="7880" w:type="dxa"/>
            <w:tcBorders>
              <w:top w:val="nil"/>
              <w:left w:val="nil"/>
              <w:bottom w:val="nil"/>
              <w:right w:val="nil"/>
            </w:tcBorders>
            <w:vAlign w:val="center"/>
          </w:tcPr>
          <w:p w14:paraId="61248D74" w14:textId="77777777" w:rsidR="00A52B03" w:rsidRPr="0093065E" w:rsidRDefault="00524201" w:rsidP="00524201">
            <w:pPr>
              <w:tabs>
                <w:tab w:val="right" w:leader="dot" w:pos="7655"/>
              </w:tabs>
              <w:spacing w:before="120" w:line="240" w:lineRule="atLeast"/>
              <w:jc w:val="left"/>
              <w:rPr>
                <w:b/>
                <w:sz w:val="18"/>
                <w:szCs w:val="18"/>
                <w:lang w:val="fr-BE"/>
              </w:rPr>
            </w:pPr>
            <w:r w:rsidRPr="0093065E">
              <w:rPr>
                <w:rFonts w:cs="Arial"/>
                <w:b/>
                <w:smallCaps/>
                <w:lang w:val="fr-BE"/>
              </w:rPr>
              <w:t xml:space="preserve">Biens et valeurs détenus par des tiers en leur nom mais aux risques et profits des entreprises comprises dans la consolidation, s'ils ne sont pas portés au bilan </w:t>
            </w:r>
            <w:r w:rsidRPr="0093065E">
              <w:rPr>
                <w:rFonts w:cs="Arial"/>
                <w:smallCaps/>
                <w:lang w:val="fr-BE"/>
              </w:rPr>
              <w:tab/>
            </w:r>
          </w:p>
        </w:tc>
        <w:tc>
          <w:tcPr>
            <w:tcW w:w="709" w:type="dxa"/>
            <w:tcBorders>
              <w:top w:val="nil"/>
              <w:left w:val="single" w:sz="12" w:space="0" w:color="auto"/>
              <w:bottom w:val="nil"/>
            </w:tcBorders>
            <w:vAlign w:val="center"/>
          </w:tcPr>
          <w:p w14:paraId="52539785" w14:textId="77777777" w:rsidR="00A52B03" w:rsidRPr="0093065E" w:rsidRDefault="00524201" w:rsidP="00524201">
            <w:pPr>
              <w:tabs>
                <w:tab w:val="right" w:leader="dot" w:pos="10631"/>
                <w:tab w:val="right" w:leader="dot" w:pos="10773"/>
              </w:tabs>
              <w:spacing w:before="600" w:line="240" w:lineRule="atLeast"/>
              <w:ind w:right="-57"/>
              <w:jc w:val="left"/>
              <w:rPr>
                <w:sz w:val="16"/>
                <w:szCs w:val="16"/>
                <w:lang w:val="fr-BE"/>
              </w:rPr>
            </w:pPr>
            <w:r w:rsidRPr="0093065E">
              <w:rPr>
                <w:sz w:val="16"/>
                <w:szCs w:val="16"/>
                <w:lang w:val="fr-BE"/>
              </w:rPr>
              <w:t>9217</w:t>
            </w:r>
          </w:p>
        </w:tc>
        <w:tc>
          <w:tcPr>
            <w:tcW w:w="2268" w:type="dxa"/>
            <w:tcBorders>
              <w:top w:val="nil"/>
              <w:bottom w:val="nil"/>
              <w:right w:val="single" w:sz="12" w:space="0" w:color="auto"/>
            </w:tcBorders>
            <w:vAlign w:val="center"/>
          </w:tcPr>
          <w:p w14:paraId="6BE8B73C" w14:textId="77777777" w:rsidR="00A52B03" w:rsidRPr="0093065E" w:rsidRDefault="00524201" w:rsidP="00524201">
            <w:pPr>
              <w:tabs>
                <w:tab w:val="right" w:leader="dot" w:pos="1901"/>
              </w:tabs>
              <w:spacing w:before="600" w:line="240" w:lineRule="atLeast"/>
              <w:ind w:left="340" w:right="153"/>
              <w:jc w:val="left"/>
              <w:rPr>
                <w:sz w:val="18"/>
                <w:szCs w:val="18"/>
                <w:lang w:val="fr-BE"/>
              </w:rPr>
            </w:pPr>
            <w:r w:rsidRPr="0093065E">
              <w:rPr>
                <w:sz w:val="18"/>
                <w:szCs w:val="18"/>
                <w:u w:val="single"/>
                <w:lang w:val="fr-BE"/>
              </w:rPr>
              <w:tab/>
            </w:r>
          </w:p>
        </w:tc>
      </w:tr>
      <w:tr w:rsidR="002470C8" w:rsidRPr="0093065E" w14:paraId="7A630C70" w14:textId="77777777" w:rsidTr="002470C8">
        <w:trPr>
          <w:trHeight w:val="283"/>
        </w:trPr>
        <w:tc>
          <w:tcPr>
            <w:tcW w:w="7880" w:type="dxa"/>
            <w:tcBorders>
              <w:top w:val="nil"/>
              <w:left w:val="nil"/>
              <w:bottom w:val="nil"/>
              <w:right w:val="nil"/>
            </w:tcBorders>
            <w:vAlign w:val="center"/>
          </w:tcPr>
          <w:p w14:paraId="44800A21" w14:textId="77777777" w:rsidR="002470C8" w:rsidRPr="0093065E" w:rsidRDefault="002470C8" w:rsidP="00524201">
            <w:pPr>
              <w:tabs>
                <w:tab w:val="right" w:leader="dot" w:pos="7655"/>
              </w:tabs>
              <w:spacing w:before="120" w:line="240" w:lineRule="atLeast"/>
              <w:jc w:val="left"/>
              <w:rPr>
                <w:b/>
                <w:sz w:val="18"/>
                <w:szCs w:val="18"/>
                <w:lang w:val="fr-BE"/>
              </w:rPr>
            </w:pPr>
            <w:r w:rsidRPr="0093065E">
              <w:rPr>
                <w:rFonts w:cs="Arial"/>
                <w:b/>
                <w:smallCaps/>
                <w:lang w:val="fr-BE"/>
              </w:rPr>
              <w:t>Engagements importants d'acquisition d'immobilisations</w:t>
            </w:r>
            <w:r w:rsidR="00524201" w:rsidRPr="0093065E">
              <w:rPr>
                <w:rFonts w:cs="Arial"/>
                <w:smallCaps/>
                <w:lang w:val="fr-BE"/>
              </w:rPr>
              <w:tab/>
            </w:r>
          </w:p>
        </w:tc>
        <w:tc>
          <w:tcPr>
            <w:tcW w:w="709" w:type="dxa"/>
            <w:tcBorders>
              <w:top w:val="nil"/>
              <w:left w:val="single" w:sz="12" w:space="0" w:color="auto"/>
              <w:bottom w:val="nil"/>
            </w:tcBorders>
            <w:vAlign w:val="center"/>
          </w:tcPr>
          <w:p w14:paraId="7F116176" w14:textId="77777777" w:rsidR="002470C8" w:rsidRPr="0093065E" w:rsidRDefault="00524201" w:rsidP="002470C8">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9218</w:t>
            </w:r>
          </w:p>
        </w:tc>
        <w:tc>
          <w:tcPr>
            <w:tcW w:w="2268" w:type="dxa"/>
            <w:tcBorders>
              <w:top w:val="nil"/>
              <w:bottom w:val="nil"/>
              <w:right w:val="single" w:sz="12" w:space="0" w:color="auto"/>
            </w:tcBorders>
            <w:vAlign w:val="center"/>
          </w:tcPr>
          <w:p w14:paraId="58D4E506" w14:textId="77777777" w:rsidR="002470C8" w:rsidRPr="0093065E" w:rsidRDefault="00524201" w:rsidP="00524201">
            <w:pPr>
              <w:tabs>
                <w:tab w:val="right" w:leader="dot" w:pos="1901"/>
              </w:tabs>
              <w:spacing w:before="120" w:line="240" w:lineRule="atLeast"/>
              <w:ind w:left="340" w:right="153"/>
              <w:jc w:val="left"/>
              <w:rPr>
                <w:sz w:val="18"/>
                <w:szCs w:val="18"/>
                <w:lang w:val="fr-BE"/>
              </w:rPr>
            </w:pPr>
            <w:r w:rsidRPr="0093065E">
              <w:rPr>
                <w:sz w:val="18"/>
                <w:szCs w:val="18"/>
                <w:u w:val="single"/>
                <w:lang w:val="fr-BE"/>
              </w:rPr>
              <w:tab/>
            </w:r>
          </w:p>
        </w:tc>
      </w:tr>
      <w:tr w:rsidR="00524201" w:rsidRPr="0093065E" w14:paraId="6F27FFD4" w14:textId="77777777" w:rsidTr="00FE38C4">
        <w:trPr>
          <w:trHeight w:val="283"/>
        </w:trPr>
        <w:tc>
          <w:tcPr>
            <w:tcW w:w="7880" w:type="dxa"/>
            <w:tcBorders>
              <w:top w:val="nil"/>
              <w:left w:val="nil"/>
              <w:bottom w:val="nil"/>
              <w:right w:val="nil"/>
            </w:tcBorders>
            <w:vAlign w:val="center"/>
          </w:tcPr>
          <w:p w14:paraId="44E12F28" w14:textId="77777777" w:rsidR="00524201" w:rsidRPr="0093065E" w:rsidRDefault="00524201" w:rsidP="00524201">
            <w:pPr>
              <w:tabs>
                <w:tab w:val="right" w:leader="dot" w:pos="7655"/>
              </w:tabs>
              <w:spacing w:before="120" w:line="240" w:lineRule="atLeast"/>
              <w:jc w:val="left"/>
              <w:rPr>
                <w:b/>
                <w:sz w:val="18"/>
                <w:szCs w:val="18"/>
                <w:lang w:val="fr-BE"/>
              </w:rPr>
            </w:pPr>
            <w:r w:rsidRPr="0093065E">
              <w:rPr>
                <w:rFonts w:cs="Arial"/>
                <w:b/>
                <w:smallCaps/>
                <w:lang w:val="fr-BE"/>
              </w:rPr>
              <w:t>Engagements importants de cession d'immobilisations</w:t>
            </w:r>
            <w:r w:rsidRPr="0093065E">
              <w:rPr>
                <w:rFonts w:cs="Arial"/>
                <w:smallCaps/>
                <w:lang w:val="fr-BE"/>
              </w:rPr>
              <w:tab/>
            </w:r>
          </w:p>
        </w:tc>
        <w:tc>
          <w:tcPr>
            <w:tcW w:w="709" w:type="dxa"/>
            <w:tcBorders>
              <w:top w:val="nil"/>
              <w:left w:val="single" w:sz="12" w:space="0" w:color="auto"/>
              <w:bottom w:val="nil"/>
            </w:tcBorders>
            <w:vAlign w:val="center"/>
          </w:tcPr>
          <w:p w14:paraId="0DDADEC9" w14:textId="77777777" w:rsidR="00524201" w:rsidRPr="0093065E" w:rsidRDefault="00524201" w:rsidP="00524201">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9219</w:t>
            </w:r>
          </w:p>
        </w:tc>
        <w:tc>
          <w:tcPr>
            <w:tcW w:w="2268" w:type="dxa"/>
            <w:tcBorders>
              <w:top w:val="nil"/>
              <w:bottom w:val="nil"/>
              <w:right w:val="single" w:sz="12" w:space="0" w:color="auto"/>
            </w:tcBorders>
            <w:vAlign w:val="center"/>
          </w:tcPr>
          <w:p w14:paraId="20A182EA" w14:textId="77777777" w:rsidR="00524201" w:rsidRPr="0093065E" w:rsidRDefault="00524201" w:rsidP="00524201">
            <w:pPr>
              <w:tabs>
                <w:tab w:val="right" w:leader="dot" w:pos="1901"/>
              </w:tabs>
              <w:spacing w:before="120" w:line="240" w:lineRule="atLeast"/>
              <w:ind w:left="340" w:right="153"/>
              <w:jc w:val="left"/>
              <w:rPr>
                <w:sz w:val="18"/>
                <w:szCs w:val="18"/>
                <w:lang w:val="fr-BE"/>
              </w:rPr>
            </w:pPr>
            <w:r w:rsidRPr="0093065E">
              <w:rPr>
                <w:sz w:val="18"/>
                <w:szCs w:val="18"/>
                <w:u w:val="single"/>
                <w:lang w:val="fr-BE"/>
              </w:rPr>
              <w:tab/>
            </w:r>
          </w:p>
        </w:tc>
      </w:tr>
      <w:tr w:rsidR="00524201" w:rsidRPr="0093065E" w14:paraId="1C30FA73" w14:textId="77777777" w:rsidTr="00524201">
        <w:trPr>
          <w:trHeight w:val="283"/>
        </w:trPr>
        <w:tc>
          <w:tcPr>
            <w:tcW w:w="7880" w:type="dxa"/>
            <w:tcBorders>
              <w:top w:val="nil"/>
              <w:left w:val="nil"/>
              <w:bottom w:val="nil"/>
              <w:right w:val="nil"/>
            </w:tcBorders>
            <w:vAlign w:val="center"/>
          </w:tcPr>
          <w:p w14:paraId="6C8E6A63" w14:textId="77777777" w:rsidR="00524201" w:rsidRPr="0093065E" w:rsidRDefault="00524201" w:rsidP="00524201">
            <w:pPr>
              <w:tabs>
                <w:tab w:val="right" w:leader="dot" w:pos="7655"/>
              </w:tabs>
              <w:spacing w:before="120" w:line="240" w:lineRule="atLeast"/>
              <w:jc w:val="left"/>
              <w:rPr>
                <w:b/>
                <w:sz w:val="18"/>
                <w:szCs w:val="18"/>
                <w:lang w:val="fr-BE"/>
              </w:rPr>
            </w:pPr>
            <w:r w:rsidRPr="0093065E">
              <w:rPr>
                <w:rFonts w:cs="Arial"/>
                <w:b/>
                <w:smallCaps/>
                <w:lang w:val="fr-BE"/>
              </w:rPr>
              <w:t>Droits résultant d'opérations relatives</w:t>
            </w:r>
            <w:r w:rsidRPr="0093065E">
              <w:rPr>
                <w:rFonts w:cs="Arial"/>
                <w:b/>
                <w:sz w:val="18"/>
                <w:lang w:val="fr-BE"/>
              </w:rPr>
              <w:t>:</w:t>
            </w:r>
          </w:p>
        </w:tc>
        <w:tc>
          <w:tcPr>
            <w:tcW w:w="709" w:type="dxa"/>
            <w:tcBorders>
              <w:top w:val="nil"/>
              <w:left w:val="single" w:sz="12" w:space="0" w:color="auto"/>
              <w:bottom w:val="nil"/>
            </w:tcBorders>
            <w:vAlign w:val="center"/>
          </w:tcPr>
          <w:p w14:paraId="2E945A44" w14:textId="77777777" w:rsidR="00524201" w:rsidRPr="0093065E" w:rsidRDefault="00524201" w:rsidP="00524201">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0C57B7C0" w14:textId="77777777" w:rsidR="00524201" w:rsidRPr="0093065E" w:rsidRDefault="00524201" w:rsidP="00524201">
            <w:pPr>
              <w:tabs>
                <w:tab w:val="right" w:leader="dot" w:pos="2043"/>
              </w:tabs>
              <w:spacing w:before="120" w:line="240" w:lineRule="atLeast"/>
              <w:jc w:val="left"/>
              <w:rPr>
                <w:sz w:val="18"/>
                <w:szCs w:val="18"/>
                <w:lang w:val="fr-BE"/>
              </w:rPr>
            </w:pPr>
          </w:p>
        </w:tc>
      </w:tr>
      <w:tr w:rsidR="00524201" w:rsidRPr="0093065E" w14:paraId="10F4DBAE" w14:textId="77777777" w:rsidTr="00524201">
        <w:trPr>
          <w:trHeight w:val="283"/>
        </w:trPr>
        <w:tc>
          <w:tcPr>
            <w:tcW w:w="7880" w:type="dxa"/>
            <w:tcBorders>
              <w:top w:val="nil"/>
              <w:left w:val="nil"/>
              <w:bottom w:val="nil"/>
              <w:right w:val="nil"/>
            </w:tcBorders>
            <w:vAlign w:val="center"/>
          </w:tcPr>
          <w:p w14:paraId="1E04BC03" w14:textId="77777777" w:rsidR="00524201" w:rsidRPr="0093065E" w:rsidRDefault="00524201" w:rsidP="00524201">
            <w:pPr>
              <w:tabs>
                <w:tab w:val="right" w:leader="dot" w:pos="7655"/>
              </w:tabs>
              <w:spacing w:line="240" w:lineRule="atLeast"/>
              <w:ind w:left="284"/>
              <w:jc w:val="left"/>
              <w:rPr>
                <w:sz w:val="18"/>
                <w:szCs w:val="18"/>
                <w:lang w:val="fr-BE"/>
              </w:rPr>
            </w:pPr>
            <w:r w:rsidRPr="0093065E">
              <w:rPr>
                <w:rFonts w:cs="Arial"/>
                <w:sz w:val="18"/>
                <w:lang w:val="fr-BE"/>
              </w:rPr>
              <w:t xml:space="preserve">aux taux d’intérêt </w:t>
            </w:r>
            <w:r w:rsidRPr="0093065E">
              <w:rPr>
                <w:rFonts w:cs="Arial"/>
                <w:sz w:val="18"/>
                <w:lang w:val="fr-BE"/>
              </w:rPr>
              <w:tab/>
            </w:r>
          </w:p>
        </w:tc>
        <w:tc>
          <w:tcPr>
            <w:tcW w:w="709" w:type="dxa"/>
            <w:tcBorders>
              <w:top w:val="nil"/>
              <w:left w:val="single" w:sz="12" w:space="0" w:color="auto"/>
              <w:bottom w:val="nil"/>
            </w:tcBorders>
            <w:vAlign w:val="center"/>
          </w:tcPr>
          <w:p w14:paraId="36AD7557" w14:textId="77777777" w:rsidR="00524201" w:rsidRPr="0093065E" w:rsidRDefault="00524201" w:rsidP="00524201">
            <w:pPr>
              <w:tabs>
                <w:tab w:val="right" w:leader="dot" w:pos="10631"/>
                <w:tab w:val="right" w:leader="dot" w:pos="10773"/>
              </w:tabs>
              <w:spacing w:line="240" w:lineRule="atLeast"/>
              <w:jc w:val="left"/>
              <w:rPr>
                <w:sz w:val="16"/>
                <w:szCs w:val="16"/>
                <w:lang w:val="fr-BE"/>
              </w:rPr>
            </w:pPr>
            <w:r w:rsidRPr="0093065E">
              <w:rPr>
                <w:sz w:val="16"/>
                <w:szCs w:val="16"/>
                <w:lang w:val="fr-BE"/>
              </w:rPr>
              <w:t>99088</w:t>
            </w:r>
          </w:p>
        </w:tc>
        <w:tc>
          <w:tcPr>
            <w:tcW w:w="2268" w:type="dxa"/>
            <w:tcBorders>
              <w:top w:val="nil"/>
              <w:bottom w:val="nil"/>
              <w:right w:val="single" w:sz="12" w:space="0" w:color="auto"/>
            </w:tcBorders>
            <w:vAlign w:val="center"/>
          </w:tcPr>
          <w:p w14:paraId="377B5190" w14:textId="77777777" w:rsidR="00524201" w:rsidRPr="0093065E" w:rsidRDefault="00524201" w:rsidP="00524201">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24201" w:rsidRPr="0093065E" w14:paraId="4B2DCE1F" w14:textId="77777777" w:rsidTr="00524201">
        <w:trPr>
          <w:trHeight w:val="283"/>
        </w:trPr>
        <w:tc>
          <w:tcPr>
            <w:tcW w:w="7880" w:type="dxa"/>
            <w:tcBorders>
              <w:top w:val="nil"/>
              <w:left w:val="nil"/>
              <w:bottom w:val="nil"/>
              <w:right w:val="nil"/>
            </w:tcBorders>
            <w:vAlign w:val="center"/>
          </w:tcPr>
          <w:p w14:paraId="1C9C57F0" w14:textId="77777777" w:rsidR="00524201" w:rsidRPr="0093065E" w:rsidRDefault="00524201" w:rsidP="00524201">
            <w:pPr>
              <w:tabs>
                <w:tab w:val="right" w:leader="dot" w:pos="7655"/>
              </w:tabs>
              <w:spacing w:line="240" w:lineRule="atLeast"/>
              <w:ind w:left="284"/>
              <w:jc w:val="left"/>
              <w:rPr>
                <w:sz w:val="18"/>
                <w:szCs w:val="18"/>
                <w:lang w:val="fr-BE"/>
              </w:rPr>
            </w:pPr>
            <w:r w:rsidRPr="0093065E">
              <w:rPr>
                <w:rFonts w:cs="Arial"/>
                <w:sz w:val="18"/>
                <w:lang w:val="fr-BE"/>
              </w:rPr>
              <w:t>aux taux de change</w:t>
            </w:r>
            <w:r w:rsidRPr="0093065E">
              <w:rPr>
                <w:sz w:val="18"/>
                <w:szCs w:val="18"/>
                <w:lang w:val="fr-BE"/>
              </w:rPr>
              <w:tab/>
            </w:r>
          </w:p>
        </w:tc>
        <w:tc>
          <w:tcPr>
            <w:tcW w:w="709" w:type="dxa"/>
            <w:tcBorders>
              <w:top w:val="nil"/>
              <w:left w:val="single" w:sz="12" w:space="0" w:color="auto"/>
              <w:bottom w:val="nil"/>
            </w:tcBorders>
            <w:vAlign w:val="center"/>
          </w:tcPr>
          <w:p w14:paraId="34E64EBB" w14:textId="77777777" w:rsidR="00524201" w:rsidRPr="0093065E" w:rsidRDefault="00524201" w:rsidP="00C940EF">
            <w:pPr>
              <w:tabs>
                <w:tab w:val="right" w:leader="dot" w:pos="10631"/>
                <w:tab w:val="right" w:leader="dot" w:pos="10773"/>
              </w:tabs>
              <w:spacing w:line="240" w:lineRule="atLeast"/>
              <w:jc w:val="left"/>
              <w:rPr>
                <w:sz w:val="16"/>
                <w:szCs w:val="16"/>
                <w:lang w:val="fr-BE"/>
              </w:rPr>
            </w:pPr>
            <w:r w:rsidRPr="0093065E">
              <w:rPr>
                <w:sz w:val="16"/>
                <w:szCs w:val="16"/>
                <w:lang w:val="fr-BE"/>
              </w:rPr>
              <w:t>9908</w:t>
            </w:r>
            <w:r w:rsidR="00C940EF" w:rsidRPr="0093065E">
              <w:rPr>
                <w:sz w:val="16"/>
                <w:szCs w:val="16"/>
                <w:lang w:val="fr-BE"/>
              </w:rPr>
              <w:t>9</w:t>
            </w:r>
          </w:p>
        </w:tc>
        <w:tc>
          <w:tcPr>
            <w:tcW w:w="2268" w:type="dxa"/>
            <w:tcBorders>
              <w:top w:val="nil"/>
              <w:bottom w:val="nil"/>
              <w:right w:val="single" w:sz="12" w:space="0" w:color="auto"/>
            </w:tcBorders>
            <w:vAlign w:val="center"/>
          </w:tcPr>
          <w:p w14:paraId="02672CC9" w14:textId="77777777" w:rsidR="00524201" w:rsidRPr="0093065E" w:rsidRDefault="00524201" w:rsidP="00524201">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24201" w:rsidRPr="0093065E" w14:paraId="037BC4F9" w14:textId="77777777" w:rsidTr="00FE38C4">
        <w:trPr>
          <w:trHeight w:val="283"/>
        </w:trPr>
        <w:tc>
          <w:tcPr>
            <w:tcW w:w="7880" w:type="dxa"/>
            <w:tcBorders>
              <w:top w:val="nil"/>
              <w:left w:val="nil"/>
              <w:bottom w:val="nil"/>
              <w:right w:val="nil"/>
            </w:tcBorders>
            <w:vAlign w:val="center"/>
          </w:tcPr>
          <w:p w14:paraId="37495075" w14:textId="77777777" w:rsidR="00524201" w:rsidRPr="0093065E" w:rsidRDefault="004E6DB7" w:rsidP="00FE38C4">
            <w:pPr>
              <w:tabs>
                <w:tab w:val="right" w:leader="dot" w:pos="7655"/>
              </w:tabs>
              <w:spacing w:line="240" w:lineRule="atLeast"/>
              <w:ind w:left="284"/>
              <w:jc w:val="left"/>
              <w:rPr>
                <w:sz w:val="18"/>
                <w:szCs w:val="18"/>
                <w:lang w:val="fr-BE"/>
              </w:rPr>
            </w:pPr>
            <w:r w:rsidRPr="0093065E">
              <w:rPr>
                <w:rFonts w:cs="Arial"/>
                <w:sz w:val="18"/>
                <w:lang w:val="fr-BE"/>
              </w:rPr>
              <w:t>aux prix des matières premières ou marchandises</w:t>
            </w:r>
            <w:r w:rsidR="00524201" w:rsidRPr="0093065E">
              <w:rPr>
                <w:sz w:val="18"/>
                <w:szCs w:val="18"/>
                <w:lang w:val="fr-BE"/>
              </w:rPr>
              <w:tab/>
            </w:r>
          </w:p>
        </w:tc>
        <w:tc>
          <w:tcPr>
            <w:tcW w:w="709" w:type="dxa"/>
            <w:tcBorders>
              <w:top w:val="nil"/>
              <w:left w:val="single" w:sz="12" w:space="0" w:color="auto"/>
              <w:bottom w:val="nil"/>
            </w:tcBorders>
            <w:vAlign w:val="center"/>
          </w:tcPr>
          <w:p w14:paraId="12A07724" w14:textId="77777777" w:rsidR="00524201" w:rsidRPr="0093065E" w:rsidRDefault="004E6DB7" w:rsidP="00FE38C4">
            <w:pPr>
              <w:tabs>
                <w:tab w:val="right" w:leader="dot" w:pos="10631"/>
                <w:tab w:val="right" w:leader="dot" w:pos="10773"/>
              </w:tabs>
              <w:spacing w:line="240" w:lineRule="atLeast"/>
              <w:jc w:val="left"/>
              <w:rPr>
                <w:sz w:val="16"/>
                <w:szCs w:val="16"/>
                <w:lang w:val="fr-BE"/>
              </w:rPr>
            </w:pPr>
            <w:r w:rsidRPr="0093065E">
              <w:rPr>
                <w:sz w:val="16"/>
                <w:szCs w:val="16"/>
                <w:lang w:val="fr-BE"/>
              </w:rPr>
              <w:t>99090</w:t>
            </w:r>
          </w:p>
        </w:tc>
        <w:tc>
          <w:tcPr>
            <w:tcW w:w="2268" w:type="dxa"/>
            <w:tcBorders>
              <w:top w:val="nil"/>
              <w:bottom w:val="nil"/>
              <w:right w:val="single" w:sz="12" w:space="0" w:color="auto"/>
            </w:tcBorders>
            <w:vAlign w:val="center"/>
          </w:tcPr>
          <w:p w14:paraId="3107635D" w14:textId="77777777" w:rsidR="00524201" w:rsidRPr="0093065E" w:rsidRDefault="00524201"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24201" w:rsidRPr="0093065E" w14:paraId="274DBCBA" w14:textId="77777777" w:rsidTr="00A55D1C">
        <w:trPr>
          <w:trHeight w:val="283"/>
        </w:trPr>
        <w:tc>
          <w:tcPr>
            <w:tcW w:w="7880" w:type="dxa"/>
            <w:tcBorders>
              <w:top w:val="nil"/>
              <w:left w:val="nil"/>
              <w:bottom w:val="nil"/>
              <w:right w:val="nil"/>
            </w:tcBorders>
            <w:vAlign w:val="center"/>
          </w:tcPr>
          <w:p w14:paraId="3E40444C" w14:textId="77777777" w:rsidR="00524201" w:rsidRPr="0093065E" w:rsidRDefault="004E6DB7" w:rsidP="00A55D1C">
            <w:pPr>
              <w:tabs>
                <w:tab w:val="right" w:leader="dot" w:pos="7655"/>
              </w:tabs>
              <w:spacing w:line="240" w:lineRule="atLeast"/>
              <w:ind w:left="284"/>
              <w:jc w:val="left"/>
              <w:rPr>
                <w:sz w:val="18"/>
                <w:szCs w:val="18"/>
                <w:lang w:val="fr-BE"/>
              </w:rPr>
            </w:pPr>
            <w:r w:rsidRPr="0093065E">
              <w:rPr>
                <w:rFonts w:cs="Arial"/>
                <w:sz w:val="18"/>
                <w:lang w:val="fr-BE"/>
              </w:rPr>
              <w:t>autres opérations similaires</w:t>
            </w:r>
            <w:r w:rsidR="00524201" w:rsidRPr="0093065E">
              <w:rPr>
                <w:sz w:val="18"/>
                <w:szCs w:val="18"/>
                <w:lang w:val="fr-BE"/>
              </w:rPr>
              <w:tab/>
            </w:r>
          </w:p>
        </w:tc>
        <w:tc>
          <w:tcPr>
            <w:tcW w:w="709" w:type="dxa"/>
            <w:tcBorders>
              <w:top w:val="nil"/>
              <w:left w:val="single" w:sz="12" w:space="0" w:color="auto"/>
              <w:bottom w:val="nil"/>
            </w:tcBorders>
            <w:vAlign w:val="center"/>
          </w:tcPr>
          <w:p w14:paraId="4288E828" w14:textId="77777777" w:rsidR="00524201" w:rsidRPr="0093065E" w:rsidRDefault="004E6DB7" w:rsidP="00A55D1C">
            <w:pPr>
              <w:tabs>
                <w:tab w:val="right" w:leader="dot" w:pos="10631"/>
                <w:tab w:val="right" w:leader="dot" w:pos="10773"/>
              </w:tabs>
              <w:spacing w:line="240" w:lineRule="atLeast"/>
              <w:jc w:val="left"/>
              <w:rPr>
                <w:sz w:val="16"/>
                <w:szCs w:val="16"/>
                <w:lang w:val="fr-BE"/>
              </w:rPr>
            </w:pPr>
            <w:r w:rsidRPr="0093065E">
              <w:rPr>
                <w:sz w:val="16"/>
                <w:szCs w:val="16"/>
                <w:lang w:val="fr-BE"/>
              </w:rPr>
              <w:t>99091</w:t>
            </w:r>
          </w:p>
        </w:tc>
        <w:tc>
          <w:tcPr>
            <w:tcW w:w="2268" w:type="dxa"/>
            <w:tcBorders>
              <w:top w:val="nil"/>
              <w:bottom w:val="nil"/>
              <w:right w:val="single" w:sz="12" w:space="0" w:color="auto"/>
            </w:tcBorders>
            <w:vAlign w:val="center"/>
          </w:tcPr>
          <w:p w14:paraId="193F2A7D" w14:textId="77777777" w:rsidR="00524201" w:rsidRPr="0093065E" w:rsidRDefault="00524201" w:rsidP="00A55D1C">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24201" w:rsidRPr="0093065E" w14:paraId="6614D931" w14:textId="77777777" w:rsidTr="00FE38C4">
        <w:trPr>
          <w:trHeight w:val="283"/>
        </w:trPr>
        <w:tc>
          <w:tcPr>
            <w:tcW w:w="7880" w:type="dxa"/>
            <w:tcBorders>
              <w:top w:val="nil"/>
              <w:left w:val="nil"/>
              <w:bottom w:val="nil"/>
              <w:right w:val="nil"/>
            </w:tcBorders>
            <w:vAlign w:val="center"/>
          </w:tcPr>
          <w:p w14:paraId="6C4DF1B3" w14:textId="77777777" w:rsidR="00524201" w:rsidRPr="0093065E" w:rsidRDefault="004E6DB7" w:rsidP="00FE38C4">
            <w:pPr>
              <w:spacing w:before="120" w:line="240" w:lineRule="atLeast"/>
              <w:jc w:val="left"/>
              <w:rPr>
                <w:b/>
                <w:sz w:val="18"/>
                <w:szCs w:val="18"/>
                <w:lang w:val="fr-BE"/>
              </w:rPr>
            </w:pPr>
            <w:r w:rsidRPr="0093065E">
              <w:rPr>
                <w:rFonts w:cs="Arial"/>
                <w:b/>
                <w:smallCaps/>
                <w:lang w:val="fr-BE"/>
              </w:rPr>
              <w:t>Engagements résultant d'opérations relatives:</w:t>
            </w:r>
          </w:p>
        </w:tc>
        <w:tc>
          <w:tcPr>
            <w:tcW w:w="709" w:type="dxa"/>
            <w:tcBorders>
              <w:top w:val="nil"/>
              <w:left w:val="single" w:sz="12" w:space="0" w:color="auto"/>
              <w:bottom w:val="nil"/>
            </w:tcBorders>
            <w:vAlign w:val="center"/>
          </w:tcPr>
          <w:p w14:paraId="053E60D5" w14:textId="77777777" w:rsidR="00524201" w:rsidRPr="0093065E" w:rsidRDefault="00524201"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45158825" w14:textId="77777777" w:rsidR="00524201" w:rsidRPr="0093065E" w:rsidRDefault="00524201" w:rsidP="00FE38C4">
            <w:pPr>
              <w:tabs>
                <w:tab w:val="right" w:leader="dot" w:pos="2043"/>
              </w:tabs>
              <w:spacing w:before="120" w:line="240" w:lineRule="atLeast"/>
              <w:jc w:val="left"/>
              <w:rPr>
                <w:sz w:val="18"/>
                <w:szCs w:val="18"/>
                <w:lang w:val="fr-BE"/>
              </w:rPr>
            </w:pPr>
          </w:p>
        </w:tc>
      </w:tr>
      <w:tr w:rsidR="004E6DB7" w:rsidRPr="0093065E" w14:paraId="00CDA227" w14:textId="77777777" w:rsidTr="004E6DB7">
        <w:trPr>
          <w:trHeight w:val="283"/>
        </w:trPr>
        <w:tc>
          <w:tcPr>
            <w:tcW w:w="7880" w:type="dxa"/>
            <w:tcBorders>
              <w:top w:val="nil"/>
              <w:left w:val="nil"/>
              <w:bottom w:val="nil"/>
              <w:right w:val="nil"/>
            </w:tcBorders>
            <w:vAlign w:val="center"/>
          </w:tcPr>
          <w:p w14:paraId="48DD2044" w14:textId="77777777" w:rsidR="004E6DB7" w:rsidRPr="0093065E" w:rsidRDefault="004E6DB7" w:rsidP="004E6DB7">
            <w:pPr>
              <w:tabs>
                <w:tab w:val="right" w:leader="dot" w:pos="7655"/>
              </w:tabs>
              <w:spacing w:line="240" w:lineRule="atLeast"/>
              <w:ind w:left="284"/>
              <w:jc w:val="left"/>
              <w:rPr>
                <w:sz w:val="18"/>
                <w:szCs w:val="18"/>
                <w:lang w:val="fr-BE"/>
              </w:rPr>
            </w:pPr>
            <w:r w:rsidRPr="0093065E">
              <w:rPr>
                <w:rFonts w:cs="Arial"/>
                <w:sz w:val="18"/>
                <w:lang w:val="fr-BE"/>
              </w:rPr>
              <w:t xml:space="preserve">aux taux d’intérêt </w:t>
            </w:r>
            <w:r w:rsidRPr="0093065E">
              <w:rPr>
                <w:rFonts w:cs="Arial"/>
                <w:sz w:val="18"/>
                <w:lang w:val="fr-BE"/>
              </w:rPr>
              <w:tab/>
            </w:r>
          </w:p>
        </w:tc>
        <w:tc>
          <w:tcPr>
            <w:tcW w:w="709" w:type="dxa"/>
            <w:tcBorders>
              <w:top w:val="nil"/>
              <w:left w:val="single" w:sz="12" w:space="0" w:color="auto"/>
              <w:bottom w:val="nil"/>
            </w:tcBorders>
            <w:vAlign w:val="center"/>
          </w:tcPr>
          <w:p w14:paraId="662BA705" w14:textId="77777777" w:rsidR="004E6DB7" w:rsidRPr="0093065E" w:rsidRDefault="004E6DB7" w:rsidP="004E6DB7">
            <w:pPr>
              <w:tabs>
                <w:tab w:val="right" w:leader="dot" w:pos="10631"/>
                <w:tab w:val="right" w:leader="dot" w:pos="10773"/>
              </w:tabs>
              <w:spacing w:line="240" w:lineRule="atLeast"/>
              <w:jc w:val="left"/>
              <w:rPr>
                <w:sz w:val="16"/>
                <w:szCs w:val="16"/>
                <w:lang w:val="fr-BE"/>
              </w:rPr>
            </w:pPr>
            <w:r w:rsidRPr="0093065E">
              <w:rPr>
                <w:sz w:val="16"/>
                <w:szCs w:val="16"/>
                <w:lang w:val="fr-BE"/>
              </w:rPr>
              <w:t>99092</w:t>
            </w:r>
          </w:p>
        </w:tc>
        <w:tc>
          <w:tcPr>
            <w:tcW w:w="2268" w:type="dxa"/>
            <w:tcBorders>
              <w:top w:val="nil"/>
              <w:bottom w:val="nil"/>
              <w:right w:val="single" w:sz="12" w:space="0" w:color="auto"/>
            </w:tcBorders>
            <w:vAlign w:val="center"/>
          </w:tcPr>
          <w:p w14:paraId="33B34E3F" w14:textId="77777777" w:rsidR="004E6DB7" w:rsidRPr="0093065E" w:rsidRDefault="004E6DB7" w:rsidP="004E6DB7">
            <w:pPr>
              <w:tabs>
                <w:tab w:val="right" w:leader="dot" w:pos="1901"/>
              </w:tabs>
              <w:spacing w:line="240" w:lineRule="atLeast"/>
              <w:ind w:left="342" w:right="153"/>
              <w:jc w:val="left"/>
              <w:rPr>
                <w:sz w:val="18"/>
                <w:szCs w:val="18"/>
                <w:lang w:val="fr-BE"/>
              </w:rPr>
            </w:pPr>
            <w:r w:rsidRPr="0093065E">
              <w:rPr>
                <w:sz w:val="18"/>
                <w:szCs w:val="18"/>
                <w:lang w:val="fr-BE"/>
              </w:rPr>
              <w:tab/>
            </w:r>
          </w:p>
        </w:tc>
      </w:tr>
      <w:tr w:rsidR="004E6DB7" w:rsidRPr="0093065E" w14:paraId="67CA04A5" w14:textId="77777777" w:rsidTr="004E6DB7">
        <w:trPr>
          <w:trHeight w:val="283"/>
        </w:trPr>
        <w:tc>
          <w:tcPr>
            <w:tcW w:w="7880" w:type="dxa"/>
            <w:tcBorders>
              <w:top w:val="nil"/>
              <w:left w:val="nil"/>
              <w:bottom w:val="nil"/>
              <w:right w:val="nil"/>
            </w:tcBorders>
            <w:vAlign w:val="center"/>
          </w:tcPr>
          <w:p w14:paraId="6BD26EC8" w14:textId="77777777" w:rsidR="004E6DB7" w:rsidRPr="0093065E" w:rsidRDefault="004E6DB7" w:rsidP="004E6DB7">
            <w:pPr>
              <w:tabs>
                <w:tab w:val="right" w:leader="dot" w:pos="7655"/>
              </w:tabs>
              <w:spacing w:line="240" w:lineRule="atLeast"/>
              <w:ind w:left="284"/>
              <w:jc w:val="left"/>
              <w:rPr>
                <w:sz w:val="18"/>
                <w:szCs w:val="18"/>
                <w:lang w:val="fr-BE"/>
              </w:rPr>
            </w:pPr>
            <w:r w:rsidRPr="0093065E">
              <w:rPr>
                <w:rFonts w:cs="Arial"/>
                <w:sz w:val="18"/>
                <w:lang w:val="fr-BE"/>
              </w:rPr>
              <w:t>aux taux de change</w:t>
            </w:r>
            <w:r w:rsidRPr="0093065E">
              <w:rPr>
                <w:sz w:val="18"/>
                <w:szCs w:val="18"/>
                <w:lang w:val="fr-BE"/>
              </w:rPr>
              <w:tab/>
            </w:r>
          </w:p>
        </w:tc>
        <w:tc>
          <w:tcPr>
            <w:tcW w:w="709" w:type="dxa"/>
            <w:tcBorders>
              <w:top w:val="nil"/>
              <w:left w:val="single" w:sz="12" w:space="0" w:color="auto"/>
              <w:bottom w:val="nil"/>
            </w:tcBorders>
            <w:vAlign w:val="center"/>
          </w:tcPr>
          <w:p w14:paraId="02F0ECD7" w14:textId="77777777" w:rsidR="004E6DB7" w:rsidRPr="0093065E" w:rsidRDefault="004E6DB7" w:rsidP="004E6DB7">
            <w:pPr>
              <w:tabs>
                <w:tab w:val="right" w:leader="dot" w:pos="10631"/>
                <w:tab w:val="right" w:leader="dot" w:pos="10773"/>
              </w:tabs>
              <w:spacing w:line="240" w:lineRule="atLeast"/>
              <w:jc w:val="left"/>
              <w:rPr>
                <w:sz w:val="16"/>
                <w:szCs w:val="16"/>
                <w:lang w:val="fr-BE"/>
              </w:rPr>
            </w:pPr>
            <w:r w:rsidRPr="0093065E">
              <w:rPr>
                <w:sz w:val="16"/>
                <w:szCs w:val="16"/>
                <w:lang w:val="fr-BE"/>
              </w:rPr>
              <w:t>99093</w:t>
            </w:r>
          </w:p>
        </w:tc>
        <w:tc>
          <w:tcPr>
            <w:tcW w:w="2268" w:type="dxa"/>
            <w:tcBorders>
              <w:top w:val="nil"/>
              <w:bottom w:val="nil"/>
              <w:right w:val="single" w:sz="12" w:space="0" w:color="auto"/>
            </w:tcBorders>
            <w:vAlign w:val="center"/>
          </w:tcPr>
          <w:p w14:paraId="6FBAAE9F" w14:textId="77777777" w:rsidR="004E6DB7" w:rsidRPr="0093065E" w:rsidRDefault="004E6DB7" w:rsidP="004E6DB7">
            <w:pPr>
              <w:tabs>
                <w:tab w:val="right" w:leader="dot" w:pos="1901"/>
              </w:tabs>
              <w:spacing w:line="240" w:lineRule="atLeast"/>
              <w:ind w:left="342" w:right="153"/>
              <w:jc w:val="left"/>
              <w:rPr>
                <w:sz w:val="18"/>
                <w:szCs w:val="18"/>
                <w:lang w:val="fr-BE"/>
              </w:rPr>
            </w:pPr>
            <w:r w:rsidRPr="0093065E">
              <w:rPr>
                <w:sz w:val="18"/>
                <w:szCs w:val="18"/>
                <w:lang w:val="fr-BE"/>
              </w:rPr>
              <w:tab/>
            </w:r>
          </w:p>
        </w:tc>
      </w:tr>
      <w:tr w:rsidR="004E6DB7" w:rsidRPr="0093065E" w14:paraId="29DD959B" w14:textId="77777777" w:rsidTr="004E6DB7">
        <w:trPr>
          <w:trHeight w:val="283"/>
        </w:trPr>
        <w:tc>
          <w:tcPr>
            <w:tcW w:w="7880" w:type="dxa"/>
            <w:tcBorders>
              <w:top w:val="nil"/>
              <w:left w:val="nil"/>
              <w:bottom w:val="nil"/>
              <w:right w:val="nil"/>
            </w:tcBorders>
            <w:vAlign w:val="center"/>
          </w:tcPr>
          <w:p w14:paraId="4C211AA9" w14:textId="77777777" w:rsidR="004E6DB7" w:rsidRPr="0093065E" w:rsidRDefault="004E6DB7" w:rsidP="004E6DB7">
            <w:pPr>
              <w:tabs>
                <w:tab w:val="right" w:leader="dot" w:pos="7655"/>
              </w:tabs>
              <w:spacing w:line="240" w:lineRule="atLeast"/>
              <w:ind w:left="284"/>
              <w:jc w:val="left"/>
              <w:rPr>
                <w:sz w:val="18"/>
                <w:szCs w:val="18"/>
                <w:lang w:val="fr-BE"/>
              </w:rPr>
            </w:pPr>
            <w:r w:rsidRPr="0093065E">
              <w:rPr>
                <w:rFonts w:cs="Arial"/>
                <w:sz w:val="18"/>
                <w:lang w:val="fr-BE"/>
              </w:rPr>
              <w:t>aux prix des matières premières ou marchandises</w:t>
            </w:r>
            <w:r w:rsidRPr="0093065E">
              <w:rPr>
                <w:sz w:val="18"/>
                <w:szCs w:val="18"/>
                <w:lang w:val="fr-BE"/>
              </w:rPr>
              <w:tab/>
            </w:r>
          </w:p>
        </w:tc>
        <w:tc>
          <w:tcPr>
            <w:tcW w:w="709" w:type="dxa"/>
            <w:tcBorders>
              <w:top w:val="nil"/>
              <w:left w:val="single" w:sz="12" w:space="0" w:color="auto"/>
              <w:bottom w:val="nil"/>
            </w:tcBorders>
            <w:vAlign w:val="center"/>
          </w:tcPr>
          <w:p w14:paraId="2D08B4BD" w14:textId="77777777" w:rsidR="004E6DB7" w:rsidRPr="0093065E" w:rsidRDefault="004E6DB7" w:rsidP="004E6DB7">
            <w:pPr>
              <w:tabs>
                <w:tab w:val="right" w:leader="dot" w:pos="10631"/>
                <w:tab w:val="right" w:leader="dot" w:pos="10773"/>
              </w:tabs>
              <w:spacing w:line="240" w:lineRule="atLeast"/>
              <w:jc w:val="left"/>
              <w:rPr>
                <w:sz w:val="16"/>
                <w:szCs w:val="16"/>
                <w:lang w:val="fr-BE"/>
              </w:rPr>
            </w:pPr>
            <w:r w:rsidRPr="0093065E">
              <w:rPr>
                <w:sz w:val="16"/>
                <w:szCs w:val="16"/>
                <w:lang w:val="fr-BE"/>
              </w:rPr>
              <w:t>99094</w:t>
            </w:r>
          </w:p>
        </w:tc>
        <w:tc>
          <w:tcPr>
            <w:tcW w:w="2268" w:type="dxa"/>
            <w:tcBorders>
              <w:top w:val="nil"/>
              <w:bottom w:val="nil"/>
              <w:right w:val="single" w:sz="12" w:space="0" w:color="auto"/>
            </w:tcBorders>
            <w:vAlign w:val="center"/>
          </w:tcPr>
          <w:p w14:paraId="420A8D5A" w14:textId="77777777" w:rsidR="004E6DB7" w:rsidRPr="0093065E" w:rsidRDefault="004E6DB7" w:rsidP="004E6DB7">
            <w:pPr>
              <w:tabs>
                <w:tab w:val="right" w:leader="dot" w:pos="1901"/>
              </w:tabs>
              <w:spacing w:line="240" w:lineRule="atLeast"/>
              <w:ind w:left="342" w:right="153"/>
              <w:jc w:val="left"/>
              <w:rPr>
                <w:sz w:val="18"/>
                <w:szCs w:val="18"/>
                <w:lang w:val="fr-BE"/>
              </w:rPr>
            </w:pPr>
            <w:r w:rsidRPr="0093065E">
              <w:rPr>
                <w:sz w:val="18"/>
                <w:szCs w:val="18"/>
                <w:lang w:val="fr-BE"/>
              </w:rPr>
              <w:tab/>
            </w:r>
          </w:p>
        </w:tc>
      </w:tr>
      <w:tr w:rsidR="004E6DB7" w:rsidRPr="0093065E" w14:paraId="197AC183" w14:textId="77777777" w:rsidTr="004E6DB7">
        <w:trPr>
          <w:trHeight w:val="283"/>
        </w:trPr>
        <w:tc>
          <w:tcPr>
            <w:tcW w:w="7880" w:type="dxa"/>
            <w:tcBorders>
              <w:top w:val="nil"/>
              <w:left w:val="nil"/>
              <w:bottom w:val="nil"/>
              <w:right w:val="nil"/>
            </w:tcBorders>
            <w:vAlign w:val="center"/>
          </w:tcPr>
          <w:p w14:paraId="34C121F8" w14:textId="77777777" w:rsidR="004E6DB7" w:rsidRPr="0093065E" w:rsidRDefault="004E6DB7" w:rsidP="004E6DB7">
            <w:pPr>
              <w:tabs>
                <w:tab w:val="right" w:leader="dot" w:pos="7655"/>
              </w:tabs>
              <w:spacing w:after="60" w:line="240" w:lineRule="atLeast"/>
              <w:ind w:left="284"/>
              <w:jc w:val="left"/>
              <w:rPr>
                <w:sz w:val="18"/>
                <w:szCs w:val="18"/>
                <w:lang w:val="fr-BE"/>
              </w:rPr>
            </w:pPr>
            <w:r w:rsidRPr="0093065E">
              <w:rPr>
                <w:rFonts w:cs="Arial"/>
                <w:sz w:val="18"/>
                <w:lang w:val="fr-BE"/>
              </w:rPr>
              <w:t>autres opérations similaires</w:t>
            </w:r>
            <w:r w:rsidRPr="0093065E">
              <w:rPr>
                <w:sz w:val="18"/>
                <w:szCs w:val="18"/>
                <w:lang w:val="fr-BE"/>
              </w:rPr>
              <w:tab/>
            </w:r>
          </w:p>
        </w:tc>
        <w:tc>
          <w:tcPr>
            <w:tcW w:w="709" w:type="dxa"/>
            <w:tcBorders>
              <w:top w:val="nil"/>
              <w:left w:val="single" w:sz="12" w:space="0" w:color="auto"/>
              <w:bottom w:val="single" w:sz="12" w:space="0" w:color="auto"/>
            </w:tcBorders>
            <w:vAlign w:val="center"/>
          </w:tcPr>
          <w:p w14:paraId="7040E595" w14:textId="77777777" w:rsidR="004E6DB7" w:rsidRPr="0093065E" w:rsidRDefault="004E6DB7" w:rsidP="004E6DB7">
            <w:pPr>
              <w:tabs>
                <w:tab w:val="right" w:leader="dot" w:pos="10631"/>
                <w:tab w:val="right" w:leader="dot" w:pos="10773"/>
              </w:tabs>
              <w:spacing w:after="60" w:line="240" w:lineRule="atLeast"/>
              <w:jc w:val="left"/>
              <w:rPr>
                <w:sz w:val="16"/>
                <w:szCs w:val="16"/>
                <w:lang w:val="fr-BE"/>
              </w:rPr>
            </w:pPr>
            <w:r w:rsidRPr="0093065E">
              <w:rPr>
                <w:sz w:val="16"/>
                <w:szCs w:val="16"/>
                <w:lang w:val="fr-BE"/>
              </w:rPr>
              <w:t>99095</w:t>
            </w:r>
          </w:p>
        </w:tc>
        <w:tc>
          <w:tcPr>
            <w:tcW w:w="2268" w:type="dxa"/>
            <w:tcBorders>
              <w:top w:val="nil"/>
              <w:bottom w:val="single" w:sz="12" w:space="0" w:color="auto"/>
              <w:right w:val="single" w:sz="12" w:space="0" w:color="auto"/>
            </w:tcBorders>
            <w:vAlign w:val="center"/>
          </w:tcPr>
          <w:p w14:paraId="04B471B4" w14:textId="77777777" w:rsidR="004E6DB7" w:rsidRPr="0093065E" w:rsidRDefault="004E6DB7" w:rsidP="004E6DB7">
            <w:pPr>
              <w:tabs>
                <w:tab w:val="right" w:leader="dot" w:pos="1901"/>
              </w:tabs>
              <w:spacing w:after="60" w:line="240" w:lineRule="atLeast"/>
              <w:ind w:left="342" w:right="153"/>
              <w:jc w:val="left"/>
              <w:rPr>
                <w:sz w:val="18"/>
                <w:szCs w:val="18"/>
                <w:lang w:val="fr-BE"/>
              </w:rPr>
            </w:pPr>
            <w:r w:rsidRPr="0093065E">
              <w:rPr>
                <w:sz w:val="18"/>
                <w:szCs w:val="18"/>
                <w:lang w:val="fr-BE"/>
              </w:rPr>
              <w:tab/>
            </w:r>
          </w:p>
        </w:tc>
      </w:tr>
    </w:tbl>
    <w:p w14:paraId="155E7E22" w14:textId="77777777" w:rsidR="009950D4" w:rsidRPr="0093065E" w:rsidRDefault="009950D4" w:rsidP="00A85B0F">
      <w:pPr>
        <w:tabs>
          <w:tab w:val="right" w:leader="dot" w:pos="10631"/>
          <w:tab w:val="right" w:leader="dot" w:pos="10773"/>
        </w:tabs>
        <w:spacing w:line="240" w:lineRule="auto"/>
        <w:jc w:val="left"/>
        <w:rPr>
          <w:sz w:val="18"/>
          <w:szCs w:val="18"/>
          <w:lang w:val="fr-BE"/>
        </w:rPr>
      </w:pPr>
    </w:p>
    <w:p w14:paraId="65199306" w14:textId="77777777" w:rsidR="00C51556" w:rsidRPr="0093065E" w:rsidRDefault="00C51556" w:rsidP="00C51556">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C51556" w:rsidRPr="0093065E" w14:paraId="201BB7FD" w14:textId="77777777" w:rsidTr="00FE38C4">
        <w:trPr>
          <w:trHeight w:val="283"/>
        </w:trPr>
        <w:tc>
          <w:tcPr>
            <w:tcW w:w="8589" w:type="dxa"/>
            <w:tcBorders>
              <w:top w:val="nil"/>
              <w:left w:val="nil"/>
              <w:bottom w:val="nil"/>
              <w:right w:val="nil"/>
            </w:tcBorders>
            <w:vAlign w:val="center"/>
          </w:tcPr>
          <w:p w14:paraId="212A419F" w14:textId="77777777" w:rsidR="00C51556" w:rsidRPr="0093065E" w:rsidRDefault="00C51556"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6D242E93" w14:textId="77777777" w:rsidR="00C51556" w:rsidRPr="0093065E" w:rsidRDefault="00C51556" w:rsidP="00FE38C4">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00C51556" w:rsidRPr="00B718CA" w14:paraId="363E886C" w14:textId="77777777" w:rsidTr="00FE38C4">
        <w:trPr>
          <w:trHeight w:val="283"/>
        </w:trPr>
        <w:tc>
          <w:tcPr>
            <w:tcW w:w="8589" w:type="dxa"/>
            <w:tcBorders>
              <w:top w:val="nil"/>
              <w:left w:val="nil"/>
              <w:bottom w:val="nil"/>
              <w:right w:val="single" w:sz="12" w:space="0" w:color="auto"/>
            </w:tcBorders>
            <w:vAlign w:val="center"/>
          </w:tcPr>
          <w:p w14:paraId="626E1EAE" w14:textId="77777777" w:rsidR="00C51556" w:rsidRPr="0093065E" w:rsidRDefault="00C51556" w:rsidP="00C51556">
            <w:pPr>
              <w:spacing w:line="240" w:lineRule="atLeast"/>
              <w:jc w:val="left"/>
              <w:rPr>
                <w:b/>
                <w:sz w:val="18"/>
                <w:szCs w:val="18"/>
                <w:lang w:val="fr-BE"/>
              </w:rPr>
            </w:pPr>
            <w:r w:rsidRPr="0093065E">
              <w:rPr>
                <w:b/>
                <w:smallCaps/>
                <w:lang w:val="fr-BE"/>
              </w:rPr>
              <w:t>Engagements résultant de garanties techniques attachées à des ventes ou prestations déjà effectuées</w:t>
            </w:r>
          </w:p>
        </w:tc>
        <w:tc>
          <w:tcPr>
            <w:tcW w:w="2268" w:type="dxa"/>
            <w:tcBorders>
              <w:top w:val="nil"/>
              <w:left w:val="single" w:sz="12" w:space="0" w:color="auto"/>
              <w:bottom w:val="nil"/>
              <w:right w:val="single" w:sz="12" w:space="0" w:color="auto"/>
            </w:tcBorders>
            <w:vAlign w:val="center"/>
          </w:tcPr>
          <w:p w14:paraId="359BD4C6" w14:textId="77777777" w:rsidR="00C51556" w:rsidRPr="0093065E" w:rsidRDefault="00C51556" w:rsidP="00C51556">
            <w:pPr>
              <w:tabs>
                <w:tab w:val="right" w:leader="dot" w:pos="2043"/>
              </w:tabs>
              <w:spacing w:line="240" w:lineRule="atLeast"/>
              <w:jc w:val="left"/>
              <w:rPr>
                <w:sz w:val="18"/>
                <w:szCs w:val="18"/>
                <w:lang w:val="fr-BE"/>
              </w:rPr>
            </w:pPr>
          </w:p>
        </w:tc>
      </w:tr>
      <w:tr w:rsidR="00C51556" w:rsidRPr="00B718CA" w14:paraId="4F0930CC" w14:textId="77777777" w:rsidTr="00FE38C4">
        <w:trPr>
          <w:trHeight w:val="283"/>
        </w:trPr>
        <w:tc>
          <w:tcPr>
            <w:tcW w:w="8589" w:type="dxa"/>
            <w:tcBorders>
              <w:top w:val="nil"/>
              <w:left w:val="nil"/>
              <w:bottom w:val="nil"/>
              <w:right w:val="single" w:sz="12" w:space="0" w:color="auto"/>
            </w:tcBorders>
            <w:vAlign w:val="center"/>
          </w:tcPr>
          <w:p w14:paraId="18045E92" w14:textId="77777777" w:rsidR="00C51556" w:rsidRPr="0093065E" w:rsidRDefault="00C51556" w:rsidP="001614CE">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12" w:space="0" w:color="auto"/>
            </w:tcBorders>
            <w:vAlign w:val="center"/>
          </w:tcPr>
          <w:p w14:paraId="7AACB784" w14:textId="77777777" w:rsidR="00C51556" w:rsidRPr="0093065E" w:rsidRDefault="00C51556" w:rsidP="00A9254C">
            <w:pPr>
              <w:tabs>
                <w:tab w:val="right" w:leader="dot" w:pos="1901"/>
              </w:tabs>
              <w:spacing w:line="240" w:lineRule="atLeast"/>
              <w:ind w:left="340" w:right="153"/>
              <w:jc w:val="left"/>
              <w:rPr>
                <w:sz w:val="18"/>
                <w:szCs w:val="18"/>
                <w:lang w:val="fr-BE"/>
              </w:rPr>
            </w:pPr>
            <w:r w:rsidRPr="0093065E">
              <w:rPr>
                <w:sz w:val="18"/>
                <w:szCs w:val="18"/>
                <w:lang w:val="fr-BE"/>
              </w:rPr>
              <w:tab/>
            </w:r>
          </w:p>
        </w:tc>
      </w:tr>
      <w:tr w:rsidR="00C51556" w:rsidRPr="00B718CA" w14:paraId="0C4EDD7D" w14:textId="77777777" w:rsidTr="00FE38C4">
        <w:trPr>
          <w:trHeight w:val="283"/>
        </w:trPr>
        <w:tc>
          <w:tcPr>
            <w:tcW w:w="8589" w:type="dxa"/>
            <w:tcBorders>
              <w:top w:val="nil"/>
              <w:left w:val="nil"/>
              <w:bottom w:val="nil"/>
              <w:right w:val="single" w:sz="12" w:space="0" w:color="auto"/>
            </w:tcBorders>
            <w:vAlign w:val="center"/>
          </w:tcPr>
          <w:p w14:paraId="2EA1E70A" w14:textId="77777777" w:rsidR="00C51556" w:rsidRPr="0093065E" w:rsidRDefault="00C51556" w:rsidP="001614CE">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12" w:space="0" w:color="auto"/>
            </w:tcBorders>
            <w:vAlign w:val="center"/>
          </w:tcPr>
          <w:p w14:paraId="142937D0" w14:textId="77777777" w:rsidR="00C51556" w:rsidRPr="0093065E" w:rsidRDefault="00C51556"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C51556" w:rsidRPr="00B718CA" w14:paraId="7403B71F" w14:textId="77777777" w:rsidTr="007A67BD">
        <w:trPr>
          <w:trHeight w:val="283"/>
        </w:trPr>
        <w:tc>
          <w:tcPr>
            <w:tcW w:w="8589" w:type="dxa"/>
            <w:tcBorders>
              <w:top w:val="nil"/>
              <w:left w:val="nil"/>
              <w:bottom w:val="nil"/>
              <w:right w:val="single" w:sz="12" w:space="0" w:color="auto"/>
            </w:tcBorders>
            <w:vAlign w:val="center"/>
          </w:tcPr>
          <w:p w14:paraId="4893BD5B" w14:textId="77777777" w:rsidR="00C51556" w:rsidRPr="0093065E" w:rsidRDefault="00C51556" w:rsidP="001614CE">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12" w:space="0" w:color="auto"/>
            </w:tcBorders>
            <w:vAlign w:val="center"/>
          </w:tcPr>
          <w:p w14:paraId="66D427B2" w14:textId="77777777" w:rsidR="00C51556" w:rsidRPr="0093065E" w:rsidRDefault="00C51556"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C51556" w:rsidRPr="00B718CA" w14:paraId="4D9DDA33" w14:textId="77777777" w:rsidTr="007A67BD">
        <w:trPr>
          <w:trHeight w:val="283"/>
        </w:trPr>
        <w:tc>
          <w:tcPr>
            <w:tcW w:w="8589" w:type="dxa"/>
            <w:tcBorders>
              <w:top w:val="nil"/>
              <w:left w:val="nil"/>
              <w:bottom w:val="nil"/>
              <w:right w:val="single" w:sz="12" w:space="0" w:color="auto"/>
            </w:tcBorders>
            <w:vAlign w:val="center"/>
          </w:tcPr>
          <w:p w14:paraId="4D9509D6" w14:textId="77777777" w:rsidR="00C51556" w:rsidRPr="0093065E" w:rsidRDefault="00C51556" w:rsidP="007A67BD">
            <w:pPr>
              <w:tabs>
                <w:tab w:val="right" w:leader="dot" w:pos="8364"/>
              </w:tabs>
              <w:spacing w:after="60"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69A72E08" w14:textId="77777777" w:rsidR="00C51556" w:rsidRPr="0093065E" w:rsidRDefault="00C51556" w:rsidP="007A67BD">
            <w:pPr>
              <w:tabs>
                <w:tab w:val="right" w:leader="dot" w:pos="1901"/>
              </w:tabs>
              <w:spacing w:after="60" w:line="240" w:lineRule="atLeast"/>
              <w:ind w:left="342" w:right="153"/>
              <w:jc w:val="left"/>
              <w:rPr>
                <w:sz w:val="18"/>
                <w:szCs w:val="18"/>
                <w:lang w:val="fr-BE"/>
              </w:rPr>
            </w:pPr>
            <w:r w:rsidRPr="0093065E">
              <w:rPr>
                <w:sz w:val="18"/>
                <w:szCs w:val="18"/>
                <w:lang w:val="fr-BE"/>
              </w:rPr>
              <w:tab/>
            </w:r>
          </w:p>
        </w:tc>
      </w:tr>
    </w:tbl>
    <w:p w14:paraId="3BC8A295" w14:textId="77777777" w:rsidR="007835D6" w:rsidRPr="0093065E" w:rsidRDefault="007835D6" w:rsidP="007835D6">
      <w:pPr>
        <w:spacing w:line="240" w:lineRule="atLeast"/>
        <w:ind w:right="283"/>
        <w:jc w:val="left"/>
        <w:rPr>
          <w:sz w:val="18"/>
          <w:lang w:val="fr-BE"/>
        </w:rPr>
      </w:pPr>
    </w:p>
    <w:p w14:paraId="1B11EF9E" w14:textId="77777777" w:rsidR="007835D6" w:rsidRPr="0093065E" w:rsidRDefault="007835D6" w:rsidP="007835D6">
      <w:pPr>
        <w:spacing w:line="240" w:lineRule="atLeast"/>
        <w:jc w:val="right"/>
        <w:rPr>
          <w:sz w:val="18"/>
          <w:lang w:val="fr-BE"/>
        </w:rPr>
      </w:pPr>
      <w:r w:rsidRPr="0093065E">
        <w:rPr>
          <w:sz w:val="18"/>
          <w:lang w:val="fr-BE"/>
        </w:rPr>
        <w:t>(éventuellement suite aux pages CONSO......)</w:t>
      </w:r>
    </w:p>
    <w:p w14:paraId="1A2250CD" w14:textId="77777777" w:rsidR="007A67BD" w:rsidRPr="0093065E" w:rsidRDefault="007A67BD" w:rsidP="007A67BD">
      <w:pPr>
        <w:spacing w:line="240" w:lineRule="auto"/>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7A67BD" w:rsidRPr="0093065E" w14:paraId="4C102D3E" w14:textId="77777777" w:rsidTr="009B644F">
        <w:trPr>
          <w:trHeight w:val="283"/>
        </w:trPr>
        <w:tc>
          <w:tcPr>
            <w:tcW w:w="8589" w:type="dxa"/>
            <w:tcBorders>
              <w:top w:val="nil"/>
              <w:left w:val="nil"/>
              <w:bottom w:val="nil"/>
              <w:right w:val="nil"/>
            </w:tcBorders>
            <w:vAlign w:val="center"/>
          </w:tcPr>
          <w:p w14:paraId="31827821" w14:textId="77777777" w:rsidR="007A67BD" w:rsidRPr="0093065E" w:rsidRDefault="007A67BD" w:rsidP="009B644F">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547518B" w14:textId="77777777" w:rsidR="007A67BD" w:rsidRPr="0093065E" w:rsidRDefault="007A67BD" w:rsidP="009B644F">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00C51556" w:rsidRPr="00B718CA" w14:paraId="6886A885" w14:textId="77777777" w:rsidTr="001614CE">
        <w:trPr>
          <w:trHeight w:val="283"/>
        </w:trPr>
        <w:tc>
          <w:tcPr>
            <w:tcW w:w="8589" w:type="dxa"/>
            <w:tcBorders>
              <w:top w:val="nil"/>
              <w:left w:val="nil"/>
              <w:bottom w:val="nil"/>
              <w:right w:val="single" w:sz="12" w:space="0" w:color="auto"/>
            </w:tcBorders>
            <w:vAlign w:val="center"/>
          </w:tcPr>
          <w:p w14:paraId="23A48528" w14:textId="77777777" w:rsidR="00C51556" w:rsidRPr="0093065E" w:rsidRDefault="006B3178" w:rsidP="006B3178">
            <w:pPr>
              <w:spacing w:line="240" w:lineRule="atLeast"/>
              <w:jc w:val="left"/>
              <w:rPr>
                <w:b/>
                <w:sz w:val="18"/>
                <w:szCs w:val="18"/>
                <w:lang w:val="fr-BE"/>
              </w:rPr>
            </w:pPr>
            <w:r w:rsidRPr="0093065E">
              <w:rPr>
                <w:b/>
                <w:smallCaps/>
                <w:lang w:val="fr-BE"/>
              </w:rPr>
              <w:t>Montant, n</w:t>
            </w:r>
            <w:r w:rsidR="00C51556" w:rsidRPr="0093065E">
              <w:rPr>
                <w:b/>
                <w:smallCaps/>
                <w:lang w:val="fr-BE"/>
              </w:rPr>
              <w:t>ature et forme des litiges et autres engagements importants</w:t>
            </w:r>
          </w:p>
        </w:tc>
        <w:tc>
          <w:tcPr>
            <w:tcW w:w="2268" w:type="dxa"/>
            <w:tcBorders>
              <w:top w:val="nil"/>
              <w:left w:val="single" w:sz="12" w:space="0" w:color="auto"/>
              <w:bottom w:val="nil"/>
              <w:right w:val="single" w:sz="12" w:space="0" w:color="auto"/>
            </w:tcBorders>
            <w:vAlign w:val="center"/>
          </w:tcPr>
          <w:p w14:paraId="79951D01" w14:textId="77777777" w:rsidR="00C51556" w:rsidRPr="0093065E" w:rsidRDefault="00C51556" w:rsidP="00FE38C4">
            <w:pPr>
              <w:tabs>
                <w:tab w:val="right" w:leader="dot" w:pos="2043"/>
              </w:tabs>
              <w:spacing w:line="240" w:lineRule="atLeast"/>
              <w:jc w:val="left"/>
              <w:rPr>
                <w:sz w:val="18"/>
                <w:szCs w:val="18"/>
                <w:lang w:val="fr-BE"/>
              </w:rPr>
            </w:pPr>
          </w:p>
        </w:tc>
      </w:tr>
      <w:tr w:rsidR="00C51556" w:rsidRPr="00B718CA" w14:paraId="52BBE843" w14:textId="77777777" w:rsidTr="00FE38C4">
        <w:trPr>
          <w:trHeight w:val="283"/>
        </w:trPr>
        <w:tc>
          <w:tcPr>
            <w:tcW w:w="8589" w:type="dxa"/>
            <w:tcBorders>
              <w:top w:val="nil"/>
              <w:left w:val="nil"/>
              <w:bottom w:val="nil"/>
              <w:right w:val="single" w:sz="12" w:space="0" w:color="auto"/>
            </w:tcBorders>
            <w:vAlign w:val="center"/>
          </w:tcPr>
          <w:p w14:paraId="10FBEB95" w14:textId="77777777" w:rsidR="00C51556" w:rsidRPr="0093065E" w:rsidRDefault="00C51556" w:rsidP="00A9254C">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12" w:space="0" w:color="auto"/>
            </w:tcBorders>
            <w:vAlign w:val="center"/>
          </w:tcPr>
          <w:p w14:paraId="2B8970DF" w14:textId="77777777" w:rsidR="00C51556" w:rsidRPr="0093065E" w:rsidRDefault="00C51556"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C51556" w:rsidRPr="00B718CA" w14:paraId="28BCB1CC" w14:textId="77777777" w:rsidTr="00FE38C4">
        <w:trPr>
          <w:trHeight w:val="283"/>
        </w:trPr>
        <w:tc>
          <w:tcPr>
            <w:tcW w:w="8589" w:type="dxa"/>
            <w:tcBorders>
              <w:top w:val="nil"/>
              <w:left w:val="nil"/>
              <w:bottom w:val="nil"/>
              <w:right w:val="single" w:sz="12" w:space="0" w:color="auto"/>
            </w:tcBorders>
            <w:vAlign w:val="center"/>
          </w:tcPr>
          <w:p w14:paraId="0DCA3699" w14:textId="77777777" w:rsidR="00C51556" w:rsidRPr="0093065E" w:rsidRDefault="00C51556" w:rsidP="00A9254C">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12" w:space="0" w:color="auto"/>
            </w:tcBorders>
            <w:vAlign w:val="center"/>
          </w:tcPr>
          <w:p w14:paraId="219D4069" w14:textId="77777777" w:rsidR="00C51556" w:rsidRPr="0093065E" w:rsidRDefault="00C51556"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C51556" w:rsidRPr="00B718CA" w14:paraId="1EC2F797" w14:textId="77777777" w:rsidTr="00FE38C4">
        <w:trPr>
          <w:trHeight w:val="283"/>
        </w:trPr>
        <w:tc>
          <w:tcPr>
            <w:tcW w:w="8589" w:type="dxa"/>
            <w:tcBorders>
              <w:top w:val="nil"/>
              <w:left w:val="nil"/>
              <w:bottom w:val="nil"/>
              <w:right w:val="single" w:sz="12" w:space="0" w:color="auto"/>
            </w:tcBorders>
            <w:vAlign w:val="center"/>
          </w:tcPr>
          <w:p w14:paraId="69FD94AE" w14:textId="77777777" w:rsidR="00C51556" w:rsidRPr="0093065E" w:rsidRDefault="00C51556" w:rsidP="00A9254C">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12" w:space="0" w:color="auto"/>
            </w:tcBorders>
            <w:vAlign w:val="center"/>
          </w:tcPr>
          <w:p w14:paraId="403DD28B" w14:textId="77777777" w:rsidR="00C51556" w:rsidRPr="0093065E" w:rsidRDefault="00C51556" w:rsidP="00A9254C">
            <w:pPr>
              <w:tabs>
                <w:tab w:val="right" w:leader="dot" w:pos="1901"/>
              </w:tabs>
              <w:spacing w:line="240" w:lineRule="atLeast"/>
              <w:ind w:left="340" w:right="153"/>
              <w:jc w:val="left"/>
              <w:rPr>
                <w:sz w:val="18"/>
                <w:szCs w:val="18"/>
                <w:lang w:val="fr-BE"/>
              </w:rPr>
            </w:pPr>
            <w:r w:rsidRPr="0093065E">
              <w:rPr>
                <w:sz w:val="18"/>
                <w:szCs w:val="18"/>
                <w:lang w:val="fr-BE"/>
              </w:rPr>
              <w:tab/>
            </w:r>
          </w:p>
        </w:tc>
      </w:tr>
      <w:tr w:rsidR="00C51556" w:rsidRPr="00B718CA" w14:paraId="57E62340" w14:textId="77777777" w:rsidTr="00FE38C4">
        <w:trPr>
          <w:trHeight w:val="283"/>
        </w:trPr>
        <w:tc>
          <w:tcPr>
            <w:tcW w:w="8589" w:type="dxa"/>
            <w:tcBorders>
              <w:top w:val="nil"/>
              <w:left w:val="nil"/>
              <w:bottom w:val="nil"/>
              <w:right w:val="single" w:sz="12" w:space="0" w:color="auto"/>
            </w:tcBorders>
            <w:vAlign w:val="center"/>
          </w:tcPr>
          <w:p w14:paraId="38A10E35" w14:textId="77777777" w:rsidR="00C51556" w:rsidRPr="0093065E" w:rsidRDefault="00C51556" w:rsidP="00A9254C">
            <w:pPr>
              <w:tabs>
                <w:tab w:val="right" w:leader="dot" w:pos="8364"/>
              </w:tabs>
              <w:spacing w:after="60"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15AAE37E" w14:textId="77777777" w:rsidR="00C51556" w:rsidRPr="0093065E" w:rsidRDefault="00C51556" w:rsidP="00FE38C4">
            <w:pPr>
              <w:tabs>
                <w:tab w:val="right" w:leader="dot" w:pos="1901"/>
              </w:tabs>
              <w:spacing w:after="60" w:line="240" w:lineRule="atLeast"/>
              <w:ind w:left="342" w:right="153"/>
              <w:jc w:val="left"/>
              <w:rPr>
                <w:sz w:val="18"/>
                <w:szCs w:val="18"/>
                <w:lang w:val="fr-BE"/>
              </w:rPr>
            </w:pPr>
            <w:r w:rsidRPr="0093065E">
              <w:rPr>
                <w:sz w:val="18"/>
                <w:szCs w:val="18"/>
                <w:lang w:val="fr-BE"/>
              </w:rPr>
              <w:tab/>
            </w:r>
          </w:p>
        </w:tc>
      </w:tr>
    </w:tbl>
    <w:p w14:paraId="32E33D38" w14:textId="77777777" w:rsidR="007835D6" w:rsidRPr="0093065E" w:rsidRDefault="007835D6" w:rsidP="007835D6">
      <w:pPr>
        <w:spacing w:line="240" w:lineRule="atLeast"/>
        <w:ind w:right="283"/>
        <w:jc w:val="left"/>
        <w:rPr>
          <w:sz w:val="18"/>
          <w:lang w:val="fr-BE"/>
        </w:rPr>
      </w:pPr>
    </w:p>
    <w:p w14:paraId="52B0678E" w14:textId="77777777" w:rsidR="007835D6" w:rsidRPr="0093065E" w:rsidRDefault="007835D6" w:rsidP="007835D6">
      <w:pPr>
        <w:spacing w:line="240" w:lineRule="atLeast"/>
        <w:jc w:val="right"/>
        <w:rPr>
          <w:sz w:val="18"/>
          <w:lang w:val="fr-BE"/>
        </w:rPr>
      </w:pPr>
      <w:r w:rsidRPr="0093065E">
        <w:rPr>
          <w:sz w:val="18"/>
          <w:lang w:val="fr-BE"/>
        </w:rPr>
        <w:t>(éventuellement suite aux pages CONSO......)</w:t>
      </w:r>
    </w:p>
    <w:p w14:paraId="5481A719" w14:textId="77777777" w:rsidR="007835D6" w:rsidRPr="0093065E" w:rsidRDefault="007835D6" w:rsidP="007835D6">
      <w:pPr>
        <w:spacing w:line="240" w:lineRule="auto"/>
        <w:rPr>
          <w:sz w:val="18"/>
          <w:szCs w:val="18"/>
          <w:lang w:val="fr-BE"/>
        </w:rPr>
      </w:pPr>
    </w:p>
    <w:p w14:paraId="0CF4553C" w14:textId="77777777" w:rsidR="00967B1D" w:rsidRPr="0093065E" w:rsidRDefault="00967B1D" w:rsidP="00967B1D">
      <w:pPr>
        <w:tabs>
          <w:tab w:val="right" w:leader="dot" w:pos="10631"/>
          <w:tab w:val="right" w:leader="dot" w:pos="10773"/>
        </w:tabs>
        <w:spacing w:line="240" w:lineRule="auto"/>
        <w:jc w:val="left"/>
        <w:rPr>
          <w:sz w:val="18"/>
          <w:szCs w:val="18"/>
          <w:lang w:val="fr-BE"/>
        </w:rPr>
      </w:pPr>
    </w:p>
    <w:p w14:paraId="14768889" w14:textId="77777777" w:rsidR="00967B1D" w:rsidRPr="0093065E" w:rsidRDefault="00967B1D" w:rsidP="00967B1D">
      <w:pPr>
        <w:tabs>
          <w:tab w:val="right" w:leader="dot" w:pos="10631"/>
          <w:tab w:val="right" w:leader="dot" w:pos="10773"/>
        </w:tabs>
        <w:spacing w:line="240" w:lineRule="auto"/>
        <w:jc w:val="left"/>
        <w:rPr>
          <w:sz w:val="18"/>
          <w:szCs w:val="18"/>
          <w:lang w:val="fr-BE"/>
        </w:rPr>
        <w:sectPr w:rsidR="00967B1D"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67B1D" w:rsidRPr="0093065E" w14:paraId="50388DB6" w14:textId="77777777" w:rsidTr="00B7001A">
        <w:trPr>
          <w:trHeight w:val="283"/>
        </w:trPr>
        <w:tc>
          <w:tcPr>
            <w:tcW w:w="567" w:type="dxa"/>
            <w:tcBorders>
              <w:left w:val="single" w:sz="6" w:space="0" w:color="auto"/>
              <w:bottom w:val="single" w:sz="6" w:space="0" w:color="auto"/>
              <w:right w:val="single" w:sz="6" w:space="0" w:color="auto"/>
            </w:tcBorders>
            <w:vAlign w:val="center"/>
          </w:tcPr>
          <w:p w14:paraId="2260A9EB" w14:textId="77777777" w:rsidR="00967B1D" w:rsidRPr="0093065E" w:rsidRDefault="00967B1D" w:rsidP="00B7001A">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1634E0C" w14:textId="77777777" w:rsidR="00967B1D" w:rsidRPr="0093065E" w:rsidRDefault="00967B1D" w:rsidP="00B7001A">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09B60C9D" w14:textId="77777777" w:rsidR="00967B1D" w:rsidRPr="0093065E" w:rsidRDefault="00967B1D" w:rsidP="00B7001A">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280E8607" w14:textId="77777777" w:rsidR="00967B1D" w:rsidRPr="0093065E" w:rsidRDefault="00967B1D" w:rsidP="00B7001A">
            <w:pPr>
              <w:spacing w:line="240" w:lineRule="atLeast"/>
              <w:jc w:val="left"/>
              <w:rPr>
                <w:lang w:val="fr-BE"/>
              </w:rPr>
            </w:pPr>
            <w:r w:rsidRPr="0093065E">
              <w:rPr>
                <w:lang w:val="fr-BE"/>
              </w:rPr>
              <w:t xml:space="preserve">CONSO </w:t>
            </w:r>
            <w:r w:rsidR="00F12AE8" w:rsidRPr="0093065E">
              <w:rPr>
                <w:lang w:val="fr-BE"/>
              </w:rPr>
              <w:t>5.</w:t>
            </w:r>
            <w:r w:rsidRPr="0093065E">
              <w:rPr>
                <w:lang w:val="fr-BE"/>
              </w:rPr>
              <w:t>15</w:t>
            </w:r>
          </w:p>
        </w:tc>
      </w:tr>
    </w:tbl>
    <w:p w14:paraId="24A170C9" w14:textId="77777777" w:rsidR="00967B1D" w:rsidRPr="0093065E" w:rsidRDefault="00967B1D" w:rsidP="00967B1D">
      <w:pPr>
        <w:spacing w:line="240" w:lineRule="atLeast"/>
        <w:ind w:right="-2"/>
        <w:jc w:val="left"/>
        <w:rPr>
          <w:sz w:val="18"/>
          <w:szCs w:val="18"/>
          <w:lang w:val="fr-BE"/>
        </w:rPr>
      </w:pPr>
    </w:p>
    <w:p w14:paraId="6070978C" w14:textId="77777777" w:rsidR="007835D6" w:rsidRPr="0093065E" w:rsidRDefault="007835D6" w:rsidP="007835D6">
      <w:pPr>
        <w:spacing w:line="240" w:lineRule="auto"/>
        <w:rPr>
          <w:sz w:val="18"/>
          <w:szCs w:val="18"/>
          <w:lang w:val="fr-BE"/>
        </w:rPr>
      </w:pPr>
    </w:p>
    <w:p w14:paraId="5A72CF77" w14:textId="77777777" w:rsidR="007835D6" w:rsidRPr="0093065E" w:rsidRDefault="007835D6" w:rsidP="007835D6">
      <w:pPr>
        <w:tabs>
          <w:tab w:val="right" w:leader="dot" w:pos="7513"/>
        </w:tabs>
        <w:spacing w:line="240" w:lineRule="atLeast"/>
        <w:ind w:right="283"/>
        <w:rPr>
          <w:b/>
          <w:smallCaps/>
          <w:lang w:val="fr-BE"/>
        </w:rPr>
      </w:pPr>
      <w:r w:rsidRPr="0093065E">
        <w:rPr>
          <w:b/>
          <w:smallCaps/>
          <w:lang w:val="fr-BE"/>
        </w:rPr>
        <w:t>Engagements en matière de pensions de retraite et de survie au profit du personnel ou des dirigeants, à charge des entreprises comprises dans la consolidation</w:t>
      </w:r>
    </w:p>
    <w:p w14:paraId="018E00DF" w14:textId="77777777" w:rsidR="002470C8" w:rsidRPr="0093065E" w:rsidRDefault="002470C8" w:rsidP="00A85B0F">
      <w:pPr>
        <w:tabs>
          <w:tab w:val="right" w:leader="dot" w:pos="10631"/>
          <w:tab w:val="right" w:leader="dot" w:pos="10773"/>
        </w:tabs>
        <w:spacing w:line="240" w:lineRule="auto"/>
        <w:jc w:val="left"/>
        <w:rPr>
          <w:sz w:val="18"/>
          <w:szCs w:val="18"/>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967B1D" w:rsidRPr="00B718CA" w14:paraId="5E9C5812" w14:textId="77777777" w:rsidTr="00B7001A">
        <w:trPr>
          <w:trHeight w:val="283"/>
        </w:trPr>
        <w:tc>
          <w:tcPr>
            <w:tcW w:w="10881" w:type="dxa"/>
            <w:vAlign w:val="center"/>
          </w:tcPr>
          <w:p w14:paraId="3FC4090F" w14:textId="77777777" w:rsidR="00967B1D" w:rsidRPr="0093065E" w:rsidRDefault="00967B1D" w:rsidP="00B7001A">
            <w:pPr>
              <w:tabs>
                <w:tab w:val="right" w:leader="dot" w:pos="10632"/>
              </w:tabs>
              <w:spacing w:line="240" w:lineRule="atLeast"/>
              <w:ind w:left="284"/>
              <w:jc w:val="left"/>
              <w:rPr>
                <w:sz w:val="18"/>
                <w:szCs w:val="18"/>
                <w:lang w:val="fr-BE"/>
              </w:rPr>
            </w:pPr>
            <w:r w:rsidRPr="0093065E">
              <w:rPr>
                <w:sz w:val="18"/>
                <w:szCs w:val="18"/>
                <w:lang w:val="fr-BE"/>
              </w:rPr>
              <w:tab/>
            </w:r>
          </w:p>
        </w:tc>
      </w:tr>
      <w:tr w:rsidR="00967B1D" w:rsidRPr="00B718CA" w14:paraId="1C50AE44" w14:textId="77777777" w:rsidTr="00B7001A">
        <w:trPr>
          <w:trHeight w:val="283"/>
        </w:trPr>
        <w:tc>
          <w:tcPr>
            <w:tcW w:w="10881" w:type="dxa"/>
            <w:vAlign w:val="center"/>
          </w:tcPr>
          <w:p w14:paraId="2EEB84C1" w14:textId="77777777" w:rsidR="00967B1D" w:rsidRPr="0093065E" w:rsidRDefault="00967B1D" w:rsidP="00B7001A">
            <w:pPr>
              <w:tabs>
                <w:tab w:val="right" w:leader="dot" w:pos="10632"/>
              </w:tabs>
              <w:spacing w:line="240" w:lineRule="atLeast"/>
              <w:ind w:left="284"/>
              <w:jc w:val="left"/>
              <w:rPr>
                <w:sz w:val="18"/>
                <w:szCs w:val="18"/>
                <w:lang w:val="fr-BE"/>
              </w:rPr>
            </w:pPr>
            <w:r w:rsidRPr="0093065E">
              <w:rPr>
                <w:sz w:val="18"/>
                <w:szCs w:val="18"/>
                <w:lang w:val="fr-BE"/>
              </w:rPr>
              <w:tab/>
            </w:r>
          </w:p>
        </w:tc>
      </w:tr>
      <w:tr w:rsidR="00967B1D" w:rsidRPr="00B718CA" w14:paraId="78A32A81" w14:textId="77777777" w:rsidTr="00B7001A">
        <w:trPr>
          <w:trHeight w:val="283"/>
        </w:trPr>
        <w:tc>
          <w:tcPr>
            <w:tcW w:w="10881" w:type="dxa"/>
            <w:vAlign w:val="center"/>
          </w:tcPr>
          <w:p w14:paraId="5E3A2B7C" w14:textId="77777777" w:rsidR="00967B1D" w:rsidRPr="0093065E" w:rsidRDefault="00967B1D" w:rsidP="00B7001A">
            <w:pPr>
              <w:tabs>
                <w:tab w:val="right" w:leader="dot" w:pos="10632"/>
              </w:tabs>
              <w:spacing w:line="240" w:lineRule="atLeast"/>
              <w:ind w:left="284"/>
              <w:jc w:val="left"/>
              <w:rPr>
                <w:sz w:val="18"/>
                <w:szCs w:val="18"/>
                <w:lang w:val="fr-BE"/>
              </w:rPr>
            </w:pPr>
            <w:r w:rsidRPr="0093065E">
              <w:rPr>
                <w:sz w:val="18"/>
                <w:szCs w:val="18"/>
                <w:lang w:val="fr-BE"/>
              </w:rPr>
              <w:tab/>
            </w:r>
          </w:p>
        </w:tc>
      </w:tr>
      <w:tr w:rsidR="00967B1D" w:rsidRPr="00B718CA" w14:paraId="478A0D56" w14:textId="77777777" w:rsidTr="00B7001A">
        <w:trPr>
          <w:trHeight w:val="283"/>
        </w:trPr>
        <w:tc>
          <w:tcPr>
            <w:tcW w:w="10881" w:type="dxa"/>
            <w:vAlign w:val="center"/>
          </w:tcPr>
          <w:p w14:paraId="26A29DBC" w14:textId="77777777" w:rsidR="00967B1D" w:rsidRPr="0093065E" w:rsidRDefault="00967B1D" w:rsidP="00B7001A">
            <w:pPr>
              <w:tabs>
                <w:tab w:val="right" w:leader="dot" w:pos="10632"/>
              </w:tabs>
              <w:spacing w:after="60" w:line="240" w:lineRule="atLeast"/>
              <w:ind w:left="284"/>
              <w:jc w:val="left"/>
              <w:rPr>
                <w:sz w:val="18"/>
                <w:szCs w:val="18"/>
                <w:lang w:val="fr-BE"/>
              </w:rPr>
            </w:pPr>
            <w:r w:rsidRPr="0093065E">
              <w:rPr>
                <w:sz w:val="18"/>
                <w:szCs w:val="18"/>
                <w:lang w:val="fr-BE"/>
              </w:rPr>
              <w:tab/>
            </w:r>
          </w:p>
        </w:tc>
      </w:tr>
    </w:tbl>
    <w:p w14:paraId="162E867E" w14:textId="77777777" w:rsidR="00967B1D" w:rsidRPr="0093065E" w:rsidRDefault="00967B1D" w:rsidP="00A85B0F">
      <w:pPr>
        <w:tabs>
          <w:tab w:val="right" w:leader="dot" w:pos="10631"/>
          <w:tab w:val="right" w:leader="dot" w:pos="10773"/>
        </w:tabs>
        <w:spacing w:line="240" w:lineRule="auto"/>
        <w:jc w:val="left"/>
        <w:rPr>
          <w:sz w:val="18"/>
          <w:szCs w:val="18"/>
          <w:lang w:val="fr-BE"/>
        </w:rPr>
      </w:pPr>
    </w:p>
    <w:p w14:paraId="11EA58FB" w14:textId="77777777" w:rsidR="00967B1D" w:rsidRPr="0093065E" w:rsidRDefault="00967B1D"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1CC5" w:rsidRPr="0093065E" w14:paraId="5E7D66A7" w14:textId="77777777" w:rsidTr="00FE38C4">
        <w:trPr>
          <w:trHeight w:val="283"/>
        </w:trPr>
        <w:tc>
          <w:tcPr>
            <w:tcW w:w="8589" w:type="dxa"/>
            <w:tcBorders>
              <w:top w:val="nil"/>
              <w:left w:val="nil"/>
              <w:bottom w:val="nil"/>
              <w:right w:val="nil"/>
            </w:tcBorders>
            <w:vAlign w:val="center"/>
          </w:tcPr>
          <w:p w14:paraId="66645A6A" w14:textId="77777777" w:rsidR="00501CC5" w:rsidRPr="0093065E"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32ED8E6B" w14:textId="77777777" w:rsidR="00501CC5" w:rsidRPr="0093065E" w:rsidRDefault="00501CC5" w:rsidP="00FE38C4">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00501CC5" w:rsidRPr="00B718CA" w14:paraId="2019464A" w14:textId="77777777" w:rsidTr="00FE38C4">
        <w:trPr>
          <w:trHeight w:val="283"/>
        </w:trPr>
        <w:tc>
          <w:tcPr>
            <w:tcW w:w="8589" w:type="dxa"/>
            <w:tcBorders>
              <w:top w:val="nil"/>
              <w:left w:val="nil"/>
              <w:bottom w:val="nil"/>
              <w:right w:val="single" w:sz="12" w:space="0" w:color="auto"/>
            </w:tcBorders>
            <w:vAlign w:val="center"/>
          </w:tcPr>
          <w:p w14:paraId="0BD7EEF6" w14:textId="77777777" w:rsidR="00501CC5" w:rsidRPr="0093065E" w:rsidRDefault="00501CC5" w:rsidP="00FE38C4">
            <w:pPr>
              <w:spacing w:line="240" w:lineRule="atLeast"/>
              <w:jc w:val="left"/>
              <w:rPr>
                <w:b/>
                <w:sz w:val="18"/>
                <w:szCs w:val="18"/>
                <w:lang w:val="fr-BE"/>
              </w:rPr>
            </w:pPr>
            <w:r w:rsidRPr="0093065E">
              <w:rPr>
                <w:rFonts w:cs="Arial"/>
                <w:b/>
                <w:smallCaps/>
                <w:lang w:val="fr-BE"/>
              </w:rPr>
              <w:t xml:space="preserve">Nature et impact financier des évènements significatifs postérieurs à la date de clôture, </w:t>
            </w:r>
            <w:r w:rsidRPr="0093065E">
              <w:rPr>
                <w:rFonts w:cs="Arial"/>
                <w:b/>
                <w:sz w:val="18"/>
                <w:szCs w:val="18"/>
                <w:lang w:val="fr-BE"/>
              </w:rPr>
              <w:t>non pris en compte dans le bilan ou le compte de résultats</w:t>
            </w:r>
          </w:p>
        </w:tc>
        <w:tc>
          <w:tcPr>
            <w:tcW w:w="2268" w:type="dxa"/>
            <w:tcBorders>
              <w:top w:val="nil"/>
              <w:left w:val="single" w:sz="12" w:space="0" w:color="auto"/>
              <w:bottom w:val="nil"/>
              <w:right w:val="single" w:sz="12" w:space="0" w:color="auto"/>
            </w:tcBorders>
            <w:vAlign w:val="center"/>
          </w:tcPr>
          <w:p w14:paraId="75F7021F" w14:textId="77777777" w:rsidR="00501CC5" w:rsidRPr="0093065E" w:rsidRDefault="00501CC5" w:rsidP="00FE38C4">
            <w:pPr>
              <w:tabs>
                <w:tab w:val="right" w:leader="dot" w:pos="2043"/>
              </w:tabs>
              <w:spacing w:line="240" w:lineRule="atLeast"/>
              <w:jc w:val="left"/>
              <w:rPr>
                <w:sz w:val="18"/>
                <w:szCs w:val="18"/>
                <w:lang w:val="fr-BE"/>
              </w:rPr>
            </w:pPr>
          </w:p>
        </w:tc>
      </w:tr>
      <w:tr w:rsidR="00501CC5" w:rsidRPr="00B718CA" w14:paraId="267336B0" w14:textId="77777777" w:rsidTr="00FE38C4">
        <w:trPr>
          <w:trHeight w:val="283"/>
        </w:trPr>
        <w:tc>
          <w:tcPr>
            <w:tcW w:w="8589" w:type="dxa"/>
            <w:tcBorders>
              <w:top w:val="nil"/>
              <w:left w:val="nil"/>
              <w:bottom w:val="nil"/>
              <w:right w:val="single" w:sz="12" w:space="0" w:color="auto"/>
            </w:tcBorders>
            <w:vAlign w:val="center"/>
          </w:tcPr>
          <w:p w14:paraId="04AA556F" w14:textId="77777777" w:rsidR="00501CC5" w:rsidRPr="0093065E" w:rsidRDefault="00501CC5" w:rsidP="00FE38C4">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12" w:space="0" w:color="auto"/>
            </w:tcBorders>
            <w:vAlign w:val="center"/>
          </w:tcPr>
          <w:p w14:paraId="159C40EB" w14:textId="77777777" w:rsidR="00501CC5" w:rsidRPr="0093065E" w:rsidRDefault="00501CC5"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01CC5" w:rsidRPr="00B718CA" w14:paraId="15DB19E1" w14:textId="77777777" w:rsidTr="00FE38C4">
        <w:trPr>
          <w:trHeight w:val="283"/>
        </w:trPr>
        <w:tc>
          <w:tcPr>
            <w:tcW w:w="8589" w:type="dxa"/>
            <w:tcBorders>
              <w:top w:val="nil"/>
              <w:left w:val="nil"/>
              <w:bottom w:val="nil"/>
              <w:right w:val="single" w:sz="12" w:space="0" w:color="auto"/>
            </w:tcBorders>
            <w:vAlign w:val="center"/>
          </w:tcPr>
          <w:p w14:paraId="2D05C412" w14:textId="77777777" w:rsidR="00501CC5" w:rsidRPr="0093065E" w:rsidRDefault="00501CC5" w:rsidP="00FE38C4">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12" w:space="0" w:color="auto"/>
            </w:tcBorders>
            <w:vAlign w:val="center"/>
          </w:tcPr>
          <w:p w14:paraId="513FC0FA" w14:textId="77777777" w:rsidR="00501CC5" w:rsidRPr="0093065E" w:rsidRDefault="00501CC5"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01CC5" w:rsidRPr="00B718CA" w14:paraId="256E1FD8" w14:textId="77777777" w:rsidTr="00FE38C4">
        <w:trPr>
          <w:trHeight w:val="283"/>
        </w:trPr>
        <w:tc>
          <w:tcPr>
            <w:tcW w:w="8589" w:type="dxa"/>
            <w:tcBorders>
              <w:top w:val="nil"/>
              <w:left w:val="nil"/>
              <w:bottom w:val="nil"/>
              <w:right w:val="single" w:sz="12" w:space="0" w:color="auto"/>
            </w:tcBorders>
            <w:vAlign w:val="center"/>
          </w:tcPr>
          <w:p w14:paraId="117C852A" w14:textId="77777777" w:rsidR="00501CC5" w:rsidRPr="0093065E" w:rsidRDefault="00501CC5" w:rsidP="00FE38C4">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12" w:space="0" w:color="auto"/>
            </w:tcBorders>
            <w:vAlign w:val="center"/>
          </w:tcPr>
          <w:p w14:paraId="710D471D" w14:textId="77777777" w:rsidR="00501CC5" w:rsidRPr="0093065E" w:rsidRDefault="00501CC5"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01CC5" w:rsidRPr="00B718CA" w14:paraId="30CCB5A4" w14:textId="77777777" w:rsidTr="00FE38C4">
        <w:trPr>
          <w:trHeight w:val="283"/>
        </w:trPr>
        <w:tc>
          <w:tcPr>
            <w:tcW w:w="8589" w:type="dxa"/>
            <w:tcBorders>
              <w:top w:val="nil"/>
              <w:left w:val="nil"/>
              <w:bottom w:val="nil"/>
              <w:right w:val="single" w:sz="12" w:space="0" w:color="auto"/>
            </w:tcBorders>
            <w:vAlign w:val="center"/>
          </w:tcPr>
          <w:p w14:paraId="0CC86223" w14:textId="77777777" w:rsidR="00501CC5" w:rsidRPr="0093065E" w:rsidRDefault="00501CC5" w:rsidP="00501CC5">
            <w:pPr>
              <w:tabs>
                <w:tab w:val="right" w:leader="dot" w:pos="8364"/>
              </w:tabs>
              <w:spacing w:after="60"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E6982D2" w14:textId="77777777" w:rsidR="00501CC5" w:rsidRPr="0093065E" w:rsidRDefault="00501CC5" w:rsidP="00FE38C4">
            <w:pPr>
              <w:tabs>
                <w:tab w:val="right" w:leader="dot" w:pos="1901"/>
              </w:tabs>
              <w:spacing w:after="60" w:line="240" w:lineRule="atLeast"/>
              <w:ind w:left="342" w:right="153"/>
              <w:jc w:val="left"/>
              <w:rPr>
                <w:sz w:val="18"/>
                <w:szCs w:val="18"/>
                <w:lang w:val="fr-BE"/>
              </w:rPr>
            </w:pPr>
            <w:r w:rsidRPr="0093065E">
              <w:rPr>
                <w:sz w:val="18"/>
                <w:szCs w:val="18"/>
                <w:lang w:val="fr-BE"/>
              </w:rPr>
              <w:tab/>
            </w:r>
          </w:p>
        </w:tc>
      </w:tr>
    </w:tbl>
    <w:p w14:paraId="38611817" w14:textId="77777777" w:rsidR="00967B1D" w:rsidRPr="0093065E" w:rsidRDefault="00967B1D" w:rsidP="00967B1D">
      <w:pPr>
        <w:spacing w:line="240" w:lineRule="atLeast"/>
        <w:jc w:val="left"/>
        <w:rPr>
          <w:sz w:val="18"/>
          <w:lang w:val="fr-BE"/>
        </w:rPr>
      </w:pPr>
    </w:p>
    <w:p w14:paraId="7FE5F714" w14:textId="77777777" w:rsidR="00967B1D" w:rsidRPr="0093065E" w:rsidRDefault="00967B1D" w:rsidP="00967B1D">
      <w:pPr>
        <w:spacing w:line="240" w:lineRule="atLeast"/>
        <w:jc w:val="right"/>
        <w:rPr>
          <w:sz w:val="18"/>
          <w:lang w:val="fr-BE"/>
        </w:rPr>
      </w:pPr>
      <w:r w:rsidRPr="0093065E">
        <w:rPr>
          <w:sz w:val="18"/>
          <w:lang w:val="fr-BE"/>
        </w:rPr>
        <w:t>(éventuellement suite aux pages CONSO......)</w:t>
      </w:r>
    </w:p>
    <w:p w14:paraId="3444BA78" w14:textId="77777777" w:rsidR="00501CC5" w:rsidRPr="0093065E" w:rsidRDefault="00501CC5" w:rsidP="00A85B0F">
      <w:pPr>
        <w:tabs>
          <w:tab w:val="right" w:leader="dot" w:pos="10631"/>
          <w:tab w:val="right" w:leader="dot" w:pos="10773"/>
        </w:tabs>
        <w:spacing w:line="240" w:lineRule="auto"/>
        <w:jc w:val="left"/>
        <w:rPr>
          <w:sz w:val="18"/>
          <w:szCs w:val="18"/>
          <w:lang w:val="fr-BE"/>
        </w:rPr>
      </w:pPr>
    </w:p>
    <w:p w14:paraId="4BB25F57" w14:textId="77777777" w:rsidR="00501CC5" w:rsidRPr="0093065E" w:rsidRDefault="00501CC5" w:rsidP="00A85B0F">
      <w:pPr>
        <w:tabs>
          <w:tab w:val="right" w:leader="dot" w:pos="10631"/>
          <w:tab w:val="right" w:leader="dot" w:pos="10773"/>
        </w:tabs>
        <w:spacing w:line="240" w:lineRule="auto"/>
        <w:jc w:val="left"/>
        <w:rPr>
          <w:sz w:val="18"/>
          <w:szCs w:val="18"/>
          <w:lang w:val="fr-BE"/>
        </w:rPr>
      </w:pPr>
    </w:p>
    <w:tbl>
      <w:tblPr>
        <w:tblStyle w:val="TableGrid"/>
        <w:tblW w:w="0" w:type="auto"/>
        <w:tblInd w:w="-34" w:type="dxa"/>
        <w:tblLayout w:type="fixed"/>
        <w:tblLook w:val="04A0" w:firstRow="1" w:lastRow="0" w:firstColumn="1" w:lastColumn="0" w:noHBand="0" w:noVBand="1"/>
      </w:tblPr>
      <w:tblGrid>
        <w:gridCol w:w="8623"/>
        <w:gridCol w:w="2268"/>
      </w:tblGrid>
      <w:tr w:rsidR="00501CC5" w:rsidRPr="0093065E" w14:paraId="41C322DF" w14:textId="77777777" w:rsidTr="00EF2051">
        <w:trPr>
          <w:trHeight w:val="283"/>
        </w:trPr>
        <w:tc>
          <w:tcPr>
            <w:tcW w:w="8623" w:type="dxa"/>
            <w:tcBorders>
              <w:top w:val="nil"/>
              <w:left w:val="nil"/>
              <w:bottom w:val="nil"/>
              <w:right w:val="nil"/>
            </w:tcBorders>
            <w:vAlign w:val="center"/>
          </w:tcPr>
          <w:p w14:paraId="15006CF7" w14:textId="77777777" w:rsidR="00501CC5" w:rsidRPr="0093065E"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4C6109D6" w14:textId="77777777" w:rsidR="00501CC5" w:rsidRPr="0093065E" w:rsidRDefault="00501CC5" w:rsidP="00FE38C4">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00501CC5" w:rsidRPr="00B718CA" w14:paraId="0C765ADA" w14:textId="77777777" w:rsidTr="00EF2051">
        <w:trPr>
          <w:trHeight w:val="283"/>
        </w:trPr>
        <w:tc>
          <w:tcPr>
            <w:tcW w:w="8623" w:type="dxa"/>
            <w:tcBorders>
              <w:top w:val="nil"/>
              <w:left w:val="nil"/>
              <w:bottom w:val="nil"/>
              <w:right w:val="single" w:sz="12" w:space="0" w:color="auto"/>
            </w:tcBorders>
            <w:vAlign w:val="center"/>
          </w:tcPr>
          <w:p w14:paraId="761D8D77" w14:textId="77777777" w:rsidR="00501CC5" w:rsidRPr="0093065E" w:rsidRDefault="00501CC5" w:rsidP="00501CC5">
            <w:pPr>
              <w:spacing w:line="240" w:lineRule="atLeast"/>
              <w:jc w:val="left"/>
              <w:rPr>
                <w:b/>
                <w:smallCaps/>
                <w:lang w:val="fr-BE"/>
              </w:rPr>
            </w:pPr>
            <w:r w:rsidRPr="0093065E">
              <w:rPr>
                <w:b/>
                <w:smallCaps/>
                <w:lang w:val="fr-BE"/>
              </w:rPr>
              <w:t>Nature, objectif commercial et conséquences financières des opérations non inscrites au bilan</w:t>
            </w:r>
          </w:p>
          <w:p w14:paraId="66C900DE" w14:textId="77777777" w:rsidR="00967B1D" w:rsidRPr="0093065E" w:rsidRDefault="00501CC5" w:rsidP="00967B1D">
            <w:pPr>
              <w:spacing w:line="240" w:lineRule="atLeast"/>
              <w:jc w:val="left"/>
              <w:rPr>
                <w:rFonts w:ascii="Times" w:hAnsi="Times"/>
                <w:sz w:val="22"/>
                <w:lang w:val="fr-BE"/>
              </w:rPr>
            </w:pPr>
            <w:r w:rsidRPr="0093065E">
              <w:rPr>
                <w:b/>
                <w:sz w:val="18"/>
                <w:lang w:val="fr-BE"/>
              </w:rPr>
              <w:t xml:space="preserve">A condition que les risques ou les avantages découlant de ces opérations soient significatifs et dans la mesure où la divulgation des risques ou avantages soit nécessaire pour l'appréciation de la situation financière </w:t>
            </w:r>
            <w:r w:rsidR="00967B1D" w:rsidRPr="0093065E">
              <w:rPr>
                <w:b/>
                <w:sz w:val="18"/>
                <w:lang w:val="fr-BE"/>
              </w:rPr>
              <w:t>des entreprises qui sont intégrées dans la consolidation</w:t>
            </w:r>
          </w:p>
          <w:p w14:paraId="4833418E" w14:textId="77777777" w:rsidR="00501CC5" w:rsidRPr="0093065E" w:rsidRDefault="00501CC5" w:rsidP="004B7C41">
            <w:pPr>
              <w:spacing w:line="240" w:lineRule="atLeast"/>
              <w:jc w:val="left"/>
              <w:rPr>
                <w:b/>
                <w:sz w:val="18"/>
                <w:szCs w:val="18"/>
                <w:lang w:val="fr-BE"/>
              </w:rPr>
            </w:pPr>
          </w:p>
        </w:tc>
        <w:tc>
          <w:tcPr>
            <w:tcW w:w="2268" w:type="dxa"/>
            <w:tcBorders>
              <w:top w:val="nil"/>
              <w:left w:val="single" w:sz="12" w:space="0" w:color="auto"/>
              <w:bottom w:val="nil"/>
              <w:right w:val="single" w:sz="12" w:space="0" w:color="auto"/>
            </w:tcBorders>
            <w:vAlign w:val="center"/>
          </w:tcPr>
          <w:p w14:paraId="7166B68E" w14:textId="77777777" w:rsidR="00501CC5" w:rsidRPr="0093065E" w:rsidRDefault="00501CC5" w:rsidP="00FE38C4">
            <w:pPr>
              <w:tabs>
                <w:tab w:val="right" w:leader="dot" w:pos="2043"/>
              </w:tabs>
              <w:spacing w:line="240" w:lineRule="atLeast"/>
              <w:jc w:val="left"/>
              <w:rPr>
                <w:sz w:val="18"/>
                <w:szCs w:val="18"/>
                <w:lang w:val="fr-BE"/>
              </w:rPr>
            </w:pPr>
          </w:p>
        </w:tc>
      </w:tr>
      <w:tr w:rsidR="00501CC5" w:rsidRPr="00B718CA" w14:paraId="7E41B4D4" w14:textId="77777777" w:rsidTr="00EF2051">
        <w:trPr>
          <w:trHeight w:val="283"/>
        </w:trPr>
        <w:tc>
          <w:tcPr>
            <w:tcW w:w="8623" w:type="dxa"/>
            <w:tcBorders>
              <w:top w:val="nil"/>
              <w:left w:val="nil"/>
              <w:bottom w:val="nil"/>
              <w:right w:val="single" w:sz="12" w:space="0" w:color="auto"/>
            </w:tcBorders>
            <w:vAlign w:val="center"/>
          </w:tcPr>
          <w:p w14:paraId="33881B03" w14:textId="77777777" w:rsidR="00501CC5" w:rsidRPr="0093065E" w:rsidRDefault="00501CC5" w:rsidP="00FE38C4">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12" w:space="0" w:color="auto"/>
            </w:tcBorders>
            <w:vAlign w:val="center"/>
          </w:tcPr>
          <w:p w14:paraId="07811650" w14:textId="77777777" w:rsidR="00501CC5" w:rsidRPr="0093065E" w:rsidRDefault="00501CC5"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01CC5" w:rsidRPr="00B718CA" w14:paraId="069F8513" w14:textId="77777777" w:rsidTr="00EF2051">
        <w:trPr>
          <w:trHeight w:val="283"/>
        </w:trPr>
        <w:tc>
          <w:tcPr>
            <w:tcW w:w="8623" w:type="dxa"/>
            <w:tcBorders>
              <w:top w:val="nil"/>
              <w:left w:val="nil"/>
              <w:bottom w:val="nil"/>
              <w:right w:val="single" w:sz="12" w:space="0" w:color="auto"/>
            </w:tcBorders>
            <w:vAlign w:val="center"/>
          </w:tcPr>
          <w:p w14:paraId="39C32AF1" w14:textId="77777777" w:rsidR="00501CC5" w:rsidRPr="0093065E" w:rsidRDefault="00501CC5" w:rsidP="00FE38C4">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12" w:space="0" w:color="auto"/>
            </w:tcBorders>
            <w:vAlign w:val="center"/>
          </w:tcPr>
          <w:p w14:paraId="0F533832" w14:textId="77777777" w:rsidR="00501CC5" w:rsidRPr="0093065E" w:rsidRDefault="00501CC5"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01CC5" w:rsidRPr="00B718CA" w14:paraId="73CFEF6F" w14:textId="77777777" w:rsidTr="00EF2051">
        <w:trPr>
          <w:trHeight w:val="283"/>
        </w:trPr>
        <w:tc>
          <w:tcPr>
            <w:tcW w:w="8623" w:type="dxa"/>
            <w:tcBorders>
              <w:top w:val="nil"/>
              <w:left w:val="nil"/>
              <w:bottom w:val="nil"/>
              <w:right w:val="single" w:sz="12" w:space="0" w:color="auto"/>
            </w:tcBorders>
            <w:vAlign w:val="center"/>
          </w:tcPr>
          <w:p w14:paraId="30C0D224" w14:textId="77777777" w:rsidR="00501CC5" w:rsidRPr="0093065E" w:rsidRDefault="00501CC5" w:rsidP="00FE38C4">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12" w:space="0" w:color="auto"/>
            </w:tcBorders>
            <w:vAlign w:val="center"/>
          </w:tcPr>
          <w:p w14:paraId="704A774E" w14:textId="77777777" w:rsidR="00501CC5" w:rsidRPr="0093065E" w:rsidRDefault="00501CC5"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01CC5" w:rsidRPr="00B718CA" w14:paraId="3DC8399A" w14:textId="77777777" w:rsidTr="00EF2051">
        <w:trPr>
          <w:trHeight w:val="283"/>
        </w:trPr>
        <w:tc>
          <w:tcPr>
            <w:tcW w:w="8623" w:type="dxa"/>
            <w:tcBorders>
              <w:top w:val="nil"/>
              <w:left w:val="nil"/>
              <w:bottom w:val="nil"/>
              <w:right w:val="single" w:sz="12" w:space="0" w:color="auto"/>
            </w:tcBorders>
            <w:vAlign w:val="center"/>
          </w:tcPr>
          <w:p w14:paraId="0B215828" w14:textId="77777777" w:rsidR="00501CC5" w:rsidRPr="0093065E" w:rsidRDefault="00501CC5" w:rsidP="00FE38C4">
            <w:pPr>
              <w:tabs>
                <w:tab w:val="right" w:leader="dot" w:pos="8364"/>
              </w:tabs>
              <w:spacing w:after="60"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193FC07D" w14:textId="77777777" w:rsidR="00501CC5" w:rsidRPr="0093065E" w:rsidRDefault="00501CC5" w:rsidP="00FE38C4">
            <w:pPr>
              <w:tabs>
                <w:tab w:val="right" w:leader="dot" w:pos="1901"/>
              </w:tabs>
              <w:spacing w:after="60" w:line="240" w:lineRule="atLeast"/>
              <w:ind w:left="342" w:right="153"/>
              <w:jc w:val="left"/>
              <w:rPr>
                <w:sz w:val="18"/>
                <w:szCs w:val="18"/>
                <w:lang w:val="fr-BE"/>
              </w:rPr>
            </w:pPr>
            <w:r w:rsidRPr="0093065E">
              <w:rPr>
                <w:sz w:val="18"/>
                <w:szCs w:val="18"/>
                <w:lang w:val="fr-BE"/>
              </w:rPr>
              <w:tab/>
            </w:r>
          </w:p>
        </w:tc>
      </w:tr>
    </w:tbl>
    <w:p w14:paraId="455699A5" w14:textId="77777777" w:rsidR="00501CC5" w:rsidRPr="0093065E" w:rsidRDefault="00501CC5" w:rsidP="00A85B0F">
      <w:pPr>
        <w:tabs>
          <w:tab w:val="right" w:leader="dot" w:pos="10631"/>
          <w:tab w:val="right" w:leader="dot" w:pos="10773"/>
        </w:tabs>
        <w:spacing w:line="240" w:lineRule="auto"/>
        <w:jc w:val="left"/>
        <w:rPr>
          <w:sz w:val="18"/>
          <w:szCs w:val="18"/>
          <w:lang w:val="fr-BE"/>
        </w:rPr>
      </w:pPr>
    </w:p>
    <w:p w14:paraId="26511A79" w14:textId="77777777" w:rsidR="00501CC5" w:rsidRPr="0093065E" w:rsidRDefault="00501CC5" w:rsidP="00A85B0F">
      <w:pPr>
        <w:tabs>
          <w:tab w:val="right" w:leader="dot" w:pos="10631"/>
          <w:tab w:val="right" w:leader="dot" w:pos="10773"/>
        </w:tabs>
        <w:spacing w:line="240" w:lineRule="auto"/>
        <w:jc w:val="left"/>
        <w:rPr>
          <w:sz w:val="18"/>
          <w:szCs w:val="18"/>
          <w:lang w:val="fr-BE"/>
        </w:rPr>
      </w:pPr>
    </w:p>
    <w:p w14:paraId="10714B08" w14:textId="77777777" w:rsidR="00501CC5" w:rsidRPr="0093065E" w:rsidRDefault="00501CC5" w:rsidP="00A85B0F">
      <w:pPr>
        <w:tabs>
          <w:tab w:val="right" w:leader="dot" w:pos="10631"/>
          <w:tab w:val="right" w:leader="dot" w:pos="10773"/>
        </w:tabs>
        <w:spacing w:line="240" w:lineRule="auto"/>
        <w:jc w:val="left"/>
        <w:rPr>
          <w:sz w:val="18"/>
          <w:szCs w:val="18"/>
          <w:lang w:val="fr-BE"/>
        </w:rPr>
      </w:pPr>
    </w:p>
    <w:p w14:paraId="655838C9" w14:textId="77777777" w:rsidR="00501CC5" w:rsidRPr="0093065E" w:rsidRDefault="00501CC5" w:rsidP="00A85B0F">
      <w:pPr>
        <w:tabs>
          <w:tab w:val="right" w:leader="dot" w:pos="10631"/>
          <w:tab w:val="right" w:leader="dot" w:pos="10773"/>
        </w:tabs>
        <w:spacing w:line="240" w:lineRule="auto"/>
        <w:jc w:val="left"/>
        <w:rPr>
          <w:sz w:val="18"/>
          <w:szCs w:val="18"/>
          <w:lang w:val="fr-BE"/>
        </w:rPr>
        <w:sectPr w:rsidR="00501CC5"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67B1D" w:rsidRPr="0093065E" w14:paraId="757C39A5" w14:textId="77777777" w:rsidTr="00B7001A">
        <w:trPr>
          <w:trHeight w:val="283"/>
        </w:trPr>
        <w:tc>
          <w:tcPr>
            <w:tcW w:w="567" w:type="dxa"/>
            <w:tcBorders>
              <w:left w:val="single" w:sz="6" w:space="0" w:color="auto"/>
              <w:bottom w:val="single" w:sz="6" w:space="0" w:color="auto"/>
              <w:right w:val="single" w:sz="6" w:space="0" w:color="auto"/>
            </w:tcBorders>
            <w:vAlign w:val="center"/>
          </w:tcPr>
          <w:p w14:paraId="048770C8" w14:textId="77777777" w:rsidR="00967B1D" w:rsidRPr="0093065E" w:rsidRDefault="00967B1D" w:rsidP="00B7001A">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5AFE6280" w14:textId="77777777" w:rsidR="00967B1D" w:rsidRPr="0093065E" w:rsidRDefault="00967B1D" w:rsidP="00B7001A">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6C15AB07" w14:textId="77777777" w:rsidR="00967B1D" w:rsidRPr="0093065E" w:rsidRDefault="00967B1D" w:rsidP="00B7001A">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164F2647" w14:textId="77777777" w:rsidR="00967B1D" w:rsidRPr="0093065E" w:rsidRDefault="00967B1D" w:rsidP="00066C0E">
            <w:pPr>
              <w:spacing w:line="240" w:lineRule="atLeast"/>
              <w:jc w:val="left"/>
              <w:rPr>
                <w:lang w:val="fr-BE"/>
              </w:rPr>
            </w:pPr>
            <w:r w:rsidRPr="0093065E">
              <w:rPr>
                <w:lang w:val="fr-BE"/>
              </w:rPr>
              <w:t xml:space="preserve">CONSO </w:t>
            </w:r>
            <w:r w:rsidR="00F12AE8" w:rsidRPr="0093065E">
              <w:rPr>
                <w:lang w:val="fr-BE"/>
              </w:rPr>
              <w:t>5.</w:t>
            </w:r>
            <w:r w:rsidRPr="0093065E">
              <w:rPr>
                <w:lang w:val="fr-BE"/>
              </w:rPr>
              <w:t>1</w:t>
            </w:r>
            <w:r w:rsidR="00066C0E" w:rsidRPr="0093065E">
              <w:rPr>
                <w:lang w:val="fr-BE"/>
              </w:rPr>
              <w:t>6</w:t>
            </w:r>
          </w:p>
        </w:tc>
      </w:tr>
    </w:tbl>
    <w:p w14:paraId="39BC7690" w14:textId="77777777" w:rsidR="00501CC5" w:rsidRPr="0093065E" w:rsidRDefault="00501CC5" w:rsidP="00501CC5">
      <w:pPr>
        <w:tabs>
          <w:tab w:val="right" w:leader="dot" w:pos="10631"/>
          <w:tab w:val="right" w:leader="dot" w:pos="10773"/>
        </w:tabs>
        <w:spacing w:line="240" w:lineRule="auto"/>
        <w:jc w:val="left"/>
        <w:rPr>
          <w:sz w:val="18"/>
          <w:szCs w:val="18"/>
          <w:lang w:val="fr-BE"/>
        </w:rPr>
      </w:pPr>
    </w:p>
    <w:p w14:paraId="0E1D4377" w14:textId="77777777" w:rsidR="00967B1D" w:rsidRPr="0093065E" w:rsidRDefault="00967B1D" w:rsidP="00967B1D">
      <w:pPr>
        <w:tabs>
          <w:tab w:val="left" w:pos="709"/>
          <w:tab w:val="left" w:pos="993"/>
        </w:tabs>
        <w:spacing w:line="240" w:lineRule="atLeast"/>
        <w:ind w:right="282"/>
        <w:rPr>
          <w:b/>
          <w:caps/>
          <w:lang w:val="fr-BE"/>
        </w:rPr>
      </w:pPr>
      <w:r w:rsidRPr="0093065E">
        <w:rPr>
          <w:b/>
          <w:caps/>
          <w:lang w:val="fr-BE"/>
        </w:rPr>
        <w:t>relations avec les entreprises liées et les entreprises avec lesquelles il existe un lien de participation qui ne sont pas comprises dans la consolidation</w:t>
      </w:r>
    </w:p>
    <w:p w14:paraId="13B1D4D8" w14:textId="77777777" w:rsidR="00501CC5" w:rsidRPr="0093065E" w:rsidRDefault="00501CC5" w:rsidP="00501CC5">
      <w:pPr>
        <w:tabs>
          <w:tab w:val="right" w:leader="dot" w:pos="10631"/>
          <w:tab w:val="right" w:leader="dot" w:pos="10773"/>
        </w:tabs>
        <w:spacing w:line="240" w:lineRule="auto"/>
        <w:jc w:val="left"/>
        <w:rPr>
          <w:sz w:val="18"/>
          <w:szCs w:val="18"/>
          <w:lang w:val="fr-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501CC5" w:rsidRPr="0093065E" w14:paraId="396B1623" w14:textId="77777777" w:rsidTr="000A4FBD">
        <w:trPr>
          <w:trHeight w:val="283"/>
        </w:trPr>
        <w:tc>
          <w:tcPr>
            <w:tcW w:w="5647" w:type="dxa"/>
            <w:tcBorders>
              <w:top w:val="nil"/>
              <w:left w:val="nil"/>
              <w:bottom w:val="nil"/>
              <w:right w:val="nil"/>
            </w:tcBorders>
            <w:vAlign w:val="center"/>
          </w:tcPr>
          <w:p w14:paraId="283F272E" w14:textId="77777777" w:rsidR="00501CC5" w:rsidRPr="0093065E" w:rsidRDefault="00501CC5"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19CED8D8" w14:textId="77777777" w:rsidR="00501CC5" w:rsidRPr="0093065E" w:rsidRDefault="00501CC5" w:rsidP="00FE38C4">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2F6194BC" w14:textId="77777777" w:rsidR="00501CC5" w:rsidRPr="0093065E" w:rsidRDefault="00501CC5" w:rsidP="00FE38C4">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sz="4" w:space="0" w:color="auto"/>
            </w:tcBorders>
            <w:vAlign w:val="center"/>
          </w:tcPr>
          <w:p w14:paraId="4D93C7F6" w14:textId="77777777" w:rsidR="00501CC5" w:rsidRPr="0093065E" w:rsidRDefault="00501CC5" w:rsidP="00FE38C4">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00501CC5" w:rsidRPr="0093065E" w14:paraId="4A53712F" w14:textId="77777777" w:rsidTr="000A4FBD">
        <w:trPr>
          <w:trHeight w:val="283"/>
        </w:trPr>
        <w:tc>
          <w:tcPr>
            <w:tcW w:w="5647" w:type="dxa"/>
            <w:tcBorders>
              <w:top w:val="nil"/>
              <w:left w:val="nil"/>
              <w:bottom w:val="nil"/>
              <w:right w:val="nil"/>
            </w:tcBorders>
            <w:vAlign w:val="center"/>
          </w:tcPr>
          <w:p w14:paraId="5C3D1A86" w14:textId="77777777" w:rsidR="00501CC5" w:rsidRPr="0093065E" w:rsidRDefault="00A26D7C" w:rsidP="00FE38C4">
            <w:pPr>
              <w:tabs>
                <w:tab w:val="right" w:leader="dot" w:pos="5387"/>
              </w:tabs>
              <w:spacing w:before="120" w:line="240" w:lineRule="atLeast"/>
              <w:jc w:val="left"/>
              <w:rPr>
                <w:rFonts w:cs="Arial"/>
                <w:b/>
                <w:sz w:val="18"/>
                <w:lang w:val="fr-BE"/>
              </w:rPr>
            </w:pPr>
            <w:r w:rsidRPr="0093065E">
              <w:rPr>
                <w:rFonts w:cs="Arial"/>
                <w:b/>
                <w:smallCaps/>
                <w:lang w:val="fr-BE"/>
              </w:rPr>
              <w:t>Entreprises liées</w:t>
            </w:r>
          </w:p>
        </w:tc>
        <w:tc>
          <w:tcPr>
            <w:tcW w:w="709" w:type="dxa"/>
            <w:tcBorders>
              <w:top w:val="nil"/>
              <w:left w:val="single" w:sz="12" w:space="0" w:color="auto"/>
              <w:bottom w:val="nil"/>
            </w:tcBorders>
            <w:vAlign w:val="center"/>
          </w:tcPr>
          <w:p w14:paraId="2F2F7068" w14:textId="77777777" w:rsidR="00501CC5" w:rsidRPr="0093065E" w:rsidRDefault="00501CC5"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49F80492" w14:textId="77777777" w:rsidR="00501CC5" w:rsidRPr="0093065E" w:rsidRDefault="00501CC5" w:rsidP="00FE38C4">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4AD4371F" w14:textId="77777777" w:rsidR="00501CC5" w:rsidRPr="0093065E" w:rsidRDefault="00501CC5" w:rsidP="00FE38C4">
            <w:pPr>
              <w:tabs>
                <w:tab w:val="right" w:leader="dot" w:pos="2043"/>
              </w:tabs>
              <w:spacing w:before="120" w:line="240" w:lineRule="atLeast"/>
              <w:ind w:left="483"/>
              <w:jc w:val="left"/>
              <w:rPr>
                <w:sz w:val="18"/>
                <w:szCs w:val="18"/>
                <w:lang w:val="fr-BE"/>
              </w:rPr>
            </w:pPr>
          </w:p>
        </w:tc>
      </w:tr>
      <w:tr w:rsidR="00501CC5" w:rsidRPr="0093065E" w14:paraId="46FED0FD" w14:textId="77777777" w:rsidTr="000A4FBD">
        <w:trPr>
          <w:trHeight w:val="283"/>
        </w:trPr>
        <w:tc>
          <w:tcPr>
            <w:tcW w:w="5647" w:type="dxa"/>
            <w:tcBorders>
              <w:top w:val="nil"/>
              <w:left w:val="nil"/>
              <w:bottom w:val="nil"/>
              <w:right w:val="nil"/>
            </w:tcBorders>
            <w:vAlign w:val="center"/>
          </w:tcPr>
          <w:p w14:paraId="7E29F881" w14:textId="77777777" w:rsidR="00501CC5" w:rsidRPr="0093065E" w:rsidRDefault="00A26D7C" w:rsidP="00066C0E">
            <w:pPr>
              <w:tabs>
                <w:tab w:val="right" w:leader="dot" w:pos="5387"/>
              </w:tabs>
              <w:spacing w:before="120" w:line="240" w:lineRule="atLeast"/>
              <w:jc w:val="left"/>
              <w:rPr>
                <w:sz w:val="18"/>
                <w:szCs w:val="18"/>
                <w:lang w:val="fr-BE"/>
              </w:rPr>
            </w:pPr>
            <w:r w:rsidRPr="0093065E">
              <w:rPr>
                <w:rFonts w:cs="Arial"/>
                <w:b/>
                <w:sz w:val="18"/>
                <w:lang w:val="fr-BE"/>
              </w:rPr>
              <w:t>Immobilisations financières</w:t>
            </w:r>
          </w:p>
        </w:tc>
        <w:tc>
          <w:tcPr>
            <w:tcW w:w="709" w:type="dxa"/>
            <w:tcBorders>
              <w:top w:val="nil"/>
              <w:left w:val="single" w:sz="12" w:space="0" w:color="auto"/>
              <w:bottom w:val="nil"/>
            </w:tcBorders>
            <w:vAlign w:val="center"/>
          </w:tcPr>
          <w:p w14:paraId="2B2F644D" w14:textId="77777777" w:rsidR="00501CC5" w:rsidRPr="0093065E" w:rsidRDefault="00501CC5" w:rsidP="00066C0E">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5427A621" w14:textId="77777777" w:rsidR="00501CC5" w:rsidRPr="0093065E" w:rsidRDefault="00501CC5" w:rsidP="00FE38C4">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101D16C2" w14:textId="77777777" w:rsidR="00501CC5" w:rsidRPr="0093065E" w:rsidRDefault="00501CC5" w:rsidP="00FE38C4">
            <w:pPr>
              <w:tabs>
                <w:tab w:val="right" w:leader="dot" w:pos="2043"/>
              </w:tabs>
              <w:spacing w:before="120" w:line="240" w:lineRule="atLeast"/>
              <w:ind w:left="483"/>
              <w:jc w:val="left"/>
              <w:rPr>
                <w:sz w:val="18"/>
                <w:szCs w:val="18"/>
                <w:lang w:val="fr-BE"/>
              </w:rPr>
            </w:pPr>
          </w:p>
        </w:tc>
      </w:tr>
      <w:tr w:rsidR="00501CC5" w:rsidRPr="0093065E" w14:paraId="087807B2" w14:textId="77777777" w:rsidTr="000A4FBD">
        <w:trPr>
          <w:trHeight w:val="283"/>
        </w:trPr>
        <w:tc>
          <w:tcPr>
            <w:tcW w:w="5647" w:type="dxa"/>
            <w:tcBorders>
              <w:top w:val="nil"/>
              <w:left w:val="nil"/>
              <w:bottom w:val="nil"/>
              <w:right w:val="nil"/>
            </w:tcBorders>
            <w:vAlign w:val="center"/>
          </w:tcPr>
          <w:p w14:paraId="38A462CF" w14:textId="77777777" w:rsidR="00501CC5" w:rsidRPr="0093065E" w:rsidRDefault="00A26D7C" w:rsidP="00FE38C4">
            <w:pPr>
              <w:tabs>
                <w:tab w:val="right" w:leader="dot" w:pos="5387"/>
              </w:tabs>
              <w:spacing w:line="240" w:lineRule="atLeast"/>
              <w:ind w:left="284"/>
              <w:jc w:val="left"/>
              <w:rPr>
                <w:sz w:val="18"/>
                <w:szCs w:val="18"/>
                <w:lang w:val="fr-BE"/>
              </w:rPr>
            </w:pPr>
            <w:r w:rsidRPr="0093065E">
              <w:rPr>
                <w:rFonts w:cs="Arial"/>
                <w:sz w:val="18"/>
                <w:lang w:val="fr-BE"/>
              </w:rPr>
              <w:t>Participations</w:t>
            </w:r>
            <w:r w:rsidR="00066C0E" w:rsidRPr="0093065E">
              <w:rPr>
                <w:rFonts w:cs="Arial"/>
                <w:sz w:val="18"/>
                <w:lang w:val="fr-BE"/>
              </w:rPr>
              <w:t xml:space="preserve"> et actions</w:t>
            </w:r>
            <w:r w:rsidRPr="0093065E">
              <w:rPr>
                <w:rFonts w:cs="Arial"/>
                <w:sz w:val="18"/>
                <w:lang w:val="fr-BE"/>
              </w:rPr>
              <w:tab/>
            </w:r>
          </w:p>
        </w:tc>
        <w:tc>
          <w:tcPr>
            <w:tcW w:w="709" w:type="dxa"/>
            <w:tcBorders>
              <w:top w:val="nil"/>
              <w:left w:val="single" w:sz="12" w:space="0" w:color="auto"/>
              <w:bottom w:val="nil"/>
            </w:tcBorders>
            <w:vAlign w:val="center"/>
          </w:tcPr>
          <w:p w14:paraId="156F846E" w14:textId="77777777" w:rsidR="00501CC5" w:rsidRPr="0093065E" w:rsidRDefault="00066C0E" w:rsidP="00A26D7C">
            <w:pPr>
              <w:tabs>
                <w:tab w:val="right" w:leader="dot" w:pos="10631"/>
                <w:tab w:val="right" w:leader="dot" w:pos="10773"/>
              </w:tabs>
              <w:spacing w:line="240" w:lineRule="atLeast"/>
              <w:jc w:val="left"/>
              <w:rPr>
                <w:sz w:val="16"/>
                <w:szCs w:val="16"/>
                <w:lang w:val="fr-BE"/>
              </w:rPr>
            </w:pPr>
            <w:r w:rsidRPr="0093065E">
              <w:rPr>
                <w:sz w:val="16"/>
                <w:szCs w:val="16"/>
                <w:lang w:val="fr-BE"/>
              </w:rPr>
              <w:t>9261</w:t>
            </w:r>
          </w:p>
        </w:tc>
        <w:tc>
          <w:tcPr>
            <w:tcW w:w="2268" w:type="dxa"/>
            <w:tcBorders>
              <w:top w:val="nil"/>
              <w:bottom w:val="nil"/>
              <w:right w:val="single" w:sz="12" w:space="0" w:color="auto"/>
            </w:tcBorders>
            <w:vAlign w:val="center"/>
          </w:tcPr>
          <w:p w14:paraId="723832A5" w14:textId="77777777" w:rsidR="00501CC5" w:rsidRPr="0093065E" w:rsidRDefault="00501CC5"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70FBD71B" w14:textId="77777777" w:rsidR="00501CC5" w:rsidRPr="0093065E" w:rsidRDefault="00501CC5"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01CC5" w:rsidRPr="0093065E" w14:paraId="07EFDF43" w14:textId="77777777" w:rsidTr="000A4FBD">
        <w:trPr>
          <w:trHeight w:val="283"/>
        </w:trPr>
        <w:tc>
          <w:tcPr>
            <w:tcW w:w="5647" w:type="dxa"/>
            <w:tcBorders>
              <w:top w:val="nil"/>
              <w:left w:val="nil"/>
              <w:bottom w:val="nil"/>
              <w:right w:val="nil"/>
            </w:tcBorders>
            <w:vAlign w:val="center"/>
          </w:tcPr>
          <w:p w14:paraId="7FCBE5E4" w14:textId="77777777" w:rsidR="00501CC5" w:rsidRPr="0093065E" w:rsidRDefault="00A26D7C" w:rsidP="007341DC">
            <w:pPr>
              <w:tabs>
                <w:tab w:val="right" w:leader="dot" w:pos="5387"/>
              </w:tabs>
              <w:spacing w:before="120" w:line="240" w:lineRule="atLeast"/>
              <w:jc w:val="left"/>
              <w:rPr>
                <w:sz w:val="18"/>
                <w:szCs w:val="18"/>
                <w:lang w:val="fr-BE"/>
              </w:rPr>
            </w:pPr>
            <w:r w:rsidRPr="0093065E">
              <w:rPr>
                <w:rFonts w:cs="Arial"/>
                <w:b/>
                <w:sz w:val="18"/>
                <w:lang w:val="fr-BE"/>
              </w:rPr>
              <w:t>Créances</w:t>
            </w:r>
            <w:r w:rsidR="00501CC5" w:rsidRPr="0093065E">
              <w:rPr>
                <w:sz w:val="18"/>
                <w:szCs w:val="18"/>
                <w:lang w:val="fr-BE"/>
              </w:rPr>
              <w:tab/>
            </w:r>
          </w:p>
        </w:tc>
        <w:tc>
          <w:tcPr>
            <w:tcW w:w="709" w:type="dxa"/>
            <w:tcBorders>
              <w:top w:val="nil"/>
              <w:left w:val="single" w:sz="12" w:space="0" w:color="auto"/>
              <w:bottom w:val="nil"/>
            </w:tcBorders>
            <w:vAlign w:val="center"/>
          </w:tcPr>
          <w:p w14:paraId="4C3F5ECD" w14:textId="77777777" w:rsidR="00501CC5" w:rsidRPr="0093065E" w:rsidRDefault="00A26D7C" w:rsidP="00FE38C4">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9291</w:t>
            </w:r>
          </w:p>
        </w:tc>
        <w:tc>
          <w:tcPr>
            <w:tcW w:w="2268" w:type="dxa"/>
            <w:tcBorders>
              <w:top w:val="nil"/>
              <w:bottom w:val="nil"/>
              <w:right w:val="single" w:sz="12" w:space="0" w:color="auto"/>
            </w:tcBorders>
            <w:vAlign w:val="center"/>
          </w:tcPr>
          <w:p w14:paraId="3624CBCB" w14:textId="77777777" w:rsidR="00501CC5" w:rsidRPr="0093065E" w:rsidRDefault="00501CC5" w:rsidP="00FE38C4">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CAB051C" w14:textId="77777777" w:rsidR="00501CC5" w:rsidRPr="0093065E" w:rsidRDefault="00501CC5" w:rsidP="00FE38C4">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501CC5" w:rsidRPr="0093065E" w14:paraId="53BF9BF9" w14:textId="77777777" w:rsidTr="000A4FBD">
        <w:trPr>
          <w:trHeight w:val="283"/>
        </w:trPr>
        <w:tc>
          <w:tcPr>
            <w:tcW w:w="5647" w:type="dxa"/>
            <w:tcBorders>
              <w:top w:val="nil"/>
              <w:left w:val="nil"/>
              <w:bottom w:val="nil"/>
              <w:right w:val="nil"/>
            </w:tcBorders>
            <w:vAlign w:val="center"/>
          </w:tcPr>
          <w:p w14:paraId="1854C9E2" w14:textId="77777777" w:rsidR="00501CC5" w:rsidRPr="0093065E" w:rsidRDefault="00A26D7C" w:rsidP="00FE38C4">
            <w:pPr>
              <w:tabs>
                <w:tab w:val="right" w:leader="dot" w:pos="5387"/>
              </w:tabs>
              <w:spacing w:line="240" w:lineRule="atLeast"/>
              <w:ind w:left="284"/>
              <w:jc w:val="left"/>
              <w:rPr>
                <w:sz w:val="18"/>
                <w:szCs w:val="18"/>
                <w:lang w:val="fr-BE"/>
              </w:rPr>
            </w:pPr>
            <w:r w:rsidRPr="0093065E">
              <w:rPr>
                <w:rFonts w:cs="Arial"/>
                <w:sz w:val="18"/>
                <w:lang w:val="fr-BE"/>
              </w:rPr>
              <w:t>A plus d'un an</w:t>
            </w:r>
            <w:r w:rsidR="00501CC5" w:rsidRPr="0093065E">
              <w:rPr>
                <w:sz w:val="18"/>
                <w:szCs w:val="18"/>
                <w:lang w:val="fr-BE"/>
              </w:rPr>
              <w:tab/>
            </w:r>
          </w:p>
        </w:tc>
        <w:tc>
          <w:tcPr>
            <w:tcW w:w="709" w:type="dxa"/>
            <w:tcBorders>
              <w:top w:val="nil"/>
              <w:left w:val="single" w:sz="12" w:space="0" w:color="auto"/>
              <w:bottom w:val="nil"/>
            </w:tcBorders>
            <w:vAlign w:val="center"/>
          </w:tcPr>
          <w:p w14:paraId="07D1B3F4" w14:textId="77777777" w:rsidR="00501CC5" w:rsidRPr="0093065E" w:rsidRDefault="00A26D7C" w:rsidP="00FE38C4">
            <w:pPr>
              <w:tabs>
                <w:tab w:val="right" w:leader="dot" w:pos="10631"/>
                <w:tab w:val="right" w:leader="dot" w:pos="10773"/>
              </w:tabs>
              <w:spacing w:line="240" w:lineRule="atLeast"/>
              <w:jc w:val="left"/>
              <w:rPr>
                <w:sz w:val="16"/>
                <w:szCs w:val="16"/>
                <w:lang w:val="fr-BE"/>
              </w:rPr>
            </w:pPr>
            <w:r w:rsidRPr="0093065E">
              <w:rPr>
                <w:sz w:val="16"/>
                <w:szCs w:val="16"/>
                <w:lang w:val="fr-BE"/>
              </w:rPr>
              <w:t>9301</w:t>
            </w:r>
          </w:p>
        </w:tc>
        <w:tc>
          <w:tcPr>
            <w:tcW w:w="2268" w:type="dxa"/>
            <w:tcBorders>
              <w:top w:val="nil"/>
              <w:bottom w:val="nil"/>
              <w:right w:val="single" w:sz="12" w:space="0" w:color="auto"/>
            </w:tcBorders>
            <w:vAlign w:val="center"/>
          </w:tcPr>
          <w:p w14:paraId="12F14ABF" w14:textId="77777777" w:rsidR="00501CC5" w:rsidRPr="0093065E" w:rsidRDefault="00501CC5"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DCD3037" w14:textId="77777777" w:rsidR="00501CC5" w:rsidRPr="0093065E" w:rsidRDefault="00501CC5"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01CC5" w:rsidRPr="0093065E" w14:paraId="20280C09" w14:textId="77777777" w:rsidTr="000A4FBD">
        <w:trPr>
          <w:trHeight w:val="283"/>
        </w:trPr>
        <w:tc>
          <w:tcPr>
            <w:tcW w:w="5647" w:type="dxa"/>
            <w:tcBorders>
              <w:top w:val="nil"/>
              <w:left w:val="nil"/>
              <w:bottom w:val="nil"/>
              <w:right w:val="nil"/>
            </w:tcBorders>
            <w:vAlign w:val="center"/>
          </w:tcPr>
          <w:p w14:paraId="78CF922B" w14:textId="77777777" w:rsidR="00501CC5" w:rsidRPr="0093065E" w:rsidRDefault="00A26D7C" w:rsidP="00FE38C4">
            <w:pPr>
              <w:tabs>
                <w:tab w:val="right" w:leader="dot" w:pos="5387"/>
              </w:tabs>
              <w:spacing w:line="240" w:lineRule="atLeast"/>
              <w:ind w:left="284"/>
              <w:jc w:val="left"/>
              <w:rPr>
                <w:sz w:val="18"/>
                <w:szCs w:val="18"/>
                <w:lang w:val="fr-BE"/>
              </w:rPr>
            </w:pPr>
            <w:r w:rsidRPr="0093065E">
              <w:rPr>
                <w:rFonts w:cs="Arial"/>
                <w:sz w:val="18"/>
                <w:lang w:val="fr-BE"/>
              </w:rPr>
              <w:t>A un an au plus</w:t>
            </w:r>
            <w:r w:rsidR="00501CC5" w:rsidRPr="0093065E">
              <w:rPr>
                <w:sz w:val="18"/>
                <w:szCs w:val="18"/>
                <w:lang w:val="fr-BE"/>
              </w:rPr>
              <w:tab/>
            </w:r>
          </w:p>
        </w:tc>
        <w:tc>
          <w:tcPr>
            <w:tcW w:w="709" w:type="dxa"/>
            <w:tcBorders>
              <w:top w:val="nil"/>
              <w:left w:val="single" w:sz="12" w:space="0" w:color="auto"/>
              <w:bottom w:val="nil"/>
            </w:tcBorders>
            <w:vAlign w:val="center"/>
          </w:tcPr>
          <w:p w14:paraId="4E277F58" w14:textId="77777777" w:rsidR="00501CC5" w:rsidRPr="0093065E" w:rsidRDefault="00A26D7C" w:rsidP="00A26D7C">
            <w:pPr>
              <w:tabs>
                <w:tab w:val="right" w:leader="dot" w:pos="10631"/>
                <w:tab w:val="right" w:leader="dot" w:pos="10773"/>
              </w:tabs>
              <w:spacing w:line="240" w:lineRule="atLeast"/>
              <w:jc w:val="left"/>
              <w:rPr>
                <w:sz w:val="16"/>
                <w:szCs w:val="16"/>
                <w:lang w:val="fr-BE"/>
              </w:rPr>
            </w:pPr>
            <w:r w:rsidRPr="0093065E">
              <w:rPr>
                <w:sz w:val="16"/>
                <w:szCs w:val="16"/>
                <w:lang w:val="fr-BE"/>
              </w:rPr>
              <w:t>9311</w:t>
            </w:r>
          </w:p>
        </w:tc>
        <w:tc>
          <w:tcPr>
            <w:tcW w:w="2268" w:type="dxa"/>
            <w:tcBorders>
              <w:top w:val="nil"/>
              <w:bottom w:val="nil"/>
              <w:right w:val="single" w:sz="12" w:space="0" w:color="auto"/>
            </w:tcBorders>
            <w:vAlign w:val="center"/>
          </w:tcPr>
          <w:p w14:paraId="5C4D3965" w14:textId="77777777" w:rsidR="00501CC5" w:rsidRPr="0093065E" w:rsidRDefault="00501CC5"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99FBD26" w14:textId="77777777" w:rsidR="00501CC5" w:rsidRPr="0093065E" w:rsidRDefault="00501CC5"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01CC5" w:rsidRPr="0093065E" w14:paraId="0DE23679" w14:textId="77777777" w:rsidTr="000A4FBD">
        <w:trPr>
          <w:trHeight w:val="283"/>
        </w:trPr>
        <w:tc>
          <w:tcPr>
            <w:tcW w:w="5647" w:type="dxa"/>
            <w:tcBorders>
              <w:top w:val="nil"/>
              <w:left w:val="nil"/>
              <w:bottom w:val="nil"/>
              <w:right w:val="nil"/>
            </w:tcBorders>
            <w:vAlign w:val="center"/>
          </w:tcPr>
          <w:p w14:paraId="3B6275B5" w14:textId="77777777" w:rsidR="00501CC5" w:rsidRPr="0093065E" w:rsidRDefault="00451CA3" w:rsidP="00FE38C4">
            <w:pPr>
              <w:tabs>
                <w:tab w:val="right" w:leader="dot" w:pos="5387"/>
              </w:tabs>
              <w:spacing w:before="120" w:line="240" w:lineRule="atLeast"/>
              <w:jc w:val="left"/>
              <w:rPr>
                <w:sz w:val="18"/>
                <w:szCs w:val="18"/>
                <w:lang w:val="fr-BE"/>
              </w:rPr>
            </w:pPr>
            <w:r w:rsidRPr="0093065E">
              <w:rPr>
                <w:rFonts w:cs="Arial"/>
                <w:b/>
                <w:sz w:val="18"/>
                <w:lang w:val="fr-BE"/>
              </w:rPr>
              <w:t>Placements de trésorerie</w:t>
            </w:r>
            <w:r w:rsidR="00501CC5" w:rsidRPr="0093065E">
              <w:rPr>
                <w:sz w:val="18"/>
                <w:szCs w:val="18"/>
                <w:lang w:val="fr-BE"/>
              </w:rPr>
              <w:tab/>
            </w:r>
          </w:p>
        </w:tc>
        <w:tc>
          <w:tcPr>
            <w:tcW w:w="709" w:type="dxa"/>
            <w:tcBorders>
              <w:top w:val="nil"/>
              <w:left w:val="single" w:sz="12" w:space="0" w:color="auto"/>
              <w:bottom w:val="nil"/>
            </w:tcBorders>
            <w:vAlign w:val="center"/>
          </w:tcPr>
          <w:p w14:paraId="4B4A82AF" w14:textId="77777777" w:rsidR="00501CC5" w:rsidRPr="0093065E" w:rsidRDefault="00451CA3" w:rsidP="00FE38C4">
            <w:pPr>
              <w:tabs>
                <w:tab w:val="right" w:leader="dot" w:pos="10631"/>
                <w:tab w:val="right" w:leader="dot" w:pos="10773"/>
              </w:tabs>
              <w:spacing w:before="120" w:line="240" w:lineRule="atLeast"/>
              <w:jc w:val="left"/>
              <w:rPr>
                <w:sz w:val="16"/>
                <w:szCs w:val="16"/>
                <w:lang w:val="fr-BE"/>
              </w:rPr>
            </w:pPr>
            <w:r w:rsidRPr="0093065E">
              <w:rPr>
                <w:sz w:val="16"/>
                <w:szCs w:val="16"/>
                <w:lang w:val="fr-BE"/>
              </w:rPr>
              <w:t>9321</w:t>
            </w:r>
          </w:p>
        </w:tc>
        <w:tc>
          <w:tcPr>
            <w:tcW w:w="2268" w:type="dxa"/>
            <w:tcBorders>
              <w:top w:val="nil"/>
              <w:bottom w:val="nil"/>
              <w:right w:val="single" w:sz="12" w:space="0" w:color="auto"/>
            </w:tcBorders>
            <w:vAlign w:val="center"/>
          </w:tcPr>
          <w:p w14:paraId="04845CED" w14:textId="77777777" w:rsidR="00501CC5" w:rsidRPr="0093065E" w:rsidRDefault="00501CC5" w:rsidP="00FE38C4">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4EDB268" w14:textId="77777777" w:rsidR="00501CC5" w:rsidRPr="0093065E" w:rsidRDefault="00501CC5" w:rsidP="00FE38C4">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501CC5" w:rsidRPr="0093065E" w14:paraId="6D5B102E" w14:textId="77777777" w:rsidTr="000A4FBD">
        <w:trPr>
          <w:trHeight w:val="283"/>
        </w:trPr>
        <w:tc>
          <w:tcPr>
            <w:tcW w:w="5647" w:type="dxa"/>
            <w:tcBorders>
              <w:top w:val="nil"/>
              <w:left w:val="nil"/>
              <w:bottom w:val="nil"/>
              <w:right w:val="nil"/>
            </w:tcBorders>
            <w:vAlign w:val="center"/>
          </w:tcPr>
          <w:p w14:paraId="3A5068A5" w14:textId="77777777" w:rsidR="00501CC5" w:rsidRPr="0093065E" w:rsidRDefault="00451CA3" w:rsidP="00FE38C4">
            <w:pPr>
              <w:tabs>
                <w:tab w:val="right" w:leader="dot" w:pos="5387"/>
              </w:tabs>
              <w:spacing w:line="240" w:lineRule="atLeast"/>
              <w:ind w:left="284"/>
              <w:jc w:val="left"/>
              <w:rPr>
                <w:sz w:val="18"/>
                <w:szCs w:val="18"/>
                <w:lang w:val="fr-BE"/>
              </w:rPr>
            </w:pPr>
            <w:r w:rsidRPr="0093065E">
              <w:rPr>
                <w:rFonts w:cs="Arial"/>
                <w:sz w:val="18"/>
                <w:lang w:val="fr-BE"/>
              </w:rPr>
              <w:t>Actions</w:t>
            </w:r>
            <w:r w:rsidR="00501CC5" w:rsidRPr="0093065E">
              <w:rPr>
                <w:sz w:val="18"/>
                <w:szCs w:val="18"/>
                <w:lang w:val="fr-BE"/>
              </w:rPr>
              <w:tab/>
            </w:r>
          </w:p>
        </w:tc>
        <w:tc>
          <w:tcPr>
            <w:tcW w:w="709" w:type="dxa"/>
            <w:tcBorders>
              <w:top w:val="nil"/>
              <w:left w:val="single" w:sz="12" w:space="0" w:color="auto"/>
              <w:bottom w:val="nil"/>
            </w:tcBorders>
            <w:vAlign w:val="center"/>
          </w:tcPr>
          <w:p w14:paraId="39CB4D9F" w14:textId="77777777" w:rsidR="00501CC5" w:rsidRPr="0093065E" w:rsidRDefault="00451CA3" w:rsidP="00FE38C4">
            <w:pPr>
              <w:tabs>
                <w:tab w:val="right" w:leader="dot" w:pos="10631"/>
                <w:tab w:val="right" w:leader="dot" w:pos="10773"/>
              </w:tabs>
              <w:spacing w:line="240" w:lineRule="atLeast"/>
              <w:jc w:val="left"/>
              <w:rPr>
                <w:sz w:val="16"/>
                <w:szCs w:val="16"/>
                <w:lang w:val="fr-BE"/>
              </w:rPr>
            </w:pPr>
            <w:r w:rsidRPr="0093065E">
              <w:rPr>
                <w:sz w:val="16"/>
                <w:szCs w:val="16"/>
                <w:lang w:val="fr-BE"/>
              </w:rPr>
              <w:t>9331</w:t>
            </w:r>
          </w:p>
        </w:tc>
        <w:tc>
          <w:tcPr>
            <w:tcW w:w="2268" w:type="dxa"/>
            <w:tcBorders>
              <w:top w:val="nil"/>
              <w:bottom w:val="nil"/>
              <w:right w:val="single" w:sz="12" w:space="0" w:color="auto"/>
            </w:tcBorders>
            <w:vAlign w:val="center"/>
          </w:tcPr>
          <w:p w14:paraId="476D91C5" w14:textId="77777777" w:rsidR="00501CC5" w:rsidRPr="0093065E" w:rsidRDefault="00501CC5"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517E1792" w14:textId="77777777" w:rsidR="00501CC5" w:rsidRPr="0093065E" w:rsidRDefault="00501CC5"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501CC5" w:rsidRPr="0093065E" w14:paraId="06F0F591" w14:textId="77777777" w:rsidTr="000A4FBD">
        <w:trPr>
          <w:trHeight w:val="283"/>
        </w:trPr>
        <w:tc>
          <w:tcPr>
            <w:tcW w:w="5647" w:type="dxa"/>
            <w:tcBorders>
              <w:top w:val="nil"/>
              <w:left w:val="nil"/>
              <w:bottom w:val="nil"/>
              <w:right w:val="nil"/>
            </w:tcBorders>
            <w:vAlign w:val="center"/>
          </w:tcPr>
          <w:p w14:paraId="5988B43D" w14:textId="77777777" w:rsidR="00501CC5" w:rsidRPr="0093065E" w:rsidRDefault="00451CA3" w:rsidP="00FE38C4">
            <w:pPr>
              <w:tabs>
                <w:tab w:val="right" w:leader="dot" w:pos="5387"/>
              </w:tabs>
              <w:spacing w:line="240" w:lineRule="atLeast"/>
              <w:ind w:left="284"/>
              <w:jc w:val="left"/>
              <w:rPr>
                <w:sz w:val="18"/>
                <w:szCs w:val="18"/>
                <w:lang w:val="fr-BE"/>
              </w:rPr>
            </w:pPr>
            <w:r w:rsidRPr="0093065E">
              <w:rPr>
                <w:rFonts w:cs="Arial"/>
                <w:sz w:val="18"/>
                <w:lang w:val="fr-BE"/>
              </w:rPr>
              <w:t>Créances</w:t>
            </w:r>
            <w:r w:rsidR="00501CC5" w:rsidRPr="0093065E">
              <w:rPr>
                <w:rFonts w:cs="Arial"/>
                <w:sz w:val="18"/>
                <w:lang w:val="fr-BE"/>
              </w:rPr>
              <w:tab/>
            </w:r>
          </w:p>
        </w:tc>
        <w:tc>
          <w:tcPr>
            <w:tcW w:w="709" w:type="dxa"/>
            <w:tcBorders>
              <w:top w:val="nil"/>
              <w:left w:val="single" w:sz="12" w:space="0" w:color="auto"/>
              <w:bottom w:val="nil"/>
            </w:tcBorders>
            <w:vAlign w:val="center"/>
          </w:tcPr>
          <w:p w14:paraId="6C7767FE" w14:textId="77777777" w:rsidR="00501CC5" w:rsidRPr="0093065E" w:rsidRDefault="00451CA3" w:rsidP="00FE38C4">
            <w:pPr>
              <w:tabs>
                <w:tab w:val="right" w:leader="dot" w:pos="10631"/>
                <w:tab w:val="right" w:leader="dot" w:pos="10773"/>
              </w:tabs>
              <w:spacing w:line="240" w:lineRule="atLeast"/>
              <w:jc w:val="left"/>
              <w:rPr>
                <w:sz w:val="16"/>
                <w:szCs w:val="16"/>
                <w:lang w:val="fr-BE"/>
              </w:rPr>
            </w:pPr>
            <w:r w:rsidRPr="0093065E">
              <w:rPr>
                <w:sz w:val="16"/>
                <w:szCs w:val="16"/>
                <w:lang w:val="fr-BE"/>
              </w:rPr>
              <w:t>9341</w:t>
            </w:r>
          </w:p>
        </w:tc>
        <w:tc>
          <w:tcPr>
            <w:tcW w:w="2268" w:type="dxa"/>
            <w:tcBorders>
              <w:top w:val="nil"/>
              <w:bottom w:val="nil"/>
              <w:right w:val="single" w:sz="12" w:space="0" w:color="auto"/>
            </w:tcBorders>
            <w:vAlign w:val="center"/>
          </w:tcPr>
          <w:p w14:paraId="3BDD6154" w14:textId="77777777" w:rsidR="00501CC5" w:rsidRPr="0093065E" w:rsidRDefault="00501CC5"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6EB9647" w14:textId="77777777" w:rsidR="00501CC5" w:rsidRPr="0093065E" w:rsidRDefault="00501CC5"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FE38C4" w:rsidRPr="0093065E" w14:paraId="0500B690" w14:textId="77777777" w:rsidTr="000A4FBD">
        <w:trPr>
          <w:trHeight w:val="283"/>
        </w:trPr>
        <w:tc>
          <w:tcPr>
            <w:tcW w:w="5647" w:type="dxa"/>
            <w:tcBorders>
              <w:top w:val="nil"/>
              <w:left w:val="nil"/>
              <w:bottom w:val="nil"/>
              <w:right w:val="nil"/>
            </w:tcBorders>
            <w:vAlign w:val="center"/>
          </w:tcPr>
          <w:p w14:paraId="650971FF" w14:textId="77777777" w:rsidR="00FE38C4" w:rsidRPr="0093065E" w:rsidRDefault="00FE38C4" w:rsidP="00FE38C4">
            <w:pPr>
              <w:tabs>
                <w:tab w:val="right" w:leader="dot" w:pos="5387"/>
              </w:tabs>
              <w:spacing w:before="120" w:line="240" w:lineRule="atLeast"/>
              <w:jc w:val="left"/>
              <w:rPr>
                <w:sz w:val="18"/>
                <w:szCs w:val="18"/>
                <w:lang w:val="fr-BE"/>
              </w:rPr>
            </w:pPr>
            <w:r w:rsidRPr="0093065E">
              <w:rPr>
                <w:rFonts w:cs="Arial"/>
                <w:b/>
                <w:sz w:val="18"/>
                <w:lang w:val="fr-BE"/>
              </w:rPr>
              <w:t>Dettes</w:t>
            </w:r>
            <w:r w:rsidRPr="0093065E">
              <w:rPr>
                <w:sz w:val="18"/>
                <w:szCs w:val="18"/>
                <w:lang w:val="fr-BE"/>
              </w:rPr>
              <w:tab/>
            </w:r>
          </w:p>
        </w:tc>
        <w:tc>
          <w:tcPr>
            <w:tcW w:w="709" w:type="dxa"/>
            <w:tcBorders>
              <w:top w:val="nil"/>
              <w:left w:val="single" w:sz="12" w:space="0" w:color="auto"/>
              <w:bottom w:val="nil"/>
            </w:tcBorders>
            <w:vAlign w:val="center"/>
          </w:tcPr>
          <w:p w14:paraId="366737ED" w14:textId="77777777" w:rsidR="00FE38C4" w:rsidRPr="0093065E" w:rsidRDefault="00FE38C4" w:rsidP="00FE38C4">
            <w:pPr>
              <w:tabs>
                <w:tab w:val="right" w:leader="dot" w:pos="10631"/>
                <w:tab w:val="right" w:leader="dot" w:pos="10773"/>
              </w:tabs>
              <w:spacing w:before="120" w:line="240" w:lineRule="atLeast"/>
              <w:jc w:val="left"/>
              <w:rPr>
                <w:sz w:val="16"/>
                <w:szCs w:val="16"/>
                <w:lang w:val="fr-BE"/>
              </w:rPr>
            </w:pPr>
            <w:r w:rsidRPr="0093065E">
              <w:rPr>
                <w:sz w:val="16"/>
                <w:szCs w:val="16"/>
                <w:lang w:val="fr-BE"/>
              </w:rPr>
              <w:t>9351</w:t>
            </w:r>
          </w:p>
        </w:tc>
        <w:tc>
          <w:tcPr>
            <w:tcW w:w="2268" w:type="dxa"/>
            <w:tcBorders>
              <w:top w:val="nil"/>
              <w:bottom w:val="nil"/>
              <w:right w:val="single" w:sz="12" w:space="0" w:color="auto"/>
            </w:tcBorders>
            <w:vAlign w:val="center"/>
          </w:tcPr>
          <w:p w14:paraId="30D95557" w14:textId="77777777" w:rsidR="00FE38C4" w:rsidRPr="0093065E" w:rsidRDefault="00FE38C4" w:rsidP="00FE38C4">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CABC712" w14:textId="77777777" w:rsidR="00FE38C4" w:rsidRPr="0093065E" w:rsidRDefault="00FE38C4" w:rsidP="00FE38C4">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FE38C4" w:rsidRPr="0093065E" w14:paraId="43461CC9" w14:textId="77777777" w:rsidTr="000A4FBD">
        <w:trPr>
          <w:trHeight w:val="283"/>
        </w:trPr>
        <w:tc>
          <w:tcPr>
            <w:tcW w:w="5647" w:type="dxa"/>
            <w:tcBorders>
              <w:top w:val="nil"/>
              <w:left w:val="nil"/>
              <w:bottom w:val="nil"/>
              <w:right w:val="nil"/>
            </w:tcBorders>
            <w:vAlign w:val="center"/>
          </w:tcPr>
          <w:p w14:paraId="07686E8F" w14:textId="77777777" w:rsidR="00FE38C4" w:rsidRPr="0093065E" w:rsidRDefault="00FE38C4" w:rsidP="00FE38C4">
            <w:pPr>
              <w:tabs>
                <w:tab w:val="right" w:leader="dot" w:pos="5387"/>
              </w:tabs>
              <w:spacing w:line="240" w:lineRule="atLeast"/>
              <w:ind w:left="284"/>
              <w:jc w:val="left"/>
              <w:rPr>
                <w:sz w:val="18"/>
                <w:szCs w:val="18"/>
                <w:lang w:val="fr-BE"/>
              </w:rPr>
            </w:pPr>
            <w:r w:rsidRPr="0093065E">
              <w:rPr>
                <w:rFonts w:cs="Arial"/>
                <w:sz w:val="18"/>
                <w:lang w:val="fr-BE"/>
              </w:rPr>
              <w:t>A plus d’un an</w:t>
            </w:r>
            <w:r w:rsidRPr="0093065E">
              <w:rPr>
                <w:sz w:val="18"/>
                <w:szCs w:val="18"/>
                <w:lang w:val="fr-BE"/>
              </w:rPr>
              <w:tab/>
            </w:r>
          </w:p>
        </w:tc>
        <w:tc>
          <w:tcPr>
            <w:tcW w:w="709" w:type="dxa"/>
            <w:tcBorders>
              <w:top w:val="nil"/>
              <w:left w:val="single" w:sz="12" w:space="0" w:color="auto"/>
              <w:bottom w:val="nil"/>
            </w:tcBorders>
            <w:vAlign w:val="center"/>
          </w:tcPr>
          <w:p w14:paraId="4C6618EC" w14:textId="77777777" w:rsidR="00FE38C4" w:rsidRPr="0093065E" w:rsidRDefault="00FE38C4" w:rsidP="00FE38C4">
            <w:pPr>
              <w:tabs>
                <w:tab w:val="right" w:leader="dot" w:pos="10631"/>
                <w:tab w:val="right" w:leader="dot" w:pos="10773"/>
              </w:tabs>
              <w:spacing w:line="240" w:lineRule="atLeast"/>
              <w:jc w:val="left"/>
              <w:rPr>
                <w:sz w:val="16"/>
                <w:szCs w:val="16"/>
                <w:lang w:val="fr-BE"/>
              </w:rPr>
            </w:pPr>
            <w:r w:rsidRPr="0093065E">
              <w:rPr>
                <w:sz w:val="16"/>
                <w:szCs w:val="16"/>
                <w:lang w:val="fr-BE"/>
              </w:rPr>
              <w:t>9361</w:t>
            </w:r>
          </w:p>
        </w:tc>
        <w:tc>
          <w:tcPr>
            <w:tcW w:w="2268" w:type="dxa"/>
            <w:tcBorders>
              <w:top w:val="nil"/>
              <w:bottom w:val="nil"/>
              <w:right w:val="single" w:sz="12" w:space="0" w:color="auto"/>
            </w:tcBorders>
            <w:vAlign w:val="center"/>
          </w:tcPr>
          <w:p w14:paraId="03D6FFB0" w14:textId="77777777" w:rsidR="00FE38C4" w:rsidRPr="0093065E" w:rsidRDefault="00FE38C4"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A1BB044" w14:textId="77777777" w:rsidR="00FE38C4" w:rsidRPr="0093065E" w:rsidRDefault="00FE38C4"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FE38C4" w:rsidRPr="0093065E" w14:paraId="39B73FB7" w14:textId="77777777" w:rsidTr="000A4FBD">
        <w:trPr>
          <w:trHeight w:val="283"/>
        </w:trPr>
        <w:tc>
          <w:tcPr>
            <w:tcW w:w="5647" w:type="dxa"/>
            <w:tcBorders>
              <w:top w:val="nil"/>
              <w:left w:val="nil"/>
              <w:bottom w:val="nil"/>
              <w:right w:val="nil"/>
            </w:tcBorders>
            <w:vAlign w:val="center"/>
          </w:tcPr>
          <w:p w14:paraId="73CB1D10" w14:textId="77777777" w:rsidR="00FE38C4" w:rsidRPr="0093065E" w:rsidRDefault="00FE38C4" w:rsidP="00FE38C4">
            <w:pPr>
              <w:tabs>
                <w:tab w:val="right" w:leader="dot" w:pos="5387"/>
              </w:tabs>
              <w:spacing w:line="240" w:lineRule="atLeast"/>
              <w:ind w:left="284"/>
              <w:jc w:val="left"/>
              <w:rPr>
                <w:sz w:val="18"/>
                <w:szCs w:val="18"/>
                <w:lang w:val="fr-BE"/>
              </w:rPr>
            </w:pPr>
            <w:r w:rsidRPr="0093065E">
              <w:rPr>
                <w:rFonts w:cs="Arial"/>
                <w:sz w:val="18"/>
                <w:lang w:val="fr-BE"/>
              </w:rPr>
              <w:t>A un an au plus</w:t>
            </w:r>
            <w:r w:rsidRPr="0093065E">
              <w:rPr>
                <w:rFonts w:cs="Arial"/>
                <w:sz w:val="18"/>
                <w:lang w:val="fr-BE"/>
              </w:rPr>
              <w:tab/>
            </w:r>
          </w:p>
        </w:tc>
        <w:tc>
          <w:tcPr>
            <w:tcW w:w="709" w:type="dxa"/>
            <w:tcBorders>
              <w:top w:val="nil"/>
              <w:left w:val="single" w:sz="12" w:space="0" w:color="auto"/>
              <w:bottom w:val="nil"/>
            </w:tcBorders>
            <w:vAlign w:val="center"/>
          </w:tcPr>
          <w:p w14:paraId="5226EB0B" w14:textId="77777777" w:rsidR="00FE38C4" w:rsidRPr="0093065E" w:rsidRDefault="00FE38C4" w:rsidP="00FE38C4">
            <w:pPr>
              <w:tabs>
                <w:tab w:val="right" w:leader="dot" w:pos="10631"/>
                <w:tab w:val="right" w:leader="dot" w:pos="10773"/>
              </w:tabs>
              <w:spacing w:line="240" w:lineRule="atLeast"/>
              <w:jc w:val="left"/>
              <w:rPr>
                <w:sz w:val="16"/>
                <w:szCs w:val="16"/>
                <w:lang w:val="fr-BE"/>
              </w:rPr>
            </w:pPr>
            <w:r w:rsidRPr="0093065E">
              <w:rPr>
                <w:sz w:val="16"/>
                <w:szCs w:val="16"/>
                <w:lang w:val="fr-BE"/>
              </w:rPr>
              <w:t>9371</w:t>
            </w:r>
          </w:p>
        </w:tc>
        <w:tc>
          <w:tcPr>
            <w:tcW w:w="2268" w:type="dxa"/>
            <w:tcBorders>
              <w:top w:val="nil"/>
              <w:bottom w:val="nil"/>
              <w:right w:val="single" w:sz="12" w:space="0" w:color="auto"/>
            </w:tcBorders>
            <w:vAlign w:val="center"/>
          </w:tcPr>
          <w:p w14:paraId="3A13E521" w14:textId="77777777" w:rsidR="00FE38C4" w:rsidRPr="0093065E" w:rsidRDefault="00FE38C4"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849FE8D" w14:textId="77777777" w:rsidR="00FE38C4" w:rsidRPr="0093065E" w:rsidRDefault="00FE38C4" w:rsidP="00FE38C4">
            <w:pPr>
              <w:tabs>
                <w:tab w:val="right" w:leader="dot" w:pos="1901"/>
              </w:tabs>
              <w:spacing w:line="240" w:lineRule="atLeast"/>
              <w:ind w:left="342" w:right="153"/>
              <w:jc w:val="left"/>
              <w:rPr>
                <w:sz w:val="18"/>
                <w:szCs w:val="18"/>
                <w:lang w:val="fr-BE"/>
              </w:rPr>
            </w:pPr>
            <w:r w:rsidRPr="0093065E">
              <w:rPr>
                <w:sz w:val="18"/>
                <w:szCs w:val="18"/>
                <w:lang w:val="fr-BE"/>
              </w:rPr>
              <w:tab/>
            </w:r>
          </w:p>
        </w:tc>
      </w:tr>
      <w:tr w:rsidR="00FE38C4" w:rsidRPr="0093065E" w14:paraId="117A3C81" w14:textId="77777777" w:rsidTr="000A4FBD">
        <w:trPr>
          <w:trHeight w:val="283"/>
        </w:trPr>
        <w:tc>
          <w:tcPr>
            <w:tcW w:w="5647" w:type="dxa"/>
            <w:tcBorders>
              <w:top w:val="nil"/>
              <w:left w:val="nil"/>
              <w:bottom w:val="nil"/>
              <w:right w:val="nil"/>
            </w:tcBorders>
            <w:vAlign w:val="center"/>
          </w:tcPr>
          <w:p w14:paraId="461416D0" w14:textId="77777777" w:rsidR="00FE38C4" w:rsidRPr="0093065E" w:rsidRDefault="00066C0E" w:rsidP="009C0421">
            <w:pPr>
              <w:tabs>
                <w:tab w:val="right" w:leader="dot" w:pos="5387"/>
              </w:tabs>
              <w:spacing w:before="120" w:line="240" w:lineRule="atLeast"/>
              <w:jc w:val="left"/>
              <w:rPr>
                <w:sz w:val="18"/>
                <w:szCs w:val="18"/>
                <w:lang w:val="fr-BE"/>
              </w:rPr>
            </w:pPr>
            <w:r w:rsidRPr="0093065E">
              <w:rPr>
                <w:rFonts w:cs="Arial"/>
                <w:b/>
                <w:sz w:val="18"/>
                <w:lang w:val="fr-BE"/>
              </w:rPr>
              <w:t>Garanties personnelles et réelles</w:t>
            </w:r>
            <w:r w:rsidRPr="0093065E">
              <w:rPr>
                <w:rFonts w:cs="Arial"/>
                <w:sz w:val="18"/>
                <w:lang w:val="fr-BE"/>
              </w:rPr>
              <w:t xml:space="preserve"> c</w:t>
            </w:r>
            <w:r w:rsidR="000A4FBD" w:rsidRPr="0093065E">
              <w:rPr>
                <w:rFonts w:cs="Arial"/>
                <w:sz w:val="18"/>
                <w:lang w:val="fr-BE"/>
              </w:rPr>
              <w:t>onstituées ou irrévocablement promises par l'entreprise pour sûreté de dettes ou d'engagements d'entreprises liées</w:t>
            </w:r>
            <w:r w:rsidR="00FE38C4" w:rsidRPr="0093065E">
              <w:rPr>
                <w:sz w:val="18"/>
                <w:szCs w:val="18"/>
                <w:lang w:val="fr-BE"/>
              </w:rPr>
              <w:tab/>
            </w:r>
          </w:p>
        </w:tc>
        <w:tc>
          <w:tcPr>
            <w:tcW w:w="709" w:type="dxa"/>
            <w:tcBorders>
              <w:top w:val="nil"/>
              <w:left w:val="single" w:sz="12" w:space="0" w:color="auto"/>
              <w:bottom w:val="nil"/>
            </w:tcBorders>
            <w:vAlign w:val="center"/>
          </w:tcPr>
          <w:p w14:paraId="0BBC0068" w14:textId="77777777" w:rsidR="00FE38C4" w:rsidRPr="0093065E" w:rsidRDefault="00FE38C4" w:rsidP="009C0421">
            <w:pPr>
              <w:tabs>
                <w:tab w:val="right" w:leader="dot" w:pos="10631"/>
                <w:tab w:val="right" w:leader="dot" w:pos="10773"/>
              </w:tabs>
              <w:spacing w:before="600" w:line="240" w:lineRule="atLeast"/>
              <w:jc w:val="left"/>
              <w:rPr>
                <w:sz w:val="16"/>
                <w:szCs w:val="16"/>
                <w:lang w:val="fr-BE"/>
              </w:rPr>
            </w:pPr>
            <w:r w:rsidRPr="0093065E">
              <w:rPr>
                <w:sz w:val="16"/>
                <w:szCs w:val="16"/>
                <w:lang w:val="fr-BE"/>
              </w:rPr>
              <w:t>93</w:t>
            </w:r>
            <w:r w:rsidR="000A4FBD" w:rsidRPr="0093065E">
              <w:rPr>
                <w:sz w:val="16"/>
                <w:szCs w:val="16"/>
                <w:lang w:val="fr-BE"/>
              </w:rPr>
              <w:t>8</w:t>
            </w:r>
            <w:r w:rsidRPr="0093065E">
              <w:rPr>
                <w:sz w:val="16"/>
                <w:szCs w:val="16"/>
                <w:lang w:val="fr-BE"/>
              </w:rPr>
              <w:t>1</w:t>
            </w:r>
          </w:p>
        </w:tc>
        <w:tc>
          <w:tcPr>
            <w:tcW w:w="2268" w:type="dxa"/>
            <w:tcBorders>
              <w:top w:val="nil"/>
              <w:bottom w:val="nil"/>
              <w:right w:val="single" w:sz="12" w:space="0" w:color="auto"/>
            </w:tcBorders>
            <w:vAlign w:val="center"/>
          </w:tcPr>
          <w:p w14:paraId="46685D43" w14:textId="77777777" w:rsidR="00FE38C4" w:rsidRPr="0093065E" w:rsidRDefault="00FE38C4" w:rsidP="009C0421">
            <w:pPr>
              <w:tabs>
                <w:tab w:val="right" w:leader="dot" w:pos="2043"/>
              </w:tabs>
              <w:spacing w:before="60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CCEB81F" w14:textId="77777777" w:rsidR="00FE38C4" w:rsidRPr="0093065E" w:rsidRDefault="00FE38C4" w:rsidP="009C0421">
            <w:pPr>
              <w:tabs>
                <w:tab w:val="right" w:leader="dot" w:pos="2043"/>
              </w:tabs>
              <w:spacing w:before="600" w:line="240" w:lineRule="atLeast"/>
              <w:ind w:left="482"/>
              <w:jc w:val="left"/>
              <w:rPr>
                <w:sz w:val="18"/>
                <w:szCs w:val="18"/>
                <w:lang w:val="fr-BE"/>
              </w:rPr>
            </w:pPr>
            <w:r w:rsidRPr="0093065E">
              <w:rPr>
                <w:sz w:val="18"/>
                <w:szCs w:val="18"/>
                <w:lang w:val="fr-BE"/>
              </w:rPr>
              <w:tab/>
            </w:r>
          </w:p>
        </w:tc>
      </w:tr>
      <w:tr w:rsidR="000A4FBD" w:rsidRPr="0093065E" w14:paraId="4B75C829" w14:textId="77777777" w:rsidTr="000A4FBD">
        <w:trPr>
          <w:trHeight w:val="283"/>
        </w:trPr>
        <w:tc>
          <w:tcPr>
            <w:tcW w:w="5647" w:type="dxa"/>
            <w:tcBorders>
              <w:top w:val="nil"/>
              <w:left w:val="nil"/>
              <w:bottom w:val="nil"/>
              <w:right w:val="nil"/>
            </w:tcBorders>
            <w:vAlign w:val="center"/>
          </w:tcPr>
          <w:p w14:paraId="196FE008" w14:textId="77777777" w:rsidR="000A4FBD" w:rsidRPr="0093065E" w:rsidRDefault="000A4FBD" w:rsidP="00533460">
            <w:pPr>
              <w:tabs>
                <w:tab w:val="right" w:leader="dot" w:pos="5387"/>
              </w:tabs>
              <w:spacing w:before="120" w:line="240" w:lineRule="atLeast"/>
              <w:jc w:val="left"/>
              <w:rPr>
                <w:sz w:val="18"/>
                <w:szCs w:val="18"/>
                <w:lang w:val="fr-BE"/>
              </w:rPr>
            </w:pPr>
            <w:r w:rsidRPr="0093065E">
              <w:rPr>
                <w:rFonts w:cs="Arial"/>
                <w:b/>
                <w:sz w:val="18"/>
                <w:lang w:val="fr-BE"/>
              </w:rPr>
              <w:t>Autres engagements financiers significatifs</w:t>
            </w:r>
            <w:r w:rsidRPr="0093065E">
              <w:rPr>
                <w:sz w:val="18"/>
                <w:szCs w:val="18"/>
                <w:lang w:val="fr-BE"/>
              </w:rPr>
              <w:tab/>
            </w:r>
          </w:p>
        </w:tc>
        <w:tc>
          <w:tcPr>
            <w:tcW w:w="709" w:type="dxa"/>
            <w:tcBorders>
              <w:top w:val="nil"/>
              <w:left w:val="single" w:sz="12" w:space="0" w:color="auto"/>
              <w:bottom w:val="nil"/>
            </w:tcBorders>
            <w:vAlign w:val="center"/>
          </w:tcPr>
          <w:p w14:paraId="73F24B1A" w14:textId="77777777" w:rsidR="000A4FBD" w:rsidRPr="0093065E" w:rsidRDefault="000A4FBD" w:rsidP="00533460">
            <w:pPr>
              <w:tabs>
                <w:tab w:val="right" w:leader="dot" w:pos="10631"/>
                <w:tab w:val="right" w:leader="dot" w:pos="10773"/>
              </w:tabs>
              <w:spacing w:before="120" w:line="240" w:lineRule="atLeast"/>
              <w:jc w:val="left"/>
              <w:rPr>
                <w:sz w:val="16"/>
                <w:szCs w:val="16"/>
                <w:lang w:val="fr-BE"/>
              </w:rPr>
            </w:pPr>
            <w:r w:rsidRPr="0093065E">
              <w:rPr>
                <w:sz w:val="16"/>
                <w:szCs w:val="16"/>
                <w:lang w:val="fr-BE"/>
              </w:rPr>
              <w:t>9401</w:t>
            </w:r>
          </w:p>
        </w:tc>
        <w:tc>
          <w:tcPr>
            <w:tcW w:w="2268" w:type="dxa"/>
            <w:tcBorders>
              <w:top w:val="nil"/>
              <w:bottom w:val="nil"/>
              <w:right w:val="single" w:sz="12" w:space="0" w:color="auto"/>
            </w:tcBorders>
            <w:vAlign w:val="center"/>
          </w:tcPr>
          <w:p w14:paraId="31380721" w14:textId="77777777" w:rsidR="000A4FBD" w:rsidRPr="0093065E" w:rsidRDefault="000A4FBD" w:rsidP="00533460">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D763901" w14:textId="77777777" w:rsidR="000A4FBD" w:rsidRPr="0093065E" w:rsidRDefault="000A4FBD" w:rsidP="00533460">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0A4FBD" w:rsidRPr="0093065E" w14:paraId="16884197" w14:textId="77777777" w:rsidTr="000A4FBD">
        <w:trPr>
          <w:trHeight w:val="283"/>
        </w:trPr>
        <w:tc>
          <w:tcPr>
            <w:tcW w:w="5647" w:type="dxa"/>
            <w:tcBorders>
              <w:top w:val="nil"/>
              <w:left w:val="nil"/>
              <w:bottom w:val="nil"/>
              <w:right w:val="nil"/>
            </w:tcBorders>
            <w:vAlign w:val="center"/>
          </w:tcPr>
          <w:p w14:paraId="008C9CD9" w14:textId="77777777" w:rsidR="000A4FBD" w:rsidRPr="0093065E" w:rsidRDefault="000A4FBD" w:rsidP="00533460">
            <w:pPr>
              <w:spacing w:before="120" w:line="240" w:lineRule="atLeast"/>
              <w:jc w:val="left"/>
              <w:rPr>
                <w:sz w:val="18"/>
                <w:szCs w:val="18"/>
                <w:lang w:val="fr-BE"/>
              </w:rPr>
            </w:pPr>
            <w:r w:rsidRPr="0093065E">
              <w:rPr>
                <w:rFonts w:cs="Arial"/>
                <w:b/>
                <w:sz w:val="18"/>
                <w:lang w:val="fr-BE"/>
              </w:rPr>
              <w:t>Résultats financiers</w:t>
            </w:r>
          </w:p>
        </w:tc>
        <w:tc>
          <w:tcPr>
            <w:tcW w:w="709" w:type="dxa"/>
            <w:tcBorders>
              <w:top w:val="nil"/>
              <w:left w:val="single" w:sz="12" w:space="0" w:color="auto"/>
              <w:bottom w:val="nil"/>
            </w:tcBorders>
            <w:vAlign w:val="center"/>
          </w:tcPr>
          <w:p w14:paraId="2D69DD0B" w14:textId="77777777" w:rsidR="000A4FBD" w:rsidRPr="0093065E" w:rsidRDefault="000A4FBD" w:rsidP="0053346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5151A8EB" w14:textId="77777777" w:rsidR="000A4FBD" w:rsidRPr="0093065E" w:rsidRDefault="000A4FBD" w:rsidP="00533460">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44CA0E02" w14:textId="77777777" w:rsidR="000A4FBD" w:rsidRPr="0093065E" w:rsidRDefault="000A4FBD" w:rsidP="00533460">
            <w:pPr>
              <w:tabs>
                <w:tab w:val="right" w:leader="dot" w:pos="2043"/>
              </w:tabs>
              <w:spacing w:before="120" w:line="240" w:lineRule="atLeast"/>
              <w:ind w:left="483"/>
              <w:jc w:val="left"/>
              <w:rPr>
                <w:sz w:val="18"/>
                <w:szCs w:val="18"/>
                <w:lang w:val="fr-BE"/>
              </w:rPr>
            </w:pPr>
          </w:p>
        </w:tc>
      </w:tr>
      <w:tr w:rsidR="000A4FBD" w:rsidRPr="0093065E" w14:paraId="344AE5D9" w14:textId="77777777" w:rsidTr="000A4FBD">
        <w:trPr>
          <w:trHeight w:val="283"/>
        </w:trPr>
        <w:tc>
          <w:tcPr>
            <w:tcW w:w="5647" w:type="dxa"/>
            <w:tcBorders>
              <w:top w:val="nil"/>
              <w:left w:val="nil"/>
              <w:bottom w:val="nil"/>
              <w:right w:val="nil"/>
            </w:tcBorders>
            <w:vAlign w:val="center"/>
          </w:tcPr>
          <w:p w14:paraId="0448EFB0" w14:textId="77777777" w:rsidR="000A4FBD" w:rsidRPr="0093065E" w:rsidRDefault="000A4FBD" w:rsidP="00533460">
            <w:pPr>
              <w:tabs>
                <w:tab w:val="right" w:leader="dot" w:pos="5387"/>
              </w:tabs>
              <w:spacing w:line="240" w:lineRule="atLeast"/>
              <w:ind w:left="284"/>
              <w:jc w:val="left"/>
              <w:rPr>
                <w:sz w:val="18"/>
                <w:szCs w:val="18"/>
                <w:lang w:val="fr-BE"/>
              </w:rPr>
            </w:pPr>
            <w:r w:rsidRPr="0093065E">
              <w:rPr>
                <w:rFonts w:cs="Arial"/>
                <w:sz w:val="18"/>
                <w:lang w:val="fr-BE"/>
              </w:rPr>
              <w:t>Produits des immobilisations financières</w:t>
            </w:r>
            <w:r w:rsidRPr="0093065E">
              <w:rPr>
                <w:rFonts w:cs="Arial"/>
                <w:sz w:val="18"/>
                <w:lang w:val="fr-BE"/>
              </w:rPr>
              <w:tab/>
            </w:r>
          </w:p>
        </w:tc>
        <w:tc>
          <w:tcPr>
            <w:tcW w:w="709" w:type="dxa"/>
            <w:tcBorders>
              <w:top w:val="nil"/>
              <w:left w:val="single" w:sz="12" w:space="0" w:color="auto"/>
              <w:bottom w:val="nil"/>
            </w:tcBorders>
            <w:vAlign w:val="center"/>
          </w:tcPr>
          <w:p w14:paraId="7D1FDE64" w14:textId="77777777" w:rsidR="000A4FBD" w:rsidRPr="0093065E" w:rsidRDefault="000A4FBD" w:rsidP="00533460">
            <w:pPr>
              <w:tabs>
                <w:tab w:val="right" w:leader="dot" w:pos="10631"/>
                <w:tab w:val="right" w:leader="dot" w:pos="10773"/>
              </w:tabs>
              <w:spacing w:line="240" w:lineRule="atLeast"/>
              <w:jc w:val="left"/>
              <w:rPr>
                <w:sz w:val="16"/>
                <w:szCs w:val="16"/>
                <w:lang w:val="fr-BE"/>
              </w:rPr>
            </w:pPr>
            <w:r w:rsidRPr="0093065E">
              <w:rPr>
                <w:sz w:val="16"/>
                <w:szCs w:val="16"/>
                <w:lang w:val="fr-BE"/>
              </w:rPr>
              <w:t>9421</w:t>
            </w:r>
          </w:p>
        </w:tc>
        <w:tc>
          <w:tcPr>
            <w:tcW w:w="2268" w:type="dxa"/>
            <w:tcBorders>
              <w:top w:val="nil"/>
              <w:bottom w:val="nil"/>
              <w:right w:val="single" w:sz="12" w:space="0" w:color="auto"/>
            </w:tcBorders>
            <w:vAlign w:val="center"/>
          </w:tcPr>
          <w:p w14:paraId="4AA3B004" w14:textId="77777777" w:rsidR="000A4FBD" w:rsidRPr="0093065E" w:rsidRDefault="000A4FBD"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04A475E1" w14:textId="77777777" w:rsidR="000A4FBD" w:rsidRPr="0093065E" w:rsidRDefault="000A4FBD"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r>
      <w:tr w:rsidR="000A4FBD" w:rsidRPr="0093065E" w14:paraId="469ED0E0" w14:textId="77777777" w:rsidTr="000A4FBD">
        <w:trPr>
          <w:trHeight w:val="283"/>
        </w:trPr>
        <w:tc>
          <w:tcPr>
            <w:tcW w:w="5647" w:type="dxa"/>
            <w:tcBorders>
              <w:top w:val="nil"/>
              <w:left w:val="nil"/>
              <w:bottom w:val="nil"/>
              <w:right w:val="nil"/>
            </w:tcBorders>
            <w:vAlign w:val="center"/>
          </w:tcPr>
          <w:p w14:paraId="386076A5" w14:textId="77777777" w:rsidR="000A4FBD" w:rsidRPr="0093065E" w:rsidRDefault="000A4FBD" w:rsidP="00533460">
            <w:pPr>
              <w:tabs>
                <w:tab w:val="right" w:leader="dot" w:pos="5387"/>
              </w:tabs>
              <w:spacing w:line="240" w:lineRule="atLeast"/>
              <w:ind w:left="284"/>
              <w:jc w:val="left"/>
              <w:rPr>
                <w:sz w:val="18"/>
                <w:szCs w:val="18"/>
                <w:lang w:val="fr-BE"/>
              </w:rPr>
            </w:pPr>
            <w:r w:rsidRPr="0093065E">
              <w:rPr>
                <w:rFonts w:cs="Arial"/>
                <w:sz w:val="18"/>
                <w:lang w:val="fr-BE"/>
              </w:rPr>
              <w:t>Produits des actifs circulants</w:t>
            </w:r>
            <w:r w:rsidRPr="0093065E">
              <w:rPr>
                <w:rFonts w:cs="Arial"/>
                <w:sz w:val="18"/>
                <w:lang w:val="fr-BE"/>
              </w:rPr>
              <w:tab/>
            </w:r>
          </w:p>
        </w:tc>
        <w:tc>
          <w:tcPr>
            <w:tcW w:w="709" w:type="dxa"/>
            <w:tcBorders>
              <w:top w:val="nil"/>
              <w:left w:val="single" w:sz="12" w:space="0" w:color="auto"/>
              <w:bottom w:val="nil"/>
            </w:tcBorders>
            <w:vAlign w:val="center"/>
          </w:tcPr>
          <w:p w14:paraId="67B47659" w14:textId="77777777" w:rsidR="000A4FBD" w:rsidRPr="0093065E" w:rsidRDefault="000A4FBD" w:rsidP="00533460">
            <w:pPr>
              <w:tabs>
                <w:tab w:val="right" w:leader="dot" w:pos="10631"/>
                <w:tab w:val="right" w:leader="dot" w:pos="10773"/>
              </w:tabs>
              <w:spacing w:line="240" w:lineRule="atLeast"/>
              <w:jc w:val="left"/>
              <w:rPr>
                <w:sz w:val="16"/>
                <w:szCs w:val="16"/>
                <w:lang w:val="fr-BE"/>
              </w:rPr>
            </w:pPr>
            <w:r w:rsidRPr="0093065E">
              <w:rPr>
                <w:sz w:val="16"/>
                <w:szCs w:val="16"/>
                <w:lang w:val="fr-BE"/>
              </w:rPr>
              <w:t>9431</w:t>
            </w:r>
          </w:p>
        </w:tc>
        <w:tc>
          <w:tcPr>
            <w:tcW w:w="2268" w:type="dxa"/>
            <w:tcBorders>
              <w:top w:val="nil"/>
              <w:bottom w:val="nil"/>
              <w:right w:val="single" w:sz="12" w:space="0" w:color="auto"/>
            </w:tcBorders>
            <w:vAlign w:val="center"/>
          </w:tcPr>
          <w:p w14:paraId="112D2F71" w14:textId="77777777" w:rsidR="000A4FBD" w:rsidRPr="0093065E" w:rsidRDefault="000A4FBD"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0D81C63D" w14:textId="77777777" w:rsidR="000A4FBD" w:rsidRPr="0093065E" w:rsidRDefault="000A4FBD"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r>
      <w:tr w:rsidR="000A4FBD" w:rsidRPr="0093065E" w14:paraId="7B31D4DF" w14:textId="77777777" w:rsidTr="000A4FBD">
        <w:trPr>
          <w:trHeight w:val="283"/>
        </w:trPr>
        <w:tc>
          <w:tcPr>
            <w:tcW w:w="5647" w:type="dxa"/>
            <w:tcBorders>
              <w:top w:val="nil"/>
              <w:left w:val="nil"/>
              <w:bottom w:val="nil"/>
              <w:right w:val="nil"/>
            </w:tcBorders>
            <w:vAlign w:val="center"/>
          </w:tcPr>
          <w:p w14:paraId="55BFFC7D" w14:textId="77777777" w:rsidR="000A4FBD" w:rsidRPr="0093065E" w:rsidRDefault="000A4FBD" w:rsidP="000A4FBD">
            <w:pPr>
              <w:tabs>
                <w:tab w:val="right" w:leader="dot" w:pos="5387"/>
              </w:tabs>
              <w:spacing w:line="240" w:lineRule="atLeast"/>
              <w:ind w:left="284"/>
              <w:jc w:val="left"/>
              <w:rPr>
                <w:sz w:val="18"/>
                <w:szCs w:val="18"/>
                <w:lang w:val="fr-BE"/>
              </w:rPr>
            </w:pPr>
            <w:r w:rsidRPr="0093065E">
              <w:rPr>
                <w:rFonts w:cs="Arial"/>
                <w:sz w:val="18"/>
                <w:lang w:val="fr-BE"/>
              </w:rPr>
              <w:t>Autres produits financiers</w:t>
            </w:r>
            <w:r w:rsidRPr="0093065E">
              <w:rPr>
                <w:rFonts w:cs="Arial"/>
                <w:sz w:val="18"/>
                <w:lang w:val="fr-BE"/>
              </w:rPr>
              <w:tab/>
            </w:r>
          </w:p>
        </w:tc>
        <w:tc>
          <w:tcPr>
            <w:tcW w:w="709" w:type="dxa"/>
            <w:tcBorders>
              <w:top w:val="nil"/>
              <w:left w:val="single" w:sz="12" w:space="0" w:color="auto"/>
              <w:bottom w:val="nil"/>
            </w:tcBorders>
            <w:vAlign w:val="center"/>
          </w:tcPr>
          <w:p w14:paraId="41461C74" w14:textId="77777777" w:rsidR="000A4FBD" w:rsidRPr="0093065E" w:rsidRDefault="000A4FBD" w:rsidP="000A4FBD">
            <w:pPr>
              <w:tabs>
                <w:tab w:val="right" w:leader="dot" w:pos="10631"/>
                <w:tab w:val="right" w:leader="dot" w:pos="10773"/>
              </w:tabs>
              <w:spacing w:line="240" w:lineRule="atLeast"/>
              <w:jc w:val="left"/>
              <w:rPr>
                <w:sz w:val="16"/>
                <w:szCs w:val="16"/>
                <w:lang w:val="fr-BE"/>
              </w:rPr>
            </w:pPr>
            <w:r w:rsidRPr="0093065E">
              <w:rPr>
                <w:sz w:val="16"/>
                <w:szCs w:val="16"/>
                <w:lang w:val="fr-BE"/>
              </w:rPr>
              <w:t>9441</w:t>
            </w:r>
          </w:p>
        </w:tc>
        <w:tc>
          <w:tcPr>
            <w:tcW w:w="2268" w:type="dxa"/>
            <w:tcBorders>
              <w:top w:val="nil"/>
              <w:bottom w:val="nil"/>
              <w:right w:val="single" w:sz="12" w:space="0" w:color="auto"/>
            </w:tcBorders>
            <w:vAlign w:val="center"/>
          </w:tcPr>
          <w:p w14:paraId="39BE6E33" w14:textId="77777777" w:rsidR="000A4FBD" w:rsidRPr="0093065E" w:rsidRDefault="000A4FBD"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59966F1F" w14:textId="77777777" w:rsidR="000A4FBD" w:rsidRPr="0093065E" w:rsidRDefault="000A4FBD"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r>
      <w:tr w:rsidR="000A4FBD" w:rsidRPr="0093065E" w14:paraId="62868AD0" w14:textId="77777777" w:rsidTr="00533460">
        <w:trPr>
          <w:trHeight w:val="283"/>
        </w:trPr>
        <w:tc>
          <w:tcPr>
            <w:tcW w:w="5647" w:type="dxa"/>
            <w:tcBorders>
              <w:top w:val="nil"/>
              <w:left w:val="nil"/>
              <w:bottom w:val="nil"/>
              <w:right w:val="nil"/>
            </w:tcBorders>
            <w:vAlign w:val="center"/>
          </w:tcPr>
          <w:p w14:paraId="41C05C55" w14:textId="77777777" w:rsidR="000A4FBD" w:rsidRPr="0093065E" w:rsidRDefault="000A4FBD" w:rsidP="00533460">
            <w:pPr>
              <w:tabs>
                <w:tab w:val="right" w:leader="dot" w:pos="5387"/>
              </w:tabs>
              <w:spacing w:line="240" w:lineRule="atLeast"/>
              <w:ind w:left="284"/>
              <w:jc w:val="left"/>
              <w:rPr>
                <w:sz w:val="18"/>
                <w:szCs w:val="18"/>
                <w:lang w:val="fr-BE"/>
              </w:rPr>
            </w:pPr>
            <w:r w:rsidRPr="0093065E">
              <w:rPr>
                <w:rFonts w:cs="Arial"/>
                <w:sz w:val="18"/>
                <w:lang w:val="fr-BE"/>
              </w:rPr>
              <w:t>Charges des dettes</w:t>
            </w:r>
            <w:r w:rsidRPr="0093065E">
              <w:rPr>
                <w:rFonts w:cs="Arial"/>
                <w:sz w:val="18"/>
                <w:lang w:val="fr-BE"/>
              </w:rPr>
              <w:tab/>
            </w:r>
          </w:p>
        </w:tc>
        <w:tc>
          <w:tcPr>
            <w:tcW w:w="709" w:type="dxa"/>
            <w:tcBorders>
              <w:top w:val="nil"/>
              <w:left w:val="single" w:sz="12" w:space="0" w:color="auto"/>
              <w:bottom w:val="nil"/>
            </w:tcBorders>
            <w:vAlign w:val="center"/>
          </w:tcPr>
          <w:p w14:paraId="0BA30352" w14:textId="77777777" w:rsidR="000A4FBD" w:rsidRPr="0093065E" w:rsidRDefault="000A4FBD" w:rsidP="000A4FBD">
            <w:pPr>
              <w:tabs>
                <w:tab w:val="right" w:leader="dot" w:pos="10631"/>
                <w:tab w:val="right" w:leader="dot" w:pos="10773"/>
              </w:tabs>
              <w:spacing w:line="240" w:lineRule="atLeast"/>
              <w:jc w:val="left"/>
              <w:rPr>
                <w:sz w:val="16"/>
                <w:szCs w:val="16"/>
                <w:lang w:val="fr-BE"/>
              </w:rPr>
            </w:pPr>
            <w:r w:rsidRPr="0093065E">
              <w:rPr>
                <w:sz w:val="16"/>
                <w:szCs w:val="16"/>
                <w:lang w:val="fr-BE"/>
              </w:rPr>
              <w:t>9461</w:t>
            </w:r>
          </w:p>
        </w:tc>
        <w:tc>
          <w:tcPr>
            <w:tcW w:w="2268" w:type="dxa"/>
            <w:tcBorders>
              <w:top w:val="nil"/>
              <w:bottom w:val="nil"/>
              <w:right w:val="single" w:sz="12" w:space="0" w:color="auto"/>
            </w:tcBorders>
            <w:vAlign w:val="center"/>
          </w:tcPr>
          <w:p w14:paraId="07C31D7C" w14:textId="77777777" w:rsidR="000A4FBD" w:rsidRPr="0093065E" w:rsidRDefault="000A4FBD"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34ED677" w14:textId="77777777" w:rsidR="000A4FBD" w:rsidRPr="0093065E" w:rsidRDefault="000A4FBD"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r>
      <w:tr w:rsidR="000A4FBD" w:rsidRPr="0093065E" w14:paraId="46B9E887" w14:textId="77777777" w:rsidTr="00533460">
        <w:trPr>
          <w:trHeight w:val="283"/>
        </w:trPr>
        <w:tc>
          <w:tcPr>
            <w:tcW w:w="5647" w:type="dxa"/>
            <w:tcBorders>
              <w:top w:val="nil"/>
              <w:left w:val="nil"/>
              <w:bottom w:val="nil"/>
              <w:right w:val="nil"/>
            </w:tcBorders>
            <w:vAlign w:val="center"/>
          </w:tcPr>
          <w:p w14:paraId="5E8849DE" w14:textId="77777777" w:rsidR="000A4FBD" w:rsidRPr="0093065E" w:rsidRDefault="000A4FBD" w:rsidP="00533460">
            <w:pPr>
              <w:tabs>
                <w:tab w:val="right" w:leader="dot" w:pos="5387"/>
              </w:tabs>
              <w:spacing w:line="240" w:lineRule="atLeast"/>
              <w:ind w:left="284"/>
              <w:jc w:val="left"/>
              <w:rPr>
                <w:sz w:val="18"/>
                <w:szCs w:val="18"/>
                <w:lang w:val="fr-BE"/>
              </w:rPr>
            </w:pPr>
            <w:r w:rsidRPr="0093065E">
              <w:rPr>
                <w:rFonts w:cs="Arial"/>
                <w:sz w:val="18"/>
                <w:lang w:val="fr-BE"/>
              </w:rPr>
              <w:t>Autres charges financières</w:t>
            </w:r>
            <w:r w:rsidRPr="0093065E">
              <w:rPr>
                <w:rFonts w:cs="Arial"/>
                <w:sz w:val="18"/>
                <w:lang w:val="fr-BE"/>
              </w:rPr>
              <w:tab/>
            </w:r>
          </w:p>
        </w:tc>
        <w:tc>
          <w:tcPr>
            <w:tcW w:w="709" w:type="dxa"/>
            <w:tcBorders>
              <w:top w:val="nil"/>
              <w:left w:val="single" w:sz="12" w:space="0" w:color="auto"/>
              <w:bottom w:val="nil"/>
            </w:tcBorders>
            <w:vAlign w:val="center"/>
          </w:tcPr>
          <w:p w14:paraId="2D86B09A" w14:textId="77777777" w:rsidR="000A4FBD" w:rsidRPr="0093065E" w:rsidRDefault="000A4FBD" w:rsidP="000A4FBD">
            <w:pPr>
              <w:tabs>
                <w:tab w:val="right" w:leader="dot" w:pos="10631"/>
                <w:tab w:val="right" w:leader="dot" w:pos="10773"/>
              </w:tabs>
              <w:spacing w:line="240" w:lineRule="atLeast"/>
              <w:jc w:val="left"/>
              <w:rPr>
                <w:sz w:val="16"/>
                <w:szCs w:val="16"/>
                <w:lang w:val="fr-BE"/>
              </w:rPr>
            </w:pPr>
            <w:r w:rsidRPr="0093065E">
              <w:rPr>
                <w:sz w:val="16"/>
                <w:szCs w:val="16"/>
                <w:lang w:val="fr-BE"/>
              </w:rPr>
              <w:t>9471</w:t>
            </w:r>
          </w:p>
        </w:tc>
        <w:tc>
          <w:tcPr>
            <w:tcW w:w="2268" w:type="dxa"/>
            <w:tcBorders>
              <w:top w:val="nil"/>
              <w:bottom w:val="nil"/>
              <w:right w:val="single" w:sz="12" w:space="0" w:color="auto"/>
            </w:tcBorders>
            <w:vAlign w:val="center"/>
          </w:tcPr>
          <w:p w14:paraId="2331CD74" w14:textId="77777777" w:rsidR="000A4FBD" w:rsidRPr="0093065E" w:rsidRDefault="000A4FBD"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8A395E2" w14:textId="77777777" w:rsidR="000A4FBD" w:rsidRPr="0093065E" w:rsidRDefault="000A4FBD"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r>
      <w:tr w:rsidR="001B7E7A" w:rsidRPr="00B718CA" w14:paraId="4A9F24A8" w14:textId="77777777" w:rsidTr="00533460">
        <w:trPr>
          <w:trHeight w:val="283"/>
        </w:trPr>
        <w:tc>
          <w:tcPr>
            <w:tcW w:w="5647" w:type="dxa"/>
            <w:tcBorders>
              <w:top w:val="nil"/>
              <w:left w:val="nil"/>
              <w:bottom w:val="nil"/>
              <w:right w:val="nil"/>
            </w:tcBorders>
            <w:vAlign w:val="center"/>
          </w:tcPr>
          <w:p w14:paraId="651A4C52" w14:textId="77777777" w:rsidR="001B7E7A" w:rsidRPr="0093065E" w:rsidRDefault="001B7E7A" w:rsidP="00DB43B7">
            <w:pPr>
              <w:tabs>
                <w:tab w:val="right" w:leader="dot" w:pos="5387"/>
              </w:tabs>
              <w:spacing w:before="120" w:line="240" w:lineRule="atLeast"/>
              <w:jc w:val="left"/>
              <w:rPr>
                <w:rFonts w:cs="Arial"/>
                <w:b/>
                <w:sz w:val="18"/>
                <w:lang w:val="fr-BE"/>
              </w:rPr>
            </w:pPr>
            <w:r w:rsidRPr="0093065E">
              <w:rPr>
                <w:rFonts w:cs="Arial"/>
                <w:b/>
                <w:smallCaps/>
                <w:lang w:val="fr-BE"/>
              </w:rPr>
              <w:t xml:space="preserve">entreprises avec </w:t>
            </w:r>
            <w:r w:rsidR="008F4A3B" w:rsidRPr="0093065E">
              <w:rPr>
                <w:rFonts w:cs="Arial"/>
                <w:b/>
                <w:smallCaps/>
                <w:lang w:val="fr-BE"/>
              </w:rPr>
              <w:t xml:space="preserve">un </w:t>
            </w:r>
            <w:r w:rsidRPr="0093065E">
              <w:rPr>
                <w:rFonts w:cs="Arial"/>
                <w:b/>
                <w:smallCaps/>
                <w:lang w:val="fr-BE"/>
              </w:rPr>
              <w:t>lien de participation</w:t>
            </w:r>
          </w:p>
        </w:tc>
        <w:tc>
          <w:tcPr>
            <w:tcW w:w="709" w:type="dxa"/>
            <w:tcBorders>
              <w:top w:val="nil"/>
              <w:left w:val="single" w:sz="12" w:space="0" w:color="auto"/>
              <w:bottom w:val="nil"/>
            </w:tcBorders>
            <w:vAlign w:val="center"/>
          </w:tcPr>
          <w:p w14:paraId="3CEED85B" w14:textId="77777777" w:rsidR="001B7E7A" w:rsidRPr="0093065E" w:rsidRDefault="001B7E7A" w:rsidP="00DB43B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31EEEA7C" w14:textId="77777777" w:rsidR="001B7E7A" w:rsidRPr="0093065E" w:rsidRDefault="001B7E7A" w:rsidP="00DB43B7">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35A65F34" w14:textId="77777777" w:rsidR="001B7E7A" w:rsidRPr="0093065E" w:rsidRDefault="001B7E7A" w:rsidP="00DB43B7">
            <w:pPr>
              <w:tabs>
                <w:tab w:val="right" w:leader="dot" w:pos="2043"/>
              </w:tabs>
              <w:spacing w:before="120" w:line="240" w:lineRule="atLeast"/>
              <w:ind w:left="483"/>
              <w:jc w:val="left"/>
              <w:rPr>
                <w:sz w:val="18"/>
                <w:szCs w:val="18"/>
                <w:lang w:val="fr-BE"/>
              </w:rPr>
            </w:pPr>
          </w:p>
        </w:tc>
      </w:tr>
      <w:tr w:rsidR="001B7E7A" w:rsidRPr="0093065E" w14:paraId="379A59F6" w14:textId="77777777" w:rsidTr="00533460">
        <w:trPr>
          <w:trHeight w:val="283"/>
        </w:trPr>
        <w:tc>
          <w:tcPr>
            <w:tcW w:w="5647" w:type="dxa"/>
            <w:tcBorders>
              <w:top w:val="nil"/>
              <w:left w:val="nil"/>
              <w:bottom w:val="nil"/>
              <w:right w:val="nil"/>
            </w:tcBorders>
            <w:vAlign w:val="center"/>
          </w:tcPr>
          <w:p w14:paraId="564E27E8" w14:textId="77777777" w:rsidR="001B7E7A" w:rsidRPr="0093065E" w:rsidRDefault="001B7E7A" w:rsidP="00DB43B7">
            <w:pPr>
              <w:tabs>
                <w:tab w:val="right" w:leader="dot" w:pos="5387"/>
              </w:tabs>
              <w:spacing w:before="120" w:line="240" w:lineRule="atLeast"/>
              <w:jc w:val="left"/>
              <w:rPr>
                <w:sz w:val="18"/>
                <w:szCs w:val="18"/>
                <w:lang w:val="fr-BE"/>
              </w:rPr>
            </w:pPr>
            <w:r w:rsidRPr="0093065E">
              <w:rPr>
                <w:rFonts w:cs="Arial"/>
                <w:b/>
                <w:sz w:val="18"/>
                <w:lang w:val="fr-BE"/>
              </w:rPr>
              <w:t>Immobilisations financières</w:t>
            </w:r>
          </w:p>
        </w:tc>
        <w:tc>
          <w:tcPr>
            <w:tcW w:w="709" w:type="dxa"/>
            <w:tcBorders>
              <w:top w:val="nil"/>
              <w:left w:val="single" w:sz="12" w:space="0" w:color="auto"/>
              <w:bottom w:val="nil"/>
            </w:tcBorders>
            <w:vAlign w:val="center"/>
          </w:tcPr>
          <w:p w14:paraId="0F5DD82F" w14:textId="77777777" w:rsidR="001B7E7A" w:rsidRPr="0093065E" w:rsidRDefault="001B7E7A" w:rsidP="0053346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1E3B41F1" w14:textId="77777777" w:rsidR="001B7E7A" w:rsidRPr="0093065E" w:rsidRDefault="001B7E7A" w:rsidP="00533460">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625D7D3C" w14:textId="77777777" w:rsidR="001B7E7A" w:rsidRPr="0093065E" w:rsidRDefault="001B7E7A" w:rsidP="00533460">
            <w:pPr>
              <w:tabs>
                <w:tab w:val="right" w:leader="dot" w:pos="2043"/>
              </w:tabs>
              <w:spacing w:before="120" w:line="240" w:lineRule="atLeast"/>
              <w:ind w:left="483"/>
              <w:jc w:val="left"/>
              <w:rPr>
                <w:sz w:val="18"/>
                <w:szCs w:val="18"/>
                <w:lang w:val="fr-BE"/>
              </w:rPr>
            </w:pPr>
          </w:p>
        </w:tc>
      </w:tr>
      <w:tr w:rsidR="001B7E7A" w:rsidRPr="0093065E" w14:paraId="076FD64A" w14:textId="77777777" w:rsidTr="00533460">
        <w:trPr>
          <w:trHeight w:val="283"/>
        </w:trPr>
        <w:tc>
          <w:tcPr>
            <w:tcW w:w="5647" w:type="dxa"/>
            <w:tcBorders>
              <w:top w:val="nil"/>
              <w:left w:val="nil"/>
              <w:bottom w:val="nil"/>
              <w:right w:val="nil"/>
            </w:tcBorders>
            <w:vAlign w:val="center"/>
          </w:tcPr>
          <w:p w14:paraId="377A132D" w14:textId="77777777" w:rsidR="001B7E7A" w:rsidRPr="0093065E" w:rsidRDefault="001B7E7A" w:rsidP="00533460">
            <w:pPr>
              <w:tabs>
                <w:tab w:val="right" w:leader="dot" w:pos="5387"/>
              </w:tabs>
              <w:spacing w:line="240" w:lineRule="atLeast"/>
              <w:ind w:left="284"/>
              <w:jc w:val="left"/>
              <w:rPr>
                <w:sz w:val="18"/>
                <w:szCs w:val="18"/>
                <w:lang w:val="fr-BE"/>
              </w:rPr>
            </w:pPr>
            <w:r w:rsidRPr="0093065E">
              <w:rPr>
                <w:rFonts w:cs="Arial"/>
                <w:sz w:val="18"/>
                <w:lang w:val="fr-BE"/>
              </w:rPr>
              <w:t>Participations</w:t>
            </w:r>
            <w:r w:rsidR="00DB43B7" w:rsidRPr="0093065E">
              <w:rPr>
                <w:rFonts w:cs="Arial"/>
                <w:sz w:val="18"/>
                <w:lang w:val="fr-BE"/>
              </w:rPr>
              <w:t xml:space="preserve"> et actions</w:t>
            </w:r>
            <w:r w:rsidRPr="0093065E">
              <w:rPr>
                <w:rFonts w:cs="Arial"/>
                <w:sz w:val="18"/>
                <w:lang w:val="fr-BE"/>
              </w:rPr>
              <w:tab/>
            </w:r>
          </w:p>
        </w:tc>
        <w:tc>
          <w:tcPr>
            <w:tcW w:w="709" w:type="dxa"/>
            <w:tcBorders>
              <w:top w:val="nil"/>
              <w:left w:val="single" w:sz="12" w:space="0" w:color="auto"/>
              <w:bottom w:val="nil"/>
            </w:tcBorders>
            <w:vAlign w:val="center"/>
          </w:tcPr>
          <w:p w14:paraId="613E72E6" w14:textId="77777777" w:rsidR="001B7E7A" w:rsidRPr="0093065E" w:rsidRDefault="001B7E7A" w:rsidP="00533460">
            <w:pPr>
              <w:tabs>
                <w:tab w:val="right" w:leader="dot" w:pos="10631"/>
                <w:tab w:val="right" w:leader="dot" w:pos="10773"/>
              </w:tabs>
              <w:spacing w:line="240" w:lineRule="atLeast"/>
              <w:jc w:val="left"/>
              <w:rPr>
                <w:sz w:val="16"/>
                <w:szCs w:val="16"/>
                <w:lang w:val="fr-BE"/>
              </w:rPr>
            </w:pPr>
            <w:r w:rsidRPr="0093065E">
              <w:rPr>
                <w:sz w:val="16"/>
                <w:szCs w:val="16"/>
                <w:lang w:val="fr-BE"/>
              </w:rPr>
              <w:t>9262</w:t>
            </w:r>
          </w:p>
        </w:tc>
        <w:tc>
          <w:tcPr>
            <w:tcW w:w="2268" w:type="dxa"/>
            <w:tcBorders>
              <w:top w:val="nil"/>
              <w:bottom w:val="nil"/>
              <w:right w:val="single" w:sz="12" w:space="0" w:color="auto"/>
            </w:tcBorders>
            <w:vAlign w:val="center"/>
          </w:tcPr>
          <w:p w14:paraId="33CABB52" w14:textId="77777777" w:rsidR="001B7E7A" w:rsidRPr="0093065E" w:rsidRDefault="001B7E7A"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0381037F" w14:textId="77777777" w:rsidR="001B7E7A" w:rsidRPr="0093065E" w:rsidRDefault="001B7E7A"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r>
      <w:tr w:rsidR="001B7E7A" w:rsidRPr="0093065E" w14:paraId="3DD60AC5" w14:textId="77777777" w:rsidTr="00533460">
        <w:trPr>
          <w:trHeight w:val="283"/>
        </w:trPr>
        <w:tc>
          <w:tcPr>
            <w:tcW w:w="5647" w:type="dxa"/>
            <w:tcBorders>
              <w:top w:val="nil"/>
              <w:left w:val="nil"/>
              <w:bottom w:val="nil"/>
              <w:right w:val="nil"/>
            </w:tcBorders>
            <w:vAlign w:val="center"/>
          </w:tcPr>
          <w:p w14:paraId="687C7C5E" w14:textId="77777777" w:rsidR="001B7E7A" w:rsidRPr="0093065E" w:rsidRDefault="001B7E7A" w:rsidP="001B7E7A">
            <w:pPr>
              <w:tabs>
                <w:tab w:val="right" w:leader="dot" w:pos="5387"/>
              </w:tabs>
              <w:spacing w:before="120" w:line="240" w:lineRule="atLeast"/>
              <w:jc w:val="left"/>
              <w:rPr>
                <w:sz w:val="18"/>
                <w:szCs w:val="18"/>
                <w:lang w:val="fr-BE"/>
              </w:rPr>
            </w:pPr>
            <w:r w:rsidRPr="0093065E">
              <w:rPr>
                <w:rFonts w:cs="Arial"/>
                <w:b/>
                <w:sz w:val="18"/>
                <w:lang w:val="fr-BE"/>
              </w:rPr>
              <w:t>Créances</w:t>
            </w:r>
            <w:r w:rsidRPr="0093065E">
              <w:rPr>
                <w:sz w:val="18"/>
                <w:szCs w:val="18"/>
                <w:lang w:val="fr-BE"/>
              </w:rPr>
              <w:tab/>
            </w:r>
          </w:p>
        </w:tc>
        <w:tc>
          <w:tcPr>
            <w:tcW w:w="709" w:type="dxa"/>
            <w:tcBorders>
              <w:top w:val="nil"/>
              <w:left w:val="single" w:sz="12" w:space="0" w:color="auto"/>
              <w:bottom w:val="nil"/>
            </w:tcBorders>
            <w:vAlign w:val="center"/>
          </w:tcPr>
          <w:p w14:paraId="0ABC17CA" w14:textId="77777777" w:rsidR="001B7E7A" w:rsidRPr="0093065E" w:rsidRDefault="001B7E7A" w:rsidP="001B7E7A">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9292</w:t>
            </w:r>
          </w:p>
        </w:tc>
        <w:tc>
          <w:tcPr>
            <w:tcW w:w="2268" w:type="dxa"/>
            <w:tcBorders>
              <w:top w:val="nil"/>
              <w:bottom w:val="nil"/>
              <w:right w:val="single" w:sz="12" w:space="0" w:color="auto"/>
            </w:tcBorders>
            <w:vAlign w:val="center"/>
          </w:tcPr>
          <w:p w14:paraId="6CE95A9A" w14:textId="77777777" w:rsidR="001B7E7A" w:rsidRPr="0093065E" w:rsidRDefault="001B7E7A" w:rsidP="00533460">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F45A4F4" w14:textId="77777777" w:rsidR="001B7E7A" w:rsidRPr="0093065E" w:rsidRDefault="001B7E7A" w:rsidP="00533460">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1B7E7A" w:rsidRPr="0093065E" w14:paraId="5777BD88" w14:textId="77777777" w:rsidTr="00533460">
        <w:trPr>
          <w:trHeight w:val="283"/>
        </w:trPr>
        <w:tc>
          <w:tcPr>
            <w:tcW w:w="5647" w:type="dxa"/>
            <w:tcBorders>
              <w:top w:val="nil"/>
              <w:left w:val="nil"/>
              <w:bottom w:val="nil"/>
              <w:right w:val="nil"/>
            </w:tcBorders>
            <w:vAlign w:val="center"/>
          </w:tcPr>
          <w:p w14:paraId="5767F125" w14:textId="77777777" w:rsidR="001B7E7A" w:rsidRPr="0093065E" w:rsidRDefault="001B7E7A" w:rsidP="00533460">
            <w:pPr>
              <w:tabs>
                <w:tab w:val="right" w:leader="dot" w:pos="5387"/>
              </w:tabs>
              <w:spacing w:line="240" w:lineRule="atLeast"/>
              <w:ind w:left="284"/>
              <w:jc w:val="left"/>
              <w:rPr>
                <w:sz w:val="18"/>
                <w:szCs w:val="18"/>
                <w:lang w:val="fr-BE"/>
              </w:rPr>
            </w:pPr>
            <w:r w:rsidRPr="0093065E">
              <w:rPr>
                <w:rFonts w:cs="Arial"/>
                <w:sz w:val="18"/>
                <w:lang w:val="fr-BE"/>
              </w:rPr>
              <w:t>A plus d'un an</w:t>
            </w:r>
            <w:r w:rsidRPr="0093065E">
              <w:rPr>
                <w:sz w:val="18"/>
                <w:szCs w:val="18"/>
                <w:lang w:val="fr-BE"/>
              </w:rPr>
              <w:tab/>
            </w:r>
          </w:p>
        </w:tc>
        <w:tc>
          <w:tcPr>
            <w:tcW w:w="709" w:type="dxa"/>
            <w:tcBorders>
              <w:top w:val="nil"/>
              <w:left w:val="single" w:sz="12" w:space="0" w:color="auto"/>
              <w:bottom w:val="nil"/>
            </w:tcBorders>
            <w:vAlign w:val="center"/>
          </w:tcPr>
          <w:p w14:paraId="499B0084" w14:textId="77777777" w:rsidR="001B7E7A" w:rsidRPr="0093065E" w:rsidRDefault="001B7E7A" w:rsidP="001B7E7A">
            <w:pPr>
              <w:tabs>
                <w:tab w:val="right" w:leader="dot" w:pos="10631"/>
                <w:tab w:val="right" w:leader="dot" w:pos="10773"/>
              </w:tabs>
              <w:spacing w:line="240" w:lineRule="atLeast"/>
              <w:jc w:val="left"/>
              <w:rPr>
                <w:sz w:val="16"/>
                <w:szCs w:val="16"/>
                <w:lang w:val="fr-BE"/>
              </w:rPr>
            </w:pPr>
            <w:r w:rsidRPr="0093065E">
              <w:rPr>
                <w:sz w:val="16"/>
                <w:szCs w:val="16"/>
                <w:lang w:val="fr-BE"/>
              </w:rPr>
              <w:t>9302</w:t>
            </w:r>
          </w:p>
        </w:tc>
        <w:tc>
          <w:tcPr>
            <w:tcW w:w="2268" w:type="dxa"/>
            <w:tcBorders>
              <w:top w:val="nil"/>
              <w:bottom w:val="nil"/>
              <w:right w:val="single" w:sz="12" w:space="0" w:color="auto"/>
            </w:tcBorders>
            <w:vAlign w:val="center"/>
          </w:tcPr>
          <w:p w14:paraId="5A6FAD41" w14:textId="77777777" w:rsidR="001B7E7A" w:rsidRPr="0093065E" w:rsidRDefault="001B7E7A"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095686A2" w14:textId="77777777" w:rsidR="001B7E7A" w:rsidRPr="0093065E" w:rsidRDefault="001B7E7A"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r>
      <w:tr w:rsidR="001B7E7A" w:rsidRPr="0093065E" w14:paraId="7CE75129" w14:textId="77777777" w:rsidTr="00533460">
        <w:trPr>
          <w:trHeight w:val="283"/>
        </w:trPr>
        <w:tc>
          <w:tcPr>
            <w:tcW w:w="5647" w:type="dxa"/>
            <w:tcBorders>
              <w:top w:val="nil"/>
              <w:left w:val="nil"/>
              <w:bottom w:val="nil"/>
              <w:right w:val="nil"/>
            </w:tcBorders>
            <w:vAlign w:val="center"/>
          </w:tcPr>
          <w:p w14:paraId="27AEEB97" w14:textId="77777777" w:rsidR="001B7E7A" w:rsidRPr="0093065E" w:rsidRDefault="001B7E7A" w:rsidP="00533460">
            <w:pPr>
              <w:tabs>
                <w:tab w:val="right" w:leader="dot" w:pos="5387"/>
              </w:tabs>
              <w:spacing w:line="240" w:lineRule="atLeast"/>
              <w:ind w:left="284"/>
              <w:jc w:val="left"/>
              <w:rPr>
                <w:sz w:val="18"/>
                <w:szCs w:val="18"/>
                <w:lang w:val="fr-BE"/>
              </w:rPr>
            </w:pPr>
            <w:r w:rsidRPr="0093065E">
              <w:rPr>
                <w:rFonts w:cs="Arial"/>
                <w:sz w:val="18"/>
                <w:lang w:val="fr-BE"/>
              </w:rPr>
              <w:t>A un an au plus</w:t>
            </w:r>
            <w:r w:rsidRPr="0093065E">
              <w:rPr>
                <w:sz w:val="18"/>
                <w:szCs w:val="18"/>
                <w:lang w:val="fr-BE"/>
              </w:rPr>
              <w:tab/>
            </w:r>
          </w:p>
        </w:tc>
        <w:tc>
          <w:tcPr>
            <w:tcW w:w="709" w:type="dxa"/>
            <w:tcBorders>
              <w:top w:val="nil"/>
              <w:left w:val="single" w:sz="12" w:space="0" w:color="auto"/>
              <w:bottom w:val="nil"/>
            </w:tcBorders>
            <w:vAlign w:val="center"/>
          </w:tcPr>
          <w:p w14:paraId="7C90C9E2" w14:textId="77777777" w:rsidR="001B7E7A" w:rsidRPr="0093065E" w:rsidRDefault="001B7E7A" w:rsidP="001B7E7A">
            <w:pPr>
              <w:tabs>
                <w:tab w:val="right" w:leader="dot" w:pos="10631"/>
                <w:tab w:val="right" w:leader="dot" w:pos="10773"/>
              </w:tabs>
              <w:spacing w:line="240" w:lineRule="atLeast"/>
              <w:jc w:val="left"/>
              <w:rPr>
                <w:sz w:val="16"/>
                <w:szCs w:val="16"/>
                <w:lang w:val="fr-BE"/>
              </w:rPr>
            </w:pPr>
            <w:r w:rsidRPr="0093065E">
              <w:rPr>
                <w:sz w:val="16"/>
                <w:szCs w:val="16"/>
                <w:lang w:val="fr-BE"/>
              </w:rPr>
              <w:t>9312</w:t>
            </w:r>
          </w:p>
        </w:tc>
        <w:tc>
          <w:tcPr>
            <w:tcW w:w="2268" w:type="dxa"/>
            <w:tcBorders>
              <w:top w:val="nil"/>
              <w:bottom w:val="nil"/>
              <w:right w:val="single" w:sz="12" w:space="0" w:color="auto"/>
            </w:tcBorders>
            <w:vAlign w:val="center"/>
          </w:tcPr>
          <w:p w14:paraId="599DCE9F" w14:textId="77777777" w:rsidR="001B7E7A" w:rsidRPr="0093065E" w:rsidRDefault="001B7E7A"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60C9CC8" w14:textId="77777777" w:rsidR="001B7E7A" w:rsidRPr="0093065E" w:rsidRDefault="001B7E7A"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r>
      <w:tr w:rsidR="001B7E7A" w:rsidRPr="0093065E" w14:paraId="23838663" w14:textId="77777777" w:rsidTr="00533460">
        <w:trPr>
          <w:trHeight w:val="283"/>
        </w:trPr>
        <w:tc>
          <w:tcPr>
            <w:tcW w:w="5647" w:type="dxa"/>
            <w:tcBorders>
              <w:top w:val="nil"/>
              <w:left w:val="nil"/>
              <w:bottom w:val="nil"/>
              <w:right w:val="nil"/>
            </w:tcBorders>
            <w:vAlign w:val="center"/>
          </w:tcPr>
          <w:p w14:paraId="51218E0D" w14:textId="77777777" w:rsidR="001B7E7A" w:rsidRPr="0093065E" w:rsidRDefault="001B7E7A" w:rsidP="00533460">
            <w:pPr>
              <w:tabs>
                <w:tab w:val="right" w:leader="dot" w:pos="5387"/>
              </w:tabs>
              <w:spacing w:before="120" w:line="240" w:lineRule="atLeast"/>
              <w:jc w:val="left"/>
              <w:rPr>
                <w:sz w:val="18"/>
                <w:szCs w:val="18"/>
                <w:lang w:val="fr-BE"/>
              </w:rPr>
            </w:pPr>
            <w:r w:rsidRPr="0093065E">
              <w:rPr>
                <w:rFonts w:cs="Arial"/>
                <w:b/>
                <w:sz w:val="18"/>
                <w:lang w:val="fr-BE"/>
              </w:rPr>
              <w:t>Dettes</w:t>
            </w:r>
            <w:r w:rsidRPr="0093065E">
              <w:rPr>
                <w:sz w:val="18"/>
                <w:szCs w:val="18"/>
                <w:lang w:val="fr-BE"/>
              </w:rPr>
              <w:tab/>
            </w:r>
          </w:p>
        </w:tc>
        <w:tc>
          <w:tcPr>
            <w:tcW w:w="709" w:type="dxa"/>
            <w:tcBorders>
              <w:top w:val="nil"/>
              <w:left w:val="single" w:sz="12" w:space="0" w:color="auto"/>
              <w:bottom w:val="nil"/>
            </w:tcBorders>
            <w:vAlign w:val="center"/>
          </w:tcPr>
          <w:p w14:paraId="0F5361D1" w14:textId="77777777" w:rsidR="001B7E7A" w:rsidRPr="0093065E" w:rsidRDefault="001B7E7A" w:rsidP="001B7E7A">
            <w:pPr>
              <w:tabs>
                <w:tab w:val="right" w:leader="dot" w:pos="10631"/>
                <w:tab w:val="right" w:leader="dot" w:pos="10773"/>
              </w:tabs>
              <w:spacing w:before="120" w:line="240" w:lineRule="atLeast"/>
              <w:jc w:val="left"/>
              <w:rPr>
                <w:sz w:val="16"/>
                <w:szCs w:val="16"/>
                <w:lang w:val="fr-BE"/>
              </w:rPr>
            </w:pPr>
            <w:r w:rsidRPr="0093065E">
              <w:rPr>
                <w:sz w:val="16"/>
                <w:szCs w:val="16"/>
                <w:lang w:val="fr-BE"/>
              </w:rPr>
              <w:t>9352</w:t>
            </w:r>
          </w:p>
        </w:tc>
        <w:tc>
          <w:tcPr>
            <w:tcW w:w="2268" w:type="dxa"/>
            <w:tcBorders>
              <w:top w:val="nil"/>
              <w:bottom w:val="nil"/>
              <w:right w:val="single" w:sz="12" w:space="0" w:color="auto"/>
            </w:tcBorders>
            <w:vAlign w:val="center"/>
          </w:tcPr>
          <w:p w14:paraId="0CDC4148" w14:textId="77777777" w:rsidR="001B7E7A" w:rsidRPr="0093065E" w:rsidRDefault="001B7E7A" w:rsidP="00533460">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78C11D07" w14:textId="77777777" w:rsidR="001B7E7A" w:rsidRPr="0093065E" w:rsidRDefault="001B7E7A" w:rsidP="00533460">
            <w:pPr>
              <w:tabs>
                <w:tab w:val="right" w:leader="dot" w:pos="2043"/>
              </w:tabs>
              <w:spacing w:before="120" w:line="240" w:lineRule="atLeast"/>
              <w:ind w:left="483"/>
              <w:jc w:val="left"/>
              <w:rPr>
                <w:sz w:val="18"/>
                <w:szCs w:val="18"/>
                <w:lang w:val="fr-BE"/>
              </w:rPr>
            </w:pPr>
            <w:r w:rsidRPr="0093065E">
              <w:rPr>
                <w:sz w:val="18"/>
                <w:szCs w:val="18"/>
                <w:lang w:val="fr-BE"/>
              </w:rPr>
              <w:tab/>
            </w:r>
          </w:p>
        </w:tc>
      </w:tr>
      <w:tr w:rsidR="001B7E7A" w:rsidRPr="0093065E" w14:paraId="3A55F5BF" w14:textId="77777777" w:rsidTr="001B7E7A">
        <w:trPr>
          <w:trHeight w:val="283"/>
        </w:trPr>
        <w:tc>
          <w:tcPr>
            <w:tcW w:w="5647" w:type="dxa"/>
            <w:tcBorders>
              <w:top w:val="nil"/>
              <w:left w:val="nil"/>
              <w:bottom w:val="nil"/>
              <w:right w:val="nil"/>
            </w:tcBorders>
            <w:vAlign w:val="center"/>
          </w:tcPr>
          <w:p w14:paraId="07C74CB9" w14:textId="77777777" w:rsidR="001B7E7A" w:rsidRPr="0093065E" w:rsidRDefault="001B7E7A" w:rsidP="00533460">
            <w:pPr>
              <w:tabs>
                <w:tab w:val="right" w:leader="dot" w:pos="5387"/>
              </w:tabs>
              <w:spacing w:line="240" w:lineRule="atLeast"/>
              <w:ind w:left="284"/>
              <w:jc w:val="left"/>
              <w:rPr>
                <w:sz w:val="18"/>
                <w:szCs w:val="18"/>
                <w:lang w:val="fr-BE"/>
              </w:rPr>
            </w:pPr>
            <w:r w:rsidRPr="0093065E">
              <w:rPr>
                <w:rFonts w:cs="Arial"/>
                <w:sz w:val="18"/>
                <w:lang w:val="fr-BE"/>
              </w:rPr>
              <w:t>A plus d’un an</w:t>
            </w:r>
            <w:r w:rsidRPr="0093065E">
              <w:rPr>
                <w:sz w:val="18"/>
                <w:szCs w:val="18"/>
                <w:lang w:val="fr-BE"/>
              </w:rPr>
              <w:tab/>
            </w:r>
          </w:p>
        </w:tc>
        <w:tc>
          <w:tcPr>
            <w:tcW w:w="709" w:type="dxa"/>
            <w:tcBorders>
              <w:top w:val="nil"/>
              <w:left w:val="single" w:sz="12" w:space="0" w:color="auto"/>
              <w:bottom w:val="nil"/>
            </w:tcBorders>
            <w:vAlign w:val="center"/>
          </w:tcPr>
          <w:p w14:paraId="03D71700" w14:textId="77777777" w:rsidR="001B7E7A" w:rsidRPr="0093065E" w:rsidRDefault="001B7E7A" w:rsidP="001B7E7A">
            <w:pPr>
              <w:tabs>
                <w:tab w:val="right" w:leader="dot" w:pos="10631"/>
                <w:tab w:val="right" w:leader="dot" w:pos="10773"/>
              </w:tabs>
              <w:spacing w:line="240" w:lineRule="atLeast"/>
              <w:jc w:val="left"/>
              <w:rPr>
                <w:sz w:val="16"/>
                <w:szCs w:val="16"/>
                <w:lang w:val="fr-BE"/>
              </w:rPr>
            </w:pPr>
            <w:r w:rsidRPr="0093065E">
              <w:rPr>
                <w:sz w:val="16"/>
                <w:szCs w:val="16"/>
                <w:lang w:val="fr-BE"/>
              </w:rPr>
              <w:t>9362</w:t>
            </w:r>
          </w:p>
        </w:tc>
        <w:tc>
          <w:tcPr>
            <w:tcW w:w="2268" w:type="dxa"/>
            <w:tcBorders>
              <w:top w:val="nil"/>
              <w:bottom w:val="nil"/>
              <w:right w:val="single" w:sz="12" w:space="0" w:color="auto"/>
            </w:tcBorders>
            <w:vAlign w:val="center"/>
          </w:tcPr>
          <w:p w14:paraId="6D99FA8B" w14:textId="77777777" w:rsidR="001B7E7A" w:rsidRPr="0093065E" w:rsidRDefault="001B7E7A"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72D9265" w14:textId="77777777" w:rsidR="001B7E7A" w:rsidRPr="0093065E" w:rsidRDefault="001B7E7A"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r>
      <w:tr w:rsidR="001B7E7A" w:rsidRPr="0093065E" w14:paraId="2AC155DF" w14:textId="77777777" w:rsidTr="001B7E7A">
        <w:trPr>
          <w:trHeight w:val="283"/>
        </w:trPr>
        <w:tc>
          <w:tcPr>
            <w:tcW w:w="5647" w:type="dxa"/>
            <w:tcBorders>
              <w:top w:val="nil"/>
              <w:left w:val="nil"/>
              <w:bottom w:val="nil"/>
              <w:right w:val="nil"/>
            </w:tcBorders>
            <w:vAlign w:val="center"/>
          </w:tcPr>
          <w:p w14:paraId="0EC17E0D" w14:textId="77777777" w:rsidR="001B7E7A" w:rsidRPr="0093065E" w:rsidRDefault="001B7E7A" w:rsidP="001B7E7A">
            <w:pPr>
              <w:tabs>
                <w:tab w:val="right" w:leader="dot" w:pos="5387"/>
              </w:tabs>
              <w:spacing w:after="60" w:line="240" w:lineRule="atLeast"/>
              <w:ind w:left="284"/>
              <w:jc w:val="left"/>
              <w:rPr>
                <w:sz w:val="18"/>
                <w:szCs w:val="18"/>
                <w:lang w:val="fr-BE"/>
              </w:rPr>
            </w:pPr>
            <w:r w:rsidRPr="0093065E">
              <w:rPr>
                <w:rFonts w:cs="Arial"/>
                <w:sz w:val="18"/>
                <w:lang w:val="fr-BE"/>
              </w:rPr>
              <w:t>A un an au plus</w:t>
            </w:r>
            <w:r w:rsidRPr="0093065E">
              <w:rPr>
                <w:rFonts w:cs="Arial"/>
                <w:sz w:val="18"/>
                <w:lang w:val="fr-BE"/>
              </w:rPr>
              <w:tab/>
            </w:r>
          </w:p>
        </w:tc>
        <w:tc>
          <w:tcPr>
            <w:tcW w:w="709" w:type="dxa"/>
            <w:tcBorders>
              <w:top w:val="nil"/>
              <w:left w:val="single" w:sz="12" w:space="0" w:color="auto"/>
              <w:bottom w:val="single" w:sz="12" w:space="0" w:color="auto"/>
            </w:tcBorders>
            <w:vAlign w:val="center"/>
          </w:tcPr>
          <w:p w14:paraId="300D6E26" w14:textId="77777777" w:rsidR="001B7E7A" w:rsidRPr="0093065E" w:rsidRDefault="001B7E7A" w:rsidP="001B7E7A">
            <w:pPr>
              <w:tabs>
                <w:tab w:val="right" w:leader="dot" w:pos="10631"/>
                <w:tab w:val="right" w:leader="dot" w:pos="10773"/>
              </w:tabs>
              <w:spacing w:after="60" w:line="240" w:lineRule="atLeast"/>
              <w:jc w:val="left"/>
              <w:rPr>
                <w:sz w:val="16"/>
                <w:szCs w:val="16"/>
                <w:lang w:val="fr-BE"/>
              </w:rPr>
            </w:pPr>
            <w:r w:rsidRPr="0093065E">
              <w:rPr>
                <w:sz w:val="16"/>
                <w:szCs w:val="16"/>
                <w:lang w:val="fr-BE"/>
              </w:rPr>
              <w:t>9372</w:t>
            </w:r>
          </w:p>
        </w:tc>
        <w:tc>
          <w:tcPr>
            <w:tcW w:w="2268" w:type="dxa"/>
            <w:tcBorders>
              <w:top w:val="nil"/>
              <w:bottom w:val="single" w:sz="12" w:space="0" w:color="auto"/>
              <w:right w:val="single" w:sz="12" w:space="0" w:color="auto"/>
            </w:tcBorders>
            <w:vAlign w:val="center"/>
          </w:tcPr>
          <w:p w14:paraId="0E476ED7" w14:textId="77777777" w:rsidR="001B7E7A" w:rsidRPr="0093065E" w:rsidRDefault="001B7E7A" w:rsidP="001B7E7A">
            <w:pPr>
              <w:tabs>
                <w:tab w:val="right" w:leader="dot" w:pos="1901"/>
              </w:tabs>
              <w:spacing w:after="60" w:line="240" w:lineRule="atLeast"/>
              <w:ind w:left="342" w:right="153"/>
              <w:jc w:val="left"/>
              <w:rPr>
                <w:sz w:val="18"/>
                <w:szCs w:val="18"/>
                <w:lang w:val="fr-BE"/>
              </w:rPr>
            </w:pPr>
            <w:r w:rsidRPr="0093065E">
              <w:rPr>
                <w:sz w:val="18"/>
                <w:szCs w:val="18"/>
                <w:lang w:val="fr-BE"/>
              </w:rPr>
              <w:tab/>
            </w:r>
          </w:p>
        </w:tc>
        <w:tc>
          <w:tcPr>
            <w:tcW w:w="2268" w:type="dxa"/>
            <w:tcBorders>
              <w:top w:val="nil"/>
              <w:left w:val="single" w:sz="12" w:space="0" w:color="auto"/>
              <w:bottom w:val="single" w:sz="12" w:space="0" w:color="auto"/>
            </w:tcBorders>
            <w:vAlign w:val="center"/>
          </w:tcPr>
          <w:p w14:paraId="6573E912" w14:textId="77777777" w:rsidR="001B7E7A" w:rsidRPr="0093065E" w:rsidRDefault="001B7E7A" w:rsidP="001B7E7A">
            <w:pPr>
              <w:tabs>
                <w:tab w:val="right" w:leader="dot" w:pos="1901"/>
              </w:tabs>
              <w:spacing w:after="60" w:line="240" w:lineRule="atLeast"/>
              <w:ind w:left="342" w:right="153"/>
              <w:jc w:val="left"/>
              <w:rPr>
                <w:sz w:val="18"/>
                <w:szCs w:val="18"/>
                <w:lang w:val="fr-BE"/>
              </w:rPr>
            </w:pPr>
            <w:r w:rsidRPr="0093065E">
              <w:rPr>
                <w:sz w:val="18"/>
                <w:szCs w:val="18"/>
                <w:lang w:val="fr-BE"/>
              </w:rPr>
              <w:tab/>
            </w:r>
          </w:p>
        </w:tc>
      </w:tr>
    </w:tbl>
    <w:p w14:paraId="560808ED" w14:textId="77777777" w:rsidR="00501CC5" w:rsidRPr="0093065E" w:rsidRDefault="00501CC5" w:rsidP="00A85B0F">
      <w:pPr>
        <w:tabs>
          <w:tab w:val="right" w:leader="dot" w:pos="10631"/>
          <w:tab w:val="right" w:leader="dot" w:pos="10773"/>
        </w:tabs>
        <w:spacing w:line="240" w:lineRule="auto"/>
        <w:jc w:val="left"/>
        <w:rPr>
          <w:sz w:val="18"/>
          <w:szCs w:val="18"/>
          <w:lang w:val="fr-BE"/>
        </w:rPr>
      </w:pPr>
    </w:p>
    <w:p w14:paraId="0D4B5FCA" w14:textId="77777777" w:rsidR="00C107BD" w:rsidRPr="0093065E" w:rsidRDefault="00C107BD" w:rsidP="00C107BD">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C107BD" w:rsidRPr="0093065E" w14:paraId="3DF12F3E" w14:textId="77777777" w:rsidTr="00533460">
        <w:trPr>
          <w:trHeight w:val="283"/>
        </w:trPr>
        <w:tc>
          <w:tcPr>
            <w:tcW w:w="8589" w:type="dxa"/>
            <w:tcBorders>
              <w:top w:val="nil"/>
              <w:left w:val="nil"/>
              <w:bottom w:val="nil"/>
              <w:right w:val="nil"/>
            </w:tcBorders>
            <w:vAlign w:val="center"/>
          </w:tcPr>
          <w:p w14:paraId="1FA68D3F" w14:textId="77777777" w:rsidR="00C107BD" w:rsidRPr="0093065E" w:rsidRDefault="00C107BD" w:rsidP="00533460">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53855A97" w14:textId="77777777" w:rsidR="00C107BD" w:rsidRPr="0093065E" w:rsidRDefault="00C107BD" w:rsidP="00533460">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00C107BD" w:rsidRPr="00B718CA" w14:paraId="15A6D1F9" w14:textId="77777777" w:rsidTr="00533460">
        <w:trPr>
          <w:trHeight w:val="283"/>
        </w:trPr>
        <w:tc>
          <w:tcPr>
            <w:tcW w:w="8589" w:type="dxa"/>
            <w:tcBorders>
              <w:top w:val="nil"/>
              <w:left w:val="nil"/>
              <w:bottom w:val="nil"/>
              <w:right w:val="single" w:sz="12" w:space="0" w:color="auto"/>
            </w:tcBorders>
            <w:vAlign w:val="center"/>
          </w:tcPr>
          <w:p w14:paraId="68AE35F0" w14:textId="77777777" w:rsidR="00C107BD" w:rsidRPr="0093065E" w:rsidRDefault="00C107BD" w:rsidP="00533460">
            <w:pPr>
              <w:spacing w:line="240" w:lineRule="atLeast"/>
              <w:jc w:val="left"/>
              <w:rPr>
                <w:b/>
                <w:sz w:val="18"/>
                <w:szCs w:val="18"/>
                <w:lang w:val="fr-BE"/>
              </w:rPr>
            </w:pPr>
            <w:r w:rsidRPr="0093065E">
              <w:rPr>
                <w:rFonts w:cs="Arial"/>
                <w:b/>
                <w:smallCaps/>
                <w:lang w:val="fr-BE"/>
              </w:rPr>
              <w:t>Transactions avec des parties liées effectuées dans des conditions autres que celles du marché</w:t>
            </w:r>
          </w:p>
        </w:tc>
        <w:tc>
          <w:tcPr>
            <w:tcW w:w="2268" w:type="dxa"/>
            <w:tcBorders>
              <w:top w:val="nil"/>
              <w:left w:val="single" w:sz="12" w:space="0" w:color="auto"/>
              <w:bottom w:val="nil"/>
              <w:right w:val="single" w:sz="12" w:space="0" w:color="auto"/>
            </w:tcBorders>
            <w:vAlign w:val="center"/>
          </w:tcPr>
          <w:p w14:paraId="7E581EE9" w14:textId="77777777" w:rsidR="00C107BD" w:rsidRPr="0093065E" w:rsidRDefault="00C107BD" w:rsidP="00533460">
            <w:pPr>
              <w:tabs>
                <w:tab w:val="right" w:leader="dot" w:pos="2043"/>
              </w:tabs>
              <w:spacing w:line="240" w:lineRule="atLeast"/>
              <w:jc w:val="left"/>
              <w:rPr>
                <w:sz w:val="18"/>
                <w:szCs w:val="18"/>
                <w:lang w:val="fr-BE"/>
              </w:rPr>
            </w:pPr>
          </w:p>
        </w:tc>
      </w:tr>
      <w:tr w:rsidR="00C107BD" w:rsidRPr="00B718CA" w14:paraId="72795EA9" w14:textId="77777777" w:rsidTr="00533460">
        <w:trPr>
          <w:trHeight w:val="283"/>
        </w:trPr>
        <w:tc>
          <w:tcPr>
            <w:tcW w:w="8589" w:type="dxa"/>
            <w:tcBorders>
              <w:top w:val="nil"/>
              <w:left w:val="nil"/>
              <w:bottom w:val="nil"/>
              <w:right w:val="single" w:sz="12" w:space="0" w:color="auto"/>
            </w:tcBorders>
            <w:vAlign w:val="center"/>
          </w:tcPr>
          <w:p w14:paraId="3BD204B7" w14:textId="77777777" w:rsidR="00C107BD" w:rsidRPr="0093065E" w:rsidRDefault="00DB43B7" w:rsidP="00C940EF">
            <w:pPr>
              <w:spacing w:line="240" w:lineRule="atLeast"/>
              <w:jc w:val="left"/>
              <w:rPr>
                <w:b/>
                <w:sz w:val="18"/>
                <w:szCs w:val="18"/>
                <w:lang w:val="fr-BE"/>
              </w:rPr>
            </w:pPr>
            <w:r w:rsidRPr="0093065E">
              <w:rPr>
                <w:rFonts w:cs="Arial"/>
                <w:b/>
                <w:sz w:val="18"/>
                <w:lang w:val="fr-BE"/>
              </w:rPr>
              <w:t>Mention de telles transactions, à l'exception des transactions au sein du groupe, si elles sont significatives, y compris le montant et indication de la nature des rapports avec la partie liée, ainsi que toute autre information sur les transactions qui serait nécessaire pour obtenir une meilleure compréhension de la position financière des entreprises qui sont intégrées dans la consolidation en tant qu'un ensemble:</w:t>
            </w:r>
          </w:p>
        </w:tc>
        <w:tc>
          <w:tcPr>
            <w:tcW w:w="2268" w:type="dxa"/>
            <w:tcBorders>
              <w:top w:val="nil"/>
              <w:left w:val="single" w:sz="12" w:space="0" w:color="auto"/>
              <w:bottom w:val="nil"/>
              <w:right w:val="single" w:sz="12" w:space="0" w:color="auto"/>
            </w:tcBorders>
            <w:vAlign w:val="center"/>
          </w:tcPr>
          <w:p w14:paraId="030BB05C" w14:textId="77777777" w:rsidR="00C107BD" w:rsidRPr="0093065E" w:rsidRDefault="00C107BD" w:rsidP="00533460">
            <w:pPr>
              <w:tabs>
                <w:tab w:val="right" w:leader="dot" w:pos="2043"/>
              </w:tabs>
              <w:spacing w:line="240" w:lineRule="atLeast"/>
              <w:jc w:val="left"/>
              <w:rPr>
                <w:sz w:val="18"/>
                <w:szCs w:val="18"/>
                <w:lang w:val="fr-BE"/>
              </w:rPr>
            </w:pPr>
          </w:p>
        </w:tc>
      </w:tr>
      <w:tr w:rsidR="00C107BD" w:rsidRPr="00B718CA" w14:paraId="0A03DDBD" w14:textId="77777777" w:rsidTr="00533460">
        <w:trPr>
          <w:trHeight w:val="283"/>
        </w:trPr>
        <w:tc>
          <w:tcPr>
            <w:tcW w:w="8589" w:type="dxa"/>
            <w:tcBorders>
              <w:top w:val="nil"/>
              <w:left w:val="nil"/>
              <w:bottom w:val="nil"/>
              <w:right w:val="single" w:sz="12" w:space="0" w:color="auto"/>
            </w:tcBorders>
            <w:vAlign w:val="center"/>
          </w:tcPr>
          <w:p w14:paraId="35315DCD" w14:textId="77777777" w:rsidR="00C107BD" w:rsidRPr="0093065E" w:rsidRDefault="00C107BD" w:rsidP="00533460">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12" w:space="0" w:color="auto"/>
            </w:tcBorders>
            <w:vAlign w:val="center"/>
          </w:tcPr>
          <w:p w14:paraId="41E85B50" w14:textId="77777777" w:rsidR="00C107BD" w:rsidRPr="0093065E" w:rsidRDefault="00C107BD" w:rsidP="00C6686C">
            <w:pPr>
              <w:tabs>
                <w:tab w:val="right" w:leader="dot" w:pos="1901"/>
              </w:tabs>
              <w:spacing w:line="240" w:lineRule="atLeast"/>
              <w:ind w:left="340" w:right="153"/>
              <w:jc w:val="left"/>
              <w:rPr>
                <w:sz w:val="18"/>
                <w:szCs w:val="18"/>
                <w:lang w:val="fr-BE"/>
              </w:rPr>
            </w:pPr>
            <w:r w:rsidRPr="0093065E">
              <w:rPr>
                <w:sz w:val="18"/>
                <w:szCs w:val="18"/>
                <w:lang w:val="fr-BE"/>
              </w:rPr>
              <w:tab/>
            </w:r>
          </w:p>
        </w:tc>
      </w:tr>
      <w:tr w:rsidR="00C107BD" w:rsidRPr="00B718CA" w14:paraId="7DC40B02" w14:textId="77777777" w:rsidTr="00533460">
        <w:trPr>
          <w:trHeight w:val="283"/>
        </w:trPr>
        <w:tc>
          <w:tcPr>
            <w:tcW w:w="8589" w:type="dxa"/>
            <w:tcBorders>
              <w:top w:val="nil"/>
              <w:left w:val="nil"/>
              <w:bottom w:val="nil"/>
              <w:right w:val="single" w:sz="12" w:space="0" w:color="auto"/>
            </w:tcBorders>
            <w:vAlign w:val="center"/>
          </w:tcPr>
          <w:p w14:paraId="515E4EB0" w14:textId="77777777" w:rsidR="00C107BD" w:rsidRPr="0093065E" w:rsidRDefault="00C107BD" w:rsidP="00533460">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12" w:space="0" w:color="auto"/>
            </w:tcBorders>
            <w:vAlign w:val="center"/>
          </w:tcPr>
          <w:p w14:paraId="29FD842A" w14:textId="77777777" w:rsidR="00C107BD" w:rsidRPr="0093065E" w:rsidRDefault="00C107BD"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r>
      <w:tr w:rsidR="00C107BD" w:rsidRPr="00B718CA" w14:paraId="6E331AB5" w14:textId="77777777" w:rsidTr="00533460">
        <w:trPr>
          <w:trHeight w:val="283"/>
        </w:trPr>
        <w:tc>
          <w:tcPr>
            <w:tcW w:w="8589" w:type="dxa"/>
            <w:tcBorders>
              <w:top w:val="nil"/>
              <w:left w:val="nil"/>
              <w:bottom w:val="nil"/>
              <w:right w:val="single" w:sz="12" w:space="0" w:color="auto"/>
            </w:tcBorders>
            <w:vAlign w:val="center"/>
          </w:tcPr>
          <w:p w14:paraId="64E73E11" w14:textId="77777777" w:rsidR="00C107BD" w:rsidRPr="0093065E" w:rsidRDefault="00C107BD" w:rsidP="00533460">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12" w:space="0" w:color="auto"/>
            </w:tcBorders>
            <w:vAlign w:val="center"/>
          </w:tcPr>
          <w:p w14:paraId="1644F336" w14:textId="77777777" w:rsidR="00C107BD" w:rsidRPr="0093065E" w:rsidRDefault="00C107BD" w:rsidP="00533460">
            <w:pPr>
              <w:tabs>
                <w:tab w:val="right" w:leader="dot" w:pos="1901"/>
              </w:tabs>
              <w:spacing w:line="240" w:lineRule="atLeast"/>
              <w:ind w:left="342" w:right="153"/>
              <w:jc w:val="left"/>
              <w:rPr>
                <w:sz w:val="18"/>
                <w:szCs w:val="18"/>
                <w:lang w:val="fr-BE"/>
              </w:rPr>
            </w:pPr>
            <w:r w:rsidRPr="0093065E">
              <w:rPr>
                <w:sz w:val="18"/>
                <w:szCs w:val="18"/>
                <w:lang w:val="fr-BE"/>
              </w:rPr>
              <w:tab/>
            </w:r>
          </w:p>
        </w:tc>
      </w:tr>
      <w:tr w:rsidR="00C107BD" w:rsidRPr="00B718CA" w14:paraId="68623D41" w14:textId="77777777" w:rsidTr="00533460">
        <w:trPr>
          <w:trHeight w:val="283"/>
        </w:trPr>
        <w:tc>
          <w:tcPr>
            <w:tcW w:w="8589" w:type="dxa"/>
            <w:tcBorders>
              <w:top w:val="nil"/>
              <w:left w:val="nil"/>
              <w:bottom w:val="nil"/>
              <w:right w:val="single" w:sz="12" w:space="0" w:color="auto"/>
            </w:tcBorders>
            <w:vAlign w:val="center"/>
          </w:tcPr>
          <w:p w14:paraId="39948585" w14:textId="77777777" w:rsidR="00C107BD" w:rsidRPr="0093065E" w:rsidRDefault="00C107BD" w:rsidP="00533460">
            <w:pPr>
              <w:tabs>
                <w:tab w:val="right" w:leader="dot" w:pos="8364"/>
              </w:tabs>
              <w:spacing w:after="60"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11D30B39" w14:textId="77777777" w:rsidR="00C107BD" w:rsidRPr="0093065E" w:rsidRDefault="00C107BD" w:rsidP="00533460">
            <w:pPr>
              <w:tabs>
                <w:tab w:val="right" w:leader="dot" w:pos="1901"/>
              </w:tabs>
              <w:spacing w:after="60" w:line="240" w:lineRule="atLeast"/>
              <w:ind w:left="342" w:right="153"/>
              <w:jc w:val="left"/>
              <w:rPr>
                <w:sz w:val="18"/>
                <w:szCs w:val="18"/>
                <w:lang w:val="fr-BE"/>
              </w:rPr>
            </w:pPr>
            <w:r w:rsidRPr="0093065E">
              <w:rPr>
                <w:sz w:val="18"/>
                <w:szCs w:val="18"/>
                <w:lang w:val="fr-BE"/>
              </w:rPr>
              <w:tab/>
            </w:r>
          </w:p>
        </w:tc>
      </w:tr>
    </w:tbl>
    <w:p w14:paraId="1BD4E59F" w14:textId="77777777" w:rsidR="00C107BD" w:rsidRPr="0093065E" w:rsidRDefault="00C107BD" w:rsidP="00A85B0F">
      <w:pPr>
        <w:tabs>
          <w:tab w:val="right" w:leader="dot" w:pos="10631"/>
          <w:tab w:val="right" w:leader="dot" w:pos="10773"/>
        </w:tabs>
        <w:spacing w:line="240" w:lineRule="auto"/>
        <w:jc w:val="left"/>
        <w:rPr>
          <w:sz w:val="18"/>
          <w:szCs w:val="18"/>
          <w:lang w:val="fr-BE"/>
        </w:rPr>
      </w:pPr>
    </w:p>
    <w:p w14:paraId="5179B3AB" w14:textId="77777777" w:rsidR="00086133" w:rsidRPr="0093065E" w:rsidRDefault="00086133" w:rsidP="00A85B0F">
      <w:pPr>
        <w:tabs>
          <w:tab w:val="right" w:leader="dot" w:pos="10631"/>
          <w:tab w:val="right" w:leader="dot" w:pos="10773"/>
        </w:tabs>
        <w:spacing w:line="240" w:lineRule="auto"/>
        <w:jc w:val="left"/>
        <w:rPr>
          <w:sz w:val="18"/>
          <w:szCs w:val="18"/>
          <w:lang w:val="fr-BE"/>
        </w:rPr>
        <w:sectPr w:rsidR="00086133"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B43B7" w:rsidRPr="0093065E" w14:paraId="24706056" w14:textId="77777777" w:rsidTr="00B7001A">
        <w:trPr>
          <w:trHeight w:val="283"/>
        </w:trPr>
        <w:tc>
          <w:tcPr>
            <w:tcW w:w="567" w:type="dxa"/>
            <w:tcBorders>
              <w:left w:val="single" w:sz="6" w:space="0" w:color="auto"/>
              <w:bottom w:val="single" w:sz="6" w:space="0" w:color="auto"/>
              <w:right w:val="single" w:sz="6" w:space="0" w:color="auto"/>
            </w:tcBorders>
            <w:vAlign w:val="center"/>
          </w:tcPr>
          <w:p w14:paraId="44EE75B9" w14:textId="77777777" w:rsidR="00DB43B7" w:rsidRPr="0093065E" w:rsidRDefault="00DB43B7" w:rsidP="00B7001A">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0B270271" w14:textId="77777777" w:rsidR="00DB43B7" w:rsidRPr="0093065E" w:rsidRDefault="00DB43B7" w:rsidP="00B7001A">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7295606C" w14:textId="77777777" w:rsidR="00DB43B7" w:rsidRPr="0093065E" w:rsidRDefault="00DB43B7" w:rsidP="00B7001A">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67A0F1FD" w14:textId="77777777" w:rsidR="00DB43B7" w:rsidRPr="0093065E" w:rsidRDefault="00DB43B7" w:rsidP="00DB43B7">
            <w:pPr>
              <w:spacing w:line="240" w:lineRule="atLeast"/>
              <w:jc w:val="left"/>
              <w:rPr>
                <w:lang w:val="fr-BE"/>
              </w:rPr>
            </w:pPr>
            <w:r w:rsidRPr="0093065E">
              <w:rPr>
                <w:lang w:val="fr-BE"/>
              </w:rPr>
              <w:t xml:space="preserve">CONSO </w:t>
            </w:r>
            <w:r w:rsidR="00F12AE8" w:rsidRPr="0093065E">
              <w:rPr>
                <w:lang w:val="fr-BE"/>
              </w:rPr>
              <w:t>5.</w:t>
            </w:r>
            <w:r w:rsidRPr="0093065E">
              <w:rPr>
                <w:lang w:val="fr-BE"/>
              </w:rPr>
              <w:t>17</w:t>
            </w:r>
          </w:p>
        </w:tc>
      </w:tr>
    </w:tbl>
    <w:p w14:paraId="062C8C87" w14:textId="77777777" w:rsidR="00DB43B7" w:rsidRPr="0093065E" w:rsidRDefault="00DB43B7" w:rsidP="00DB43B7">
      <w:pPr>
        <w:tabs>
          <w:tab w:val="right" w:leader="dot" w:pos="10631"/>
          <w:tab w:val="right" w:leader="dot" w:pos="10773"/>
        </w:tabs>
        <w:spacing w:line="240" w:lineRule="auto"/>
        <w:jc w:val="left"/>
        <w:rPr>
          <w:sz w:val="18"/>
          <w:szCs w:val="18"/>
          <w:lang w:val="fr-BE"/>
        </w:rPr>
      </w:pPr>
    </w:p>
    <w:p w14:paraId="7617BCE1" w14:textId="77777777" w:rsidR="00C107BD" w:rsidRPr="0093065E" w:rsidRDefault="00C107BD" w:rsidP="008245A4">
      <w:pPr>
        <w:spacing w:line="240" w:lineRule="atLeast"/>
        <w:jc w:val="left"/>
        <w:rPr>
          <w:b/>
          <w:caps/>
          <w:lang w:val="fr-BE"/>
        </w:rPr>
      </w:pPr>
      <w:r w:rsidRPr="0093065E">
        <w:rPr>
          <w:b/>
          <w:caps/>
          <w:lang w:val="fr-BE"/>
        </w:rPr>
        <w:t>relations financières avec</w:t>
      </w:r>
    </w:p>
    <w:p w14:paraId="07B5F988" w14:textId="77777777" w:rsidR="00C107BD" w:rsidRPr="0093065E" w:rsidRDefault="00C107BD" w:rsidP="00C107BD">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107BD" w:rsidRPr="0093065E" w14:paraId="1CD44CE8" w14:textId="77777777" w:rsidTr="00533460">
        <w:trPr>
          <w:trHeight w:val="283"/>
        </w:trPr>
        <w:tc>
          <w:tcPr>
            <w:tcW w:w="7880" w:type="dxa"/>
            <w:tcBorders>
              <w:top w:val="nil"/>
              <w:left w:val="nil"/>
              <w:bottom w:val="nil"/>
              <w:right w:val="nil"/>
            </w:tcBorders>
            <w:vAlign w:val="center"/>
          </w:tcPr>
          <w:p w14:paraId="6B327832" w14:textId="77777777" w:rsidR="00C107BD" w:rsidRPr="0093065E" w:rsidRDefault="00C107BD"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0A3A134C" w14:textId="77777777" w:rsidR="00C107BD" w:rsidRPr="0093065E" w:rsidRDefault="00C107BD" w:rsidP="00533460">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71030B45" w14:textId="77777777" w:rsidR="00C107BD" w:rsidRPr="0093065E" w:rsidRDefault="00C107BD" w:rsidP="00533460">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00C107BD" w:rsidRPr="00B718CA" w14:paraId="4593F750" w14:textId="77777777" w:rsidTr="00C107BD">
        <w:trPr>
          <w:trHeight w:val="283"/>
        </w:trPr>
        <w:tc>
          <w:tcPr>
            <w:tcW w:w="7880" w:type="dxa"/>
            <w:tcBorders>
              <w:top w:val="nil"/>
              <w:left w:val="nil"/>
              <w:bottom w:val="nil"/>
              <w:right w:val="nil"/>
            </w:tcBorders>
            <w:vAlign w:val="center"/>
          </w:tcPr>
          <w:p w14:paraId="1797170E" w14:textId="77777777" w:rsidR="00C107BD" w:rsidRPr="0093065E" w:rsidRDefault="00C107BD" w:rsidP="00DB43B7">
            <w:pPr>
              <w:spacing w:before="120" w:line="240" w:lineRule="atLeast"/>
              <w:jc w:val="left"/>
              <w:rPr>
                <w:b/>
                <w:sz w:val="18"/>
                <w:szCs w:val="18"/>
                <w:lang w:val="fr-BE"/>
              </w:rPr>
            </w:pPr>
            <w:r w:rsidRPr="0093065E">
              <w:rPr>
                <w:b/>
                <w:smallCaps/>
                <w:lang w:val="fr-BE"/>
              </w:rPr>
              <w:t xml:space="preserve">Les administrateurs </w:t>
            </w:r>
            <w:r w:rsidR="00DB43B7" w:rsidRPr="0093065E">
              <w:rPr>
                <w:b/>
                <w:smallCaps/>
                <w:lang w:val="fr-BE"/>
              </w:rPr>
              <w:t>ou</w:t>
            </w:r>
            <w:r w:rsidRPr="0093065E">
              <w:rPr>
                <w:b/>
                <w:smallCaps/>
                <w:lang w:val="fr-BE"/>
              </w:rPr>
              <w:t xml:space="preserve"> gérants</w:t>
            </w:r>
            <w:r w:rsidR="00DB43B7" w:rsidRPr="0093065E">
              <w:rPr>
                <w:b/>
                <w:smallCaps/>
                <w:lang w:val="fr-BE"/>
              </w:rPr>
              <w:t xml:space="preserve"> de l’entreprise consolidante</w:t>
            </w:r>
          </w:p>
        </w:tc>
        <w:tc>
          <w:tcPr>
            <w:tcW w:w="709" w:type="dxa"/>
            <w:tcBorders>
              <w:top w:val="nil"/>
              <w:left w:val="single" w:sz="12" w:space="0" w:color="auto"/>
              <w:bottom w:val="nil"/>
            </w:tcBorders>
          </w:tcPr>
          <w:p w14:paraId="1A5C4576" w14:textId="77777777" w:rsidR="00C107BD" w:rsidRPr="0093065E" w:rsidRDefault="00C107BD" w:rsidP="00C107B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60E17D62" w14:textId="77777777" w:rsidR="00C107BD" w:rsidRPr="0093065E" w:rsidRDefault="00C107BD" w:rsidP="00C107BD">
            <w:pPr>
              <w:tabs>
                <w:tab w:val="right" w:leader="dot" w:pos="1901"/>
              </w:tabs>
              <w:spacing w:before="120" w:line="240" w:lineRule="atLeast"/>
              <w:ind w:left="340" w:right="153"/>
              <w:jc w:val="left"/>
              <w:rPr>
                <w:sz w:val="18"/>
                <w:szCs w:val="18"/>
                <w:u w:val="single"/>
                <w:lang w:val="fr-BE"/>
              </w:rPr>
            </w:pPr>
          </w:p>
        </w:tc>
      </w:tr>
      <w:tr w:rsidR="00C107BD" w:rsidRPr="0093065E" w14:paraId="421F62F0" w14:textId="77777777" w:rsidTr="00575F96">
        <w:trPr>
          <w:trHeight w:val="283"/>
        </w:trPr>
        <w:tc>
          <w:tcPr>
            <w:tcW w:w="7880" w:type="dxa"/>
            <w:tcBorders>
              <w:top w:val="nil"/>
              <w:left w:val="nil"/>
              <w:bottom w:val="nil"/>
              <w:right w:val="nil"/>
            </w:tcBorders>
            <w:vAlign w:val="center"/>
          </w:tcPr>
          <w:p w14:paraId="58838251" w14:textId="77777777" w:rsidR="00C107BD" w:rsidRPr="0093065E" w:rsidRDefault="00575F96" w:rsidP="00C107BD">
            <w:pPr>
              <w:tabs>
                <w:tab w:val="right" w:leader="dot" w:pos="7655"/>
              </w:tabs>
              <w:spacing w:before="120" w:line="240" w:lineRule="atLeast"/>
              <w:jc w:val="left"/>
              <w:rPr>
                <w:b/>
                <w:sz w:val="18"/>
                <w:szCs w:val="18"/>
                <w:lang w:val="fr-BE"/>
              </w:rPr>
            </w:pPr>
            <w:r w:rsidRPr="0093065E">
              <w:rPr>
                <w:sz w:val="18"/>
                <w:lang w:val="fr-BE"/>
              </w:rPr>
              <w:t>Montant global des rémunérations allouées en raison de leurs fonctions dans l'entreprise consolidante, dans ses filiales et dans ses sociétés associées, y compris le montant des pensions de retraite allouées à ce titre aux anciens administrateurs ou gérants</w:t>
            </w:r>
            <w:r w:rsidR="00C107BD" w:rsidRPr="0093065E">
              <w:rPr>
                <w:sz w:val="18"/>
                <w:szCs w:val="18"/>
                <w:lang w:val="fr-BE"/>
              </w:rPr>
              <w:tab/>
            </w:r>
          </w:p>
        </w:tc>
        <w:tc>
          <w:tcPr>
            <w:tcW w:w="709" w:type="dxa"/>
            <w:tcBorders>
              <w:top w:val="nil"/>
              <w:left w:val="single" w:sz="12" w:space="0" w:color="auto"/>
              <w:bottom w:val="nil"/>
            </w:tcBorders>
            <w:vAlign w:val="center"/>
          </w:tcPr>
          <w:p w14:paraId="482B377D" w14:textId="77777777" w:rsidR="00C107BD" w:rsidRPr="0093065E" w:rsidRDefault="00575F96" w:rsidP="00575F96">
            <w:pPr>
              <w:tabs>
                <w:tab w:val="right" w:leader="dot" w:pos="10631"/>
                <w:tab w:val="right" w:leader="dot" w:pos="10773"/>
              </w:tabs>
              <w:spacing w:before="600" w:line="240" w:lineRule="atLeast"/>
              <w:jc w:val="left"/>
              <w:rPr>
                <w:sz w:val="16"/>
                <w:szCs w:val="16"/>
                <w:lang w:val="fr-BE"/>
              </w:rPr>
            </w:pPr>
            <w:r w:rsidRPr="0093065E">
              <w:rPr>
                <w:sz w:val="16"/>
                <w:szCs w:val="16"/>
                <w:lang w:val="fr-BE"/>
              </w:rPr>
              <w:t>99097</w:t>
            </w:r>
          </w:p>
        </w:tc>
        <w:tc>
          <w:tcPr>
            <w:tcW w:w="2268" w:type="dxa"/>
            <w:tcBorders>
              <w:top w:val="nil"/>
              <w:bottom w:val="nil"/>
              <w:right w:val="single" w:sz="12" w:space="0" w:color="auto"/>
            </w:tcBorders>
            <w:vAlign w:val="center"/>
          </w:tcPr>
          <w:p w14:paraId="3CFC9CFD" w14:textId="77777777" w:rsidR="00C107BD" w:rsidRPr="0093065E" w:rsidRDefault="00C107BD" w:rsidP="00575F96">
            <w:pPr>
              <w:tabs>
                <w:tab w:val="right" w:leader="dot" w:pos="1901"/>
              </w:tabs>
              <w:spacing w:before="600" w:line="240" w:lineRule="atLeast"/>
              <w:ind w:left="340" w:right="153"/>
              <w:jc w:val="left"/>
              <w:rPr>
                <w:sz w:val="18"/>
                <w:szCs w:val="18"/>
                <w:lang w:val="fr-BE"/>
              </w:rPr>
            </w:pPr>
            <w:r w:rsidRPr="0093065E">
              <w:rPr>
                <w:sz w:val="18"/>
                <w:szCs w:val="18"/>
                <w:lang w:val="fr-BE"/>
              </w:rPr>
              <w:tab/>
            </w:r>
          </w:p>
        </w:tc>
      </w:tr>
      <w:tr w:rsidR="00C107BD" w:rsidRPr="0093065E" w14:paraId="2C84EE6D" w14:textId="77777777" w:rsidTr="00575F96">
        <w:trPr>
          <w:trHeight w:val="283"/>
        </w:trPr>
        <w:tc>
          <w:tcPr>
            <w:tcW w:w="7880" w:type="dxa"/>
            <w:tcBorders>
              <w:top w:val="nil"/>
              <w:left w:val="nil"/>
              <w:bottom w:val="nil"/>
              <w:right w:val="nil"/>
            </w:tcBorders>
            <w:vAlign w:val="center"/>
          </w:tcPr>
          <w:p w14:paraId="49236089" w14:textId="77777777" w:rsidR="00C107BD" w:rsidRPr="0093065E" w:rsidRDefault="00575F96" w:rsidP="00575F96">
            <w:pPr>
              <w:tabs>
                <w:tab w:val="right" w:leader="dot" w:pos="7655"/>
              </w:tabs>
              <w:spacing w:before="120" w:after="60" w:line="240" w:lineRule="atLeast"/>
              <w:jc w:val="left"/>
              <w:rPr>
                <w:b/>
                <w:sz w:val="18"/>
                <w:szCs w:val="18"/>
                <w:lang w:val="fr-BE"/>
              </w:rPr>
            </w:pPr>
            <w:r w:rsidRPr="0093065E">
              <w:rPr>
                <w:sz w:val="18"/>
                <w:lang w:val="fr-BE"/>
              </w:rPr>
              <w:t>Montant global des avances et des crédits accordés par l'entreprise consolidante, par une filiale ou par une société associée</w:t>
            </w:r>
            <w:r w:rsidR="00C107BD" w:rsidRPr="0093065E">
              <w:rPr>
                <w:sz w:val="18"/>
                <w:szCs w:val="18"/>
                <w:lang w:val="fr-BE"/>
              </w:rPr>
              <w:tab/>
            </w:r>
          </w:p>
        </w:tc>
        <w:tc>
          <w:tcPr>
            <w:tcW w:w="709" w:type="dxa"/>
            <w:tcBorders>
              <w:top w:val="nil"/>
              <w:left w:val="single" w:sz="12" w:space="0" w:color="auto"/>
              <w:bottom w:val="single" w:sz="12" w:space="0" w:color="auto"/>
            </w:tcBorders>
            <w:vAlign w:val="center"/>
          </w:tcPr>
          <w:p w14:paraId="6D3B4F51" w14:textId="77777777" w:rsidR="00C107BD" w:rsidRPr="0093065E" w:rsidRDefault="00575F96" w:rsidP="00575F96">
            <w:pPr>
              <w:tabs>
                <w:tab w:val="right" w:leader="dot" w:pos="10631"/>
                <w:tab w:val="right" w:leader="dot" w:pos="10773"/>
              </w:tabs>
              <w:spacing w:before="360" w:after="60" w:line="240" w:lineRule="atLeast"/>
              <w:jc w:val="left"/>
              <w:rPr>
                <w:sz w:val="16"/>
                <w:szCs w:val="16"/>
                <w:lang w:val="fr-BE"/>
              </w:rPr>
            </w:pPr>
            <w:r w:rsidRPr="0093065E">
              <w:rPr>
                <w:sz w:val="16"/>
                <w:szCs w:val="16"/>
                <w:lang w:val="fr-BE"/>
              </w:rPr>
              <w:t>99098</w:t>
            </w:r>
          </w:p>
        </w:tc>
        <w:tc>
          <w:tcPr>
            <w:tcW w:w="2268" w:type="dxa"/>
            <w:tcBorders>
              <w:top w:val="nil"/>
              <w:bottom w:val="single" w:sz="12" w:space="0" w:color="auto"/>
              <w:right w:val="single" w:sz="12" w:space="0" w:color="auto"/>
            </w:tcBorders>
            <w:vAlign w:val="center"/>
          </w:tcPr>
          <w:p w14:paraId="175ED7AE" w14:textId="77777777" w:rsidR="00C107BD" w:rsidRPr="0093065E" w:rsidRDefault="00C107BD" w:rsidP="00575F96">
            <w:pPr>
              <w:tabs>
                <w:tab w:val="right" w:leader="dot" w:pos="1901"/>
              </w:tabs>
              <w:spacing w:before="360" w:after="60" w:line="240" w:lineRule="atLeast"/>
              <w:ind w:left="342" w:right="153"/>
              <w:jc w:val="left"/>
              <w:rPr>
                <w:sz w:val="18"/>
                <w:szCs w:val="18"/>
                <w:lang w:val="fr-BE"/>
              </w:rPr>
            </w:pPr>
            <w:r w:rsidRPr="0093065E">
              <w:rPr>
                <w:sz w:val="18"/>
                <w:szCs w:val="18"/>
                <w:lang w:val="fr-BE"/>
              </w:rPr>
              <w:tab/>
            </w:r>
          </w:p>
        </w:tc>
      </w:tr>
    </w:tbl>
    <w:p w14:paraId="02BB98A1" w14:textId="77777777" w:rsidR="001B7E7A" w:rsidRPr="0093065E" w:rsidRDefault="001B7E7A" w:rsidP="00A85B0F">
      <w:pPr>
        <w:tabs>
          <w:tab w:val="right" w:leader="dot" w:pos="10631"/>
          <w:tab w:val="right" w:leader="dot" w:pos="10773"/>
        </w:tabs>
        <w:spacing w:line="240" w:lineRule="auto"/>
        <w:jc w:val="left"/>
        <w:rPr>
          <w:sz w:val="18"/>
          <w:szCs w:val="18"/>
          <w:lang w:val="fr-BE"/>
        </w:rPr>
      </w:pPr>
    </w:p>
    <w:p w14:paraId="71DB0179" w14:textId="77777777" w:rsidR="00C107BD" w:rsidRPr="0093065E" w:rsidRDefault="00C107BD"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8E0D76" w:rsidRPr="0093065E" w14:paraId="651DF2E2" w14:textId="77777777" w:rsidTr="00533460">
        <w:trPr>
          <w:trHeight w:val="283"/>
        </w:trPr>
        <w:tc>
          <w:tcPr>
            <w:tcW w:w="7880" w:type="dxa"/>
            <w:tcBorders>
              <w:top w:val="nil"/>
              <w:left w:val="nil"/>
              <w:bottom w:val="nil"/>
              <w:right w:val="nil"/>
            </w:tcBorders>
            <w:vAlign w:val="center"/>
          </w:tcPr>
          <w:p w14:paraId="79D46682" w14:textId="77777777" w:rsidR="008E0D76" w:rsidRPr="0093065E" w:rsidRDefault="008E0D76"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46D7B31" w14:textId="77777777" w:rsidR="008E0D76" w:rsidRPr="0093065E" w:rsidRDefault="008E0D76" w:rsidP="00533460">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sz="12" w:space="0" w:color="auto"/>
            </w:tcBorders>
            <w:vAlign w:val="center"/>
          </w:tcPr>
          <w:p w14:paraId="571BEB47" w14:textId="77777777" w:rsidR="008E0D76" w:rsidRPr="0093065E" w:rsidRDefault="008E0D76" w:rsidP="00533460">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008E0D76" w:rsidRPr="00B718CA" w14:paraId="7754799F" w14:textId="77777777" w:rsidTr="00533460">
        <w:trPr>
          <w:trHeight w:val="283"/>
        </w:trPr>
        <w:tc>
          <w:tcPr>
            <w:tcW w:w="7880" w:type="dxa"/>
            <w:tcBorders>
              <w:top w:val="nil"/>
              <w:left w:val="nil"/>
              <w:bottom w:val="nil"/>
              <w:right w:val="nil"/>
            </w:tcBorders>
            <w:vAlign w:val="center"/>
          </w:tcPr>
          <w:p w14:paraId="48FBBE1D" w14:textId="77777777" w:rsidR="008E0D76" w:rsidRPr="0093065E" w:rsidRDefault="008E0D76" w:rsidP="00533460">
            <w:pPr>
              <w:spacing w:before="120" w:line="240" w:lineRule="atLeast"/>
              <w:jc w:val="left"/>
              <w:rPr>
                <w:b/>
                <w:sz w:val="18"/>
                <w:szCs w:val="18"/>
                <w:lang w:val="fr-BE"/>
              </w:rPr>
            </w:pPr>
            <w:r w:rsidRPr="0093065E">
              <w:rPr>
                <w:b/>
                <w:smallCaps/>
                <w:lang w:val="fr-BE"/>
              </w:rPr>
              <w:t>Le ou les commissaire(s) et les personnes avec lesquelles il est lié (ils sont liés)</w:t>
            </w:r>
          </w:p>
        </w:tc>
        <w:tc>
          <w:tcPr>
            <w:tcW w:w="709" w:type="dxa"/>
            <w:tcBorders>
              <w:top w:val="nil"/>
              <w:left w:val="single" w:sz="12" w:space="0" w:color="auto"/>
              <w:bottom w:val="nil"/>
            </w:tcBorders>
          </w:tcPr>
          <w:p w14:paraId="7CB93B98" w14:textId="77777777" w:rsidR="008E0D76" w:rsidRPr="0093065E" w:rsidRDefault="008E0D76" w:rsidP="0053346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693026FC" w14:textId="77777777" w:rsidR="008E0D76" w:rsidRPr="0093065E" w:rsidRDefault="008E0D76" w:rsidP="00533460">
            <w:pPr>
              <w:tabs>
                <w:tab w:val="right" w:leader="dot" w:pos="1901"/>
              </w:tabs>
              <w:spacing w:before="120" w:line="240" w:lineRule="atLeast"/>
              <w:ind w:left="340" w:right="153"/>
              <w:jc w:val="left"/>
              <w:rPr>
                <w:sz w:val="18"/>
                <w:szCs w:val="18"/>
                <w:u w:val="single"/>
                <w:lang w:val="fr-BE"/>
              </w:rPr>
            </w:pPr>
          </w:p>
        </w:tc>
      </w:tr>
      <w:tr w:rsidR="008E0D76" w:rsidRPr="00FC651B" w14:paraId="54B78780" w14:textId="77777777" w:rsidTr="00533460">
        <w:trPr>
          <w:trHeight w:val="283"/>
        </w:trPr>
        <w:tc>
          <w:tcPr>
            <w:tcW w:w="7880" w:type="dxa"/>
            <w:tcBorders>
              <w:top w:val="nil"/>
              <w:left w:val="nil"/>
              <w:bottom w:val="nil"/>
              <w:right w:val="nil"/>
            </w:tcBorders>
            <w:vAlign w:val="center"/>
          </w:tcPr>
          <w:p w14:paraId="7ECAAE10" w14:textId="77777777" w:rsidR="008E0D76" w:rsidRPr="00FC651B" w:rsidRDefault="00575F96" w:rsidP="00533460">
            <w:pPr>
              <w:tabs>
                <w:tab w:val="right" w:leader="dot" w:pos="7655"/>
              </w:tabs>
              <w:spacing w:before="120" w:line="240" w:lineRule="atLeast"/>
              <w:jc w:val="left"/>
              <w:rPr>
                <w:b/>
                <w:sz w:val="18"/>
                <w:szCs w:val="18"/>
                <w:lang w:val="fr-BE"/>
              </w:rPr>
            </w:pPr>
            <w:r w:rsidRPr="00FC651B">
              <w:rPr>
                <w:rFonts w:cs="Arial"/>
                <w:b/>
                <w:sz w:val="18"/>
                <w:szCs w:val="18"/>
                <w:lang w:val="fr-BE"/>
              </w:rPr>
              <w:t>Emoluments du (des) commissaire(s) pour l'exercice d'un mandat de commissaire au niveau du groupe dont la société qui publie des informations est à la tête</w:t>
            </w:r>
            <w:r w:rsidR="008E0D76" w:rsidRPr="00FC651B">
              <w:rPr>
                <w:sz w:val="18"/>
                <w:szCs w:val="18"/>
                <w:lang w:val="fr-BE"/>
              </w:rPr>
              <w:tab/>
            </w:r>
          </w:p>
        </w:tc>
        <w:tc>
          <w:tcPr>
            <w:tcW w:w="709" w:type="dxa"/>
            <w:tcBorders>
              <w:top w:val="nil"/>
              <w:left w:val="single" w:sz="12" w:space="0" w:color="auto"/>
              <w:bottom w:val="nil"/>
            </w:tcBorders>
            <w:vAlign w:val="center"/>
          </w:tcPr>
          <w:p w14:paraId="40848BD5" w14:textId="77777777" w:rsidR="008E0D76" w:rsidRPr="00FC651B" w:rsidRDefault="008E0D76" w:rsidP="00575F96">
            <w:pPr>
              <w:tabs>
                <w:tab w:val="right" w:leader="dot" w:pos="10631"/>
                <w:tab w:val="right" w:leader="dot" w:pos="10773"/>
              </w:tabs>
              <w:spacing w:before="360" w:line="240" w:lineRule="atLeast"/>
              <w:jc w:val="left"/>
              <w:rPr>
                <w:sz w:val="16"/>
                <w:szCs w:val="16"/>
                <w:lang w:val="fr-BE"/>
              </w:rPr>
            </w:pPr>
            <w:r w:rsidRPr="00FC651B">
              <w:rPr>
                <w:sz w:val="16"/>
                <w:szCs w:val="16"/>
                <w:lang w:val="fr-BE"/>
              </w:rPr>
              <w:t>950</w:t>
            </w:r>
            <w:r w:rsidR="00575F96" w:rsidRPr="00FC651B">
              <w:rPr>
                <w:sz w:val="16"/>
                <w:szCs w:val="16"/>
                <w:lang w:val="fr-BE"/>
              </w:rPr>
              <w:t>7</w:t>
            </w:r>
          </w:p>
        </w:tc>
        <w:tc>
          <w:tcPr>
            <w:tcW w:w="2268" w:type="dxa"/>
            <w:tcBorders>
              <w:top w:val="nil"/>
              <w:bottom w:val="nil"/>
              <w:right w:val="single" w:sz="12" w:space="0" w:color="auto"/>
            </w:tcBorders>
            <w:vAlign w:val="center"/>
          </w:tcPr>
          <w:p w14:paraId="37F53323" w14:textId="77777777" w:rsidR="008E0D76" w:rsidRPr="00FC651B" w:rsidRDefault="008E0D76" w:rsidP="00575F96">
            <w:pPr>
              <w:tabs>
                <w:tab w:val="right" w:leader="dot" w:pos="1901"/>
              </w:tabs>
              <w:spacing w:before="360" w:line="240" w:lineRule="atLeast"/>
              <w:ind w:left="342" w:right="153"/>
              <w:jc w:val="left"/>
              <w:rPr>
                <w:sz w:val="18"/>
                <w:szCs w:val="18"/>
                <w:lang w:val="fr-BE"/>
              </w:rPr>
            </w:pPr>
            <w:r w:rsidRPr="00FC651B">
              <w:rPr>
                <w:sz w:val="18"/>
                <w:szCs w:val="18"/>
                <w:lang w:val="fr-BE"/>
              </w:rPr>
              <w:tab/>
            </w:r>
          </w:p>
        </w:tc>
      </w:tr>
      <w:tr w:rsidR="008E0D76" w:rsidRPr="00B718CA" w14:paraId="6481A641" w14:textId="77777777" w:rsidTr="00533460">
        <w:trPr>
          <w:trHeight w:val="283"/>
        </w:trPr>
        <w:tc>
          <w:tcPr>
            <w:tcW w:w="7880" w:type="dxa"/>
            <w:tcBorders>
              <w:top w:val="nil"/>
              <w:left w:val="nil"/>
              <w:bottom w:val="nil"/>
              <w:right w:val="nil"/>
            </w:tcBorders>
            <w:vAlign w:val="center"/>
          </w:tcPr>
          <w:p w14:paraId="1FD625C6" w14:textId="77777777" w:rsidR="008E0D76" w:rsidRPr="00FC651B" w:rsidRDefault="008E0D76" w:rsidP="00533460">
            <w:pPr>
              <w:spacing w:before="120" w:line="240" w:lineRule="atLeast"/>
              <w:jc w:val="left"/>
              <w:rPr>
                <w:b/>
                <w:sz w:val="18"/>
                <w:szCs w:val="18"/>
                <w:lang w:val="fr-BE"/>
              </w:rPr>
            </w:pPr>
            <w:r w:rsidRPr="00FC651B">
              <w:rPr>
                <w:rFonts w:cs="Arial"/>
                <w:b/>
                <w:sz w:val="18"/>
                <w:szCs w:val="18"/>
                <w:lang w:val="fr-BE"/>
              </w:rPr>
              <w:t xml:space="preserve">Emoluments </w:t>
            </w:r>
            <w:r w:rsidR="00C4540B" w:rsidRPr="00FC651B">
              <w:rPr>
                <w:rFonts w:cs="Arial"/>
                <w:b/>
                <w:sz w:val="18"/>
                <w:szCs w:val="18"/>
                <w:lang w:val="fr-BE"/>
              </w:rPr>
              <w:t xml:space="preserve">du (des) commissaire(s) </w:t>
            </w:r>
            <w:r w:rsidRPr="00FC651B">
              <w:rPr>
                <w:rFonts w:cs="Arial"/>
                <w:b/>
                <w:sz w:val="18"/>
                <w:szCs w:val="18"/>
                <w:lang w:val="fr-BE"/>
              </w:rPr>
              <w:t xml:space="preserve">pour </w:t>
            </w:r>
            <w:r w:rsidR="006D6C23" w:rsidRPr="00FC651B">
              <w:rPr>
                <w:rFonts w:cs="Arial"/>
                <w:b/>
                <w:sz w:val="18"/>
                <w:szCs w:val="18"/>
                <w:lang w:val="fr-BE"/>
              </w:rPr>
              <w:t xml:space="preserve">l’exercice de </w:t>
            </w:r>
            <w:r w:rsidRPr="00FC651B">
              <w:rPr>
                <w:rFonts w:cs="Arial"/>
                <w:b/>
                <w:sz w:val="18"/>
                <w:szCs w:val="18"/>
                <w:lang w:val="fr-BE"/>
              </w:rPr>
              <w:t xml:space="preserve">prestations exceptionnelles ou missions particulières accomplies </w:t>
            </w:r>
            <w:r w:rsidR="00575F96" w:rsidRPr="00FC651B">
              <w:rPr>
                <w:rFonts w:cs="Arial"/>
                <w:b/>
                <w:sz w:val="18"/>
                <w:szCs w:val="18"/>
                <w:lang w:val="fr-BE"/>
              </w:rPr>
              <w:t>auprès de</w:t>
            </w:r>
            <w:r w:rsidR="006D6C23" w:rsidRPr="00FC651B">
              <w:rPr>
                <w:rFonts w:cs="Arial"/>
                <w:b/>
                <w:sz w:val="18"/>
                <w:szCs w:val="18"/>
                <w:lang w:val="fr-BE"/>
              </w:rPr>
              <w:t>s</w:t>
            </w:r>
            <w:r w:rsidR="00575F96" w:rsidRPr="00FC651B">
              <w:rPr>
                <w:rFonts w:cs="Arial"/>
                <w:b/>
                <w:sz w:val="18"/>
                <w:szCs w:val="18"/>
                <w:lang w:val="fr-BE"/>
              </w:rPr>
              <w:t xml:space="preserve"> société</w:t>
            </w:r>
            <w:r w:rsidR="006D6C23" w:rsidRPr="00FC651B">
              <w:rPr>
                <w:rFonts w:cs="Arial"/>
                <w:b/>
                <w:sz w:val="18"/>
                <w:szCs w:val="18"/>
                <w:lang w:val="fr-BE"/>
              </w:rPr>
              <w:t>s du groupe</w:t>
            </w:r>
            <w:r w:rsidR="00575F96" w:rsidRPr="00FC651B">
              <w:rPr>
                <w:rFonts w:cs="Arial"/>
                <w:b/>
                <w:sz w:val="18"/>
                <w:szCs w:val="18"/>
                <w:lang w:val="fr-BE"/>
              </w:rPr>
              <w:t xml:space="preserve"> </w:t>
            </w:r>
          </w:p>
        </w:tc>
        <w:tc>
          <w:tcPr>
            <w:tcW w:w="709" w:type="dxa"/>
            <w:tcBorders>
              <w:top w:val="nil"/>
              <w:left w:val="single" w:sz="12" w:space="0" w:color="auto"/>
              <w:bottom w:val="nil"/>
            </w:tcBorders>
            <w:vAlign w:val="center"/>
          </w:tcPr>
          <w:p w14:paraId="7573E276" w14:textId="77777777" w:rsidR="008E0D76" w:rsidRPr="00FC651B" w:rsidRDefault="008E0D76" w:rsidP="00533460">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79C3B848" w14:textId="77777777" w:rsidR="008E0D76" w:rsidRPr="00FC651B" w:rsidRDefault="008E0D76" w:rsidP="00533460">
            <w:pPr>
              <w:tabs>
                <w:tab w:val="right" w:leader="dot" w:pos="2043"/>
              </w:tabs>
              <w:spacing w:before="360" w:line="240" w:lineRule="atLeast"/>
              <w:jc w:val="left"/>
              <w:rPr>
                <w:sz w:val="18"/>
                <w:szCs w:val="18"/>
                <w:lang w:val="fr-BE"/>
              </w:rPr>
            </w:pPr>
          </w:p>
        </w:tc>
      </w:tr>
      <w:tr w:rsidR="008E0D76" w:rsidRPr="00FC651B" w14:paraId="4BF4EF33" w14:textId="77777777" w:rsidTr="00533460">
        <w:trPr>
          <w:trHeight w:val="283"/>
        </w:trPr>
        <w:tc>
          <w:tcPr>
            <w:tcW w:w="7880" w:type="dxa"/>
            <w:tcBorders>
              <w:top w:val="nil"/>
              <w:left w:val="nil"/>
              <w:bottom w:val="nil"/>
              <w:right w:val="nil"/>
            </w:tcBorders>
            <w:vAlign w:val="center"/>
          </w:tcPr>
          <w:p w14:paraId="5CD3EE71" w14:textId="77777777" w:rsidR="008E0D76" w:rsidRPr="00FC651B" w:rsidRDefault="008E0D76" w:rsidP="00533460">
            <w:pPr>
              <w:tabs>
                <w:tab w:val="right" w:leader="dot" w:pos="7655"/>
              </w:tabs>
              <w:spacing w:line="240" w:lineRule="atLeast"/>
              <w:ind w:left="284"/>
              <w:jc w:val="left"/>
              <w:rPr>
                <w:sz w:val="18"/>
                <w:szCs w:val="18"/>
                <w:lang w:val="fr-BE"/>
              </w:rPr>
            </w:pPr>
            <w:r w:rsidRPr="00FC651B">
              <w:rPr>
                <w:rFonts w:cs="Arial"/>
                <w:sz w:val="18"/>
                <w:lang w:val="fr-BE"/>
              </w:rPr>
              <w:t>Autres missions d’attestation</w:t>
            </w:r>
            <w:r w:rsidRPr="00FC651B">
              <w:rPr>
                <w:sz w:val="18"/>
                <w:szCs w:val="18"/>
                <w:lang w:val="fr-BE"/>
              </w:rPr>
              <w:tab/>
            </w:r>
          </w:p>
        </w:tc>
        <w:tc>
          <w:tcPr>
            <w:tcW w:w="709" w:type="dxa"/>
            <w:tcBorders>
              <w:top w:val="nil"/>
              <w:left w:val="single" w:sz="12" w:space="0" w:color="auto"/>
              <w:bottom w:val="nil"/>
            </w:tcBorders>
            <w:vAlign w:val="center"/>
          </w:tcPr>
          <w:p w14:paraId="496F554B" w14:textId="77777777" w:rsidR="008E0D76" w:rsidRPr="00FC651B" w:rsidRDefault="008E0D76" w:rsidP="00575F96">
            <w:pPr>
              <w:tabs>
                <w:tab w:val="right" w:leader="dot" w:pos="10631"/>
                <w:tab w:val="right" w:leader="dot" w:pos="10773"/>
              </w:tabs>
              <w:spacing w:line="240" w:lineRule="atLeast"/>
              <w:jc w:val="left"/>
              <w:rPr>
                <w:sz w:val="16"/>
                <w:szCs w:val="16"/>
                <w:lang w:val="fr-BE"/>
              </w:rPr>
            </w:pPr>
            <w:r w:rsidRPr="00FC651B">
              <w:rPr>
                <w:sz w:val="16"/>
                <w:szCs w:val="16"/>
                <w:lang w:val="fr-BE"/>
              </w:rPr>
              <w:t>950</w:t>
            </w:r>
            <w:r w:rsidR="00575F96" w:rsidRPr="00FC651B">
              <w:rPr>
                <w:sz w:val="16"/>
                <w:szCs w:val="16"/>
                <w:lang w:val="fr-BE"/>
              </w:rPr>
              <w:t>7</w:t>
            </w:r>
            <w:r w:rsidRPr="00FC651B">
              <w:rPr>
                <w:sz w:val="16"/>
                <w:szCs w:val="16"/>
                <w:lang w:val="fr-BE"/>
              </w:rPr>
              <w:t>1</w:t>
            </w:r>
          </w:p>
        </w:tc>
        <w:tc>
          <w:tcPr>
            <w:tcW w:w="2268" w:type="dxa"/>
            <w:tcBorders>
              <w:top w:val="nil"/>
              <w:bottom w:val="nil"/>
              <w:right w:val="single" w:sz="12" w:space="0" w:color="auto"/>
            </w:tcBorders>
            <w:vAlign w:val="center"/>
          </w:tcPr>
          <w:p w14:paraId="4F27FBD5" w14:textId="77777777" w:rsidR="008E0D76" w:rsidRPr="00FC651B" w:rsidRDefault="008E0D76" w:rsidP="00533460">
            <w:pPr>
              <w:tabs>
                <w:tab w:val="right" w:leader="dot" w:pos="1901"/>
              </w:tabs>
              <w:spacing w:line="240" w:lineRule="atLeast"/>
              <w:ind w:left="342" w:right="153"/>
              <w:jc w:val="left"/>
              <w:rPr>
                <w:sz w:val="18"/>
                <w:szCs w:val="18"/>
                <w:lang w:val="fr-BE"/>
              </w:rPr>
            </w:pPr>
            <w:r w:rsidRPr="00FC651B">
              <w:rPr>
                <w:sz w:val="18"/>
                <w:szCs w:val="18"/>
                <w:lang w:val="fr-BE"/>
              </w:rPr>
              <w:tab/>
            </w:r>
          </w:p>
        </w:tc>
      </w:tr>
      <w:tr w:rsidR="00655B23" w:rsidRPr="00FC651B" w14:paraId="5879DAB1" w14:textId="77777777" w:rsidTr="00533460">
        <w:trPr>
          <w:trHeight w:val="283"/>
        </w:trPr>
        <w:tc>
          <w:tcPr>
            <w:tcW w:w="7880" w:type="dxa"/>
            <w:tcBorders>
              <w:top w:val="nil"/>
              <w:left w:val="nil"/>
              <w:bottom w:val="nil"/>
              <w:right w:val="nil"/>
            </w:tcBorders>
            <w:vAlign w:val="center"/>
          </w:tcPr>
          <w:p w14:paraId="0E8942AF" w14:textId="77777777" w:rsidR="00655B23" w:rsidRPr="00FC651B" w:rsidRDefault="00655B23" w:rsidP="00533460">
            <w:pPr>
              <w:tabs>
                <w:tab w:val="right" w:leader="dot" w:pos="7655"/>
              </w:tabs>
              <w:spacing w:line="240" w:lineRule="atLeast"/>
              <w:ind w:left="284"/>
              <w:jc w:val="left"/>
              <w:rPr>
                <w:sz w:val="18"/>
                <w:szCs w:val="18"/>
                <w:lang w:val="fr-BE"/>
              </w:rPr>
            </w:pPr>
            <w:r w:rsidRPr="00FC651B">
              <w:rPr>
                <w:rFonts w:cs="Arial"/>
                <w:sz w:val="18"/>
                <w:lang w:val="fr-BE"/>
              </w:rPr>
              <w:t>Missions de conseils fiscaux</w:t>
            </w:r>
            <w:r w:rsidRPr="00FC651B">
              <w:rPr>
                <w:sz w:val="18"/>
                <w:szCs w:val="18"/>
                <w:lang w:val="fr-BE"/>
              </w:rPr>
              <w:tab/>
            </w:r>
          </w:p>
        </w:tc>
        <w:tc>
          <w:tcPr>
            <w:tcW w:w="709" w:type="dxa"/>
            <w:tcBorders>
              <w:top w:val="nil"/>
              <w:left w:val="single" w:sz="12" w:space="0" w:color="auto"/>
              <w:bottom w:val="nil"/>
            </w:tcBorders>
          </w:tcPr>
          <w:p w14:paraId="42CFEE2B" w14:textId="77777777" w:rsidR="00655B23" w:rsidRPr="00FC651B" w:rsidRDefault="00655B23" w:rsidP="00575F96">
            <w:pPr>
              <w:rPr>
                <w:lang w:val="fr-BE"/>
              </w:rPr>
            </w:pPr>
            <w:r w:rsidRPr="00FC651B">
              <w:rPr>
                <w:sz w:val="16"/>
                <w:szCs w:val="16"/>
                <w:lang w:val="fr-BE"/>
              </w:rPr>
              <w:t>950</w:t>
            </w:r>
            <w:r w:rsidR="00575F96" w:rsidRPr="00FC651B">
              <w:rPr>
                <w:sz w:val="16"/>
                <w:szCs w:val="16"/>
                <w:lang w:val="fr-BE"/>
              </w:rPr>
              <w:t>7</w:t>
            </w:r>
            <w:r w:rsidRPr="00FC651B">
              <w:rPr>
                <w:sz w:val="16"/>
                <w:szCs w:val="16"/>
                <w:lang w:val="fr-BE"/>
              </w:rPr>
              <w:t>2</w:t>
            </w:r>
          </w:p>
        </w:tc>
        <w:tc>
          <w:tcPr>
            <w:tcW w:w="2268" w:type="dxa"/>
            <w:tcBorders>
              <w:top w:val="nil"/>
              <w:bottom w:val="nil"/>
              <w:right w:val="single" w:sz="12" w:space="0" w:color="auto"/>
            </w:tcBorders>
            <w:vAlign w:val="center"/>
          </w:tcPr>
          <w:p w14:paraId="3DF0C31C" w14:textId="77777777" w:rsidR="00655B23" w:rsidRPr="00FC651B" w:rsidRDefault="00655B23" w:rsidP="00533460">
            <w:pPr>
              <w:tabs>
                <w:tab w:val="right" w:leader="dot" w:pos="1901"/>
              </w:tabs>
              <w:spacing w:line="240" w:lineRule="atLeast"/>
              <w:ind w:left="342" w:right="153"/>
              <w:jc w:val="left"/>
              <w:rPr>
                <w:sz w:val="18"/>
                <w:szCs w:val="18"/>
                <w:lang w:val="fr-BE"/>
              </w:rPr>
            </w:pPr>
            <w:r w:rsidRPr="00FC651B">
              <w:rPr>
                <w:sz w:val="18"/>
                <w:szCs w:val="18"/>
                <w:lang w:val="fr-BE"/>
              </w:rPr>
              <w:tab/>
            </w:r>
          </w:p>
        </w:tc>
      </w:tr>
      <w:tr w:rsidR="00655B23" w:rsidRPr="00FC651B" w14:paraId="304F7731" w14:textId="77777777" w:rsidTr="00533460">
        <w:trPr>
          <w:trHeight w:val="283"/>
        </w:trPr>
        <w:tc>
          <w:tcPr>
            <w:tcW w:w="7880" w:type="dxa"/>
            <w:tcBorders>
              <w:top w:val="nil"/>
              <w:left w:val="nil"/>
              <w:bottom w:val="nil"/>
              <w:right w:val="nil"/>
            </w:tcBorders>
            <w:vAlign w:val="center"/>
          </w:tcPr>
          <w:p w14:paraId="55C7AA1E" w14:textId="77777777" w:rsidR="00655B23" w:rsidRPr="00FC651B" w:rsidRDefault="00655B23" w:rsidP="00533460">
            <w:pPr>
              <w:tabs>
                <w:tab w:val="right" w:leader="dot" w:pos="7655"/>
              </w:tabs>
              <w:spacing w:line="240" w:lineRule="atLeast"/>
              <w:ind w:left="284"/>
              <w:jc w:val="left"/>
              <w:rPr>
                <w:sz w:val="18"/>
                <w:szCs w:val="18"/>
                <w:lang w:val="fr-BE"/>
              </w:rPr>
            </w:pPr>
            <w:r w:rsidRPr="00FC651B">
              <w:rPr>
                <w:rFonts w:cs="Arial"/>
                <w:sz w:val="18"/>
                <w:lang w:val="fr-BE"/>
              </w:rPr>
              <w:t>Autres missions extérieures à la mission révisorale</w:t>
            </w:r>
            <w:r w:rsidRPr="00FC651B">
              <w:rPr>
                <w:sz w:val="18"/>
                <w:szCs w:val="18"/>
                <w:lang w:val="fr-BE"/>
              </w:rPr>
              <w:tab/>
            </w:r>
          </w:p>
        </w:tc>
        <w:tc>
          <w:tcPr>
            <w:tcW w:w="709" w:type="dxa"/>
            <w:tcBorders>
              <w:top w:val="nil"/>
              <w:left w:val="single" w:sz="12" w:space="0" w:color="auto"/>
              <w:bottom w:val="nil"/>
            </w:tcBorders>
          </w:tcPr>
          <w:p w14:paraId="67D6175D" w14:textId="77777777" w:rsidR="00655B23" w:rsidRPr="00FC651B" w:rsidRDefault="00655B23" w:rsidP="00575F96">
            <w:pPr>
              <w:rPr>
                <w:lang w:val="fr-BE"/>
              </w:rPr>
            </w:pPr>
            <w:r w:rsidRPr="00FC651B">
              <w:rPr>
                <w:sz w:val="16"/>
                <w:szCs w:val="16"/>
                <w:lang w:val="fr-BE"/>
              </w:rPr>
              <w:t>950</w:t>
            </w:r>
            <w:r w:rsidR="00575F96" w:rsidRPr="00FC651B">
              <w:rPr>
                <w:sz w:val="16"/>
                <w:szCs w:val="16"/>
                <w:lang w:val="fr-BE"/>
              </w:rPr>
              <w:t>7</w:t>
            </w:r>
            <w:r w:rsidRPr="00FC651B">
              <w:rPr>
                <w:sz w:val="16"/>
                <w:szCs w:val="16"/>
                <w:lang w:val="fr-BE"/>
              </w:rPr>
              <w:t>3</w:t>
            </w:r>
          </w:p>
        </w:tc>
        <w:tc>
          <w:tcPr>
            <w:tcW w:w="2268" w:type="dxa"/>
            <w:tcBorders>
              <w:top w:val="nil"/>
              <w:bottom w:val="nil"/>
              <w:right w:val="single" w:sz="12" w:space="0" w:color="auto"/>
            </w:tcBorders>
            <w:vAlign w:val="center"/>
          </w:tcPr>
          <w:p w14:paraId="1B4B3C27" w14:textId="77777777" w:rsidR="00655B23" w:rsidRPr="00FC651B" w:rsidRDefault="00655B23" w:rsidP="00533460">
            <w:pPr>
              <w:tabs>
                <w:tab w:val="right" w:leader="dot" w:pos="1901"/>
              </w:tabs>
              <w:spacing w:line="240" w:lineRule="atLeast"/>
              <w:ind w:left="342" w:right="153"/>
              <w:jc w:val="left"/>
              <w:rPr>
                <w:sz w:val="18"/>
                <w:szCs w:val="18"/>
                <w:lang w:val="fr-BE"/>
              </w:rPr>
            </w:pPr>
            <w:r w:rsidRPr="00FC651B">
              <w:rPr>
                <w:sz w:val="18"/>
                <w:szCs w:val="18"/>
                <w:lang w:val="fr-BE"/>
              </w:rPr>
              <w:tab/>
            </w:r>
          </w:p>
        </w:tc>
      </w:tr>
      <w:tr w:rsidR="003A3856" w:rsidRPr="00FC651B" w14:paraId="23062D7F" w14:textId="77777777" w:rsidTr="00B7001A">
        <w:trPr>
          <w:trHeight w:val="283"/>
        </w:trPr>
        <w:tc>
          <w:tcPr>
            <w:tcW w:w="7880" w:type="dxa"/>
            <w:tcBorders>
              <w:top w:val="nil"/>
              <w:left w:val="nil"/>
              <w:bottom w:val="nil"/>
              <w:right w:val="nil"/>
            </w:tcBorders>
            <w:vAlign w:val="center"/>
          </w:tcPr>
          <w:p w14:paraId="739C502A" w14:textId="77777777" w:rsidR="003A3856" w:rsidRPr="00FC651B" w:rsidRDefault="003A3856" w:rsidP="00B7001A">
            <w:pPr>
              <w:tabs>
                <w:tab w:val="right" w:leader="dot" w:pos="7655"/>
              </w:tabs>
              <w:spacing w:before="120" w:line="240" w:lineRule="atLeast"/>
              <w:jc w:val="left"/>
              <w:rPr>
                <w:b/>
                <w:sz w:val="18"/>
                <w:szCs w:val="18"/>
                <w:lang w:val="fr-BE"/>
              </w:rPr>
            </w:pPr>
            <w:r w:rsidRPr="00FC651B">
              <w:rPr>
                <w:rFonts w:cs="Arial"/>
                <w:b/>
                <w:sz w:val="18"/>
                <w:szCs w:val="18"/>
                <w:lang w:val="fr-BE"/>
              </w:rPr>
              <w:t xml:space="preserve">Emoluments des personnes avec lesquelles le (les) commissaire(s) est lié (sont liés) pour l'exercice d'un mandat de commissaire au niveau du groupe dont la société qui publie des informations est à la tête </w:t>
            </w:r>
            <w:r w:rsidRPr="00FC651B">
              <w:rPr>
                <w:rFonts w:cs="Arial"/>
                <w:sz w:val="18"/>
                <w:szCs w:val="18"/>
                <w:lang w:val="fr-BE"/>
              </w:rPr>
              <w:tab/>
            </w:r>
          </w:p>
        </w:tc>
        <w:tc>
          <w:tcPr>
            <w:tcW w:w="709" w:type="dxa"/>
            <w:tcBorders>
              <w:top w:val="nil"/>
              <w:left w:val="single" w:sz="12" w:space="0" w:color="auto"/>
              <w:bottom w:val="nil"/>
            </w:tcBorders>
            <w:vAlign w:val="center"/>
          </w:tcPr>
          <w:p w14:paraId="4EBC5265" w14:textId="77777777" w:rsidR="003A3856" w:rsidRPr="00FC651B" w:rsidRDefault="003A3856" w:rsidP="003A3856">
            <w:pPr>
              <w:tabs>
                <w:tab w:val="right" w:leader="dot" w:pos="10631"/>
                <w:tab w:val="right" w:leader="dot" w:pos="10773"/>
              </w:tabs>
              <w:spacing w:before="600" w:line="240" w:lineRule="atLeast"/>
              <w:jc w:val="left"/>
              <w:rPr>
                <w:sz w:val="16"/>
                <w:szCs w:val="16"/>
                <w:lang w:val="fr-BE"/>
              </w:rPr>
            </w:pPr>
            <w:r w:rsidRPr="00FC651B">
              <w:rPr>
                <w:sz w:val="16"/>
                <w:szCs w:val="16"/>
                <w:lang w:val="fr-BE"/>
              </w:rPr>
              <w:t>9509</w:t>
            </w:r>
          </w:p>
        </w:tc>
        <w:tc>
          <w:tcPr>
            <w:tcW w:w="2268" w:type="dxa"/>
            <w:tcBorders>
              <w:top w:val="nil"/>
              <w:bottom w:val="nil"/>
              <w:right w:val="single" w:sz="12" w:space="0" w:color="auto"/>
            </w:tcBorders>
            <w:vAlign w:val="center"/>
          </w:tcPr>
          <w:p w14:paraId="29B1BF57" w14:textId="77777777" w:rsidR="003A3856" w:rsidRPr="00FC651B" w:rsidRDefault="003A3856" w:rsidP="003A3856">
            <w:pPr>
              <w:tabs>
                <w:tab w:val="right" w:leader="dot" w:pos="1901"/>
              </w:tabs>
              <w:spacing w:before="600" w:line="240" w:lineRule="atLeast"/>
              <w:ind w:left="342" w:right="153"/>
              <w:jc w:val="left"/>
              <w:rPr>
                <w:sz w:val="18"/>
                <w:szCs w:val="18"/>
                <w:lang w:val="fr-BE"/>
              </w:rPr>
            </w:pPr>
            <w:r w:rsidRPr="00FC651B">
              <w:rPr>
                <w:sz w:val="18"/>
                <w:szCs w:val="18"/>
                <w:lang w:val="fr-BE"/>
              </w:rPr>
              <w:tab/>
            </w:r>
          </w:p>
        </w:tc>
      </w:tr>
      <w:tr w:rsidR="00655B23" w:rsidRPr="00B718CA" w14:paraId="56D389E4" w14:textId="77777777" w:rsidTr="00533460">
        <w:trPr>
          <w:trHeight w:val="283"/>
        </w:trPr>
        <w:tc>
          <w:tcPr>
            <w:tcW w:w="7880" w:type="dxa"/>
            <w:tcBorders>
              <w:top w:val="nil"/>
              <w:left w:val="nil"/>
              <w:bottom w:val="nil"/>
              <w:right w:val="nil"/>
            </w:tcBorders>
            <w:vAlign w:val="center"/>
          </w:tcPr>
          <w:p w14:paraId="3F0C2027" w14:textId="77777777" w:rsidR="00655B23" w:rsidRPr="00FC651B" w:rsidRDefault="003A3856" w:rsidP="00533460">
            <w:pPr>
              <w:spacing w:before="120" w:line="240" w:lineRule="atLeast"/>
              <w:jc w:val="left"/>
              <w:rPr>
                <w:b/>
                <w:sz w:val="18"/>
                <w:szCs w:val="18"/>
                <w:lang w:val="fr-BE"/>
              </w:rPr>
            </w:pPr>
            <w:r w:rsidRPr="00FC651B">
              <w:rPr>
                <w:rFonts w:cs="Arial"/>
                <w:b/>
                <w:sz w:val="18"/>
                <w:szCs w:val="18"/>
                <w:lang w:val="fr-BE"/>
              </w:rPr>
              <w:t xml:space="preserve">Emoluments </w:t>
            </w:r>
            <w:r w:rsidR="006D6C23" w:rsidRPr="00FC651B">
              <w:rPr>
                <w:rFonts w:cs="Arial"/>
                <w:b/>
                <w:sz w:val="18"/>
                <w:szCs w:val="18"/>
                <w:lang w:val="fr-BE"/>
              </w:rPr>
              <w:t xml:space="preserve">des personnes avec lesquelles le (les) commissaire(s) est lié (sont liés) </w:t>
            </w:r>
            <w:r w:rsidRPr="00FC651B">
              <w:rPr>
                <w:rFonts w:cs="Arial"/>
                <w:b/>
                <w:sz w:val="18"/>
                <w:szCs w:val="18"/>
                <w:lang w:val="fr-BE"/>
              </w:rPr>
              <w:t xml:space="preserve">pour </w:t>
            </w:r>
            <w:r w:rsidR="006D6C23" w:rsidRPr="00FC651B">
              <w:rPr>
                <w:rFonts w:cs="Arial"/>
                <w:b/>
                <w:sz w:val="18"/>
                <w:szCs w:val="18"/>
                <w:lang w:val="fr-BE"/>
              </w:rPr>
              <w:t>l</w:t>
            </w:r>
            <w:r w:rsidR="004B2673" w:rsidRPr="00FC651B">
              <w:rPr>
                <w:rFonts w:cs="Arial"/>
                <w:b/>
                <w:sz w:val="18"/>
                <w:szCs w:val="18"/>
                <w:lang w:val="fr-BE"/>
              </w:rPr>
              <w:t>’</w:t>
            </w:r>
            <w:r w:rsidR="006D6C23" w:rsidRPr="00FC651B">
              <w:rPr>
                <w:rFonts w:cs="Arial"/>
                <w:b/>
                <w:sz w:val="18"/>
                <w:szCs w:val="18"/>
                <w:lang w:val="fr-BE"/>
              </w:rPr>
              <w:t xml:space="preserve">exercice de </w:t>
            </w:r>
            <w:r w:rsidRPr="00FC651B">
              <w:rPr>
                <w:rFonts w:cs="Arial"/>
                <w:b/>
                <w:sz w:val="18"/>
                <w:szCs w:val="18"/>
                <w:lang w:val="fr-BE"/>
              </w:rPr>
              <w:t>prestations exceptionnelles ou missions particulières accomplies auprès de</w:t>
            </w:r>
            <w:r w:rsidR="006D6C23" w:rsidRPr="00FC651B">
              <w:rPr>
                <w:rFonts w:cs="Arial"/>
                <w:b/>
                <w:sz w:val="18"/>
                <w:szCs w:val="18"/>
                <w:lang w:val="fr-BE"/>
              </w:rPr>
              <w:t>s</w:t>
            </w:r>
            <w:r w:rsidRPr="00FC651B">
              <w:rPr>
                <w:rFonts w:cs="Arial"/>
                <w:b/>
                <w:sz w:val="18"/>
                <w:szCs w:val="18"/>
                <w:lang w:val="fr-BE"/>
              </w:rPr>
              <w:t xml:space="preserve"> société</w:t>
            </w:r>
            <w:r w:rsidR="006D6C23" w:rsidRPr="00FC651B">
              <w:rPr>
                <w:rFonts w:cs="Arial"/>
                <w:b/>
                <w:sz w:val="18"/>
                <w:szCs w:val="18"/>
                <w:lang w:val="fr-BE"/>
              </w:rPr>
              <w:t>s du groupe</w:t>
            </w:r>
            <w:r w:rsidRPr="00FC651B">
              <w:rPr>
                <w:rFonts w:cs="Arial"/>
                <w:b/>
                <w:sz w:val="18"/>
                <w:szCs w:val="18"/>
                <w:lang w:val="fr-BE"/>
              </w:rPr>
              <w:t xml:space="preserve"> </w:t>
            </w:r>
          </w:p>
        </w:tc>
        <w:tc>
          <w:tcPr>
            <w:tcW w:w="709" w:type="dxa"/>
            <w:tcBorders>
              <w:top w:val="nil"/>
              <w:left w:val="single" w:sz="12" w:space="0" w:color="auto"/>
              <w:bottom w:val="nil"/>
            </w:tcBorders>
            <w:vAlign w:val="center"/>
          </w:tcPr>
          <w:p w14:paraId="4F3A48CA" w14:textId="77777777" w:rsidR="00655B23" w:rsidRPr="00FC651B" w:rsidRDefault="00655B23" w:rsidP="00533460">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0A07584F" w14:textId="77777777" w:rsidR="00655B23" w:rsidRPr="00FC651B" w:rsidRDefault="00655B23" w:rsidP="00533460">
            <w:pPr>
              <w:tabs>
                <w:tab w:val="right" w:leader="dot" w:pos="2043"/>
              </w:tabs>
              <w:spacing w:before="360" w:line="240" w:lineRule="atLeast"/>
              <w:jc w:val="left"/>
              <w:rPr>
                <w:sz w:val="18"/>
                <w:szCs w:val="18"/>
                <w:lang w:val="fr-BE"/>
              </w:rPr>
            </w:pPr>
          </w:p>
        </w:tc>
      </w:tr>
      <w:tr w:rsidR="00655B23" w:rsidRPr="00FC651B" w14:paraId="5B385771" w14:textId="77777777" w:rsidTr="00533460">
        <w:trPr>
          <w:trHeight w:val="283"/>
        </w:trPr>
        <w:tc>
          <w:tcPr>
            <w:tcW w:w="7880" w:type="dxa"/>
            <w:tcBorders>
              <w:top w:val="nil"/>
              <w:left w:val="nil"/>
              <w:bottom w:val="nil"/>
              <w:right w:val="nil"/>
            </w:tcBorders>
            <w:vAlign w:val="center"/>
          </w:tcPr>
          <w:p w14:paraId="0C5DDCB4" w14:textId="77777777" w:rsidR="00655B23" w:rsidRPr="00FC651B" w:rsidRDefault="00655B23" w:rsidP="00533460">
            <w:pPr>
              <w:tabs>
                <w:tab w:val="right" w:leader="dot" w:pos="7655"/>
              </w:tabs>
              <w:spacing w:line="240" w:lineRule="atLeast"/>
              <w:ind w:left="284"/>
              <w:jc w:val="left"/>
              <w:rPr>
                <w:sz w:val="18"/>
                <w:szCs w:val="18"/>
                <w:lang w:val="fr-BE"/>
              </w:rPr>
            </w:pPr>
            <w:r w:rsidRPr="00FC651B">
              <w:rPr>
                <w:rFonts w:cs="Arial"/>
                <w:sz w:val="18"/>
                <w:lang w:val="fr-BE"/>
              </w:rPr>
              <w:t>Autres missions d’attestation</w:t>
            </w:r>
            <w:r w:rsidRPr="00FC651B">
              <w:rPr>
                <w:sz w:val="18"/>
                <w:szCs w:val="18"/>
                <w:lang w:val="fr-BE"/>
              </w:rPr>
              <w:tab/>
            </w:r>
          </w:p>
        </w:tc>
        <w:tc>
          <w:tcPr>
            <w:tcW w:w="709" w:type="dxa"/>
            <w:tcBorders>
              <w:top w:val="nil"/>
              <w:left w:val="single" w:sz="12" w:space="0" w:color="auto"/>
              <w:bottom w:val="nil"/>
            </w:tcBorders>
            <w:vAlign w:val="center"/>
          </w:tcPr>
          <w:p w14:paraId="07E895F3" w14:textId="77777777" w:rsidR="00655B23" w:rsidRPr="00FC651B" w:rsidRDefault="00655B23" w:rsidP="003A3856">
            <w:pPr>
              <w:tabs>
                <w:tab w:val="right" w:leader="dot" w:pos="10631"/>
                <w:tab w:val="right" w:leader="dot" w:pos="10773"/>
              </w:tabs>
              <w:spacing w:line="240" w:lineRule="atLeast"/>
              <w:jc w:val="left"/>
              <w:rPr>
                <w:sz w:val="16"/>
                <w:szCs w:val="16"/>
                <w:lang w:val="fr-BE"/>
              </w:rPr>
            </w:pPr>
            <w:r w:rsidRPr="00FC651B">
              <w:rPr>
                <w:sz w:val="16"/>
                <w:szCs w:val="16"/>
                <w:lang w:val="fr-BE"/>
              </w:rPr>
              <w:t>950</w:t>
            </w:r>
            <w:r w:rsidR="003A3856" w:rsidRPr="00FC651B">
              <w:rPr>
                <w:sz w:val="16"/>
                <w:szCs w:val="16"/>
                <w:lang w:val="fr-BE"/>
              </w:rPr>
              <w:t>9</w:t>
            </w:r>
            <w:r w:rsidRPr="00FC651B">
              <w:rPr>
                <w:sz w:val="16"/>
                <w:szCs w:val="16"/>
                <w:lang w:val="fr-BE"/>
              </w:rPr>
              <w:t>1</w:t>
            </w:r>
          </w:p>
        </w:tc>
        <w:tc>
          <w:tcPr>
            <w:tcW w:w="2268" w:type="dxa"/>
            <w:tcBorders>
              <w:top w:val="nil"/>
              <w:bottom w:val="nil"/>
              <w:right w:val="single" w:sz="12" w:space="0" w:color="auto"/>
            </w:tcBorders>
            <w:vAlign w:val="center"/>
          </w:tcPr>
          <w:p w14:paraId="00CD335E" w14:textId="77777777" w:rsidR="00655B23" w:rsidRPr="00FC651B" w:rsidRDefault="00655B23" w:rsidP="00533460">
            <w:pPr>
              <w:tabs>
                <w:tab w:val="right" w:leader="dot" w:pos="1901"/>
              </w:tabs>
              <w:spacing w:line="240" w:lineRule="atLeast"/>
              <w:ind w:left="342" w:right="153"/>
              <w:jc w:val="left"/>
              <w:rPr>
                <w:sz w:val="18"/>
                <w:szCs w:val="18"/>
                <w:lang w:val="fr-BE"/>
              </w:rPr>
            </w:pPr>
            <w:r w:rsidRPr="00FC651B">
              <w:rPr>
                <w:sz w:val="18"/>
                <w:szCs w:val="18"/>
                <w:lang w:val="fr-BE"/>
              </w:rPr>
              <w:tab/>
            </w:r>
          </w:p>
        </w:tc>
      </w:tr>
      <w:tr w:rsidR="00655B23" w:rsidRPr="00FC651B" w14:paraId="6900592C" w14:textId="77777777" w:rsidTr="00655B23">
        <w:trPr>
          <w:trHeight w:val="283"/>
        </w:trPr>
        <w:tc>
          <w:tcPr>
            <w:tcW w:w="7880" w:type="dxa"/>
            <w:tcBorders>
              <w:top w:val="nil"/>
              <w:left w:val="nil"/>
              <w:bottom w:val="nil"/>
              <w:right w:val="nil"/>
            </w:tcBorders>
            <w:vAlign w:val="center"/>
          </w:tcPr>
          <w:p w14:paraId="1B7F7008" w14:textId="77777777" w:rsidR="00655B23" w:rsidRPr="00FC651B" w:rsidRDefault="00655B23" w:rsidP="00533460">
            <w:pPr>
              <w:tabs>
                <w:tab w:val="right" w:leader="dot" w:pos="7655"/>
              </w:tabs>
              <w:spacing w:line="240" w:lineRule="atLeast"/>
              <w:ind w:left="284"/>
              <w:jc w:val="left"/>
              <w:rPr>
                <w:sz w:val="18"/>
                <w:szCs w:val="18"/>
                <w:lang w:val="fr-BE"/>
              </w:rPr>
            </w:pPr>
            <w:r w:rsidRPr="00FC651B">
              <w:rPr>
                <w:rFonts w:cs="Arial"/>
                <w:sz w:val="18"/>
                <w:lang w:val="fr-BE"/>
              </w:rPr>
              <w:t>Missions de conseils fiscaux</w:t>
            </w:r>
            <w:r w:rsidRPr="00FC651B">
              <w:rPr>
                <w:sz w:val="18"/>
                <w:szCs w:val="18"/>
                <w:lang w:val="fr-BE"/>
              </w:rPr>
              <w:tab/>
            </w:r>
          </w:p>
        </w:tc>
        <w:tc>
          <w:tcPr>
            <w:tcW w:w="709" w:type="dxa"/>
            <w:tcBorders>
              <w:top w:val="nil"/>
              <w:left w:val="single" w:sz="12" w:space="0" w:color="auto"/>
              <w:bottom w:val="nil"/>
            </w:tcBorders>
          </w:tcPr>
          <w:p w14:paraId="02F9AA04" w14:textId="77777777" w:rsidR="00655B23" w:rsidRPr="00FC651B" w:rsidRDefault="00655B23" w:rsidP="003A3856">
            <w:pPr>
              <w:rPr>
                <w:lang w:val="fr-BE"/>
              </w:rPr>
            </w:pPr>
            <w:r w:rsidRPr="00FC651B">
              <w:rPr>
                <w:sz w:val="16"/>
                <w:szCs w:val="16"/>
                <w:lang w:val="fr-BE"/>
              </w:rPr>
              <w:t>950</w:t>
            </w:r>
            <w:r w:rsidR="003A3856" w:rsidRPr="00FC651B">
              <w:rPr>
                <w:sz w:val="16"/>
                <w:szCs w:val="16"/>
                <w:lang w:val="fr-BE"/>
              </w:rPr>
              <w:t>9</w:t>
            </w:r>
            <w:r w:rsidRPr="00FC651B">
              <w:rPr>
                <w:sz w:val="16"/>
                <w:szCs w:val="16"/>
                <w:lang w:val="fr-BE"/>
              </w:rPr>
              <w:t>2</w:t>
            </w:r>
          </w:p>
        </w:tc>
        <w:tc>
          <w:tcPr>
            <w:tcW w:w="2268" w:type="dxa"/>
            <w:tcBorders>
              <w:top w:val="nil"/>
              <w:bottom w:val="nil"/>
              <w:right w:val="single" w:sz="12" w:space="0" w:color="auto"/>
            </w:tcBorders>
            <w:vAlign w:val="center"/>
          </w:tcPr>
          <w:p w14:paraId="3EFC1D64" w14:textId="77777777" w:rsidR="00655B23" w:rsidRPr="00FC651B" w:rsidRDefault="00655B23" w:rsidP="00533460">
            <w:pPr>
              <w:tabs>
                <w:tab w:val="right" w:leader="dot" w:pos="1901"/>
              </w:tabs>
              <w:spacing w:line="240" w:lineRule="atLeast"/>
              <w:ind w:left="342" w:right="153"/>
              <w:jc w:val="left"/>
              <w:rPr>
                <w:sz w:val="18"/>
                <w:szCs w:val="18"/>
                <w:lang w:val="fr-BE"/>
              </w:rPr>
            </w:pPr>
            <w:r w:rsidRPr="00FC651B">
              <w:rPr>
                <w:sz w:val="18"/>
                <w:szCs w:val="18"/>
                <w:lang w:val="fr-BE"/>
              </w:rPr>
              <w:tab/>
            </w:r>
          </w:p>
        </w:tc>
      </w:tr>
      <w:tr w:rsidR="00655B23" w:rsidRPr="00FC651B" w14:paraId="650D2E9B" w14:textId="77777777" w:rsidTr="00655B23">
        <w:trPr>
          <w:trHeight w:val="283"/>
        </w:trPr>
        <w:tc>
          <w:tcPr>
            <w:tcW w:w="7880" w:type="dxa"/>
            <w:tcBorders>
              <w:top w:val="nil"/>
              <w:left w:val="nil"/>
              <w:bottom w:val="nil"/>
              <w:right w:val="nil"/>
            </w:tcBorders>
            <w:vAlign w:val="center"/>
          </w:tcPr>
          <w:p w14:paraId="4D69E7A4" w14:textId="77777777" w:rsidR="00655B23" w:rsidRPr="00FC651B" w:rsidRDefault="00655B23" w:rsidP="00655B23">
            <w:pPr>
              <w:tabs>
                <w:tab w:val="right" w:leader="dot" w:pos="7655"/>
              </w:tabs>
              <w:spacing w:after="60" w:line="240" w:lineRule="atLeast"/>
              <w:ind w:left="284"/>
              <w:jc w:val="left"/>
              <w:rPr>
                <w:sz w:val="18"/>
                <w:szCs w:val="18"/>
                <w:lang w:val="fr-BE"/>
              </w:rPr>
            </w:pPr>
            <w:r w:rsidRPr="00FC651B">
              <w:rPr>
                <w:rFonts w:cs="Arial"/>
                <w:sz w:val="18"/>
                <w:lang w:val="fr-BE"/>
              </w:rPr>
              <w:t>Autres missions extérieures à la mission révisorale</w:t>
            </w:r>
            <w:r w:rsidRPr="00FC651B">
              <w:rPr>
                <w:sz w:val="18"/>
                <w:szCs w:val="18"/>
                <w:lang w:val="fr-BE"/>
              </w:rPr>
              <w:tab/>
            </w:r>
          </w:p>
        </w:tc>
        <w:tc>
          <w:tcPr>
            <w:tcW w:w="709" w:type="dxa"/>
            <w:tcBorders>
              <w:top w:val="nil"/>
              <w:left w:val="single" w:sz="12" w:space="0" w:color="auto"/>
              <w:bottom w:val="single" w:sz="12" w:space="0" w:color="auto"/>
            </w:tcBorders>
          </w:tcPr>
          <w:p w14:paraId="72E865AD" w14:textId="77777777" w:rsidR="00655B23" w:rsidRPr="00FC651B" w:rsidRDefault="00655B23" w:rsidP="003A3856">
            <w:pPr>
              <w:spacing w:after="60"/>
              <w:rPr>
                <w:lang w:val="fr-BE"/>
              </w:rPr>
            </w:pPr>
            <w:r w:rsidRPr="00FC651B">
              <w:rPr>
                <w:sz w:val="16"/>
                <w:szCs w:val="16"/>
                <w:lang w:val="fr-BE"/>
              </w:rPr>
              <w:t>950</w:t>
            </w:r>
            <w:r w:rsidR="003A3856" w:rsidRPr="00FC651B">
              <w:rPr>
                <w:sz w:val="16"/>
                <w:szCs w:val="16"/>
                <w:lang w:val="fr-BE"/>
              </w:rPr>
              <w:t>9</w:t>
            </w:r>
            <w:r w:rsidRPr="00FC651B">
              <w:rPr>
                <w:sz w:val="16"/>
                <w:szCs w:val="16"/>
                <w:lang w:val="fr-BE"/>
              </w:rPr>
              <w:t>3</w:t>
            </w:r>
          </w:p>
        </w:tc>
        <w:tc>
          <w:tcPr>
            <w:tcW w:w="2268" w:type="dxa"/>
            <w:tcBorders>
              <w:top w:val="nil"/>
              <w:bottom w:val="single" w:sz="12" w:space="0" w:color="auto"/>
              <w:right w:val="single" w:sz="12" w:space="0" w:color="auto"/>
            </w:tcBorders>
            <w:vAlign w:val="center"/>
          </w:tcPr>
          <w:p w14:paraId="58919BA7" w14:textId="77777777" w:rsidR="00655B23" w:rsidRPr="00FC651B" w:rsidRDefault="00655B23" w:rsidP="00655B23">
            <w:pPr>
              <w:tabs>
                <w:tab w:val="right" w:leader="dot" w:pos="1901"/>
              </w:tabs>
              <w:spacing w:after="60" w:line="240" w:lineRule="atLeast"/>
              <w:ind w:left="342" w:right="153"/>
              <w:jc w:val="left"/>
              <w:rPr>
                <w:sz w:val="18"/>
                <w:szCs w:val="18"/>
                <w:lang w:val="fr-BE"/>
              </w:rPr>
            </w:pPr>
            <w:r w:rsidRPr="00FC651B">
              <w:rPr>
                <w:sz w:val="18"/>
                <w:szCs w:val="18"/>
                <w:lang w:val="fr-BE"/>
              </w:rPr>
              <w:tab/>
            </w:r>
          </w:p>
        </w:tc>
      </w:tr>
    </w:tbl>
    <w:p w14:paraId="45C1E173" w14:textId="77777777" w:rsidR="00656692" w:rsidRPr="00FC651B" w:rsidRDefault="00656692" w:rsidP="00A85B0F">
      <w:pPr>
        <w:tabs>
          <w:tab w:val="right" w:leader="dot" w:pos="10631"/>
          <w:tab w:val="right" w:leader="dot" w:pos="10773"/>
        </w:tabs>
        <w:spacing w:line="240" w:lineRule="auto"/>
        <w:jc w:val="left"/>
        <w:rPr>
          <w:sz w:val="18"/>
          <w:szCs w:val="18"/>
          <w:lang w:val="fr-BE"/>
        </w:rPr>
      </w:pPr>
    </w:p>
    <w:p w14:paraId="39F2DD42" w14:textId="77777777" w:rsidR="00655B23" w:rsidRPr="00FC651B" w:rsidRDefault="00655B23" w:rsidP="00A85B0F">
      <w:pPr>
        <w:tabs>
          <w:tab w:val="right" w:leader="dot" w:pos="10631"/>
          <w:tab w:val="right" w:leader="dot" w:pos="10773"/>
        </w:tabs>
        <w:spacing w:line="240" w:lineRule="auto"/>
        <w:jc w:val="left"/>
        <w:rPr>
          <w:sz w:val="18"/>
          <w:szCs w:val="18"/>
          <w:lang w:val="fr-BE"/>
        </w:rPr>
      </w:pPr>
    </w:p>
    <w:p w14:paraId="351EF6B5" w14:textId="77777777" w:rsidR="00655B23" w:rsidRPr="0093065E" w:rsidRDefault="00617A06" w:rsidP="00A85B0F">
      <w:pPr>
        <w:tabs>
          <w:tab w:val="right" w:leader="dot" w:pos="10631"/>
          <w:tab w:val="right" w:leader="dot" w:pos="10773"/>
        </w:tabs>
        <w:spacing w:line="240" w:lineRule="auto"/>
        <w:jc w:val="left"/>
        <w:rPr>
          <w:b/>
          <w:sz w:val="18"/>
          <w:szCs w:val="18"/>
          <w:lang w:val="fr-BE"/>
        </w:rPr>
      </w:pPr>
      <w:r w:rsidRPr="00FC651B">
        <w:rPr>
          <w:b/>
          <w:sz w:val="18"/>
          <w:szCs w:val="18"/>
          <w:lang w:val="fr-BE"/>
        </w:rPr>
        <w:t xml:space="preserve">Mentions en application de l'article </w:t>
      </w:r>
      <w:r w:rsidR="002D61F5" w:rsidRPr="00FC651B">
        <w:rPr>
          <w:b/>
          <w:sz w:val="18"/>
          <w:szCs w:val="18"/>
          <w:lang w:val="fr-BE"/>
        </w:rPr>
        <w:t>3:63</w:t>
      </w:r>
      <w:r w:rsidRPr="00FC651B">
        <w:rPr>
          <w:b/>
          <w:sz w:val="18"/>
          <w:szCs w:val="18"/>
          <w:lang w:val="fr-BE"/>
        </w:rPr>
        <w:t xml:space="preserve">, </w:t>
      </w:r>
      <w:r w:rsidR="002D61F5" w:rsidRPr="00FC651B">
        <w:rPr>
          <w:b/>
          <w:sz w:val="18"/>
          <w:szCs w:val="18"/>
          <w:lang w:val="fr-BE"/>
        </w:rPr>
        <w:t>§</w:t>
      </w:r>
      <w:r w:rsidRPr="00FC651B">
        <w:rPr>
          <w:b/>
          <w:sz w:val="18"/>
          <w:szCs w:val="18"/>
          <w:lang w:val="fr-BE"/>
        </w:rPr>
        <w:t>6 du Code des sociétés</w:t>
      </w:r>
      <w:r w:rsidR="002D61F5" w:rsidRPr="00FC651B">
        <w:rPr>
          <w:b/>
          <w:sz w:val="18"/>
          <w:szCs w:val="18"/>
          <w:lang w:val="fr-BE"/>
        </w:rPr>
        <w:t xml:space="preserve"> et des associations</w:t>
      </w:r>
    </w:p>
    <w:p w14:paraId="7FEB4D66" w14:textId="77777777" w:rsidR="00617A06" w:rsidRPr="0093065E" w:rsidRDefault="00617A06" w:rsidP="00A85B0F">
      <w:pPr>
        <w:tabs>
          <w:tab w:val="right" w:leader="dot" w:pos="10631"/>
          <w:tab w:val="right" w:leader="dot" w:pos="10773"/>
        </w:tabs>
        <w:spacing w:line="240" w:lineRule="auto"/>
        <w:jc w:val="left"/>
        <w:rPr>
          <w:b/>
          <w:sz w:val="18"/>
          <w:szCs w:val="18"/>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617A06" w:rsidRPr="00B718CA" w14:paraId="42474A3D" w14:textId="77777777" w:rsidTr="00B61546">
        <w:trPr>
          <w:trHeight w:val="283"/>
        </w:trPr>
        <w:tc>
          <w:tcPr>
            <w:tcW w:w="10881" w:type="dxa"/>
            <w:vAlign w:val="center"/>
          </w:tcPr>
          <w:p w14:paraId="0105457C" w14:textId="77777777" w:rsidR="00617A06" w:rsidRPr="0093065E" w:rsidRDefault="00617A06" w:rsidP="00B61546">
            <w:pPr>
              <w:tabs>
                <w:tab w:val="right" w:leader="dot" w:pos="10632"/>
              </w:tabs>
              <w:spacing w:line="240" w:lineRule="atLeast"/>
              <w:ind w:left="284"/>
              <w:jc w:val="left"/>
              <w:rPr>
                <w:sz w:val="18"/>
                <w:szCs w:val="18"/>
                <w:lang w:val="fr-BE"/>
              </w:rPr>
            </w:pPr>
            <w:r w:rsidRPr="0093065E">
              <w:rPr>
                <w:sz w:val="18"/>
                <w:szCs w:val="18"/>
                <w:lang w:val="fr-BE"/>
              </w:rPr>
              <w:tab/>
            </w:r>
          </w:p>
        </w:tc>
      </w:tr>
      <w:tr w:rsidR="00617A06" w:rsidRPr="00B718CA" w14:paraId="15CF6EDB" w14:textId="77777777" w:rsidTr="00B61546">
        <w:trPr>
          <w:trHeight w:val="283"/>
        </w:trPr>
        <w:tc>
          <w:tcPr>
            <w:tcW w:w="10881" w:type="dxa"/>
            <w:vAlign w:val="center"/>
          </w:tcPr>
          <w:p w14:paraId="43F7D5BC" w14:textId="77777777" w:rsidR="00617A06" w:rsidRPr="0093065E" w:rsidRDefault="00617A06" w:rsidP="00B61546">
            <w:pPr>
              <w:tabs>
                <w:tab w:val="right" w:leader="dot" w:pos="10632"/>
              </w:tabs>
              <w:spacing w:line="240" w:lineRule="atLeast"/>
              <w:ind w:left="284"/>
              <w:jc w:val="left"/>
              <w:rPr>
                <w:sz w:val="18"/>
                <w:szCs w:val="18"/>
                <w:lang w:val="fr-BE"/>
              </w:rPr>
            </w:pPr>
            <w:r w:rsidRPr="0093065E">
              <w:rPr>
                <w:sz w:val="18"/>
                <w:szCs w:val="18"/>
                <w:lang w:val="fr-BE"/>
              </w:rPr>
              <w:tab/>
            </w:r>
          </w:p>
        </w:tc>
      </w:tr>
      <w:tr w:rsidR="00617A06" w:rsidRPr="00B718CA" w14:paraId="1542F918" w14:textId="77777777" w:rsidTr="00B61546">
        <w:trPr>
          <w:trHeight w:val="283"/>
        </w:trPr>
        <w:tc>
          <w:tcPr>
            <w:tcW w:w="10881" w:type="dxa"/>
            <w:vAlign w:val="center"/>
          </w:tcPr>
          <w:p w14:paraId="51DC8E11" w14:textId="77777777" w:rsidR="00617A06" w:rsidRPr="0093065E" w:rsidRDefault="00617A06" w:rsidP="00B61546">
            <w:pPr>
              <w:tabs>
                <w:tab w:val="right" w:leader="dot" w:pos="10632"/>
              </w:tabs>
              <w:spacing w:line="240" w:lineRule="atLeast"/>
              <w:ind w:left="284"/>
              <w:jc w:val="left"/>
              <w:rPr>
                <w:sz w:val="18"/>
                <w:szCs w:val="18"/>
                <w:lang w:val="fr-BE"/>
              </w:rPr>
            </w:pPr>
            <w:r w:rsidRPr="0093065E">
              <w:rPr>
                <w:sz w:val="18"/>
                <w:szCs w:val="18"/>
                <w:lang w:val="fr-BE"/>
              </w:rPr>
              <w:tab/>
            </w:r>
          </w:p>
        </w:tc>
      </w:tr>
      <w:tr w:rsidR="00617A06" w:rsidRPr="00B718CA" w14:paraId="49BD3E47" w14:textId="77777777" w:rsidTr="00B61546">
        <w:trPr>
          <w:trHeight w:val="283"/>
        </w:trPr>
        <w:tc>
          <w:tcPr>
            <w:tcW w:w="10881" w:type="dxa"/>
            <w:vAlign w:val="center"/>
          </w:tcPr>
          <w:p w14:paraId="455ADC2B" w14:textId="77777777" w:rsidR="00617A06" w:rsidRPr="0093065E" w:rsidRDefault="00617A06" w:rsidP="00B61546">
            <w:pPr>
              <w:tabs>
                <w:tab w:val="right" w:leader="dot" w:pos="10632"/>
              </w:tabs>
              <w:spacing w:after="60" w:line="240" w:lineRule="atLeast"/>
              <w:ind w:left="284"/>
              <w:jc w:val="left"/>
              <w:rPr>
                <w:sz w:val="18"/>
                <w:szCs w:val="18"/>
                <w:lang w:val="fr-BE"/>
              </w:rPr>
            </w:pPr>
            <w:r w:rsidRPr="0093065E">
              <w:rPr>
                <w:sz w:val="18"/>
                <w:szCs w:val="18"/>
                <w:lang w:val="fr-BE"/>
              </w:rPr>
              <w:tab/>
            </w:r>
          </w:p>
        </w:tc>
      </w:tr>
    </w:tbl>
    <w:p w14:paraId="7C0B0FC4" w14:textId="77777777" w:rsidR="00617A06" w:rsidRPr="0093065E" w:rsidRDefault="00617A06" w:rsidP="00A85B0F">
      <w:pPr>
        <w:tabs>
          <w:tab w:val="right" w:leader="dot" w:pos="10631"/>
          <w:tab w:val="right" w:leader="dot" w:pos="10773"/>
        </w:tabs>
        <w:spacing w:line="240" w:lineRule="auto"/>
        <w:jc w:val="left"/>
        <w:rPr>
          <w:sz w:val="18"/>
          <w:szCs w:val="18"/>
          <w:lang w:val="fr-BE"/>
        </w:rPr>
      </w:pPr>
    </w:p>
    <w:p w14:paraId="4F68DA92" w14:textId="77777777" w:rsidR="003A3856" w:rsidRPr="0093065E" w:rsidRDefault="003A3856" w:rsidP="003A3856">
      <w:pPr>
        <w:tabs>
          <w:tab w:val="left" w:pos="709"/>
          <w:tab w:val="left" w:pos="993"/>
        </w:tabs>
        <w:spacing w:line="240" w:lineRule="atLeast"/>
        <w:ind w:left="567" w:hanging="567"/>
        <w:jc w:val="right"/>
        <w:rPr>
          <w:sz w:val="18"/>
          <w:lang w:val="fr-BE"/>
        </w:rPr>
      </w:pPr>
      <w:r w:rsidRPr="0093065E">
        <w:rPr>
          <w:sz w:val="18"/>
          <w:lang w:val="fr-BE"/>
        </w:rPr>
        <w:t>(éventuellement suite à la page CONSO...)</w:t>
      </w:r>
    </w:p>
    <w:p w14:paraId="0496035C" w14:textId="77777777" w:rsidR="003A3856" w:rsidRPr="0093065E" w:rsidRDefault="003A3856" w:rsidP="00A85B0F">
      <w:pPr>
        <w:tabs>
          <w:tab w:val="right" w:leader="dot" w:pos="10631"/>
          <w:tab w:val="right" w:leader="dot" w:pos="10773"/>
        </w:tabs>
        <w:spacing w:line="240" w:lineRule="auto"/>
        <w:jc w:val="left"/>
        <w:rPr>
          <w:sz w:val="18"/>
          <w:szCs w:val="18"/>
          <w:lang w:val="fr-BE"/>
        </w:rPr>
      </w:pPr>
    </w:p>
    <w:p w14:paraId="0A0B9E9E" w14:textId="77777777" w:rsidR="00617A06" w:rsidRPr="0093065E" w:rsidRDefault="00617A06" w:rsidP="00A85B0F">
      <w:pPr>
        <w:tabs>
          <w:tab w:val="right" w:leader="dot" w:pos="10631"/>
          <w:tab w:val="right" w:leader="dot" w:pos="10773"/>
        </w:tabs>
        <w:spacing w:line="240" w:lineRule="auto"/>
        <w:jc w:val="left"/>
        <w:rPr>
          <w:sz w:val="18"/>
          <w:szCs w:val="18"/>
          <w:lang w:val="fr-BE"/>
        </w:rPr>
      </w:pPr>
    </w:p>
    <w:p w14:paraId="7AD0BDBB" w14:textId="77777777" w:rsidR="00B61546" w:rsidRPr="0093065E" w:rsidRDefault="00B61546" w:rsidP="00A85B0F">
      <w:pPr>
        <w:tabs>
          <w:tab w:val="right" w:leader="dot" w:pos="10631"/>
          <w:tab w:val="right" w:leader="dot" w:pos="10773"/>
        </w:tabs>
        <w:spacing w:line="240" w:lineRule="auto"/>
        <w:jc w:val="left"/>
        <w:rPr>
          <w:sz w:val="18"/>
          <w:szCs w:val="18"/>
          <w:lang w:val="fr-BE"/>
        </w:rPr>
        <w:sectPr w:rsidR="00B61546"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A3856" w:rsidRPr="0093065E" w14:paraId="6E34AFCB" w14:textId="77777777" w:rsidTr="00B7001A">
        <w:trPr>
          <w:trHeight w:val="283"/>
        </w:trPr>
        <w:tc>
          <w:tcPr>
            <w:tcW w:w="567" w:type="dxa"/>
            <w:tcBorders>
              <w:left w:val="single" w:sz="6" w:space="0" w:color="auto"/>
              <w:bottom w:val="single" w:sz="6" w:space="0" w:color="auto"/>
              <w:right w:val="single" w:sz="6" w:space="0" w:color="auto"/>
            </w:tcBorders>
            <w:vAlign w:val="center"/>
          </w:tcPr>
          <w:p w14:paraId="350BA0D3" w14:textId="77777777" w:rsidR="003A3856" w:rsidRPr="0093065E" w:rsidRDefault="003A3856" w:rsidP="00B7001A">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1A259C17" w14:textId="77777777" w:rsidR="003A3856" w:rsidRPr="0093065E" w:rsidRDefault="003A3856" w:rsidP="00B7001A">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2FE1E53D" w14:textId="77777777" w:rsidR="003A3856" w:rsidRPr="0093065E" w:rsidRDefault="003A3856" w:rsidP="00B7001A">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0824288F" w14:textId="77777777" w:rsidR="003A3856" w:rsidRPr="0093065E" w:rsidRDefault="003A3856" w:rsidP="003A3856">
            <w:pPr>
              <w:spacing w:line="240" w:lineRule="atLeast"/>
              <w:jc w:val="left"/>
              <w:rPr>
                <w:lang w:val="fr-BE"/>
              </w:rPr>
            </w:pPr>
            <w:r w:rsidRPr="0093065E">
              <w:rPr>
                <w:lang w:val="fr-BE"/>
              </w:rPr>
              <w:t xml:space="preserve">CONSO </w:t>
            </w:r>
            <w:r w:rsidR="00F12AE8" w:rsidRPr="0093065E">
              <w:rPr>
                <w:lang w:val="fr-BE"/>
              </w:rPr>
              <w:t>5.</w:t>
            </w:r>
            <w:r w:rsidRPr="0093065E">
              <w:rPr>
                <w:lang w:val="fr-BE"/>
              </w:rPr>
              <w:t>18</w:t>
            </w:r>
          </w:p>
        </w:tc>
      </w:tr>
    </w:tbl>
    <w:p w14:paraId="7648E146" w14:textId="77777777" w:rsidR="003A3856" w:rsidRPr="0093065E" w:rsidRDefault="003A3856" w:rsidP="003A3856">
      <w:pPr>
        <w:tabs>
          <w:tab w:val="right" w:leader="dot" w:pos="10631"/>
          <w:tab w:val="right" w:leader="dot" w:pos="10773"/>
        </w:tabs>
        <w:spacing w:line="240" w:lineRule="auto"/>
        <w:jc w:val="left"/>
        <w:rPr>
          <w:sz w:val="18"/>
          <w:szCs w:val="18"/>
          <w:lang w:val="fr-BE"/>
        </w:rPr>
      </w:pPr>
    </w:p>
    <w:p w14:paraId="64F7353C" w14:textId="77777777" w:rsidR="00617A06" w:rsidRPr="0093065E" w:rsidRDefault="00617A06" w:rsidP="006B3B5A">
      <w:pPr>
        <w:spacing w:line="240" w:lineRule="auto"/>
        <w:jc w:val="left"/>
        <w:rPr>
          <w:sz w:val="18"/>
          <w:szCs w:val="18"/>
          <w:lang w:val="fr-BE"/>
        </w:rPr>
      </w:pPr>
    </w:p>
    <w:p w14:paraId="7AC233E8" w14:textId="77777777" w:rsidR="00617A06" w:rsidRPr="0093065E" w:rsidRDefault="00617A06" w:rsidP="006B3B5A">
      <w:pPr>
        <w:spacing w:line="240" w:lineRule="atLeast"/>
        <w:jc w:val="left"/>
        <w:rPr>
          <w:b/>
          <w:caps/>
          <w:lang w:val="fr-BE"/>
        </w:rPr>
      </w:pPr>
      <w:r w:rsidRPr="0093065E">
        <w:rPr>
          <w:b/>
          <w:caps/>
          <w:lang w:val="fr-BE"/>
        </w:rPr>
        <w:t>instruments financiers dérivés non évalués à la juste valeur</w:t>
      </w:r>
    </w:p>
    <w:p w14:paraId="074E47D1" w14:textId="77777777" w:rsidR="00617A06" w:rsidRPr="0093065E" w:rsidRDefault="00617A06" w:rsidP="006B3B5A">
      <w:pPr>
        <w:spacing w:line="240" w:lineRule="auto"/>
        <w:jc w:val="left"/>
        <w:rPr>
          <w:sz w:val="18"/>
          <w:szCs w:val="18"/>
          <w:lang w:val="fr-BE"/>
        </w:rPr>
      </w:pPr>
    </w:p>
    <w:p w14:paraId="6125CC34" w14:textId="77777777" w:rsidR="00617A06" w:rsidRPr="0093065E" w:rsidRDefault="00617A06" w:rsidP="006B3B5A">
      <w:pPr>
        <w:spacing w:line="240" w:lineRule="auto"/>
        <w:jc w:val="left"/>
        <w:rPr>
          <w:sz w:val="18"/>
          <w:szCs w:val="18"/>
          <w:lang w:val="fr-BE"/>
        </w:rPr>
      </w:pPr>
    </w:p>
    <w:p w14:paraId="0217D856" w14:textId="77777777" w:rsidR="00BD728C" w:rsidRPr="0093065E" w:rsidRDefault="00BD728C" w:rsidP="00BD728C">
      <w:pPr>
        <w:spacing w:line="240" w:lineRule="auto"/>
        <w:jc w:val="left"/>
        <w:rPr>
          <w:b/>
          <w:smallCaps/>
          <w:lang w:val="fr-BE"/>
        </w:rPr>
      </w:pPr>
      <w:r w:rsidRPr="0093065E">
        <w:rPr>
          <w:b/>
          <w:smallCaps/>
          <w:lang w:val="fr-BE"/>
        </w:rPr>
        <w:t>Pour chaque catégorie d’instruments financiers dérivés non évalués à la juste valeur</w:t>
      </w:r>
    </w:p>
    <w:p w14:paraId="67D30EDE" w14:textId="77777777" w:rsidR="00B361BE" w:rsidRPr="0093065E" w:rsidRDefault="00B361BE" w:rsidP="006B3B5A">
      <w:pPr>
        <w:spacing w:line="240" w:lineRule="auto"/>
        <w:jc w:val="left"/>
        <w:rPr>
          <w:b/>
          <w:smallCaps/>
          <w:lang w:val="fr-BE"/>
        </w:rPr>
      </w:pPr>
    </w:p>
    <w:tbl>
      <w:tblPr>
        <w:tblStyle w:val="TableGrid"/>
        <w:tblW w:w="10827" w:type="dxa"/>
        <w:tblLayout w:type="fixed"/>
        <w:tblLook w:val="04A0" w:firstRow="1" w:lastRow="0" w:firstColumn="1" w:lastColumn="0" w:noHBand="0" w:noVBand="1"/>
      </w:tblPr>
      <w:tblGrid>
        <w:gridCol w:w="1587"/>
        <w:gridCol w:w="1644"/>
        <w:gridCol w:w="1020"/>
        <w:gridCol w:w="680"/>
        <w:gridCol w:w="1474"/>
        <w:gridCol w:w="1474"/>
        <w:gridCol w:w="1474"/>
        <w:gridCol w:w="1474"/>
      </w:tblGrid>
      <w:tr w:rsidR="0035684E" w:rsidRPr="0093065E" w14:paraId="3C8CC0A0" w14:textId="77777777" w:rsidTr="00390890">
        <w:trPr>
          <w:trHeight w:val="283"/>
        </w:trPr>
        <w:tc>
          <w:tcPr>
            <w:tcW w:w="1587" w:type="dxa"/>
            <w:tcBorders>
              <w:top w:val="nil"/>
              <w:left w:val="nil"/>
              <w:right w:val="nil"/>
            </w:tcBorders>
            <w:vAlign w:val="center"/>
          </w:tcPr>
          <w:p w14:paraId="26EE3A43" w14:textId="77777777" w:rsidR="0035684E" w:rsidRPr="0093065E" w:rsidRDefault="0035684E" w:rsidP="009B644F">
            <w:pPr>
              <w:spacing w:line="240" w:lineRule="auto"/>
              <w:jc w:val="center"/>
              <w:rPr>
                <w:b/>
                <w:sz w:val="16"/>
                <w:szCs w:val="16"/>
                <w:lang w:val="fr-BE"/>
              </w:rPr>
            </w:pPr>
          </w:p>
        </w:tc>
        <w:tc>
          <w:tcPr>
            <w:tcW w:w="1644" w:type="dxa"/>
            <w:tcBorders>
              <w:top w:val="nil"/>
              <w:left w:val="nil"/>
              <w:right w:val="nil"/>
            </w:tcBorders>
            <w:vAlign w:val="center"/>
          </w:tcPr>
          <w:p w14:paraId="1C3DDE21" w14:textId="77777777" w:rsidR="0035684E" w:rsidRPr="0093065E" w:rsidRDefault="0035684E" w:rsidP="009B644F">
            <w:pPr>
              <w:spacing w:line="240" w:lineRule="auto"/>
              <w:jc w:val="center"/>
              <w:rPr>
                <w:b/>
                <w:sz w:val="16"/>
                <w:szCs w:val="16"/>
                <w:lang w:val="fr-BE"/>
              </w:rPr>
            </w:pPr>
          </w:p>
        </w:tc>
        <w:tc>
          <w:tcPr>
            <w:tcW w:w="1020" w:type="dxa"/>
            <w:tcBorders>
              <w:top w:val="nil"/>
              <w:left w:val="nil"/>
              <w:right w:val="nil"/>
            </w:tcBorders>
            <w:vAlign w:val="center"/>
          </w:tcPr>
          <w:p w14:paraId="0C7F5DE6" w14:textId="77777777" w:rsidR="0035684E" w:rsidRPr="0093065E" w:rsidRDefault="0035684E" w:rsidP="00390890">
            <w:pPr>
              <w:spacing w:line="240" w:lineRule="auto"/>
              <w:ind w:left="-57" w:right="-57"/>
              <w:jc w:val="center"/>
              <w:rPr>
                <w:b/>
                <w:sz w:val="16"/>
                <w:szCs w:val="16"/>
                <w:lang w:val="fr-BE"/>
              </w:rPr>
            </w:pPr>
          </w:p>
        </w:tc>
        <w:tc>
          <w:tcPr>
            <w:tcW w:w="680" w:type="dxa"/>
            <w:tcBorders>
              <w:top w:val="nil"/>
              <w:left w:val="nil"/>
            </w:tcBorders>
            <w:vAlign w:val="center"/>
          </w:tcPr>
          <w:p w14:paraId="0D420617" w14:textId="77777777" w:rsidR="0035684E" w:rsidRPr="0093065E" w:rsidRDefault="0035684E" w:rsidP="00390890">
            <w:pPr>
              <w:spacing w:line="240" w:lineRule="auto"/>
              <w:ind w:left="-57" w:right="-57"/>
              <w:jc w:val="center"/>
              <w:rPr>
                <w:b/>
                <w:sz w:val="16"/>
                <w:szCs w:val="16"/>
                <w:lang w:val="fr-BE"/>
              </w:rPr>
            </w:pPr>
          </w:p>
        </w:tc>
        <w:tc>
          <w:tcPr>
            <w:tcW w:w="2948" w:type="dxa"/>
            <w:gridSpan w:val="2"/>
            <w:vAlign w:val="center"/>
          </w:tcPr>
          <w:p w14:paraId="38F06969" w14:textId="77777777" w:rsidR="0035684E" w:rsidRPr="0093065E" w:rsidRDefault="0035684E" w:rsidP="009B644F">
            <w:pPr>
              <w:spacing w:line="240" w:lineRule="auto"/>
              <w:jc w:val="center"/>
              <w:rPr>
                <w:b/>
                <w:sz w:val="16"/>
                <w:szCs w:val="16"/>
                <w:lang w:val="fr-BE"/>
              </w:rPr>
            </w:pPr>
            <w:r w:rsidRPr="0093065E">
              <w:rPr>
                <w:b/>
                <w:sz w:val="16"/>
                <w:szCs w:val="16"/>
                <w:lang w:val="fr-BE"/>
              </w:rPr>
              <w:t>Exercice</w:t>
            </w:r>
          </w:p>
        </w:tc>
        <w:tc>
          <w:tcPr>
            <w:tcW w:w="2948" w:type="dxa"/>
            <w:gridSpan w:val="2"/>
            <w:vAlign w:val="center"/>
          </w:tcPr>
          <w:p w14:paraId="7A08BECD" w14:textId="77777777" w:rsidR="0035684E" w:rsidRPr="0093065E" w:rsidRDefault="0035684E" w:rsidP="009B644F">
            <w:pPr>
              <w:spacing w:line="240" w:lineRule="auto"/>
              <w:jc w:val="center"/>
              <w:rPr>
                <w:b/>
                <w:sz w:val="16"/>
                <w:szCs w:val="16"/>
                <w:lang w:val="fr-BE"/>
              </w:rPr>
            </w:pPr>
            <w:r w:rsidRPr="0093065E">
              <w:rPr>
                <w:b/>
                <w:sz w:val="16"/>
                <w:szCs w:val="16"/>
                <w:lang w:val="fr-BE"/>
              </w:rPr>
              <w:t>Exercice précédent</w:t>
            </w:r>
          </w:p>
        </w:tc>
      </w:tr>
      <w:tr w:rsidR="0035684E" w:rsidRPr="0093065E" w14:paraId="3970FF8F" w14:textId="77777777" w:rsidTr="00390890">
        <w:trPr>
          <w:trHeight w:val="680"/>
        </w:trPr>
        <w:tc>
          <w:tcPr>
            <w:tcW w:w="1587" w:type="dxa"/>
            <w:tcBorders>
              <w:bottom w:val="single" w:sz="4" w:space="0" w:color="auto"/>
            </w:tcBorders>
            <w:vAlign w:val="center"/>
          </w:tcPr>
          <w:p w14:paraId="7EC6813A" w14:textId="77777777" w:rsidR="0035684E" w:rsidRPr="0093065E" w:rsidRDefault="0035684E" w:rsidP="009B644F">
            <w:pPr>
              <w:spacing w:line="240" w:lineRule="auto"/>
              <w:jc w:val="center"/>
              <w:rPr>
                <w:b/>
                <w:sz w:val="16"/>
                <w:szCs w:val="16"/>
                <w:lang w:val="fr-BE"/>
              </w:rPr>
            </w:pPr>
            <w:r w:rsidRPr="0093065E">
              <w:rPr>
                <w:b/>
                <w:sz w:val="16"/>
                <w:szCs w:val="16"/>
                <w:lang w:val="fr-BE"/>
              </w:rPr>
              <w:t>Catégorie d’instruments financiers dérivés</w:t>
            </w:r>
          </w:p>
        </w:tc>
        <w:tc>
          <w:tcPr>
            <w:tcW w:w="1644" w:type="dxa"/>
            <w:tcBorders>
              <w:bottom w:val="single" w:sz="4" w:space="0" w:color="auto"/>
            </w:tcBorders>
            <w:vAlign w:val="center"/>
          </w:tcPr>
          <w:p w14:paraId="20589CBC" w14:textId="77777777" w:rsidR="0035684E" w:rsidRPr="0093065E" w:rsidRDefault="0035684E" w:rsidP="009B644F">
            <w:pPr>
              <w:spacing w:line="240" w:lineRule="auto"/>
              <w:ind w:left="-57"/>
              <w:jc w:val="center"/>
              <w:rPr>
                <w:b/>
                <w:sz w:val="16"/>
                <w:szCs w:val="16"/>
                <w:lang w:val="fr-BE"/>
              </w:rPr>
            </w:pPr>
            <w:r w:rsidRPr="0093065E">
              <w:rPr>
                <w:b/>
                <w:sz w:val="16"/>
                <w:szCs w:val="16"/>
                <w:lang w:val="fr-BE"/>
              </w:rPr>
              <w:t>Risque couvert</w:t>
            </w:r>
          </w:p>
        </w:tc>
        <w:tc>
          <w:tcPr>
            <w:tcW w:w="1020" w:type="dxa"/>
            <w:tcBorders>
              <w:bottom w:val="single" w:sz="4" w:space="0" w:color="auto"/>
            </w:tcBorders>
            <w:vAlign w:val="center"/>
          </w:tcPr>
          <w:p w14:paraId="0281AC25" w14:textId="77777777" w:rsidR="0035684E" w:rsidRPr="0093065E" w:rsidRDefault="0035684E" w:rsidP="00390890">
            <w:pPr>
              <w:spacing w:line="240" w:lineRule="auto"/>
              <w:ind w:left="-57" w:right="-57"/>
              <w:jc w:val="center"/>
              <w:rPr>
                <w:b/>
                <w:sz w:val="16"/>
                <w:szCs w:val="16"/>
                <w:lang w:val="fr-BE"/>
              </w:rPr>
            </w:pPr>
            <w:r w:rsidRPr="0093065E">
              <w:rPr>
                <w:b/>
                <w:sz w:val="16"/>
                <w:szCs w:val="16"/>
                <w:lang w:val="fr-BE"/>
              </w:rPr>
              <w:t>Spéculation/couverture</w:t>
            </w:r>
          </w:p>
        </w:tc>
        <w:tc>
          <w:tcPr>
            <w:tcW w:w="680" w:type="dxa"/>
            <w:tcBorders>
              <w:bottom w:val="single" w:sz="4" w:space="0" w:color="auto"/>
            </w:tcBorders>
            <w:vAlign w:val="center"/>
          </w:tcPr>
          <w:p w14:paraId="43B5C4BC" w14:textId="77777777" w:rsidR="0035684E" w:rsidRPr="0093065E" w:rsidRDefault="0035684E" w:rsidP="00390890">
            <w:pPr>
              <w:spacing w:line="240" w:lineRule="auto"/>
              <w:ind w:left="-57" w:right="-57"/>
              <w:jc w:val="center"/>
              <w:rPr>
                <w:b/>
                <w:sz w:val="16"/>
                <w:szCs w:val="16"/>
                <w:lang w:val="fr-BE"/>
              </w:rPr>
            </w:pPr>
            <w:r w:rsidRPr="0093065E">
              <w:rPr>
                <w:b/>
                <w:sz w:val="16"/>
                <w:szCs w:val="16"/>
                <w:lang w:val="fr-BE"/>
              </w:rPr>
              <w:t>Volume</w:t>
            </w:r>
          </w:p>
        </w:tc>
        <w:tc>
          <w:tcPr>
            <w:tcW w:w="1474" w:type="dxa"/>
            <w:tcBorders>
              <w:bottom w:val="single" w:sz="4" w:space="0" w:color="auto"/>
            </w:tcBorders>
            <w:vAlign w:val="center"/>
          </w:tcPr>
          <w:p w14:paraId="2F492A1B" w14:textId="77777777" w:rsidR="0035684E" w:rsidRPr="0093065E" w:rsidRDefault="0035684E" w:rsidP="009B644F">
            <w:pPr>
              <w:spacing w:line="240" w:lineRule="auto"/>
              <w:jc w:val="center"/>
              <w:rPr>
                <w:b/>
                <w:sz w:val="16"/>
                <w:szCs w:val="16"/>
                <w:lang w:val="fr-BE"/>
              </w:rPr>
            </w:pPr>
            <w:r w:rsidRPr="0093065E">
              <w:rPr>
                <w:b/>
                <w:sz w:val="16"/>
                <w:szCs w:val="16"/>
                <w:lang w:val="fr-BE"/>
              </w:rPr>
              <w:t>Valeur comptable</w:t>
            </w:r>
          </w:p>
        </w:tc>
        <w:tc>
          <w:tcPr>
            <w:tcW w:w="1474" w:type="dxa"/>
            <w:tcBorders>
              <w:bottom w:val="single" w:sz="4" w:space="0" w:color="auto"/>
            </w:tcBorders>
            <w:vAlign w:val="center"/>
          </w:tcPr>
          <w:p w14:paraId="24E11511" w14:textId="77777777" w:rsidR="0035684E" w:rsidRPr="0093065E" w:rsidRDefault="0035684E" w:rsidP="009B644F">
            <w:pPr>
              <w:spacing w:line="240" w:lineRule="auto"/>
              <w:jc w:val="center"/>
              <w:rPr>
                <w:b/>
                <w:sz w:val="16"/>
                <w:szCs w:val="16"/>
                <w:lang w:val="fr-BE"/>
              </w:rPr>
            </w:pPr>
            <w:r w:rsidRPr="0093065E">
              <w:rPr>
                <w:b/>
                <w:sz w:val="16"/>
                <w:szCs w:val="16"/>
                <w:lang w:val="fr-BE"/>
              </w:rPr>
              <w:t>Juste valeur</w:t>
            </w:r>
          </w:p>
        </w:tc>
        <w:tc>
          <w:tcPr>
            <w:tcW w:w="1474" w:type="dxa"/>
            <w:tcBorders>
              <w:bottom w:val="single" w:sz="4" w:space="0" w:color="auto"/>
            </w:tcBorders>
            <w:vAlign w:val="center"/>
          </w:tcPr>
          <w:p w14:paraId="69F1FD0C" w14:textId="77777777" w:rsidR="0035684E" w:rsidRPr="0093065E" w:rsidRDefault="0035684E" w:rsidP="009B644F">
            <w:pPr>
              <w:spacing w:line="240" w:lineRule="auto"/>
              <w:jc w:val="center"/>
              <w:rPr>
                <w:b/>
                <w:sz w:val="16"/>
                <w:szCs w:val="16"/>
                <w:lang w:val="fr-BE"/>
              </w:rPr>
            </w:pPr>
            <w:r w:rsidRPr="0093065E">
              <w:rPr>
                <w:b/>
                <w:sz w:val="16"/>
                <w:szCs w:val="16"/>
                <w:lang w:val="fr-BE"/>
              </w:rPr>
              <w:t>Valeur comptable</w:t>
            </w:r>
          </w:p>
        </w:tc>
        <w:tc>
          <w:tcPr>
            <w:tcW w:w="1474" w:type="dxa"/>
            <w:tcBorders>
              <w:bottom w:val="single" w:sz="4" w:space="0" w:color="auto"/>
            </w:tcBorders>
            <w:vAlign w:val="center"/>
          </w:tcPr>
          <w:p w14:paraId="0385A754" w14:textId="77777777" w:rsidR="0035684E" w:rsidRPr="0093065E" w:rsidRDefault="0035684E" w:rsidP="009B644F">
            <w:pPr>
              <w:spacing w:line="240" w:lineRule="auto"/>
              <w:jc w:val="center"/>
              <w:rPr>
                <w:b/>
                <w:sz w:val="16"/>
                <w:szCs w:val="16"/>
                <w:lang w:val="fr-BE"/>
              </w:rPr>
            </w:pPr>
            <w:r w:rsidRPr="0093065E">
              <w:rPr>
                <w:b/>
                <w:sz w:val="16"/>
                <w:szCs w:val="16"/>
                <w:lang w:val="fr-BE"/>
              </w:rPr>
              <w:t>Juste valeur</w:t>
            </w:r>
          </w:p>
        </w:tc>
      </w:tr>
      <w:tr w:rsidR="0035684E" w:rsidRPr="0093065E" w14:paraId="5F3663BB" w14:textId="77777777" w:rsidTr="00390890">
        <w:trPr>
          <w:trHeight w:val="283"/>
        </w:trPr>
        <w:tc>
          <w:tcPr>
            <w:tcW w:w="1587" w:type="dxa"/>
            <w:tcBorders>
              <w:bottom w:val="nil"/>
            </w:tcBorders>
            <w:vAlign w:val="center"/>
          </w:tcPr>
          <w:p w14:paraId="3F08D3B6" w14:textId="77777777" w:rsidR="0035684E" w:rsidRPr="0093065E" w:rsidRDefault="0035684E" w:rsidP="009B644F">
            <w:pPr>
              <w:spacing w:line="240" w:lineRule="auto"/>
              <w:jc w:val="left"/>
              <w:rPr>
                <w:b/>
                <w:sz w:val="16"/>
                <w:szCs w:val="16"/>
                <w:lang w:val="fr-BE"/>
              </w:rPr>
            </w:pPr>
          </w:p>
        </w:tc>
        <w:tc>
          <w:tcPr>
            <w:tcW w:w="1644" w:type="dxa"/>
            <w:tcBorders>
              <w:bottom w:val="nil"/>
            </w:tcBorders>
            <w:vAlign w:val="center"/>
          </w:tcPr>
          <w:p w14:paraId="50AEC0E3" w14:textId="77777777" w:rsidR="0035684E" w:rsidRPr="0093065E" w:rsidRDefault="0035684E" w:rsidP="009B644F">
            <w:pPr>
              <w:spacing w:line="240" w:lineRule="auto"/>
              <w:jc w:val="left"/>
              <w:rPr>
                <w:b/>
                <w:sz w:val="16"/>
                <w:szCs w:val="16"/>
                <w:lang w:val="fr-BE"/>
              </w:rPr>
            </w:pPr>
          </w:p>
        </w:tc>
        <w:tc>
          <w:tcPr>
            <w:tcW w:w="1020" w:type="dxa"/>
            <w:tcBorders>
              <w:bottom w:val="nil"/>
            </w:tcBorders>
            <w:vAlign w:val="center"/>
          </w:tcPr>
          <w:p w14:paraId="5B2AA126" w14:textId="77777777" w:rsidR="0035684E" w:rsidRPr="0093065E" w:rsidRDefault="0035684E" w:rsidP="00390890">
            <w:pPr>
              <w:spacing w:line="240" w:lineRule="auto"/>
              <w:ind w:left="-57" w:right="-57"/>
              <w:jc w:val="left"/>
              <w:rPr>
                <w:b/>
                <w:sz w:val="16"/>
                <w:szCs w:val="16"/>
                <w:lang w:val="fr-BE"/>
              </w:rPr>
            </w:pPr>
          </w:p>
        </w:tc>
        <w:tc>
          <w:tcPr>
            <w:tcW w:w="680" w:type="dxa"/>
            <w:tcBorders>
              <w:bottom w:val="nil"/>
            </w:tcBorders>
            <w:vAlign w:val="center"/>
          </w:tcPr>
          <w:p w14:paraId="0D752319" w14:textId="77777777" w:rsidR="0035684E" w:rsidRPr="0093065E" w:rsidRDefault="0035684E" w:rsidP="00390890">
            <w:pPr>
              <w:spacing w:line="240" w:lineRule="auto"/>
              <w:ind w:left="-57" w:right="-57"/>
              <w:jc w:val="left"/>
              <w:rPr>
                <w:b/>
                <w:sz w:val="16"/>
                <w:szCs w:val="16"/>
                <w:lang w:val="fr-BE"/>
              </w:rPr>
            </w:pPr>
          </w:p>
        </w:tc>
        <w:tc>
          <w:tcPr>
            <w:tcW w:w="1474" w:type="dxa"/>
            <w:tcBorders>
              <w:bottom w:val="nil"/>
            </w:tcBorders>
            <w:vAlign w:val="center"/>
          </w:tcPr>
          <w:p w14:paraId="61D025F6" w14:textId="77777777" w:rsidR="0035684E" w:rsidRPr="0093065E" w:rsidRDefault="0035684E" w:rsidP="009B644F">
            <w:pPr>
              <w:spacing w:line="240" w:lineRule="auto"/>
              <w:jc w:val="left"/>
              <w:rPr>
                <w:b/>
                <w:sz w:val="16"/>
                <w:szCs w:val="16"/>
                <w:lang w:val="fr-BE"/>
              </w:rPr>
            </w:pPr>
          </w:p>
        </w:tc>
        <w:tc>
          <w:tcPr>
            <w:tcW w:w="1474" w:type="dxa"/>
            <w:tcBorders>
              <w:bottom w:val="nil"/>
            </w:tcBorders>
            <w:vAlign w:val="center"/>
          </w:tcPr>
          <w:p w14:paraId="094D2AD5" w14:textId="77777777" w:rsidR="0035684E" w:rsidRPr="0093065E" w:rsidRDefault="0035684E" w:rsidP="009B644F">
            <w:pPr>
              <w:spacing w:line="240" w:lineRule="auto"/>
              <w:jc w:val="left"/>
              <w:rPr>
                <w:b/>
                <w:sz w:val="16"/>
                <w:szCs w:val="16"/>
                <w:lang w:val="fr-BE"/>
              </w:rPr>
            </w:pPr>
          </w:p>
        </w:tc>
        <w:tc>
          <w:tcPr>
            <w:tcW w:w="1474" w:type="dxa"/>
            <w:tcBorders>
              <w:bottom w:val="nil"/>
            </w:tcBorders>
            <w:vAlign w:val="center"/>
          </w:tcPr>
          <w:p w14:paraId="7070E666" w14:textId="77777777" w:rsidR="0035684E" w:rsidRPr="0093065E" w:rsidRDefault="0035684E" w:rsidP="009B644F">
            <w:pPr>
              <w:spacing w:line="240" w:lineRule="auto"/>
              <w:jc w:val="left"/>
              <w:rPr>
                <w:b/>
                <w:sz w:val="16"/>
                <w:szCs w:val="16"/>
                <w:lang w:val="fr-BE"/>
              </w:rPr>
            </w:pPr>
          </w:p>
        </w:tc>
        <w:tc>
          <w:tcPr>
            <w:tcW w:w="1474" w:type="dxa"/>
            <w:tcBorders>
              <w:bottom w:val="nil"/>
            </w:tcBorders>
            <w:vAlign w:val="center"/>
          </w:tcPr>
          <w:p w14:paraId="3643B9A9" w14:textId="77777777" w:rsidR="0035684E" w:rsidRPr="0093065E" w:rsidRDefault="0035684E" w:rsidP="009B644F">
            <w:pPr>
              <w:spacing w:line="240" w:lineRule="auto"/>
              <w:jc w:val="left"/>
              <w:rPr>
                <w:b/>
                <w:sz w:val="16"/>
                <w:szCs w:val="16"/>
                <w:lang w:val="fr-BE"/>
              </w:rPr>
            </w:pPr>
          </w:p>
        </w:tc>
      </w:tr>
      <w:tr w:rsidR="0035684E" w:rsidRPr="0093065E" w14:paraId="04BFE57C" w14:textId="77777777" w:rsidTr="00390890">
        <w:trPr>
          <w:trHeight w:val="283"/>
        </w:trPr>
        <w:tc>
          <w:tcPr>
            <w:tcW w:w="1587" w:type="dxa"/>
            <w:tcBorders>
              <w:top w:val="nil"/>
              <w:bottom w:val="nil"/>
            </w:tcBorders>
            <w:vAlign w:val="center"/>
          </w:tcPr>
          <w:p w14:paraId="449CE6E2" w14:textId="77777777" w:rsidR="0035684E" w:rsidRPr="0093065E" w:rsidRDefault="0035684E" w:rsidP="009B644F">
            <w:pPr>
              <w:spacing w:line="240" w:lineRule="auto"/>
              <w:jc w:val="left"/>
              <w:rPr>
                <w:b/>
                <w:sz w:val="16"/>
                <w:szCs w:val="16"/>
                <w:lang w:val="fr-BE"/>
              </w:rPr>
            </w:pPr>
          </w:p>
        </w:tc>
        <w:tc>
          <w:tcPr>
            <w:tcW w:w="1644" w:type="dxa"/>
            <w:tcBorders>
              <w:top w:val="nil"/>
              <w:bottom w:val="nil"/>
            </w:tcBorders>
            <w:vAlign w:val="center"/>
          </w:tcPr>
          <w:p w14:paraId="52523FCC" w14:textId="77777777" w:rsidR="0035684E" w:rsidRPr="0093065E" w:rsidRDefault="0035684E" w:rsidP="009B644F">
            <w:pPr>
              <w:spacing w:line="240" w:lineRule="auto"/>
              <w:jc w:val="left"/>
              <w:rPr>
                <w:b/>
                <w:sz w:val="16"/>
                <w:szCs w:val="16"/>
                <w:lang w:val="fr-BE"/>
              </w:rPr>
            </w:pPr>
          </w:p>
        </w:tc>
        <w:tc>
          <w:tcPr>
            <w:tcW w:w="1020" w:type="dxa"/>
            <w:tcBorders>
              <w:top w:val="nil"/>
              <w:bottom w:val="nil"/>
            </w:tcBorders>
            <w:vAlign w:val="center"/>
          </w:tcPr>
          <w:p w14:paraId="38664AD4" w14:textId="77777777" w:rsidR="0035684E" w:rsidRPr="0093065E" w:rsidRDefault="0035684E" w:rsidP="00390890">
            <w:pPr>
              <w:spacing w:line="240" w:lineRule="auto"/>
              <w:ind w:left="-57" w:right="-57"/>
              <w:jc w:val="left"/>
              <w:rPr>
                <w:b/>
                <w:sz w:val="16"/>
                <w:szCs w:val="16"/>
                <w:lang w:val="fr-BE"/>
              </w:rPr>
            </w:pPr>
          </w:p>
        </w:tc>
        <w:tc>
          <w:tcPr>
            <w:tcW w:w="680" w:type="dxa"/>
            <w:tcBorders>
              <w:top w:val="nil"/>
              <w:bottom w:val="nil"/>
            </w:tcBorders>
            <w:vAlign w:val="center"/>
          </w:tcPr>
          <w:p w14:paraId="47517910" w14:textId="77777777" w:rsidR="0035684E" w:rsidRPr="0093065E" w:rsidRDefault="0035684E" w:rsidP="00390890">
            <w:pPr>
              <w:spacing w:line="240" w:lineRule="auto"/>
              <w:ind w:left="-57" w:right="-57"/>
              <w:jc w:val="left"/>
              <w:rPr>
                <w:b/>
                <w:sz w:val="16"/>
                <w:szCs w:val="16"/>
                <w:lang w:val="fr-BE"/>
              </w:rPr>
            </w:pPr>
          </w:p>
        </w:tc>
        <w:tc>
          <w:tcPr>
            <w:tcW w:w="1474" w:type="dxa"/>
            <w:tcBorders>
              <w:top w:val="nil"/>
              <w:bottom w:val="nil"/>
            </w:tcBorders>
            <w:vAlign w:val="center"/>
          </w:tcPr>
          <w:p w14:paraId="1B9E30AF"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1EBE6332"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08F042CB"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043F201F" w14:textId="77777777" w:rsidR="0035684E" w:rsidRPr="0093065E" w:rsidRDefault="0035684E" w:rsidP="009B644F">
            <w:pPr>
              <w:spacing w:line="240" w:lineRule="auto"/>
              <w:jc w:val="left"/>
              <w:rPr>
                <w:b/>
                <w:sz w:val="16"/>
                <w:szCs w:val="16"/>
                <w:lang w:val="fr-BE"/>
              </w:rPr>
            </w:pPr>
          </w:p>
        </w:tc>
      </w:tr>
      <w:tr w:rsidR="0035684E" w:rsidRPr="0093065E" w14:paraId="5C036984" w14:textId="77777777" w:rsidTr="00390890">
        <w:trPr>
          <w:trHeight w:val="283"/>
        </w:trPr>
        <w:tc>
          <w:tcPr>
            <w:tcW w:w="1587" w:type="dxa"/>
            <w:tcBorders>
              <w:top w:val="nil"/>
              <w:bottom w:val="nil"/>
            </w:tcBorders>
            <w:vAlign w:val="center"/>
          </w:tcPr>
          <w:p w14:paraId="50D37D91" w14:textId="77777777" w:rsidR="0035684E" w:rsidRPr="0093065E" w:rsidRDefault="0035684E" w:rsidP="009B644F">
            <w:pPr>
              <w:spacing w:line="240" w:lineRule="auto"/>
              <w:jc w:val="left"/>
              <w:rPr>
                <w:b/>
                <w:sz w:val="16"/>
                <w:szCs w:val="16"/>
                <w:lang w:val="fr-BE"/>
              </w:rPr>
            </w:pPr>
          </w:p>
        </w:tc>
        <w:tc>
          <w:tcPr>
            <w:tcW w:w="1644" w:type="dxa"/>
            <w:tcBorders>
              <w:top w:val="nil"/>
              <w:bottom w:val="nil"/>
            </w:tcBorders>
            <w:vAlign w:val="center"/>
          </w:tcPr>
          <w:p w14:paraId="5C85145E" w14:textId="77777777" w:rsidR="0035684E" w:rsidRPr="0093065E" w:rsidRDefault="0035684E" w:rsidP="009B644F">
            <w:pPr>
              <w:spacing w:line="240" w:lineRule="auto"/>
              <w:jc w:val="left"/>
              <w:rPr>
                <w:b/>
                <w:sz w:val="16"/>
                <w:szCs w:val="16"/>
                <w:lang w:val="fr-BE"/>
              </w:rPr>
            </w:pPr>
          </w:p>
        </w:tc>
        <w:tc>
          <w:tcPr>
            <w:tcW w:w="1020" w:type="dxa"/>
            <w:tcBorders>
              <w:top w:val="nil"/>
              <w:bottom w:val="nil"/>
            </w:tcBorders>
            <w:vAlign w:val="center"/>
          </w:tcPr>
          <w:p w14:paraId="786B3B2D" w14:textId="77777777" w:rsidR="0035684E" w:rsidRPr="0093065E" w:rsidRDefault="0035684E" w:rsidP="00390890">
            <w:pPr>
              <w:spacing w:line="240" w:lineRule="auto"/>
              <w:ind w:left="-57" w:right="-57"/>
              <w:jc w:val="left"/>
              <w:rPr>
                <w:b/>
                <w:sz w:val="16"/>
                <w:szCs w:val="16"/>
                <w:lang w:val="fr-BE"/>
              </w:rPr>
            </w:pPr>
          </w:p>
        </w:tc>
        <w:tc>
          <w:tcPr>
            <w:tcW w:w="680" w:type="dxa"/>
            <w:tcBorders>
              <w:top w:val="nil"/>
              <w:bottom w:val="nil"/>
            </w:tcBorders>
            <w:vAlign w:val="center"/>
          </w:tcPr>
          <w:p w14:paraId="44CA362B" w14:textId="77777777" w:rsidR="0035684E" w:rsidRPr="0093065E" w:rsidRDefault="0035684E" w:rsidP="00390890">
            <w:pPr>
              <w:spacing w:line="240" w:lineRule="auto"/>
              <w:ind w:left="-57" w:right="-57"/>
              <w:jc w:val="left"/>
              <w:rPr>
                <w:b/>
                <w:sz w:val="16"/>
                <w:szCs w:val="16"/>
                <w:lang w:val="fr-BE"/>
              </w:rPr>
            </w:pPr>
          </w:p>
        </w:tc>
        <w:tc>
          <w:tcPr>
            <w:tcW w:w="1474" w:type="dxa"/>
            <w:tcBorders>
              <w:top w:val="nil"/>
              <w:bottom w:val="nil"/>
            </w:tcBorders>
            <w:vAlign w:val="center"/>
          </w:tcPr>
          <w:p w14:paraId="1C8CDD2D"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630DBABF"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20C22275"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52B099A6" w14:textId="77777777" w:rsidR="0035684E" w:rsidRPr="0093065E" w:rsidRDefault="0035684E" w:rsidP="009B644F">
            <w:pPr>
              <w:spacing w:line="240" w:lineRule="auto"/>
              <w:jc w:val="left"/>
              <w:rPr>
                <w:b/>
                <w:sz w:val="16"/>
                <w:szCs w:val="16"/>
                <w:lang w:val="fr-BE"/>
              </w:rPr>
            </w:pPr>
          </w:p>
        </w:tc>
      </w:tr>
      <w:tr w:rsidR="0035684E" w:rsidRPr="0093065E" w14:paraId="604A1916" w14:textId="77777777" w:rsidTr="00390890">
        <w:trPr>
          <w:trHeight w:val="283"/>
        </w:trPr>
        <w:tc>
          <w:tcPr>
            <w:tcW w:w="1587" w:type="dxa"/>
            <w:tcBorders>
              <w:top w:val="nil"/>
              <w:bottom w:val="nil"/>
            </w:tcBorders>
            <w:vAlign w:val="center"/>
          </w:tcPr>
          <w:p w14:paraId="09F3E298" w14:textId="77777777" w:rsidR="0035684E" w:rsidRPr="0093065E" w:rsidRDefault="0035684E" w:rsidP="009B644F">
            <w:pPr>
              <w:spacing w:line="240" w:lineRule="auto"/>
              <w:jc w:val="left"/>
              <w:rPr>
                <w:b/>
                <w:sz w:val="16"/>
                <w:szCs w:val="16"/>
                <w:lang w:val="fr-BE"/>
              </w:rPr>
            </w:pPr>
          </w:p>
        </w:tc>
        <w:tc>
          <w:tcPr>
            <w:tcW w:w="1644" w:type="dxa"/>
            <w:tcBorders>
              <w:top w:val="nil"/>
              <w:bottom w:val="nil"/>
            </w:tcBorders>
            <w:vAlign w:val="center"/>
          </w:tcPr>
          <w:p w14:paraId="6C489B70" w14:textId="77777777" w:rsidR="0035684E" w:rsidRPr="0093065E" w:rsidRDefault="0035684E" w:rsidP="009B644F">
            <w:pPr>
              <w:spacing w:line="240" w:lineRule="auto"/>
              <w:jc w:val="left"/>
              <w:rPr>
                <w:b/>
                <w:sz w:val="16"/>
                <w:szCs w:val="16"/>
                <w:lang w:val="fr-BE"/>
              </w:rPr>
            </w:pPr>
          </w:p>
        </w:tc>
        <w:tc>
          <w:tcPr>
            <w:tcW w:w="1020" w:type="dxa"/>
            <w:tcBorders>
              <w:top w:val="nil"/>
              <w:bottom w:val="nil"/>
            </w:tcBorders>
            <w:vAlign w:val="center"/>
          </w:tcPr>
          <w:p w14:paraId="387FF6B3" w14:textId="77777777" w:rsidR="0035684E" w:rsidRPr="0093065E" w:rsidRDefault="0035684E" w:rsidP="00390890">
            <w:pPr>
              <w:spacing w:line="240" w:lineRule="auto"/>
              <w:ind w:left="-57" w:right="-57"/>
              <w:jc w:val="left"/>
              <w:rPr>
                <w:b/>
                <w:sz w:val="16"/>
                <w:szCs w:val="16"/>
                <w:lang w:val="fr-BE"/>
              </w:rPr>
            </w:pPr>
          </w:p>
        </w:tc>
        <w:tc>
          <w:tcPr>
            <w:tcW w:w="680" w:type="dxa"/>
            <w:tcBorders>
              <w:top w:val="nil"/>
              <w:bottom w:val="nil"/>
            </w:tcBorders>
            <w:vAlign w:val="center"/>
          </w:tcPr>
          <w:p w14:paraId="2027F0CB" w14:textId="77777777" w:rsidR="0035684E" w:rsidRPr="0093065E" w:rsidRDefault="0035684E" w:rsidP="00390890">
            <w:pPr>
              <w:spacing w:line="240" w:lineRule="auto"/>
              <w:ind w:left="-57" w:right="-57"/>
              <w:jc w:val="left"/>
              <w:rPr>
                <w:b/>
                <w:sz w:val="16"/>
                <w:szCs w:val="16"/>
                <w:lang w:val="fr-BE"/>
              </w:rPr>
            </w:pPr>
          </w:p>
        </w:tc>
        <w:tc>
          <w:tcPr>
            <w:tcW w:w="1474" w:type="dxa"/>
            <w:tcBorders>
              <w:top w:val="nil"/>
              <w:bottom w:val="nil"/>
            </w:tcBorders>
            <w:vAlign w:val="center"/>
          </w:tcPr>
          <w:p w14:paraId="374D6554"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2F35093B"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20AFDB60"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157FBB88" w14:textId="77777777" w:rsidR="0035684E" w:rsidRPr="0093065E" w:rsidRDefault="0035684E" w:rsidP="009B644F">
            <w:pPr>
              <w:spacing w:line="240" w:lineRule="auto"/>
              <w:jc w:val="left"/>
              <w:rPr>
                <w:b/>
                <w:sz w:val="16"/>
                <w:szCs w:val="16"/>
                <w:lang w:val="fr-BE"/>
              </w:rPr>
            </w:pPr>
          </w:p>
        </w:tc>
      </w:tr>
      <w:tr w:rsidR="0035684E" w:rsidRPr="0093065E" w14:paraId="2D95DD67" w14:textId="77777777" w:rsidTr="00390890">
        <w:trPr>
          <w:trHeight w:val="283"/>
        </w:trPr>
        <w:tc>
          <w:tcPr>
            <w:tcW w:w="1587" w:type="dxa"/>
            <w:tcBorders>
              <w:top w:val="nil"/>
              <w:bottom w:val="nil"/>
            </w:tcBorders>
            <w:vAlign w:val="center"/>
          </w:tcPr>
          <w:p w14:paraId="15B1422D" w14:textId="77777777" w:rsidR="0035684E" w:rsidRPr="0093065E" w:rsidRDefault="0035684E" w:rsidP="009B644F">
            <w:pPr>
              <w:spacing w:line="240" w:lineRule="auto"/>
              <w:jc w:val="left"/>
              <w:rPr>
                <w:b/>
                <w:sz w:val="16"/>
                <w:szCs w:val="16"/>
                <w:lang w:val="fr-BE"/>
              </w:rPr>
            </w:pPr>
          </w:p>
        </w:tc>
        <w:tc>
          <w:tcPr>
            <w:tcW w:w="1644" w:type="dxa"/>
            <w:tcBorders>
              <w:top w:val="nil"/>
              <w:bottom w:val="nil"/>
            </w:tcBorders>
            <w:vAlign w:val="center"/>
          </w:tcPr>
          <w:p w14:paraId="4C448260" w14:textId="77777777" w:rsidR="0035684E" w:rsidRPr="0093065E" w:rsidRDefault="0035684E" w:rsidP="009B644F">
            <w:pPr>
              <w:spacing w:line="240" w:lineRule="auto"/>
              <w:jc w:val="left"/>
              <w:rPr>
                <w:b/>
                <w:sz w:val="16"/>
                <w:szCs w:val="16"/>
                <w:lang w:val="fr-BE"/>
              </w:rPr>
            </w:pPr>
          </w:p>
        </w:tc>
        <w:tc>
          <w:tcPr>
            <w:tcW w:w="1020" w:type="dxa"/>
            <w:tcBorders>
              <w:top w:val="nil"/>
              <w:bottom w:val="nil"/>
            </w:tcBorders>
            <w:vAlign w:val="center"/>
          </w:tcPr>
          <w:p w14:paraId="7B4A8865" w14:textId="77777777" w:rsidR="0035684E" w:rsidRPr="0093065E" w:rsidRDefault="0035684E" w:rsidP="00390890">
            <w:pPr>
              <w:spacing w:line="240" w:lineRule="auto"/>
              <w:ind w:left="-57" w:right="-57"/>
              <w:jc w:val="left"/>
              <w:rPr>
                <w:b/>
                <w:sz w:val="16"/>
                <w:szCs w:val="16"/>
                <w:lang w:val="fr-BE"/>
              </w:rPr>
            </w:pPr>
          </w:p>
        </w:tc>
        <w:tc>
          <w:tcPr>
            <w:tcW w:w="680" w:type="dxa"/>
            <w:tcBorders>
              <w:top w:val="nil"/>
              <w:bottom w:val="nil"/>
            </w:tcBorders>
            <w:vAlign w:val="center"/>
          </w:tcPr>
          <w:p w14:paraId="755F7DA1" w14:textId="77777777" w:rsidR="0035684E" w:rsidRPr="0093065E" w:rsidRDefault="0035684E" w:rsidP="00390890">
            <w:pPr>
              <w:spacing w:line="240" w:lineRule="auto"/>
              <w:ind w:left="-57" w:right="-57"/>
              <w:jc w:val="left"/>
              <w:rPr>
                <w:b/>
                <w:sz w:val="16"/>
                <w:szCs w:val="16"/>
                <w:lang w:val="fr-BE"/>
              </w:rPr>
            </w:pPr>
          </w:p>
        </w:tc>
        <w:tc>
          <w:tcPr>
            <w:tcW w:w="1474" w:type="dxa"/>
            <w:tcBorders>
              <w:top w:val="nil"/>
              <w:bottom w:val="nil"/>
            </w:tcBorders>
            <w:vAlign w:val="center"/>
          </w:tcPr>
          <w:p w14:paraId="6B637BE7"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629534D7"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111919EA"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0B03D883" w14:textId="77777777" w:rsidR="0035684E" w:rsidRPr="0093065E" w:rsidRDefault="0035684E" w:rsidP="009B644F">
            <w:pPr>
              <w:spacing w:line="240" w:lineRule="auto"/>
              <w:jc w:val="left"/>
              <w:rPr>
                <w:b/>
                <w:sz w:val="16"/>
                <w:szCs w:val="16"/>
                <w:lang w:val="fr-BE"/>
              </w:rPr>
            </w:pPr>
          </w:p>
        </w:tc>
      </w:tr>
      <w:tr w:rsidR="0035684E" w:rsidRPr="0093065E" w14:paraId="4FBF9D52" w14:textId="77777777" w:rsidTr="00390890">
        <w:trPr>
          <w:trHeight w:val="283"/>
        </w:trPr>
        <w:tc>
          <w:tcPr>
            <w:tcW w:w="1587" w:type="dxa"/>
            <w:tcBorders>
              <w:top w:val="nil"/>
              <w:bottom w:val="nil"/>
            </w:tcBorders>
            <w:vAlign w:val="center"/>
          </w:tcPr>
          <w:p w14:paraId="695B7AA7" w14:textId="77777777" w:rsidR="0035684E" w:rsidRPr="0093065E" w:rsidRDefault="0035684E" w:rsidP="009B644F">
            <w:pPr>
              <w:spacing w:line="240" w:lineRule="auto"/>
              <w:jc w:val="left"/>
              <w:rPr>
                <w:b/>
                <w:sz w:val="16"/>
                <w:szCs w:val="16"/>
                <w:lang w:val="fr-BE"/>
              </w:rPr>
            </w:pPr>
          </w:p>
        </w:tc>
        <w:tc>
          <w:tcPr>
            <w:tcW w:w="1644" w:type="dxa"/>
            <w:tcBorders>
              <w:top w:val="nil"/>
              <w:bottom w:val="nil"/>
            </w:tcBorders>
            <w:vAlign w:val="center"/>
          </w:tcPr>
          <w:p w14:paraId="757D4862" w14:textId="77777777" w:rsidR="0035684E" w:rsidRPr="0093065E" w:rsidRDefault="0035684E" w:rsidP="009B644F">
            <w:pPr>
              <w:spacing w:line="240" w:lineRule="auto"/>
              <w:jc w:val="left"/>
              <w:rPr>
                <w:b/>
                <w:sz w:val="16"/>
                <w:szCs w:val="16"/>
                <w:lang w:val="fr-BE"/>
              </w:rPr>
            </w:pPr>
          </w:p>
        </w:tc>
        <w:tc>
          <w:tcPr>
            <w:tcW w:w="1020" w:type="dxa"/>
            <w:tcBorders>
              <w:top w:val="nil"/>
              <w:bottom w:val="nil"/>
            </w:tcBorders>
            <w:vAlign w:val="center"/>
          </w:tcPr>
          <w:p w14:paraId="624ED122" w14:textId="77777777" w:rsidR="0035684E" w:rsidRPr="0093065E" w:rsidRDefault="0035684E" w:rsidP="00390890">
            <w:pPr>
              <w:spacing w:line="240" w:lineRule="auto"/>
              <w:ind w:left="-57" w:right="-57"/>
              <w:jc w:val="left"/>
              <w:rPr>
                <w:b/>
                <w:sz w:val="16"/>
                <w:szCs w:val="16"/>
                <w:lang w:val="fr-BE"/>
              </w:rPr>
            </w:pPr>
          </w:p>
        </w:tc>
        <w:tc>
          <w:tcPr>
            <w:tcW w:w="680" w:type="dxa"/>
            <w:tcBorders>
              <w:top w:val="nil"/>
              <w:bottom w:val="nil"/>
            </w:tcBorders>
            <w:vAlign w:val="center"/>
          </w:tcPr>
          <w:p w14:paraId="04B9F72C" w14:textId="77777777" w:rsidR="0035684E" w:rsidRPr="0093065E" w:rsidRDefault="0035684E" w:rsidP="00390890">
            <w:pPr>
              <w:spacing w:line="240" w:lineRule="auto"/>
              <w:ind w:left="-57" w:right="-57"/>
              <w:jc w:val="left"/>
              <w:rPr>
                <w:b/>
                <w:sz w:val="16"/>
                <w:szCs w:val="16"/>
                <w:lang w:val="fr-BE"/>
              </w:rPr>
            </w:pPr>
          </w:p>
        </w:tc>
        <w:tc>
          <w:tcPr>
            <w:tcW w:w="1474" w:type="dxa"/>
            <w:tcBorders>
              <w:top w:val="nil"/>
              <w:bottom w:val="nil"/>
            </w:tcBorders>
            <w:vAlign w:val="center"/>
          </w:tcPr>
          <w:p w14:paraId="6D4C0316"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181F545D"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04F42085"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249052A7" w14:textId="77777777" w:rsidR="0035684E" w:rsidRPr="0093065E" w:rsidRDefault="0035684E" w:rsidP="009B644F">
            <w:pPr>
              <w:spacing w:line="240" w:lineRule="auto"/>
              <w:jc w:val="left"/>
              <w:rPr>
                <w:b/>
                <w:sz w:val="16"/>
                <w:szCs w:val="16"/>
                <w:lang w:val="fr-BE"/>
              </w:rPr>
            </w:pPr>
          </w:p>
        </w:tc>
      </w:tr>
      <w:tr w:rsidR="0035684E" w:rsidRPr="0093065E" w14:paraId="728C09D9" w14:textId="77777777" w:rsidTr="00390890">
        <w:trPr>
          <w:trHeight w:val="283"/>
        </w:trPr>
        <w:tc>
          <w:tcPr>
            <w:tcW w:w="1587" w:type="dxa"/>
            <w:tcBorders>
              <w:top w:val="nil"/>
              <w:bottom w:val="nil"/>
            </w:tcBorders>
            <w:vAlign w:val="center"/>
          </w:tcPr>
          <w:p w14:paraId="050325AA" w14:textId="77777777" w:rsidR="0035684E" w:rsidRPr="0093065E" w:rsidRDefault="0035684E" w:rsidP="009B644F">
            <w:pPr>
              <w:spacing w:line="240" w:lineRule="auto"/>
              <w:jc w:val="left"/>
              <w:rPr>
                <w:b/>
                <w:sz w:val="16"/>
                <w:szCs w:val="16"/>
                <w:lang w:val="fr-BE"/>
              </w:rPr>
            </w:pPr>
          </w:p>
        </w:tc>
        <w:tc>
          <w:tcPr>
            <w:tcW w:w="1644" w:type="dxa"/>
            <w:tcBorders>
              <w:top w:val="nil"/>
              <w:bottom w:val="nil"/>
            </w:tcBorders>
            <w:vAlign w:val="center"/>
          </w:tcPr>
          <w:p w14:paraId="64C89A2F" w14:textId="77777777" w:rsidR="0035684E" w:rsidRPr="0093065E" w:rsidRDefault="0035684E" w:rsidP="009B644F">
            <w:pPr>
              <w:spacing w:line="240" w:lineRule="auto"/>
              <w:jc w:val="left"/>
              <w:rPr>
                <w:b/>
                <w:sz w:val="16"/>
                <w:szCs w:val="16"/>
                <w:lang w:val="fr-BE"/>
              </w:rPr>
            </w:pPr>
          </w:p>
        </w:tc>
        <w:tc>
          <w:tcPr>
            <w:tcW w:w="1020" w:type="dxa"/>
            <w:tcBorders>
              <w:top w:val="nil"/>
              <w:bottom w:val="nil"/>
            </w:tcBorders>
            <w:vAlign w:val="center"/>
          </w:tcPr>
          <w:p w14:paraId="7ECFFC73" w14:textId="77777777" w:rsidR="0035684E" w:rsidRPr="0093065E" w:rsidRDefault="0035684E" w:rsidP="00390890">
            <w:pPr>
              <w:spacing w:line="240" w:lineRule="auto"/>
              <w:ind w:left="-57" w:right="-57"/>
              <w:jc w:val="left"/>
              <w:rPr>
                <w:b/>
                <w:sz w:val="16"/>
                <w:szCs w:val="16"/>
                <w:lang w:val="fr-BE"/>
              </w:rPr>
            </w:pPr>
          </w:p>
        </w:tc>
        <w:tc>
          <w:tcPr>
            <w:tcW w:w="680" w:type="dxa"/>
            <w:tcBorders>
              <w:top w:val="nil"/>
              <w:bottom w:val="nil"/>
            </w:tcBorders>
            <w:vAlign w:val="center"/>
          </w:tcPr>
          <w:p w14:paraId="0C14BFE4" w14:textId="77777777" w:rsidR="0035684E" w:rsidRPr="0093065E" w:rsidRDefault="0035684E" w:rsidP="00390890">
            <w:pPr>
              <w:spacing w:line="240" w:lineRule="auto"/>
              <w:ind w:left="-57" w:right="-57"/>
              <w:jc w:val="left"/>
              <w:rPr>
                <w:b/>
                <w:sz w:val="16"/>
                <w:szCs w:val="16"/>
                <w:lang w:val="fr-BE"/>
              </w:rPr>
            </w:pPr>
          </w:p>
        </w:tc>
        <w:tc>
          <w:tcPr>
            <w:tcW w:w="1474" w:type="dxa"/>
            <w:tcBorders>
              <w:top w:val="nil"/>
              <w:bottom w:val="nil"/>
            </w:tcBorders>
            <w:vAlign w:val="center"/>
          </w:tcPr>
          <w:p w14:paraId="131247E7"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3F5D13A1"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70C6CF7E"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161303F8" w14:textId="77777777" w:rsidR="0035684E" w:rsidRPr="0093065E" w:rsidRDefault="0035684E" w:rsidP="009B644F">
            <w:pPr>
              <w:spacing w:line="240" w:lineRule="auto"/>
              <w:jc w:val="left"/>
              <w:rPr>
                <w:b/>
                <w:sz w:val="16"/>
                <w:szCs w:val="16"/>
                <w:lang w:val="fr-BE"/>
              </w:rPr>
            </w:pPr>
          </w:p>
        </w:tc>
      </w:tr>
      <w:tr w:rsidR="0035684E" w:rsidRPr="0093065E" w14:paraId="57CA2C1F" w14:textId="77777777" w:rsidTr="00390890">
        <w:trPr>
          <w:trHeight w:val="283"/>
        </w:trPr>
        <w:tc>
          <w:tcPr>
            <w:tcW w:w="1587" w:type="dxa"/>
            <w:tcBorders>
              <w:top w:val="nil"/>
              <w:bottom w:val="nil"/>
            </w:tcBorders>
            <w:vAlign w:val="center"/>
          </w:tcPr>
          <w:p w14:paraId="0162B1FD" w14:textId="77777777" w:rsidR="0035684E" w:rsidRPr="0093065E" w:rsidRDefault="0035684E" w:rsidP="009B644F">
            <w:pPr>
              <w:spacing w:line="240" w:lineRule="auto"/>
              <w:jc w:val="left"/>
              <w:rPr>
                <w:b/>
                <w:sz w:val="16"/>
                <w:szCs w:val="16"/>
                <w:lang w:val="fr-BE"/>
              </w:rPr>
            </w:pPr>
          </w:p>
        </w:tc>
        <w:tc>
          <w:tcPr>
            <w:tcW w:w="1644" w:type="dxa"/>
            <w:tcBorders>
              <w:top w:val="nil"/>
              <w:bottom w:val="nil"/>
            </w:tcBorders>
            <w:vAlign w:val="center"/>
          </w:tcPr>
          <w:p w14:paraId="4252D69B" w14:textId="77777777" w:rsidR="0035684E" w:rsidRPr="0093065E" w:rsidRDefault="0035684E" w:rsidP="009B644F">
            <w:pPr>
              <w:spacing w:line="240" w:lineRule="auto"/>
              <w:jc w:val="left"/>
              <w:rPr>
                <w:b/>
                <w:sz w:val="16"/>
                <w:szCs w:val="16"/>
                <w:lang w:val="fr-BE"/>
              </w:rPr>
            </w:pPr>
          </w:p>
        </w:tc>
        <w:tc>
          <w:tcPr>
            <w:tcW w:w="1020" w:type="dxa"/>
            <w:tcBorders>
              <w:top w:val="nil"/>
              <w:bottom w:val="nil"/>
            </w:tcBorders>
            <w:vAlign w:val="center"/>
          </w:tcPr>
          <w:p w14:paraId="7EFFCBC7" w14:textId="77777777" w:rsidR="0035684E" w:rsidRPr="0093065E" w:rsidRDefault="0035684E" w:rsidP="00390890">
            <w:pPr>
              <w:spacing w:line="240" w:lineRule="auto"/>
              <w:ind w:left="-57" w:right="-57"/>
              <w:jc w:val="left"/>
              <w:rPr>
                <w:b/>
                <w:sz w:val="16"/>
                <w:szCs w:val="16"/>
                <w:lang w:val="fr-BE"/>
              </w:rPr>
            </w:pPr>
          </w:p>
        </w:tc>
        <w:tc>
          <w:tcPr>
            <w:tcW w:w="680" w:type="dxa"/>
            <w:tcBorders>
              <w:top w:val="nil"/>
              <w:bottom w:val="nil"/>
            </w:tcBorders>
            <w:vAlign w:val="center"/>
          </w:tcPr>
          <w:p w14:paraId="363983EF" w14:textId="77777777" w:rsidR="0035684E" w:rsidRPr="0093065E" w:rsidRDefault="0035684E" w:rsidP="00390890">
            <w:pPr>
              <w:spacing w:line="240" w:lineRule="auto"/>
              <w:ind w:left="-57" w:right="-57"/>
              <w:jc w:val="left"/>
              <w:rPr>
                <w:b/>
                <w:sz w:val="16"/>
                <w:szCs w:val="16"/>
                <w:lang w:val="fr-BE"/>
              </w:rPr>
            </w:pPr>
          </w:p>
        </w:tc>
        <w:tc>
          <w:tcPr>
            <w:tcW w:w="1474" w:type="dxa"/>
            <w:tcBorders>
              <w:top w:val="nil"/>
              <w:bottom w:val="nil"/>
            </w:tcBorders>
            <w:vAlign w:val="center"/>
          </w:tcPr>
          <w:p w14:paraId="57873E5E"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7A706E1E"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463D6A29"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3D1E8B13" w14:textId="77777777" w:rsidR="0035684E" w:rsidRPr="0093065E" w:rsidRDefault="0035684E" w:rsidP="009B644F">
            <w:pPr>
              <w:spacing w:line="240" w:lineRule="auto"/>
              <w:jc w:val="left"/>
              <w:rPr>
                <w:b/>
                <w:sz w:val="16"/>
                <w:szCs w:val="16"/>
                <w:lang w:val="fr-BE"/>
              </w:rPr>
            </w:pPr>
          </w:p>
        </w:tc>
      </w:tr>
      <w:tr w:rsidR="0035684E" w:rsidRPr="0093065E" w14:paraId="0D794E18" w14:textId="77777777" w:rsidTr="00390890">
        <w:trPr>
          <w:trHeight w:val="283"/>
        </w:trPr>
        <w:tc>
          <w:tcPr>
            <w:tcW w:w="1587" w:type="dxa"/>
            <w:tcBorders>
              <w:top w:val="nil"/>
              <w:bottom w:val="nil"/>
            </w:tcBorders>
            <w:vAlign w:val="center"/>
          </w:tcPr>
          <w:p w14:paraId="020B8166" w14:textId="77777777" w:rsidR="0035684E" w:rsidRPr="0093065E" w:rsidRDefault="0035684E" w:rsidP="009B644F">
            <w:pPr>
              <w:spacing w:line="240" w:lineRule="auto"/>
              <w:jc w:val="left"/>
              <w:rPr>
                <w:b/>
                <w:sz w:val="16"/>
                <w:szCs w:val="16"/>
                <w:lang w:val="fr-BE"/>
              </w:rPr>
            </w:pPr>
          </w:p>
        </w:tc>
        <w:tc>
          <w:tcPr>
            <w:tcW w:w="1644" w:type="dxa"/>
            <w:tcBorders>
              <w:top w:val="nil"/>
              <w:bottom w:val="nil"/>
            </w:tcBorders>
            <w:vAlign w:val="center"/>
          </w:tcPr>
          <w:p w14:paraId="0E6FDB42" w14:textId="77777777" w:rsidR="0035684E" w:rsidRPr="0093065E" w:rsidRDefault="0035684E" w:rsidP="009B644F">
            <w:pPr>
              <w:spacing w:line="240" w:lineRule="auto"/>
              <w:jc w:val="left"/>
              <w:rPr>
                <w:b/>
                <w:sz w:val="16"/>
                <w:szCs w:val="16"/>
                <w:lang w:val="fr-BE"/>
              </w:rPr>
            </w:pPr>
          </w:p>
        </w:tc>
        <w:tc>
          <w:tcPr>
            <w:tcW w:w="1020" w:type="dxa"/>
            <w:tcBorders>
              <w:top w:val="nil"/>
              <w:bottom w:val="nil"/>
            </w:tcBorders>
            <w:vAlign w:val="center"/>
          </w:tcPr>
          <w:p w14:paraId="743B251A" w14:textId="77777777" w:rsidR="0035684E" w:rsidRPr="0093065E" w:rsidRDefault="0035684E" w:rsidP="00390890">
            <w:pPr>
              <w:spacing w:line="240" w:lineRule="auto"/>
              <w:ind w:left="-57" w:right="-57"/>
              <w:jc w:val="left"/>
              <w:rPr>
                <w:b/>
                <w:sz w:val="16"/>
                <w:szCs w:val="16"/>
                <w:lang w:val="fr-BE"/>
              </w:rPr>
            </w:pPr>
          </w:p>
        </w:tc>
        <w:tc>
          <w:tcPr>
            <w:tcW w:w="680" w:type="dxa"/>
            <w:tcBorders>
              <w:top w:val="nil"/>
              <w:bottom w:val="nil"/>
            </w:tcBorders>
            <w:vAlign w:val="center"/>
          </w:tcPr>
          <w:p w14:paraId="1C0B5B25" w14:textId="77777777" w:rsidR="0035684E" w:rsidRPr="0093065E" w:rsidRDefault="0035684E" w:rsidP="00390890">
            <w:pPr>
              <w:spacing w:line="240" w:lineRule="auto"/>
              <w:ind w:left="-57" w:right="-57"/>
              <w:jc w:val="left"/>
              <w:rPr>
                <w:b/>
                <w:sz w:val="16"/>
                <w:szCs w:val="16"/>
                <w:lang w:val="fr-BE"/>
              </w:rPr>
            </w:pPr>
          </w:p>
        </w:tc>
        <w:tc>
          <w:tcPr>
            <w:tcW w:w="1474" w:type="dxa"/>
            <w:tcBorders>
              <w:top w:val="nil"/>
              <w:bottom w:val="nil"/>
            </w:tcBorders>
            <w:vAlign w:val="center"/>
          </w:tcPr>
          <w:p w14:paraId="7AB4684A"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7611D484"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2512D30D" w14:textId="77777777" w:rsidR="0035684E" w:rsidRPr="0093065E" w:rsidRDefault="0035684E" w:rsidP="009B644F">
            <w:pPr>
              <w:spacing w:line="240" w:lineRule="auto"/>
              <w:jc w:val="left"/>
              <w:rPr>
                <w:b/>
                <w:sz w:val="16"/>
                <w:szCs w:val="16"/>
                <w:lang w:val="fr-BE"/>
              </w:rPr>
            </w:pPr>
          </w:p>
        </w:tc>
        <w:tc>
          <w:tcPr>
            <w:tcW w:w="1474" w:type="dxa"/>
            <w:tcBorders>
              <w:top w:val="nil"/>
              <w:bottom w:val="nil"/>
            </w:tcBorders>
            <w:vAlign w:val="center"/>
          </w:tcPr>
          <w:p w14:paraId="5E376061" w14:textId="77777777" w:rsidR="0035684E" w:rsidRPr="0093065E" w:rsidRDefault="0035684E" w:rsidP="009B644F">
            <w:pPr>
              <w:spacing w:line="240" w:lineRule="auto"/>
              <w:jc w:val="left"/>
              <w:rPr>
                <w:b/>
                <w:sz w:val="16"/>
                <w:szCs w:val="16"/>
                <w:lang w:val="fr-BE"/>
              </w:rPr>
            </w:pPr>
          </w:p>
        </w:tc>
      </w:tr>
      <w:tr w:rsidR="0035684E" w:rsidRPr="0093065E" w14:paraId="577D72F9" w14:textId="77777777" w:rsidTr="00390890">
        <w:trPr>
          <w:trHeight w:val="283"/>
        </w:trPr>
        <w:tc>
          <w:tcPr>
            <w:tcW w:w="1587" w:type="dxa"/>
            <w:tcBorders>
              <w:top w:val="nil"/>
            </w:tcBorders>
            <w:vAlign w:val="center"/>
          </w:tcPr>
          <w:p w14:paraId="01B5B4EE" w14:textId="77777777" w:rsidR="0035684E" w:rsidRPr="0093065E" w:rsidRDefault="0035684E" w:rsidP="009B644F">
            <w:pPr>
              <w:spacing w:line="240" w:lineRule="auto"/>
              <w:jc w:val="left"/>
              <w:rPr>
                <w:b/>
                <w:sz w:val="16"/>
                <w:szCs w:val="16"/>
                <w:lang w:val="fr-BE"/>
              </w:rPr>
            </w:pPr>
          </w:p>
        </w:tc>
        <w:tc>
          <w:tcPr>
            <w:tcW w:w="1644" w:type="dxa"/>
            <w:tcBorders>
              <w:top w:val="nil"/>
            </w:tcBorders>
            <w:vAlign w:val="center"/>
          </w:tcPr>
          <w:p w14:paraId="32EAC981" w14:textId="77777777" w:rsidR="0035684E" w:rsidRPr="0093065E" w:rsidRDefault="0035684E" w:rsidP="009B644F">
            <w:pPr>
              <w:spacing w:line="240" w:lineRule="auto"/>
              <w:jc w:val="left"/>
              <w:rPr>
                <w:b/>
                <w:sz w:val="16"/>
                <w:szCs w:val="16"/>
                <w:lang w:val="fr-BE"/>
              </w:rPr>
            </w:pPr>
          </w:p>
        </w:tc>
        <w:tc>
          <w:tcPr>
            <w:tcW w:w="1020" w:type="dxa"/>
            <w:tcBorders>
              <w:top w:val="nil"/>
            </w:tcBorders>
            <w:vAlign w:val="center"/>
          </w:tcPr>
          <w:p w14:paraId="744138CC" w14:textId="77777777" w:rsidR="0035684E" w:rsidRPr="0093065E" w:rsidRDefault="0035684E" w:rsidP="00390890">
            <w:pPr>
              <w:spacing w:line="240" w:lineRule="auto"/>
              <w:ind w:left="-57" w:right="-57"/>
              <w:jc w:val="left"/>
              <w:rPr>
                <w:b/>
                <w:sz w:val="16"/>
                <w:szCs w:val="16"/>
                <w:lang w:val="fr-BE"/>
              </w:rPr>
            </w:pPr>
          </w:p>
        </w:tc>
        <w:tc>
          <w:tcPr>
            <w:tcW w:w="680" w:type="dxa"/>
            <w:tcBorders>
              <w:top w:val="nil"/>
            </w:tcBorders>
            <w:vAlign w:val="center"/>
          </w:tcPr>
          <w:p w14:paraId="052CE046" w14:textId="77777777" w:rsidR="0035684E" w:rsidRPr="0093065E" w:rsidRDefault="0035684E" w:rsidP="00390890">
            <w:pPr>
              <w:spacing w:line="240" w:lineRule="auto"/>
              <w:ind w:left="-57" w:right="-57"/>
              <w:jc w:val="left"/>
              <w:rPr>
                <w:b/>
                <w:sz w:val="16"/>
                <w:szCs w:val="16"/>
                <w:lang w:val="fr-BE"/>
              </w:rPr>
            </w:pPr>
          </w:p>
        </w:tc>
        <w:tc>
          <w:tcPr>
            <w:tcW w:w="1474" w:type="dxa"/>
            <w:tcBorders>
              <w:top w:val="nil"/>
            </w:tcBorders>
            <w:vAlign w:val="center"/>
          </w:tcPr>
          <w:p w14:paraId="25A4A224" w14:textId="77777777" w:rsidR="0035684E" w:rsidRPr="0093065E" w:rsidRDefault="0035684E" w:rsidP="009B644F">
            <w:pPr>
              <w:spacing w:line="240" w:lineRule="auto"/>
              <w:jc w:val="left"/>
              <w:rPr>
                <w:b/>
                <w:sz w:val="16"/>
                <w:szCs w:val="16"/>
                <w:lang w:val="fr-BE"/>
              </w:rPr>
            </w:pPr>
          </w:p>
        </w:tc>
        <w:tc>
          <w:tcPr>
            <w:tcW w:w="1474" w:type="dxa"/>
            <w:tcBorders>
              <w:top w:val="nil"/>
            </w:tcBorders>
            <w:vAlign w:val="center"/>
          </w:tcPr>
          <w:p w14:paraId="37ED0835" w14:textId="77777777" w:rsidR="0035684E" w:rsidRPr="0093065E" w:rsidRDefault="0035684E" w:rsidP="009B644F">
            <w:pPr>
              <w:spacing w:line="240" w:lineRule="auto"/>
              <w:jc w:val="left"/>
              <w:rPr>
                <w:b/>
                <w:sz w:val="16"/>
                <w:szCs w:val="16"/>
                <w:lang w:val="fr-BE"/>
              </w:rPr>
            </w:pPr>
          </w:p>
        </w:tc>
        <w:tc>
          <w:tcPr>
            <w:tcW w:w="1474" w:type="dxa"/>
            <w:tcBorders>
              <w:top w:val="nil"/>
            </w:tcBorders>
            <w:vAlign w:val="center"/>
          </w:tcPr>
          <w:p w14:paraId="1B60BDE3" w14:textId="77777777" w:rsidR="0035684E" w:rsidRPr="0093065E" w:rsidRDefault="0035684E" w:rsidP="009B644F">
            <w:pPr>
              <w:spacing w:line="240" w:lineRule="auto"/>
              <w:jc w:val="left"/>
              <w:rPr>
                <w:b/>
                <w:sz w:val="16"/>
                <w:szCs w:val="16"/>
                <w:lang w:val="fr-BE"/>
              </w:rPr>
            </w:pPr>
          </w:p>
        </w:tc>
        <w:tc>
          <w:tcPr>
            <w:tcW w:w="1474" w:type="dxa"/>
            <w:tcBorders>
              <w:top w:val="nil"/>
            </w:tcBorders>
            <w:vAlign w:val="center"/>
          </w:tcPr>
          <w:p w14:paraId="69615EC4" w14:textId="77777777" w:rsidR="0035684E" w:rsidRPr="0093065E" w:rsidRDefault="0035684E" w:rsidP="009B644F">
            <w:pPr>
              <w:spacing w:line="240" w:lineRule="auto"/>
              <w:jc w:val="left"/>
              <w:rPr>
                <w:b/>
                <w:sz w:val="16"/>
                <w:szCs w:val="16"/>
                <w:lang w:val="fr-BE"/>
              </w:rPr>
            </w:pPr>
          </w:p>
        </w:tc>
      </w:tr>
    </w:tbl>
    <w:p w14:paraId="02B09845" w14:textId="77777777" w:rsidR="00617A06" w:rsidRPr="0093065E" w:rsidRDefault="00617A06" w:rsidP="006B3B5A">
      <w:pPr>
        <w:spacing w:line="240" w:lineRule="auto"/>
        <w:jc w:val="left"/>
        <w:rPr>
          <w:sz w:val="18"/>
          <w:szCs w:val="18"/>
          <w:lang w:val="fr-BE"/>
        </w:rPr>
      </w:pPr>
    </w:p>
    <w:p w14:paraId="4BCE526D" w14:textId="77777777" w:rsidR="00617A06" w:rsidRPr="0093065E" w:rsidRDefault="00617A06" w:rsidP="006B3B5A">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6344"/>
        <w:gridCol w:w="2268"/>
        <w:gridCol w:w="2270"/>
      </w:tblGrid>
      <w:tr w:rsidR="004F362F" w:rsidRPr="0093065E" w14:paraId="5B01E5D6" w14:textId="77777777" w:rsidTr="00D53BF9">
        <w:trPr>
          <w:trHeight w:val="283"/>
        </w:trPr>
        <w:tc>
          <w:tcPr>
            <w:tcW w:w="6344" w:type="dxa"/>
            <w:tcBorders>
              <w:top w:val="nil"/>
              <w:left w:val="nil"/>
              <w:bottom w:val="nil"/>
              <w:right w:val="single" w:sz="12" w:space="0" w:color="auto"/>
            </w:tcBorders>
            <w:vAlign w:val="center"/>
          </w:tcPr>
          <w:p w14:paraId="453D04C1" w14:textId="77777777" w:rsidR="004F362F" w:rsidRPr="0093065E" w:rsidRDefault="004F362F" w:rsidP="009B644F">
            <w:pPr>
              <w:spacing w:line="240" w:lineRule="auto"/>
              <w:jc w:val="left"/>
              <w:rPr>
                <w:sz w:val="18"/>
                <w:szCs w:val="18"/>
                <w:lang w:val="fr-BE"/>
              </w:rPr>
            </w:pPr>
          </w:p>
        </w:tc>
        <w:tc>
          <w:tcPr>
            <w:tcW w:w="2268" w:type="dxa"/>
            <w:tcBorders>
              <w:top w:val="single" w:sz="12" w:space="0" w:color="auto"/>
              <w:left w:val="single" w:sz="12" w:space="0" w:color="auto"/>
              <w:bottom w:val="single" w:sz="4" w:space="0" w:color="auto"/>
            </w:tcBorders>
            <w:vAlign w:val="center"/>
          </w:tcPr>
          <w:p w14:paraId="50EC32D5" w14:textId="77777777" w:rsidR="004F362F" w:rsidRPr="0093065E" w:rsidRDefault="004F362F" w:rsidP="009B644F">
            <w:pPr>
              <w:spacing w:line="240" w:lineRule="auto"/>
              <w:jc w:val="center"/>
              <w:rPr>
                <w:b/>
                <w:sz w:val="16"/>
                <w:szCs w:val="16"/>
                <w:lang w:val="fr-BE"/>
              </w:rPr>
            </w:pPr>
            <w:r w:rsidRPr="0093065E">
              <w:rPr>
                <w:b/>
                <w:sz w:val="16"/>
                <w:szCs w:val="16"/>
                <w:lang w:val="fr-BE"/>
              </w:rPr>
              <w:t>Valeur comptable</w:t>
            </w:r>
          </w:p>
        </w:tc>
        <w:tc>
          <w:tcPr>
            <w:tcW w:w="2270" w:type="dxa"/>
            <w:tcBorders>
              <w:top w:val="single" w:sz="12" w:space="0" w:color="auto"/>
              <w:bottom w:val="single" w:sz="4" w:space="0" w:color="auto"/>
              <w:right w:val="single" w:sz="12" w:space="0" w:color="auto"/>
            </w:tcBorders>
            <w:vAlign w:val="center"/>
          </w:tcPr>
          <w:p w14:paraId="1067039A" w14:textId="77777777" w:rsidR="004F362F" w:rsidRPr="0093065E" w:rsidRDefault="004F362F" w:rsidP="009B644F">
            <w:pPr>
              <w:spacing w:line="240" w:lineRule="auto"/>
              <w:jc w:val="center"/>
              <w:rPr>
                <w:b/>
                <w:sz w:val="16"/>
                <w:szCs w:val="16"/>
                <w:lang w:val="fr-BE"/>
              </w:rPr>
            </w:pPr>
            <w:r w:rsidRPr="0093065E">
              <w:rPr>
                <w:b/>
                <w:sz w:val="16"/>
                <w:szCs w:val="16"/>
                <w:lang w:val="fr-BE"/>
              </w:rPr>
              <w:t>Juste valeur</w:t>
            </w:r>
          </w:p>
        </w:tc>
      </w:tr>
      <w:tr w:rsidR="00D53BF9" w:rsidRPr="00B718CA" w14:paraId="610BA266" w14:textId="77777777" w:rsidTr="00D53BF9">
        <w:trPr>
          <w:trHeight w:val="283"/>
        </w:trPr>
        <w:tc>
          <w:tcPr>
            <w:tcW w:w="6344" w:type="dxa"/>
            <w:tcBorders>
              <w:top w:val="nil"/>
              <w:left w:val="nil"/>
              <w:bottom w:val="nil"/>
              <w:right w:val="single" w:sz="12" w:space="0" w:color="auto"/>
            </w:tcBorders>
            <w:vAlign w:val="center"/>
          </w:tcPr>
          <w:p w14:paraId="72DB3A1A" w14:textId="77777777" w:rsidR="00D53BF9" w:rsidRPr="0093065E" w:rsidRDefault="00D53BF9" w:rsidP="00854F6C">
            <w:pPr>
              <w:spacing w:line="240" w:lineRule="atLeast"/>
              <w:jc w:val="left"/>
              <w:rPr>
                <w:b/>
                <w:sz w:val="18"/>
                <w:szCs w:val="18"/>
                <w:lang w:val="fr-BE"/>
              </w:rPr>
            </w:pPr>
            <w:r w:rsidRPr="0093065E">
              <w:rPr>
                <w:b/>
                <w:smallCaps/>
                <w:lang w:val="fr-BE"/>
              </w:rPr>
              <w:t>Immobilisations financières comptabilisées à un montant supérieur à la juste valeur</w:t>
            </w:r>
          </w:p>
        </w:tc>
        <w:tc>
          <w:tcPr>
            <w:tcW w:w="2268" w:type="dxa"/>
            <w:tcBorders>
              <w:left w:val="single" w:sz="12" w:space="0" w:color="auto"/>
              <w:bottom w:val="nil"/>
            </w:tcBorders>
            <w:vAlign w:val="center"/>
          </w:tcPr>
          <w:p w14:paraId="5F50DED8" w14:textId="77777777" w:rsidR="00D53BF9" w:rsidRPr="0093065E" w:rsidRDefault="00D53BF9" w:rsidP="00854F6C">
            <w:pPr>
              <w:spacing w:line="240" w:lineRule="atLeast"/>
              <w:jc w:val="left"/>
              <w:rPr>
                <w:b/>
                <w:sz w:val="16"/>
                <w:szCs w:val="16"/>
                <w:lang w:val="fr-BE"/>
              </w:rPr>
            </w:pPr>
          </w:p>
        </w:tc>
        <w:tc>
          <w:tcPr>
            <w:tcW w:w="2270" w:type="dxa"/>
            <w:tcBorders>
              <w:bottom w:val="nil"/>
              <w:right w:val="single" w:sz="12" w:space="0" w:color="auto"/>
            </w:tcBorders>
            <w:vAlign w:val="center"/>
          </w:tcPr>
          <w:p w14:paraId="3C81F7C9" w14:textId="77777777" w:rsidR="00D53BF9" w:rsidRPr="0093065E" w:rsidRDefault="00D53BF9" w:rsidP="00854F6C">
            <w:pPr>
              <w:spacing w:line="240" w:lineRule="atLeast"/>
              <w:jc w:val="left"/>
              <w:rPr>
                <w:b/>
                <w:sz w:val="16"/>
                <w:szCs w:val="16"/>
                <w:lang w:val="fr-BE"/>
              </w:rPr>
            </w:pPr>
          </w:p>
        </w:tc>
      </w:tr>
      <w:tr w:rsidR="004F362F" w:rsidRPr="00B718CA" w14:paraId="115BA456" w14:textId="77777777" w:rsidTr="00D53BF9">
        <w:trPr>
          <w:trHeight w:val="283"/>
        </w:trPr>
        <w:tc>
          <w:tcPr>
            <w:tcW w:w="6344" w:type="dxa"/>
            <w:tcBorders>
              <w:top w:val="nil"/>
              <w:left w:val="nil"/>
              <w:bottom w:val="nil"/>
              <w:right w:val="single" w:sz="12" w:space="0" w:color="auto"/>
            </w:tcBorders>
            <w:vAlign w:val="center"/>
          </w:tcPr>
          <w:p w14:paraId="16620EBB" w14:textId="77777777" w:rsidR="004F362F" w:rsidRPr="0093065E" w:rsidRDefault="004F362F" w:rsidP="009B644F">
            <w:pPr>
              <w:spacing w:before="120" w:line="240" w:lineRule="atLeast"/>
              <w:jc w:val="left"/>
              <w:rPr>
                <w:b/>
                <w:sz w:val="18"/>
                <w:szCs w:val="18"/>
                <w:lang w:val="fr-BE"/>
              </w:rPr>
            </w:pPr>
            <w:r w:rsidRPr="0093065E">
              <w:rPr>
                <w:b/>
                <w:sz w:val="18"/>
                <w:szCs w:val="18"/>
                <w:lang w:val="fr-BE"/>
              </w:rPr>
              <w:t>Montants des actifs pris isolément ou regroupés de manière adéquate</w:t>
            </w:r>
          </w:p>
        </w:tc>
        <w:tc>
          <w:tcPr>
            <w:tcW w:w="2268" w:type="dxa"/>
            <w:tcBorders>
              <w:top w:val="nil"/>
              <w:left w:val="single" w:sz="12" w:space="0" w:color="auto"/>
              <w:bottom w:val="nil"/>
            </w:tcBorders>
            <w:vAlign w:val="center"/>
          </w:tcPr>
          <w:p w14:paraId="4ADBD015" w14:textId="77777777" w:rsidR="004F362F" w:rsidRPr="0093065E" w:rsidRDefault="004F362F" w:rsidP="009B644F">
            <w:pPr>
              <w:spacing w:before="120" w:line="240" w:lineRule="atLeast"/>
              <w:jc w:val="left"/>
              <w:rPr>
                <w:b/>
                <w:sz w:val="16"/>
                <w:szCs w:val="16"/>
                <w:lang w:val="fr-BE"/>
              </w:rPr>
            </w:pPr>
          </w:p>
        </w:tc>
        <w:tc>
          <w:tcPr>
            <w:tcW w:w="2270" w:type="dxa"/>
            <w:tcBorders>
              <w:top w:val="nil"/>
              <w:bottom w:val="nil"/>
              <w:right w:val="single" w:sz="12" w:space="0" w:color="auto"/>
            </w:tcBorders>
            <w:vAlign w:val="center"/>
          </w:tcPr>
          <w:p w14:paraId="6DCA9FA6" w14:textId="77777777" w:rsidR="004F362F" w:rsidRPr="0093065E" w:rsidRDefault="004F362F" w:rsidP="009B644F">
            <w:pPr>
              <w:spacing w:before="120" w:line="240" w:lineRule="atLeast"/>
              <w:jc w:val="left"/>
              <w:rPr>
                <w:b/>
                <w:sz w:val="16"/>
                <w:szCs w:val="16"/>
                <w:lang w:val="fr-BE"/>
              </w:rPr>
            </w:pPr>
          </w:p>
        </w:tc>
      </w:tr>
      <w:tr w:rsidR="004F362F" w:rsidRPr="00B718CA" w14:paraId="5BAFFB4B" w14:textId="77777777" w:rsidTr="004F362F">
        <w:trPr>
          <w:trHeight w:val="283"/>
        </w:trPr>
        <w:tc>
          <w:tcPr>
            <w:tcW w:w="6344" w:type="dxa"/>
            <w:tcBorders>
              <w:top w:val="nil"/>
              <w:left w:val="nil"/>
              <w:bottom w:val="nil"/>
              <w:right w:val="single" w:sz="12" w:space="0" w:color="auto"/>
            </w:tcBorders>
            <w:vAlign w:val="center"/>
          </w:tcPr>
          <w:p w14:paraId="03BC22A1" w14:textId="77777777" w:rsidR="004F362F" w:rsidRPr="0093065E" w:rsidRDefault="004F362F" w:rsidP="0002328B">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389347B" w14:textId="77777777" w:rsidR="004F362F" w:rsidRPr="0093065E" w:rsidRDefault="004F362F" w:rsidP="0002328B">
            <w:pPr>
              <w:tabs>
                <w:tab w:val="right" w:leader="dot" w:pos="2020"/>
              </w:tabs>
              <w:spacing w:line="240" w:lineRule="atLeast"/>
              <w:jc w:val="left"/>
              <w:rPr>
                <w:sz w:val="16"/>
                <w:szCs w:val="16"/>
                <w:lang w:val="fr-BE"/>
              </w:rPr>
            </w:pPr>
            <w:r w:rsidRPr="0093065E">
              <w:rPr>
                <w:sz w:val="16"/>
                <w:szCs w:val="16"/>
                <w:lang w:val="fr-BE"/>
              </w:rPr>
              <w:tab/>
            </w:r>
          </w:p>
        </w:tc>
        <w:tc>
          <w:tcPr>
            <w:tcW w:w="2270" w:type="dxa"/>
            <w:tcBorders>
              <w:top w:val="nil"/>
              <w:bottom w:val="nil"/>
              <w:right w:val="single" w:sz="12" w:space="0" w:color="auto"/>
            </w:tcBorders>
            <w:vAlign w:val="center"/>
          </w:tcPr>
          <w:p w14:paraId="21AF4327" w14:textId="77777777" w:rsidR="004F362F" w:rsidRPr="0093065E" w:rsidRDefault="004F362F" w:rsidP="0002328B">
            <w:pPr>
              <w:tabs>
                <w:tab w:val="right" w:leader="dot" w:pos="2020"/>
              </w:tabs>
              <w:spacing w:line="240" w:lineRule="atLeast"/>
              <w:jc w:val="left"/>
              <w:rPr>
                <w:sz w:val="16"/>
                <w:szCs w:val="16"/>
                <w:lang w:val="fr-BE"/>
              </w:rPr>
            </w:pPr>
            <w:r w:rsidRPr="0093065E">
              <w:rPr>
                <w:sz w:val="16"/>
                <w:szCs w:val="16"/>
                <w:lang w:val="fr-BE"/>
              </w:rPr>
              <w:tab/>
            </w:r>
          </w:p>
        </w:tc>
      </w:tr>
      <w:tr w:rsidR="004F362F" w:rsidRPr="00B718CA" w14:paraId="62F182CD" w14:textId="77777777" w:rsidTr="004F362F">
        <w:trPr>
          <w:trHeight w:val="283"/>
        </w:trPr>
        <w:tc>
          <w:tcPr>
            <w:tcW w:w="6344" w:type="dxa"/>
            <w:tcBorders>
              <w:top w:val="nil"/>
              <w:left w:val="nil"/>
              <w:bottom w:val="nil"/>
              <w:right w:val="single" w:sz="12" w:space="0" w:color="auto"/>
            </w:tcBorders>
            <w:vAlign w:val="center"/>
          </w:tcPr>
          <w:p w14:paraId="09485B12" w14:textId="77777777" w:rsidR="004F362F" w:rsidRPr="0093065E" w:rsidRDefault="004F362F" w:rsidP="0002328B">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7DA6774" w14:textId="77777777" w:rsidR="004F362F" w:rsidRPr="0093065E" w:rsidRDefault="004F362F" w:rsidP="0002328B">
            <w:pPr>
              <w:tabs>
                <w:tab w:val="right" w:leader="dot" w:pos="2020"/>
              </w:tabs>
              <w:spacing w:line="240" w:lineRule="atLeast"/>
              <w:jc w:val="left"/>
              <w:rPr>
                <w:sz w:val="16"/>
                <w:szCs w:val="16"/>
                <w:lang w:val="fr-BE"/>
              </w:rPr>
            </w:pPr>
            <w:r w:rsidRPr="0093065E">
              <w:rPr>
                <w:sz w:val="16"/>
                <w:szCs w:val="16"/>
                <w:lang w:val="fr-BE"/>
              </w:rPr>
              <w:tab/>
            </w:r>
          </w:p>
        </w:tc>
        <w:tc>
          <w:tcPr>
            <w:tcW w:w="2270" w:type="dxa"/>
            <w:tcBorders>
              <w:top w:val="nil"/>
              <w:bottom w:val="nil"/>
              <w:right w:val="single" w:sz="12" w:space="0" w:color="auto"/>
            </w:tcBorders>
            <w:vAlign w:val="center"/>
          </w:tcPr>
          <w:p w14:paraId="50BFA388" w14:textId="77777777" w:rsidR="004F362F" w:rsidRPr="0093065E" w:rsidRDefault="004F362F" w:rsidP="0002328B">
            <w:pPr>
              <w:tabs>
                <w:tab w:val="right" w:leader="dot" w:pos="2020"/>
              </w:tabs>
              <w:spacing w:line="240" w:lineRule="atLeast"/>
              <w:jc w:val="left"/>
              <w:rPr>
                <w:sz w:val="16"/>
                <w:szCs w:val="16"/>
                <w:lang w:val="fr-BE"/>
              </w:rPr>
            </w:pPr>
            <w:r w:rsidRPr="0093065E">
              <w:rPr>
                <w:sz w:val="16"/>
                <w:szCs w:val="16"/>
                <w:lang w:val="fr-BE"/>
              </w:rPr>
              <w:tab/>
            </w:r>
          </w:p>
        </w:tc>
      </w:tr>
      <w:tr w:rsidR="004F362F" w:rsidRPr="00B718CA" w14:paraId="14A3D9C2" w14:textId="77777777" w:rsidTr="004F362F">
        <w:trPr>
          <w:trHeight w:val="283"/>
        </w:trPr>
        <w:tc>
          <w:tcPr>
            <w:tcW w:w="6344" w:type="dxa"/>
            <w:tcBorders>
              <w:top w:val="nil"/>
              <w:left w:val="nil"/>
              <w:bottom w:val="nil"/>
              <w:right w:val="single" w:sz="12" w:space="0" w:color="auto"/>
            </w:tcBorders>
            <w:vAlign w:val="center"/>
          </w:tcPr>
          <w:p w14:paraId="6633EFFA" w14:textId="77777777" w:rsidR="004F362F" w:rsidRPr="0093065E" w:rsidRDefault="004F362F" w:rsidP="0002328B">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718A2D2C" w14:textId="77777777" w:rsidR="004F362F" w:rsidRPr="0093065E" w:rsidRDefault="004F362F" w:rsidP="0002328B">
            <w:pPr>
              <w:tabs>
                <w:tab w:val="right" w:leader="dot" w:pos="2020"/>
              </w:tabs>
              <w:spacing w:line="240" w:lineRule="atLeast"/>
              <w:jc w:val="left"/>
              <w:rPr>
                <w:sz w:val="16"/>
                <w:szCs w:val="16"/>
                <w:lang w:val="fr-BE"/>
              </w:rPr>
            </w:pPr>
            <w:r w:rsidRPr="0093065E">
              <w:rPr>
                <w:sz w:val="16"/>
                <w:szCs w:val="16"/>
                <w:lang w:val="fr-BE"/>
              </w:rPr>
              <w:tab/>
            </w:r>
          </w:p>
        </w:tc>
        <w:tc>
          <w:tcPr>
            <w:tcW w:w="2270" w:type="dxa"/>
            <w:tcBorders>
              <w:top w:val="nil"/>
              <w:bottom w:val="nil"/>
              <w:right w:val="single" w:sz="12" w:space="0" w:color="auto"/>
            </w:tcBorders>
            <w:vAlign w:val="center"/>
          </w:tcPr>
          <w:p w14:paraId="5CF3EBA4" w14:textId="77777777" w:rsidR="004F362F" w:rsidRPr="0093065E" w:rsidRDefault="004F362F" w:rsidP="0002328B">
            <w:pPr>
              <w:tabs>
                <w:tab w:val="right" w:leader="dot" w:pos="2020"/>
              </w:tabs>
              <w:spacing w:line="240" w:lineRule="atLeast"/>
              <w:jc w:val="left"/>
              <w:rPr>
                <w:sz w:val="16"/>
                <w:szCs w:val="16"/>
                <w:lang w:val="fr-BE"/>
              </w:rPr>
            </w:pPr>
            <w:r w:rsidRPr="0093065E">
              <w:rPr>
                <w:sz w:val="16"/>
                <w:szCs w:val="16"/>
                <w:lang w:val="fr-BE"/>
              </w:rPr>
              <w:tab/>
            </w:r>
          </w:p>
        </w:tc>
      </w:tr>
      <w:tr w:rsidR="004F362F" w:rsidRPr="00B718CA" w14:paraId="4805DE9B" w14:textId="77777777" w:rsidTr="00397C02">
        <w:trPr>
          <w:trHeight w:val="283"/>
        </w:trPr>
        <w:tc>
          <w:tcPr>
            <w:tcW w:w="6344" w:type="dxa"/>
            <w:tcBorders>
              <w:top w:val="nil"/>
              <w:left w:val="nil"/>
              <w:bottom w:val="nil"/>
              <w:right w:val="single" w:sz="12" w:space="0" w:color="auto"/>
            </w:tcBorders>
            <w:vAlign w:val="center"/>
          </w:tcPr>
          <w:p w14:paraId="6CE59F85" w14:textId="77777777" w:rsidR="004F362F" w:rsidRPr="0093065E" w:rsidRDefault="004F362F" w:rsidP="0002328B">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4025AC6D" w14:textId="77777777" w:rsidR="004F362F" w:rsidRPr="0093065E" w:rsidRDefault="004F362F" w:rsidP="0002328B">
            <w:pPr>
              <w:tabs>
                <w:tab w:val="right" w:leader="dot" w:pos="2020"/>
              </w:tabs>
              <w:spacing w:line="240" w:lineRule="atLeast"/>
              <w:jc w:val="left"/>
              <w:rPr>
                <w:sz w:val="16"/>
                <w:szCs w:val="16"/>
                <w:lang w:val="fr-BE"/>
              </w:rPr>
            </w:pPr>
            <w:r w:rsidRPr="0093065E">
              <w:rPr>
                <w:sz w:val="16"/>
                <w:szCs w:val="16"/>
                <w:lang w:val="fr-BE"/>
              </w:rPr>
              <w:tab/>
            </w:r>
          </w:p>
        </w:tc>
        <w:tc>
          <w:tcPr>
            <w:tcW w:w="2270" w:type="dxa"/>
            <w:tcBorders>
              <w:top w:val="nil"/>
              <w:bottom w:val="nil"/>
              <w:right w:val="single" w:sz="12" w:space="0" w:color="auto"/>
            </w:tcBorders>
            <w:vAlign w:val="center"/>
          </w:tcPr>
          <w:p w14:paraId="005495DD" w14:textId="77777777" w:rsidR="004F362F" w:rsidRPr="0093065E" w:rsidRDefault="004F362F" w:rsidP="0002328B">
            <w:pPr>
              <w:tabs>
                <w:tab w:val="right" w:leader="dot" w:pos="2020"/>
              </w:tabs>
              <w:spacing w:line="240" w:lineRule="atLeast"/>
              <w:jc w:val="left"/>
              <w:rPr>
                <w:sz w:val="16"/>
                <w:szCs w:val="16"/>
                <w:lang w:val="fr-BE"/>
              </w:rPr>
            </w:pPr>
            <w:r w:rsidRPr="0093065E">
              <w:rPr>
                <w:sz w:val="16"/>
                <w:szCs w:val="16"/>
                <w:lang w:val="fr-BE"/>
              </w:rPr>
              <w:tab/>
            </w:r>
          </w:p>
        </w:tc>
      </w:tr>
      <w:tr w:rsidR="00397C02" w:rsidRPr="00B718CA" w14:paraId="118911A6" w14:textId="77777777" w:rsidTr="00397C02">
        <w:trPr>
          <w:trHeight w:val="437"/>
        </w:trPr>
        <w:tc>
          <w:tcPr>
            <w:tcW w:w="6344" w:type="dxa"/>
            <w:tcBorders>
              <w:top w:val="nil"/>
              <w:left w:val="nil"/>
              <w:bottom w:val="nil"/>
              <w:right w:val="single" w:sz="12" w:space="0" w:color="auto"/>
            </w:tcBorders>
            <w:vAlign w:val="bottom"/>
          </w:tcPr>
          <w:p w14:paraId="2439B74E" w14:textId="77777777" w:rsidR="00397C02" w:rsidRPr="0093065E" w:rsidRDefault="00397C02" w:rsidP="00397C02">
            <w:pPr>
              <w:tabs>
                <w:tab w:val="right" w:leader="dot" w:pos="6096"/>
              </w:tabs>
              <w:spacing w:line="240" w:lineRule="atLeast"/>
              <w:jc w:val="left"/>
              <w:rPr>
                <w:b/>
                <w:sz w:val="18"/>
                <w:szCs w:val="18"/>
                <w:lang w:val="fr-BE"/>
              </w:rPr>
            </w:pPr>
            <w:r w:rsidRPr="0093065E">
              <w:rPr>
                <w:b/>
                <w:sz w:val="18"/>
                <w:szCs w:val="18"/>
                <w:lang w:val="fr-BE"/>
              </w:rPr>
              <w:t xml:space="preserve">Raison pour lesquelles la valeur comptable n'a pas été réduite </w:t>
            </w:r>
          </w:p>
        </w:tc>
        <w:tc>
          <w:tcPr>
            <w:tcW w:w="2268" w:type="dxa"/>
            <w:tcBorders>
              <w:top w:val="nil"/>
              <w:left w:val="single" w:sz="12" w:space="0" w:color="auto"/>
              <w:bottom w:val="nil"/>
            </w:tcBorders>
            <w:vAlign w:val="center"/>
          </w:tcPr>
          <w:p w14:paraId="5539E8C7" w14:textId="77777777" w:rsidR="00397C02" w:rsidRPr="0093065E" w:rsidRDefault="00397C02" w:rsidP="00492BF5">
            <w:pPr>
              <w:tabs>
                <w:tab w:val="right" w:leader="dot" w:pos="2020"/>
              </w:tabs>
              <w:spacing w:after="60" w:line="240" w:lineRule="atLeast"/>
              <w:jc w:val="left"/>
              <w:rPr>
                <w:sz w:val="16"/>
                <w:szCs w:val="16"/>
                <w:lang w:val="fr-BE"/>
              </w:rPr>
            </w:pPr>
          </w:p>
        </w:tc>
        <w:tc>
          <w:tcPr>
            <w:tcW w:w="2270" w:type="dxa"/>
            <w:tcBorders>
              <w:top w:val="nil"/>
              <w:bottom w:val="nil"/>
              <w:right w:val="single" w:sz="12" w:space="0" w:color="auto"/>
            </w:tcBorders>
            <w:vAlign w:val="center"/>
          </w:tcPr>
          <w:p w14:paraId="29A3F209" w14:textId="77777777" w:rsidR="00397C02" w:rsidRPr="0093065E" w:rsidRDefault="00397C02" w:rsidP="00492BF5">
            <w:pPr>
              <w:tabs>
                <w:tab w:val="right" w:leader="dot" w:pos="2020"/>
              </w:tabs>
              <w:spacing w:after="60" w:line="240" w:lineRule="atLeast"/>
              <w:jc w:val="left"/>
              <w:rPr>
                <w:sz w:val="16"/>
                <w:szCs w:val="16"/>
                <w:lang w:val="fr-BE"/>
              </w:rPr>
            </w:pPr>
          </w:p>
        </w:tc>
      </w:tr>
      <w:tr w:rsidR="00397C02" w:rsidRPr="00B718CA" w14:paraId="775A9F19" w14:textId="77777777" w:rsidTr="00397C02">
        <w:trPr>
          <w:trHeight w:val="283"/>
        </w:trPr>
        <w:tc>
          <w:tcPr>
            <w:tcW w:w="6344" w:type="dxa"/>
            <w:tcBorders>
              <w:top w:val="nil"/>
              <w:left w:val="nil"/>
              <w:bottom w:val="nil"/>
              <w:right w:val="single" w:sz="12" w:space="0" w:color="auto"/>
            </w:tcBorders>
            <w:vAlign w:val="center"/>
          </w:tcPr>
          <w:p w14:paraId="5276C0A1" w14:textId="77777777" w:rsidR="00397C02" w:rsidRPr="0093065E" w:rsidRDefault="00397C02" w:rsidP="00492BF5">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30C8CA97" w14:textId="77777777" w:rsidR="00397C02" w:rsidRPr="0093065E" w:rsidRDefault="00397C02" w:rsidP="00492BF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2210BE20" w14:textId="77777777" w:rsidR="00397C02" w:rsidRPr="0093065E" w:rsidRDefault="00397C02" w:rsidP="00492BF5">
            <w:pPr>
              <w:tabs>
                <w:tab w:val="right" w:leader="dot" w:pos="2020"/>
              </w:tabs>
              <w:spacing w:line="240" w:lineRule="atLeast"/>
              <w:jc w:val="left"/>
              <w:rPr>
                <w:sz w:val="16"/>
                <w:szCs w:val="16"/>
                <w:lang w:val="fr-BE"/>
              </w:rPr>
            </w:pPr>
          </w:p>
        </w:tc>
      </w:tr>
      <w:tr w:rsidR="00397C02" w:rsidRPr="00B718CA" w14:paraId="0752C5DC" w14:textId="77777777" w:rsidTr="00397C02">
        <w:trPr>
          <w:trHeight w:val="283"/>
        </w:trPr>
        <w:tc>
          <w:tcPr>
            <w:tcW w:w="6344" w:type="dxa"/>
            <w:tcBorders>
              <w:top w:val="nil"/>
              <w:left w:val="nil"/>
              <w:bottom w:val="nil"/>
              <w:right w:val="single" w:sz="12" w:space="0" w:color="auto"/>
            </w:tcBorders>
            <w:vAlign w:val="center"/>
          </w:tcPr>
          <w:p w14:paraId="6A967B3D" w14:textId="77777777" w:rsidR="00397C02" w:rsidRPr="0093065E" w:rsidRDefault="00397C02" w:rsidP="00492BF5">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2A02C86D" w14:textId="77777777" w:rsidR="00397C02" w:rsidRPr="0093065E" w:rsidRDefault="00397C02" w:rsidP="00492BF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47CFBB57" w14:textId="77777777" w:rsidR="00397C02" w:rsidRPr="0093065E" w:rsidRDefault="00397C02" w:rsidP="00492BF5">
            <w:pPr>
              <w:tabs>
                <w:tab w:val="right" w:leader="dot" w:pos="2020"/>
              </w:tabs>
              <w:spacing w:line="240" w:lineRule="atLeast"/>
              <w:jc w:val="left"/>
              <w:rPr>
                <w:sz w:val="16"/>
                <w:szCs w:val="16"/>
                <w:lang w:val="fr-BE"/>
              </w:rPr>
            </w:pPr>
          </w:p>
        </w:tc>
      </w:tr>
      <w:tr w:rsidR="00397C02" w:rsidRPr="00B718CA" w14:paraId="4B50A5C7" w14:textId="77777777" w:rsidTr="00397C02">
        <w:trPr>
          <w:trHeight w:val="283"/>
        </w:trPr>
        <w:tc>
          <w:tcPr>
            <w:tcW w:w="6344" w:type="dxa"/>
            <w:tcBorders>
              <w:top w:val="nil"/>
              <w:left w:val="nil"/>
              <w:bottom w:val="nil"/>
              <w:right w:val="single" w:sz="12" w:space="0" w:color="auto"/>
            </w:tcBorders>
            <w:vAlign w:val="center"/>
          </w:tcPr>
          <w:p w14:paraId="0D7D46D1" w14:textId="77777777" w:rsidR="00397C02" w:rsidRPr="0093065E" w:rsidRDefault="00397C02" w:rsidP="00492BF5">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1A1274C1" w14:textId="77777777" w:rsidR="00397C02" w:rsidRPr="0093065E" w:rsidRDefault="00397C02" w:rsidP="00492BF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5115C5C3" w14:textId="77777777" w:rsidR="00397C02" w:rsidRPr="0093065E" w:rsidRDefault="00397C02" w:rsidP="00492BF5">
            <w:pPr>
              <w:tabs>
                <w:tab w:val="right" w:leader="dot" w:pos="2020"/>
              </w:tabs>
              <w:spacing w:line="240" w:lineRule="atLeast"/>
              <w:jc w:val="left"/>
              <w:rPr>
                <w:sz w:val="16"/>
                <w:szCs w:val="16"/>
                <w:lang w:val="fr-BE"/>
              </w:rPr>
            </w:pPr>
          </w:p>
        </w:tc>
      </w:tr>
      <w:tr w:rsidR="00397C02" w:rsidRPr="00B718CA" w14:paraId="655F5FF4" w14:textId="77777777" w:rsidTr="00397C02">
        <w:trPr>
          <w:trHeight w:val="283"/>
        </w:trPr>
        <w:tc>
          <w:tcPr>
            <w:tcW w:w="6344" w:type="dxa"/>
            <w:tcBorders>
              <w:top w:val="nil"/>
              <w:left w:val="nil"/>
              <w:bottom w:val="nil"/>
              <w:right w:val="single" w:sz="12" w:space="0" w:color="auto"/>
            </w:tcBorders>
            <w:vAlign w:val="center"/>
          </w:tcPr>
          <w:p w14:paraId="6FF49842" w14:textId="77777777" w:rsidR="00397C02" w:rsidRPr="0093065E" w:rsidRDefault="00397C02" w:rsidP="00492BF5">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right w:val="single" w:sz="4" w:space="0" w:color="auto"/>
            </w:tcBorders>
            <w:vAlign w:val="center"/>
          </w:tcPr>
          <w:p w14:paraId="15821B6F" w14:textId="77777777" w:rsidR="00397C02" w:rsidRPr="0093065E" w:rsidRDefault="00397C02" w:rsidP="00492BF5">
            <w:pPr>
              <w:tabs>
                <w:tab w:val="right" w:leader="dot" w:pos="2020"/>
              </w:tabs>
              <w:spacing w:after="60" w:line="240" w:lineRule="atLeast"/>
              <w:jc w:val="left"/>
              <w:rPr>
                <w:sz w:val="16"/>
                <w:szCs w:val="16"/>
                <w:lang w:val="fr-BE"/>
              </w:rPr>
            </w:pPr>
          </w:p>
        </w:tc>
        <w:tc>
          <w:tcPr>
            <w:tcW w:w="2270" w:type="dxa"/>
            <w:tcBorders>
              <w:top w:val="nil"/>
              <w:left w:val="single" w:sz="4" w:space="0" w:color="auto"/>
              <w:bottom w:val="nil"/>
              <w:right w:val="single" w:sz="12" w:space="0" w:color="auto"/>
            </w:tcBorders>
            <w:vAlign w:val="center"/>
          </w:tcPr>
          <w:p w14:paraId="3B6323C0" w14:textId="77777777" w:rsidR="00397C02" w:rsidRPr="0093065E" w:rsidRDefault="00397C02" w:rsidP="00492BF5">
            <w:pPr>
              <w:tabs>
                <w:tab w:val="right" w:leader="dot" w:pos="2020"/>
              </w:tabs>
              <w:spacing w:after="60" w:line="240" w:lineRule="atLeast"/>
              <w:jc w:val="left"/>
              <w:rPr>
                <w:sz w:val="16"/>
                <w:szCs w:val="16"/>
                <w:lang w:val="fr-BE"/>
              </w:rPr>
            </w:pPr>
          </w:p>
        </w:tc>
      </w:tr>
      <w:tr w:rsidR="00397C02" w:rsidRPr="00B718CA" w14:paraId="41E9EA1A" w14:textId="77777777" w:rsidTr="00397C02">
        <w:trPr>
          <w:trHeight w:val="437"/>
        </w:trPr>
        <w:tc>
          <w:tcPr>
            <w:tcW w:w="6344" w:type="dxa"/>
            <w:tcBorders>
              <w:top w:val="nil"/>
              <w:left w:val="nil"/>
              <w:bottom w:val="nil"/>
              <w:right w:val="single" w:sz="12" w:space="0" w:color="auto"/>
            </w:tcBorders>
            <w:vAlign w:val="bottom"/>
          </w:tcPr>
          <w:p w14:paraId="16F1005D" w14:textId="77777777" w:rsidR="00397C02" w:rsidRPr="0093065E" w:rsidRDefault="00397C02" w:rsidP="00397C02">
            <w:pPr>
              <w:tabs>
                <w:tab w:val="right" w:leader="dot" w:pos="6096"/>
              </w:tabs>
              <w:spacing w:line="240" w:lineRule="atLeast"/>
              <w:jc w:val="left"/>
              <w:rPr>
                <w:b/>
                <w:sz w:val="18"/>
                <w:szCs w:val="18"/>
                <w:lang w:val="fr-BE"/>
              </w:rPr>
            </w:pPr>
            <w:r w:rsidRPr="0093065E">
              <w:rPr>
                <w:b/>
                <w:sz w:val="18"/>
                <w:szCs w:val="18"/>
                <w:lang w:val="fr-BE"/>
              </w:rPr>
              <w:t>Eléments qui permettent de supposer que la valeur comptable sera recouvrée</w:t>
            </w:r>
          </w:p>
        </w:tc>
        <w:tc>
          <w:tcPr>
            <w:tcW w:w="2268" w:type="dxa"/>
            <w:tcBorders>
              <w:top w:val="nil"/>
              <w:left w:val="single" w:sz="12" w:space="0" w:color="auto"/>
              <w:bottom w:val="nil"/>
            </w:tcBorders>
            <w:vAlign w:val="center"/>
          </w:tcPr>
          <w:p w14:paraId="36A7B8C4" w14:textId="77777777" w:rsidR="00397C02" w:rsidRPr="0093065E" w:rsidRDefault="00397C02" w:rsidP="00492BF5">
            <w:pPr>
              <w:tabs>
                <w:tab w:val="right" w:leader="dot" w:pos="2020"/>
              </w:tabs>
              <w:spacing w:after="60" w:line="240" w:lineRule="atLeast"/>
              <w:jc w:val="left"/>
              <w:rPr>
                <w:sz w:val="16"/>
                <w:szCs w:val="16"/>
                <w:lang w:val="fr-BE"/>
              </w:rPr>
            </w:pPr>
          </w:p>
        </w:tc>
        <w:tc>
          <w:tcPr>
            <w:tcW w:w="2270" w:type="dxa"/>
            <w:tcBorders>
              <w:top w:val="nil"/>
              <w:bottom w:val="nil"/>
              <w:right w:val="single" w:sz="12" w:space="0" w:color="auto"/>
            </w:tcBorders>
            <w:vAlign w:val="center"/>
          </w:tcPr>
          <w:p w14:paraId="5B680DE5" w14:textId="77777777" w:rsidR="00397C02" w:rsidRPr="0093065E" w:rsidRDefault="00397C02" w:rsidP="00492BF5">
            <w:pPr>
              <w:tabs>
                <w:tab w:val="right" w:leader="dot" w:pos="2020"/>
              </w:tabs>
              <w:spacing w:after="60" w:line="240" w:lineRule="atLeast"/>
              <w:jc w:val="left"/>
              <w:rPr>
                <w:sz w:val="16"/>
                <w:szCs w:val="16"/>
                <w:lang w:val="fr-BE"/>
              </w:rPr>
            </w:pPr>
          </w:p>
        </w:tc>
      </w:tr>
      <w:tr w:rsidR="00397C02" w:rsidRPr="00B718CA" w14:paraId="68EAD631" w14:textId="77777777" w:rsidTr="00492BF5">
        <w:trPr>
          <w:trHeight w:val="283"/>
        </w:trPr>
        <w:tc>
          <w:tcPr>
            <w:tcW w:w="6344" w:type="dxa"/>
            <w:tcBorders>
              <w:top w:val="nil"/>
              <w:left w:val="nil"/>
              <w:bottom w:val="nil"/>
              <w:right w:val="single" w:sz="12" w:space="0" w:color="auto"/>
            </w:tcBorders>
            <w:vAlign w:val="center"/>
          </w:tcPr>
          <w:p w14:paraId="45C6AE1A" w14:textId="77777777" w:rsidR="00397C02" w:rsidRPr="0093065E" w:rsidRDefault="00397C02" w:rsidP="00492BF5">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7212004C" w14:textId="77777777" w:rsidR="00397C02" w:rsidRPr="0093065E" w:rsidRDefault="00397C02" w:rsidP="00492BF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37A2502E" w14:textId="77777777" w:rsidR="00397C02" w:rsidRPr="0093065E" w:rsidRDefault="00397C02" w:rsidP="00492BF5">
            <w:pPr>
              <w:tabs>
                <w:tab w:val="right" w:leader="dot" w:pos="2020"/>
              </w:tabs>
              <w:spacing w:line="240" w:lineRule="atLeast"/>
              <w:jc w:val="left"/>
              <w:rPr>
                <w:sz w:val="16"/>
                <w:szCs w:val="16"/>
                <w:lang w:val="fr-BE"/>
              </w:rPr>
            </w:pPr>
          </w:p>
        </w:tc>
      </w:tr>
      <w:tr w:rsidR="00397C02" w:rsidRPr="00B718CA" w14:paraId="35577A73" w14:textId="77777777" w:rsidTr="00492BF5">
        <w:trPr>
          <w:trHeight w:val="283"/>
        </w:trPr>
        <w:tc>
          <w:tcPr>
            <w:tcW w:w="6344" w:type="dxa"/>
            <w:tcBorders>
              <w:top w:val="nil"/>
              <w:left w:val="nil"/>
              <w:bottom w:val="nil"/>
              <w:right w:val="single" w:sz="12" w:space="0" w:color="auto"/>
            </w:tcBorders>
            <w:vAlign w:val="center"/>
          </w:tcPr>
          <w:p w14:paraId="1427FBB5" w14:textId="77777777" w:rsidR="00397C02" w:rsidRPr="0093065E" w:rsidRDefault="00397C02" w:rsidP="00492BF5">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5CF0036D" w14:textId="77777777" w:rsidR="00397C02" w:rsidRPr="0093065E" w:rsidRDefault="00397C02" w:rsidP="00492BF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EC06108" w14:textId="77777777" w:rsidR="00397C02" w:rsidRPr="0093065E" w:rsidRDefault="00397C02" w:rsidP="00492BF5">
            <w:pPr>
              <w:tabs>
                <w:tab w:val="right" w:leader="dot" w:pos="2020"/>
              </w:tabs>
              <w:spacing w:line="240" w:lineRule="atLeast"/>
              <w:jc w:val="left"/>
              <w:rPr>
                <w:sz w:val="16"/>
                <w:szCs w:val="16"/>
                <w:lang w:val="fr-BE"/>
              </w:rPr>
            </w:pPr>
          </w:p>
        </w:tc>
      </w:tr>
      <w:tr w:rsidR="00397C02" w:rsidRPr="00B718CA" w14:paraId="225282AF" w14:textId="77777777" w:rsidTr="00492BF5">
        <w:trPr>
          <w:trHeight w:val="283"/>
        </w:trPr>
        <w:tc>
          <w:tcPr>
            <w:tcW w:w="6344" w:type="dxa"/>
            <w:tcBorders>
              <w:top w:val="nil"/>
              <w:left w:val="nil"/>
              <w:bottom w:val="nil"/>
              <w:right w:val="single" w:sz="12" w:space="0" w:color="auto"/>
            </w:tcBorders>
            <w:vAlign w:val="center"/>
          </w:tcPr>
          <w:p w14:paraId="78016212" w14:textId="77777777" w:rsidR="00397C02" w:rsidRPr="0093065E" w:rsidRDefault="00397C02" w:rsidP="00492BF5">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nil"/>
            </w:tcBorders>
            <w:vAlign w:val="center"/>
          </w:tcPr>
          <w:p w14:paraId="681C33A3" w14:textId="77777777" w:rsidR="00397C02" w:rsidRPr="0093065E" w:rsidRDefault="00397C02" w:rsidP="00492BF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1CF5F206" w14:textId="77777777" w:rsidR="00397C02" w:rsidRPr="0093065E" w:rsidRDefault="00397C02" w:rsidP="00492BF5">
            <w:pPr>
              <w:tabs>
                <w:tab w:val="right" w:leader="dot" w:pos="2020"/>
              </w:tabs>
              <w:spacing w:line="240" w:lineRule="atLeast"/>
              <w:jc w:val="left"/>
              <w:rPr>
                <w:sz w:val="16"/>
                <w:szCs w:val="16"/>
                <w:lang w:val="fr-BE"/>
              </w:rPr>
            </w:pPr>
          </w:p>
        </w:tc>
      </w:tr>
      <w:tr w:rsidR="00397C02" w:rsidRPr="00B718CA" w14:paraId="0B7F7310" w14:textId="77777777" w:rsidTr="00492BF5">
        <w:trPr>
          <w:trHeight w:val="283"/>
        </w:trPr>
        <w:tc>
          <w:tcPr>
            <w:tcW w:w="6344" w:type="dxa"/>
            <w:tcBorders>
              <w:top w:val="nil"/>
              <w:left w:val="nil"/>
              <w:bottom w:val="nil"/>
              <w:right w:val="single" w:sz="12" w:space="0" w:color="auto"/>
            </w:tcBorders>
            <w:vAlign w:val="center"/>
          </w:tcPr>
          <w:p w14:paraId="526C3762" w14:textId="77777777" w:rsidR="00397C02" w:rsidRPr="0093065E" w:rsidRDefault="00397C02" w:rsidP="00492BF5">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sz="12" w:space="0" w:color="auto"/>
              <w:bottom w:val="single" w:sz="12" w:space="0" w:color="auto"/>
            </w:tcBorders>
            <w:vAlign w:val="center"/>
          </w:tcPr>
          <w:p w14:paraId="1C959334" w14:textId="77777777" w:rsidR="00397C02" w:rsidRPr="0093065E" w:rsidRDefault="00397C02" w:rsidP="00492BF5">
            <w:pPr>
              <w:tabs>
                <w:tab w:val="right" w:leader="dot" w:pos="2020"/>
              </w:tabs>
              <w:spacing w:after="60" w:line="240" w:lineRule="atLeast"/>
              <w:jc w:val="left"/>
              <w:rPr>
                <w:sz w:val="16"/>
                <w:szCs w:val="16"/>
                <w:lang w:val="fr-BE"/>
              </w:rPr>
            </w:pPr>
          </w:p>
        </w:tc>
        <w:tc>
          <w:tcPr>
            <w:tcW w:w="2270" w:type="dxa"/>
            <w:tcBorders>
              <w:top w:val="nil"/>
              <w:bottom w:val="single" w:sz="12" w:space="0" w:color="auto"/>
              <w:right w:val="single" w:sz="12" w:space="0" w:color="auto"/>
            </w:tcBorders>
            <w:vAlign w:val="center"/>
          </w:tcPr>
          <w:p w14:paraId="313CFB3F" w14:textId="77777777" w:rsidR="00397C02" w:rsidRPr="0093065E" w:rsidRDefault="00397C02" w:rsidP="00492BF5">
            <w:pPr>
              <w:tabs>
                <w:tab w:val="right" w:leader="dot" w:pos="2020"/>
              </w:tabs>
              <w:spacing w:after="60" w:line="240" w:lineRule="atLeast"/>
              <w:jc w:val="left"/>
              <w:rPr>
                <w:sz w:val="16"/>
                <w:szCs w:val="16"/>
                <w:lang w:val="fr-BE"/>
              </w:rPr>
            </w:pPr>
          </w:p>
        </w:tc>
      </w:tr>
    </w:tbl>
    <w:p w14:paraId="336DD1C1" w14:textId="77777777" w:rsidR="006D467F" w:rsidRPr="0093065E" w:rsidRDefault="006D467F" w:rsidP="00A85B0F">
      <w:pPr>
        <w:tabs>
          <w:tab w:val="right" w:leader="dot" w:pos="10631"/>
          <w:tab w:val="right" w:leader="dot" w:pos="10773"/>
        </w:tabs>
        <w:spacing w:line="240" w:lineRule="auto"/>
        <w:jc w:val="left"/>
        <w:rPr>
          <w:sz w:val="18"/>
          <w:szCs w:val="18"/>
          <w:lang w:val="fr-BE"/>
        </w:rPr>
      </w:pPr>
    </w:p>
    <w:p w14:paraId="1714A1A6" w14:textId="77777777" w:rsidR="006D467F" w:rsidRPr="0093065E" w:rsidRDefault="006D467F" w:rsidP="00A85B0F">
      <w:pPr>
        <w:tabs>
          <w:tab w:val="right" w:leader="dot" w:pos="10631"/>
          <w:tab w:val="right" w:leader="dot" w:pos="10773"/>
        </w:tabs>
        <w:spacing w:line="240" w:lineRule="auto"/>
        <w:jc w:val="left"/>
        <w:rPr>
          <w:sz w:val="18"/>
          <w:szCs w:val="18"/>
          <w:lang w:val="fr-BE"/>
        </w:rPr>
        <w:sectPr w:rsidR="006D467F"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4427D" w:rsidRPr="0093065E" w14:paraId="30827182" w14:textId="77777777" w:rsidTr="00B7001A">
        <w:trPr>
          <w:trHeight w:val="283"/>
        </w:trPr>
        <w:tc>
          <w:tcPr>
            <w:tcW w:w="567" w:type="dxa"/>
            <w:tcBorders>
              <w:left w:val="single" w:sz="6" w:space="0" w:color="auto"/>
              <w:bottom w:val="single" w:sz="6" w:space="0" w:color="auto"/>
              <w:right w:val="single" w:sz="6" w:space="0" w:color="auto"/>
            </w:tcBorders>
            <w:vAlign w:val="center"/>
          </w:tcPr>
          <w:p w14:paraId="0D8A0A31" w14:textId="77777777" w:rsidR="0054427D" w:rsidRPr="0093065E" w:rsidRDefault="0054427D" w:rsidP="00B7001A">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03B5A5B6" w14:textId="77777777" w:rsidR="0054427D" w:rsidRPr="0093065E" w:rsidRDefault="0054427D" w:rsidP="00B7001A">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6AA2FB86" w14:textId="77777777" w:rsidR="0054427D" w:rsidRPr="0093065E" w:rsidRDefault="0054427D" w:rsidP="00B7001A">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09983DAB" w14:textId="77777777" w:rsidR="0054427D" w:rsidRPr="0093065E" w:rsidRDefault="0054427D" w:rsidP="00F12AE8">
            <w:pPr>
              <w:spacing w:line="240" w:lineRule="atLeast"/>
              <w:jc w:val="left"/>
              <w:rPr>
                <w:lang w:val="fr-BE"/>
              </w:rPr>
            </w:pPr>
            <w:r w:rsidRPr="0093065E">
              <w:rPr>
                <w:lang w:val="fr-BE"/>
              </w:rPr>
              <w:t xml:space="preserve">CONSO </w:t>
            </w:r>
            <w:r w:rsidR="00F12AE8" w:rsidRPr="0093065E">
              <w:rPr>
                <w:lang w:val="fr-BE"/>
              </w:rPr>
              <w:t>6</w:t>
            </w:r>
          </w:p>
        </w:tc>
      </w:tr>
    </w:tbl>
    <w:p w14:paraId="17495E66" w14:textId="77777777" w:rsidR="00F12AE8" w:rsidRPr="0093065E" w:rsidRDefault="00F12AE8" w:rsidP="00F12AE8">
      <w:pPr>
        <w:tabs>
          <w:tab w:val="right" w:leader="dot" w:pos="10631"/>
          <w:tab w:val="right" w:leader="dot" w:pos="10773"/>
        </w:tabs>
        <w:spacing w:line="240" w:lineRule="auto"/>
        <w:jc w:val="left"/>
        <w:rPr>
          <w:strike/>
          <w:sz w:val="18"/>
          <w:szCs w:val="18"/>
          <w:lang w:val="fr-BE"/>
        </w:rPr>
      </w:pPr>
    </w:p>
    <w:p w14:paraId="74B71E2F" w14:textId="77777777" w:rsidR="00F12AE8" w:rsidRPr="0093065E" w:rsidRDefault="00F12AE8" w:rsidP="00F12AE8">
      <w:pPr>
        <w:spacing w:line="240" w:lineRule="auto"/>
        <w:jc w:val="left"/>
        <w:rPr>
          <w:strike/>
          <w:sz w:val="18"/>
          <w:szCs w:val="18"/>
          <w:lang w:val="fr-BE"/>
        </w:rPr>
      </w:pPr>
    </w:p>
    <w:p w14:paraId="300DD495" w14:textId="77777777" w:rsidR="00F12AE8" w:rsidRPr="0093065E" w:rsidRDefault="00F12AE8" w:rsidP="00F12AE8">
      <w:pPr>
        <w:spacing w:line="240" w:lineRule="auto"/>
        <w:jc w:val="left"/>
        <w:rPr>
          <w:sz w:val="18"/>
          <w:szCs w:val="18"/>
          <w:lang w:val="fr-BE"/>
        </w:rPr>
      </w:pPr>
    </w:p>
    <w:p w14:paraId="1DA11400" w14:textId="77777777" w:rsidR="002D61F5" w:rsidRPr="0093065E" w:rsidRDefault="00F12AE8" w:rsidP="002D61F5">
      <w:pPr>
        <w:pBdr>
          <w:top w:val="single" w:sz="6" w:space="3" w:color="auto"/>
          <w:left w:val="single" w:sz="6" w:space="0" w:color="auto"/>
          <w:bottom w:val="single" w:sz="6" w:space="3" w:color="auto"/>
          <w:right w:val="single" w:sz="6" w:space="4" w:color="auto"/>
        </w:pBdr>
        <w:spacing w:line="240" w:lineRule="auto"/>
        <w:ind w:left="1701" w:right="1701"/>
        <w:jc w:val="center"/>
        <w:rPr>
          <w:b/>
          <w:caps/>
          <w:spacing w:val="20"/>
          <w:sz w:val="22"/>
          <w:szCs w:val="22"/>
          <w:lang w:val="fr-BE"/>
        </w:rPr>
      </w:pPr>
      <w:r w:rsidRPr="0093065E">
        <w:rPr>
          <w:b/>
          <w:caps/>
          <w:spacing w:val="20"/>
          <w:sz w:val="22"/>
          <w:szCs w:val="22"/>
          <w:lang w:val="fr-BE"/>
        </w:rPr>
        <w:t>Autres documents à déposer</w:t>
      </w:r>
      <w:r w:rsidR="002D61F5" w:rsidRPr="0093065E">
        <w:rPr>
          <w:b/>
          <w:caps/>
          <w:spacing w:val="20"/>
          <w:sz w:val="22"/>
          <w:szCs w:val="22"/>
          <w:lang w:val="fr-BE"/>
        </w:rPr>
        <w:t xml:space="preserve"> </w:t>
      </w:r>
      <w:r w:rsidRPr="0093065E">
        <w:rPr>
          <w:b/>
          <w:caps/>
          <w:spacing w:val="20"/>
          <w:sz w:val="22"/>
          <w:szCs w:val="22"/>
          <w:lang w:val="fr-BE"/>
        </w:rPr>
        <w:t>en</w:t>
      </w:r>
    </w:p>
    <w:p w14:paraId="4788FC7F" w14:textId="77777777" w:rsidR="002D61F5" w:rsidRPr="00FC651B" w:rsidRDefault="00F12AE8" w:rsidP="002D61F5">
      <w:pPr>
        <w:pBdr>
          <w:top w:val="single" w:sz="6" w:space="3" w:color="auto"/>
          <w:left w:val="single" w:sz="6" w:space="0" w:color="auto"/>
          <w:bottom w:val="single" w:sz="6" w:space="3" w:color="auto"/>
          <w:right w:val="single" w:sz="6" w:space="4" w:color="auto"/>
        </w:pBdr>
        <w:spacing w:line="240" w:lineRule="auto"/>
        <w:ind w:left="1701" w:right="1701"/>
        <w:jc w:val="center"/>
        <w:rPr>
          <w:b/>
          <w:caps/>
          <w:spacing w:val="20"/>
          <w:sz w:val="22"/>
          <w:szCs w:val="22"/>
          <w:lang w:val="fr-BE"/>
        </w:rPr>
      </w:pPr>
      <w:r w:rsidRPr="0093065E">
        <w:rPr>
          <w:b/>
          <w:caps/>
          <w:spacing w:val="20"/>
          <w:sz w:val="22"/>
          <w:szCs w:val="22"/>
          <w:lang w:val="fr-BE"/>
        </w:rPr>
        <w:t xml:space="preserve"> vertu du code des </w:t>
      </w:r>
      <w:r w:rsidRPr="00FC651B">
        <w:rPr>
          <w:b/>
          <w:caps/>
          <w:spacing w:val="20"/>
          <w:sz w:val="22"/>
          <w:szCs w:val="22"/>
          <w:lang w:val="fr-BE"/>
        </w:rPr>
        <w:t>sociétés</w:t>
      </w:r>
      <w:r w:rsidR="002D61F5" w:rsidRPr="00FC651B">
        <w:rPr>
          <w:b/>
          <w:caps/>
          <w:spacing w:val="20"/>
          <w:sz w:val="22"/>
          <w:szCs w:val="22"/>
          <w:lang w:val="fr-BE"/>
        </w:rPr>
        <w:t xml:space="preserve"> et </w:t>
      </w:r>
    </w:p>
    <w:p w14:paraId="6D4B6C53" w14:textId="77777777" w:rsidR="00F12AE8" w:rsidRPr="0093065E" w:rsidRDefault="002D61F5" w:rsidP="002D61F5">
      <w:pPr>
        <w:pBdr>
          <w:top w:val="single" w:sz="6" w:space="3" w:color="auto"/>
          <w:left w:val="single" w:sz="6" w:space="0" w:color="auto"/>
          <w:bottom w:val="single" w:sz="6" w:space="3" w:color="auto"/>
          <w:right w:val="single" w:sz="6" w:space="4" w:color="auto"/>
        </w:pBdr>
        <w:spacing w:line="240" w:lineRule="auto"/>
        <w:ind w:left="1701" w:right="1701"/>
        <w:jc w:val="center"/>
        <w:rPr>
          <w:b/>
          <w:caps/>
          <w:spacing w:val="20"/>
          <w:sz w:val="22"/>
          <w:szCs w:val="22"/>
          <w:lang w:val="fr-BE"/>
        </w:rPr>
      </w:pPr>
      <w:r w:rsidRPr="00FC651B">
        <w:rPr>
          <w:b/>
          <w:caps/>
          <w:spacing w:val="20"/>
          <w:sz w:val="22"/>
          <w:szCs w:val="22"/>
          <w:lang w:val="fr-BE"/>
        </w:rPr>
        <w:t>des associations</w:t>
      </w:r>
    </w:p>
    <w:p w14:paraId="0187A457" w14:textId="77777777" w:rsidR="00F12AE8" w:rsidRPr="0093065E" w:rsidRDefault="00F12AE8" w:rsidP="00F12AE8">
      <w:pPr>
        <w:spacing w:line="240" w:lineRule="auto"/>
        <w:jc w:val="left"/>
        <w:rPr>
          <w:sz w:val="18"/>
          <w:szCs w:val="18"/>
          <w:lang w:val="fr-BE"/>
        </w:rPr>
      </w:pPr>
    </w:p>
    <w:p w14:paraId="4BB85E91" w14:textId="77777777" w:rsidR="00F12AE8" w:rsidRPr="0093065E" w:rsidRDefault="00F12AE8" w:rsidP="00F12AE8">
      <w:pPr>
        <w:spacing w:line="240" w:lineRule="auto"/>
        <w:jc w:val="left"/>
        <w:rPr>
          <w:strike/>
          <w:sz w:val="18"/>
          <w:szCs w:val="18"/>
          <w:lang w:val="fr-BE"/>
        </w:rPr>
      </w:pPr>
    </w:p>
    <w:p w14:paraId="7B10CD05" w14:textId="77777777" w:rsidR="00F12AE8" w:rsidRPr="0093065E" w:rsidRDefault="00F12AE8" w:rsidP="00F12AE8">
      <w:pPr>
        <w:spacing w:line="240" w:lineRule="auto"/>
        <w:jc w:val="left"/>
        <w:rPr>
          <w:strike/>
          <w:sz w:val="18"/>
          <w:szCs w:val="18"/>
          <w:lang w:val="fr-BE"/>
        </w:rPr>
      </w:pPr>
    </w:p>
    <w:p w14:paraId="4E963725" w14:textId="77777777" w:rsidR="001C2D1D" w:rsidRPr="0093065E" w:rsidRDefault="001C2D1D" w:rsidP="001C2D1D">
      <w:pPr>
        <w:tabs>
          <w:tab w:val="left" w:pos="284"/>
        </w:tabs>
        <w:spacing w:line="360" w:lineRule="atLeast"/>
        <w:rPr>
          <w:rFonts w:cs="Arial"/>
          <w:b/>
          <w:caps/>
          <w:lang w:val="fr-BE"/>
        </w:rPr>
      </w:pPr>
      <w:r w:rsidRPr="0093065E">
        <w:rPr>
          <w:rFonts w:cs="Arial"/>
          <w:b/>
          <w:caps/>
          <w:lang w:val="fr-BE"/>
        </w:rPr>
        <w:t>rapport de gestion</w:t>
      </w:r>
      <w:r w:rsidR="0054427D" w:rsidRPr="0093065E">
        <w:rPr>
          <w:rFonts w:cs="Arial"/>
          <w:b/>
          <w:caps/>
          <w:lang w:val="fr-BE"/>
        </w:rPr>
        <w:t xml:space="preserve"> consolidé</w:t>
      </w:r>
    </w:p>
    <w:p w14:paraId="73CE69DE" w14:textId="77777777" w:rsidR="001C2D1D" w:rsidRPr="0093065E" w:rsidRDefault="001C2D1D" w:rsidP="001C2D1D">
      <w:pPr>
        <w:spacing w:line="240" w:lineRule="atLeast"/>
        <w:jc w:val="left"/>
        <w:rPr>
          <w:sz w:val="18"/>
          <w:lang w:val="fr-BE"/>
        </w:rPr>
      </w:pPr>
    </w:p>
    <w:p w14:paraId="50C06B46" w14:textId="77777777" w:rsidR="00957902" w:rsidRPr="0093065E" w:rsidRDefault="00957902" w:rsidP="00957902">
      <w:pPr>
        <w:tabs>
          <w:tab w:val="right" w:leader="dot" w:pos="10632"/>
        </w:tabs>
        <w:spacing w:line="240" w:lineRule="atLeast"/>
        <w:jc w:val="left"/>
        <w:rPr>
          <w:sz w:val="18"/>
          <w:szCs w:val="18"/>
          <w:lang w:val="fr-BE"/>
        </w:rPr>
      </w:pPr>
      <w:r w:rsidRPr="0093065E">
        <w:rPr>
          <w:sz w:val="18"/>
          <w:szCs w:val="18"/>
          <w:lang w:val="fr-BE"/>
        </w:rPr>
        <w:tab/>
      </w:r>
    </w:p>
    <w:p w14:paraId="00E03F90" w14:textId="77777777" w:rsidR="00957902" w:rsidRPr="0093065E" w:rsidRDefault="00957902" w:rsidP="00957902">
      <w:pPr>
        <w:tabs>
          <w:tab w:val="right" w:leader="dot" w:pos="10632"/>
        </w:tabs>
        <w:spacing w:line="240" w:lineRule="atLeast"/>
        <w:jc w:val="left"/>
        <w:rPr>
          <w:sz w:val="18"/>
          <w:szCs w:val="18"/>
          <w:lang w:val="fr-BE"/>
        </w:rPr>
      </w:pPr>
      <w:r w:rsidRPr="0093065E">
        <w:rPr>
          <w:sz w:val="18"/>
          <w:szCs w:val="18"/>
          <w:lang w:val="fr-BE"/>
        </w:rPr>
        <w:tab/>
      </w:r>
    </w:p>
    <w:p w14:paraId="35F336B4" w14:textId="77777777" w:rsidR="00957902" w:rsidRPr="0093065E" w:rsidRDefault="00957902" w:rsidP="00957902">
      <w:pPr>
        <w:tabs>
          <w:tab w:val="right" w:leader="dot" w:pos="10632"/>
        </w:tabs>
        <w:spacing w:line="240" w:lineRule="atLeast"/>
        <w:jc w:val="left"/>
        <w:rPr>
          <w:sz w:val="18"/>
          <w:szCs w:val="18"/>
          <w:lang w:val="fr-BE"/>
        </w:rPr>
      </w:pPr>
      <w:r w:rsidRPr="0093065E">
        <w:rPr>
          <w:sz w:val="18"/>
          <w:szCs w:val="18"/>
          <w:lang w:val="fr-BE"/>
        </w:rPr>
        <w:tab/>
      </w:r>
    </w:p>
    <w:p w14:paraId="4E86647E" w14:textId="77777777" w:rsidR="00957902" w:rsidRPr="0093065E" w:rsidRDefault="00957902" w:rsidP="00957902">
      <w:pPr>
        <w:tabs>
          <w:tab w:val="right" w:leader="dot" w:pos="10632"/>
        </w:tabs>
        <w:spacing w:line="240" w:lineRule="atLeast"/>
        <w:jc w:val="left"/>
        <w:rPr>
          <w:sz w:val="18"/>
          <w:szCs w:val="18"/>
          <w:lang w:val="fr-BE"/>
        </w:rPr>
      </w:pPr>
      <w:r w:rsidRPr="0093065E">
        <w:rPr>
          <w:sz w:val="18"/>
          <w:szCs w:val="18"/>
          <w:lang w:val="fr-BE"/>
        </w:rPr>
        <w:tab/>
      </w:r>
    </w:p>
    <w:p w14:paraId="14CA178F" w14:textId="77777777" w:rsidR="00533460" w:rsidRPr="0093065E" w:rsidRDefault="00533460" w:rsidP="00DE5400">
      <w:pPr>
        <w:spacing w:line="240" w:lineRule="auto"/>
        <w:jc w:val="left"/>
        <w:rPr>
          <w:sz w:val="18"/>
          <w:szCs w:val="18"/>
          <w:lang w:val="fr-BE"/>
        </w:rPr>
      </w:pPr>
    </w:p>
    <w:p w14:paraId="27F67E00" w14:textId="77777777" w:rsidR="001C2D1D" w:rsidRPr="0093065E" w:rsidRDefault="001C2D1D" w:rsidP="00DE5400">
      <w:pPr>
        <w:spacing w:line="240" w:lineRule="auto"/>
        <w:jc w:val="left"/>
        <w:rPr>
          <w:sz w:val="18"/>
          <w:szCs w:val="18"/>
          <w:lang w:val="fr-BE"/>
        </w:rPr>
      </w:pPr>
    </w:p>
    <w:p w14:paraId="364C908E" w14:textId="77777777" w:rsidR="001C2D1D" w:rsidRPr="0093065E" w:rsidRDefault="001C2D1D" w:rsidP="00DE5400">
      <w:pPr>
        <w:spacing w:line="240" w:lineRule="auto"/>
        <w:jc w:val="left"/>
        <w:rPr>
          <w:sz w:val="18"/>
          <w:szCs w:val="18"/>
          <w:lang w:val="fr-BE"/>
        </w:rPr>
      </w:pPr>
    </w:p>
    <w:p w14:paraId="32526729" w14:textId="77777777" w:rsidR="001C2D1D" w:rsidRPr="0093065E" w:rsidRDefault="001C2D1D" w:rsidP="00DE5400">
      <w:pPr>
        <w:spacing w:line="240" w:lineRule="auto"/>
        <w:jc w:val="left"/>
        <w:rPr>
          <w:sz w:val="18"/>
          <w:szCs w:val="18"/>
          <w:lang w:val="fr-BE"/>
        </w:rPr>
        <w:sectPr w:rsidR="001C2D1D"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4427D" w:rsidRPr="0093065E" w14:paraId="055A149B" w14:textId="77777777" w:rsidTr="00B7001A">
        <w:trPr>
          <w:trHeight w:val="283"/>
        </w:trPr>
        <w:tc>
          <w:tcPr>
            <w:tcW w:w="567" w:type="dxa"/>
            <w:tcBorders>
              <w:left w:val="single" w:sz="6" w:space="0" w:color="auto"/>
              <w:bottom w:val="single" w:sz="6" w:space="0" w:color="auto"/>
              <w:right w:val="single" w:sz="6" w:space="0" w:color="auto"/>
            </w:tcBorders>
            <w:vAlign w:val="center"/>
          </w:tcPr>
          <w:p w14:paraId="1E4C65FD" w14:textId="77777777" w:rsidR="0054427D" w:rsidRPr="0093065E" w:rsidRDefault="0054427D" w:rsidP="00B7001A">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3F1696F" w14:textId="77777777" w:rsidR="0054427D" w:rsidRPr="0093065E" w:rsidRDefault="0054427D" w:rsidP="00B7001A">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0F66AEF4" w14:textId="77777777" w:rsidR="0054427D" w:rsidRPr="0093065E" w:rsidRDefault="0054427D" w:rsidP="00B7001A">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71528235" w14:textId="77777777" w:rsidR="0054427D" w:rsidRPr="0093065E" w:rsidRDefault="0054427D" w:rsidP="00F12AE8">
            <w:pPr>
              <w:spacing w:line="240" w:lineRule="atLeast"/>
              <w:jc w:val="left"/>
              <w:rPr>
                <w:lang w:val="fr-BE"/>
              </w:rPr>
            </w:pPr>
            <w:r w:rsidRPr="0093065E">
              <w:rPr>
                <w:lang w:val="fr-BE"/>
              </w:rPr>
              <w:t xml:space="preserve">CONSO </w:t>
            </w:r>
            <w:r w:rsidR="00F12AE8" w:rsidRPr="0093065E">
              <w:rPr>
                <w:lang w:val="fr-BE"/>
              </w:rPr>
              <w:t>7</w:t>
            </w:r>
          </w:p>
        </w:tc>
      </w:tr>
    </w:tbl>
    <w:p w14:paraId="6BD540C5" w14:textId="77777777" w:rsidR="0054427D" w:rsidRPr="0093065E" w:rsidRDefault="0054427D" w:rsidP="0054427D">
      <w:pPr>
        <w:tabs>
          <w:tab w:val="right" w:leader="dot" w:pos="10631"/>
          <w:tab w:val="right" w:leader="dot" w:pos="10773"/>
        </w:tabs>
        <w:spacing w:line="240" w:lineRule="auto"/>
        <w:jc w:val="left"/>
        <w:rPr>
          <w:sz w:val="18"/>
          <w:szCs w:val="18"/>
          <w:lang w:val="fr-BE"/>
        </w:rPr>
      </w:pPr>
    </w:p>
    <w:p w14:paraId="6F22A3D3" w14:textId="77777777" w:rsidR="0054427D" w:rsidRPr="0093065E" w:rsidRDefault="0054427D" w:rsidP="0054427D">
      <w:pPr>
        <w:spacing w:line="240" w:lineRule="auto"/>
        <w:jc w:val="left"/>
        <w:rPr>
          <w:sz w:val="18"/>
          <w:szCs w:val="18"/>
          <w:lang w:val="fr-BE"/>
        </w:rPr>
      </w:pPr>
    </w:p>
    <w:p w14:paraId="1EF3C2FA" w14:textId="77777777" w:rsidR="001C2D1D" w:rsidRPr="0093065E" w:rsidRDefault="001C2D1D" w:rsidP="001C2D1D">
      <w:pPr>
        <w:spacing w:before="120" w:line="240" w:lineRule="atLeast"/>
        <w:jc w:val="left"/>
        <w:rPr>
          <w:b/>
          <w:caps/>
          <w:lang w:val="fr-BE"/>
        </w:rPr>
      </w:pPr>
      <w:r w:rsidRPr="0093065E">
        <w:rPr>
          <w:b/>
          <w:caps/>
          <w:lang w:val="fr-BE"/>
        </w:rPr>
        <w:t xml:space="preserve">Rapport </w:t>
      </w:r>
      <w:r w:rsidR="0054427D" w:rsidRPr="0093065E">
        <w:rPr>
          <w:b/>
          <w:caps/>
          <w:lang w:val="fr-BE"/>
        </w:rPr>
        <w:t>de contrôle des comptes consolidés</w:t>
      </w:r>
    </w:p>
    <w:p w14:paraId="088BA4E6" w14:textId="77777777" w:rsidR="001C2D1D" w:rsidRPr="0093065E" w:rsidRDefault="001C2D1D" w:rsidP="001C2D1D">
      <w:pPr>
        <w:spacing w:line="240" w:lineRule="atLeast"/>
        <w:jc w:val="left"/>
        <w:rPr>
          <w:b/>
          <w:lang w:val="fr-BE"/>
        </w:rPr>
      </w:pPr>
    </w:p>
    <w:p w14:paraId="7041C83E" w14:textId="77777777" w:rsidR="00957902" w:rsidRPr="0093065E" w:rsidRDefault="00957902" w:rsidP="00957902">
      <w:pPr>
        <w:tabs>
          <w:tab w:val="right" w:leader="dot" w:pos="10773"/>
        </w:tabs>
        <w:spacing w:line="240" w:lineRule="atLeast"/>
        <w:jc w:val="left"/>
        <w:rPr>
          <w:sz w:val="18"/>
          <w:szCs w:val="18"/>
          <w:lang w:val="fr-BE"/>
        </w:rPr>
      </w:pPr>
      <w:r w:rsidRPr="0093065E">
        <w:rPr>
          <w:sz w:val="18"/>
          <w:szCs w:val="18"/>
          <w:lang w:val="fr-BE"/>
        </w:rPr>
        <w:tab/>
      </w:r>
    </w:p>
    <w:p w14:paraId="26ABF7AC" w14:textId="77777777" w:rsidR="00957902" w:rsidRPr="0093065E" w:rsidRDefault="00957902" w:rsidP="00957902">
      <w:pPr>
        <w:tabs>
          <w:tab w:val="right" w:leader="dot" w:pos="10773"/>
        </w:tabs>
        <w:spacing w:line="240" w:lineRule="atLeast"/>
        <w:jc w:val="left"/>
        <w:rPr>
          <w:sz w:val="18"/>
          <w:szCs w:val="18"/>
          <w:lang w:val="fr-BE"/>
        </w:rPr>
      </w:pPr>
      <w:r w:rsidRPr="0093065E">
        <w:rPr>
          <w:sz w:val="18"/>
          <w:szCs w:val="18"/>
          <w:lang w:val="fr-BE"/>
        </w:rPr>
        <w:tab/>
      </w:r>
    </w:p>
    <w:p w14:paraId="2E4952C8" w14:textId="77777777" w:rsidR="00957902" w:rsidRPr="0093065E" w:rsidRDefault="00957902" w:rsidP="00957902">
      <w:pPr>
        <w:tabs>
          <w:tab w:val="right" w:leader="dot" w:pos="10773"/>
        </w:tabs>
        <w:spacing w:line="240" w:lineRule="atLeast"/>
        <w:jc w:val="left"/>
        <w:rPr>
          <w:sz w:val="18"/>
          <w:szCs w:val="18"/>
          <w:lang w:val="fr-BE"/>
        </w:rPr>
      </w:pPr>
      <w:r w:rsidRPr="0093065E">
        <w:rPr>
          <w:sz w:val="18"/>
          <w:szCs w:val="18"/>
          <w:lang w:val="fr-BE"/>
        </w:rPr>
        <w:tab/>
      </w:r>
    </w:p>
    <w:p w14:paraId="4DF99F91" w14:textId="77777777" w:rsidR="00957902" w:rsidRPr="0093065E" w:rsidRDefault="00957902" w:rsidP="00957902">
      <w:pPr>
        <w:tabs>
          <w:tab w:val="right" w:leader="dot" w:pos="10773"/>
        </w:tabs>
        <w:spacing w:line="240" w:lineRule="atLeast"/>
        <w:jc w:val="left"/>
        <w:rPr>
          <w:sz w:val="18"/>
          <w:szCs w:val="18"/>
          <w:lang w:val="fr-BE"/>
        </w:rPr>
      </w:pPr>
      <w:r w:rsidRPr="0093065E">
        <w:rPr>
          <w:sz w:val="18"/>
          <w:szCs w:val="18"/>
          <w:lang w:val="fr-BE"/>
        </w:rPr>
        <w:tab/>
      </w:r>
    </w:p>
    <w:p w14:paraId="7C6B6081" w14:textId="77777777" w:rsidR="001C2D1D" w:rsidRPr="0093065E" w:rsidRDefault="001C2D1D" w:rsidP="001C2D1D">
      <w:pPr>
        <w:spacing w:line="240" w:lineRule="atLeast"/>
        <w:jc w:val="left"/>
        <w:rPr>
          <w:b/>
          <w:lang w:val="fr-BE"/>
        </w:rPr>
      </w:pPr>
    </w:p>
    <w:p w14:paraId="3E62251B" w14:textId="77777777" w:rsidR="001C2D1D" w:rsidRPr="0093065E" w:rsidRDefault="001C2D1D" w:rsidP="001C2D1D">
      <w:pPr>
        <w:spacing w:line="240" w:lineRule="atLeast"/>
        <w:jc w:val="left"/>
        <w:rPr>
          <w:b/>
          <w:lang w:val="fr-BE"/>
        </w:rPr>
      </w:pPr>
    </w:p>
    <w:p w14:paraId="56365A8B" w14:textId="77777777" w:rsidR="001C2D1D" w:rsidRPr="0093065E" w:rsidRDefault="001C2D1D" w:rsidP="001C2D1D">
      <w:pPr>
        <w:spacing w:line="240" w:lineRule="atLeast"/>
        <w:jc w:val="left"/>
        <w:rPr>
          <w:b/>
          <w:lang w:val="fr-BE"/>
        </w:rPr>
        <w:sectPr w:rsidR="001C2D1D"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4427D" w:rsidRPr="0093065E" w14:paraId="432EF595" w14:textId="77777777" w:rsidTr="00B7001A">
        <w:trPr>
          <w:trHeight w:val="283"/>
        </w:trPr>
        <w:tc>
          <w:tcPr>
            <w:tcW w:w="567" w:type="dxa"/>
            <w:tcBorders>
              <w:left w:val="single" w:sz="6" w:space="0" w:color="auto"/>
              <w:bottom w:val="single" w:sz="6" w:space="0" w:color="auto"/>
              <w:right w:val="single" w:sz="6" w:space="0" w:color="auto"/>
            </w:tcBorders>
            <w:vAlign w:val="center"/>
          </w:tcPr>
          <w:p w14:paraId="7E3C6940" w14:textId="77777777" w:rsidR="0054427D" w:rsidRPr="0093065E" w:rsidRDefault="0054427D" w:rsidP="00B7001A">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E9EA586" w14:textId="77777777" w:rsidR="0054427D" w:rsidRPr="0093065E" w:rsidRDefault="0054427D" w:rsidP="00B7001A">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5740E776" w14:textId="77777777" w:rsidR="0054427D" w:rsidRPr="0093065E" w:rsidRDefault="0054427D" w:rsidP="00B7001A">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6FFC755A" w14:textId="77777777" w:rsidR="0054427D" w:rsidRPr="0093065E" w:rsidRDefault="0054427D" w:rsidP="00F12AE8">
            <w:pPr>
              <w:spacing w:line="240" w:lineRule="atLeast"/>
              <w:jc w:val="left"/>
              <w:rPr>
                <w:lang w:val="fr-BE"/>
              </w:rPr>
            </w:pPr>
            <w:r w:rsidRPr="0093065E">
              <w:rPr>
                <w:lang w:val="fr-BE"/>
              </w:rPr>
              <w:t xml:space="preserve">CONSO </w:t>
            </w:r>
            <w:r w:rsidR="00F12AE8" w:rsidRPr="0093065E">
              <w:rPr>
                <w:lang w:val="fr-BE"/>
              </w:rPr>
              <w:t>8</w:t>
            </w:r>
          </w:p>
        </w:tc>
      </w:tr>
    </w:tbl>
    <w:p w14:paraId="7B902094" w14:textId="77777777" w:rsidR="0054427D" w:rsidRPr="0093065E" w:rsidRDefault="0054427D" w:rsidP="0054427D">
      <w:pPr>
        <w:tabs>
          <w:tab w:val="right" w:leader="dot" w:pos="10631"/>
          <w:tab w:val="right" w:leader="dot" w:pos="10773"/>
        </w:tabs>
        <w:spacing w:line="240" w:lineRule="auto"/>
        <w:jc w:val="left"/>
        <w:rPr>
          <w:sz w:val="18"/>
          <w:szCs w:val="18"/>
          <w:lang w:val="fr-BE"/>
        </w:rPr>
      </w:pPr>
    </w:p>
    <w:p w14:paraId="633ECA98" w14:textId="77777777" w:rsidR="0054427D" w:rsidRPr="0093065E" w:rsidRDefault="0054427D" w:rsidP="0054427D">
      <w:pPr>
        <w:spacing w:line="240" w:lineRule="auto"/>
        <w:jc w:val="left"/>
        <w:rPr>
          <w:sz w:val="18"/>
          <w:szCs w:val="18"/>
          <w:lang w:val="fr-BE"/>
        </w:rPr>
      </w:pPr>
    </w:p>
    <w:p w14:paraId="7AEF1ABB" w14:textId="77777777" w:rsidR="001C2D1D" w:rsidRPr="0093065E" w:rsidRDefault="001C2D1D" w:rsidP="0054427D">
      <w:pPr>
        <w:spacing w:line="240" w:lineRule="atLeast"/>
        <w:jc w:val="left"/>
        <w:rPr>
          <w:b/>
          <w:caps/>
          <w:lang w:val="fr-BE"/>
        </w:rPr>
      </w:pPr>
      <w:r w:rsidRPr="0093065E">
        <w:rPr>
          <w:b/>
          <w:caps/>
          <w:lang w:val="fr-BE"/>
        </w:rPr>
        <w:t xml:space="preserve">Rapport </w:t>
      </w:r>
      <w:r w:rsidR="00C9335E" w:rsidRPr="0093065E">
        <w:rPr>
          <w:b/>
          <w:caps/>
          <w:lang w:val="fr-BE"/>
        </w:rPr>
        <w:t>consolidé</w:t>
      </w:r>
      <w:r w:rsidR="0054427D" w:rsidRPr="0093065E">
        <w:rPr>
          <w:b/>
          <w:caps/>
          <w:lang w:val="fr-BE"/>
        </w:rPr>
        <w:t xml:space="preserve"> sur le</w:t>
      </w:r>
      <w:r w:rsidRPr="0093065E">
        <w:rPr>
          <w:b/>
          <w:caps/>
          <w:lang w:val="fr-BE"/>
        </w:rPr>
        <w:t>s paiements aux gouvernements</w:t>
      </w:r>
    </w:p>
    <w:p w14:paraId="41E17F41" w14:textId="77777777" w:rsidR="001C2D1D" w:rsidRPr="0093065E" w:rsidRDefault="001C2D1D" w:rsidP="001C2D1D">
      <w:pPr>
        <w:spacing w:line="240" w:lineRule="atLeast"/>
        <w:jc w:val="left"/>
        <w:rPr>
          <w:b/>
          <w:lang w:val="fr-BE"/>
        </w:rPr>
      </w:pPr>
    </w:p>
    <w:p w14:paraId="02DBBC41" w14:textId="77777777" w:rsidR="00957902" w:rsidRPr="0093065E" w:rsidRDefault="00957902" w:rsidP="00957902">
      <w:pPr>
        <w:tabs>
          <w:tab w:val="right" w:leader="dot" w:pos="10773"/>
        </w:tabs>
        <w:spacing w:line="240" w:lineRule="atLeast"/>
        <w:jc w:val="left"/>
        <w:rPr>
          <w:sz w:val="18"/>
          <w:szCs w:val="18"/>
          <w:lang w:val="fr-BE"/>
        </w:rPr>
      </w:pPr>
      <w:r w:rsidRPr="0093065E">
        <w:rPr>
          <w:sz w:val="18"/>
          <w:szCs w:val="18"/>
          <w:lang w:val="fr-BE"/>
        </w:rPr>
        <w:tab/>
      </w:r>
    </w:p>
    <w:p w14:paraId="42D1C2B5" w14:textId="77777777" w:rsidR="00957902" w:rsidRPr="0093065E" w:rsidRDefault="00957902" w:rsidP="00957902">
      <w:pPr>
        <w:tabs>
          <w:tab w:val="right" w:leader="dot" w:pos="10773"/>
        </w:tabs>
        <w:spacing w:line="240" w:lineRule="atLeast"/>
        <w:jc w:val="left"/>
        <w:rPr>
          <w:sz w:val="18"/>
          <w:szCs w:val="18"/>
          <w:lang w:val="fr-BE"/>
        </w:rPr>
      </w:pPr>
      <w:r w:rsidRPr="0093065E">
        <w:rPr>
          <w:sz w:val="18"/>
          <w:szCs w:val="18"/>
          <w:lang w:val="fr-BE"/>
        </w:rPr>
        <w:tab/>
      </w:r>
    </w:p>
    <w:p w14:paraId="04278356" w14:textId="77777777" w:rsidR="00957902" w:rsidRPr="0093065E" w:rsidRDefault="00957902" w:rsidP="00957902">
      <w:pPr>
        <w:tabs>
          <w:tab w:val="right" w:leader="dot" w:pos="10773"/>
        </w:tabs>
        <w:spacing w:line="240" w:lineRule="atLeast"/>
        <w:jc w:val="left"/>
        <w:rPr>
          <w:sz w:val="18"/>
          <w:szCs w:val="18"/>
          <w:lang w:val="fr-BE"/>
        </w:rPr>
      </w:pPr>
      <w:r w:rsidRPr="0093065E">
        <w:rPr>
          <w:sz w:val="18"/>
          <w:szCs w:val="18"/>
          <w:lang w:val="fr-BE"/>
        </w:rPr>
        <w:tab/>
      </w:r>
    </w:p>
    <w:p w14:paraId="7AE61BBB" w14:textId="77777777" w:rsidR="00957902" w:rsidRPr="0093065E" w:rsidRDefault="00957902" w:rsidP="00957902">
      <w:pPr>
        <w:tabs>
          <w:tab w:val="right" w:leader="dot" w:pos="10773"/>
        </w:tabs>
        <w:spacing w:line="240" w:lineRule="atLeast"/>
        <w:jc w:val="left"/>
        <w:rPr>
          <w:sz w:val="18"/>
          <w:szCs w:val="18"/>
          <w:lang w:val="fr-BE"/>
        </w:rPr>
      </w:pPr>
      <w:r w:rsidRPr="0093065E">
        <w:rPr>
          <w:sz w:val="18"/>
          <w:szCs w:val="18"/>
          <w:lang w:val="fr-BE"/>
        </w:rPr>
        <w:tab/>
      </w:r>
    </w:p>
    <w:p w14:paraId="68C2DC8D" w14:textId="77777777" w:rsidR="001C2D1D" w:rsidRPr="0093065E" w:rsidRDefault="001C2D1D" w:rsidP="001C2D1D">
      <w:pPr>
        <w:spacing w:line="240" w:lineRule="atLeast"/>
        <w:jc w:val="left"/>
        <w:rPr>
          <w:b/>
          <w:lang w:val="fr-BE"/>
        </w:rPr>
      </w:pPr>
    </w:p>
    <w:p w14:paraId="169404BC" w14:textId="77777777" w:rsidR="001C2D1D" w:rsidRPr="0093065E" w:rsidRDefault="001C2D1D" w:rsidP="001C2D1D">
      <w:pPr>
        <w:spacing w:line="240" w:lineRule="atLeast"/>
        <w:jc w:val="left"/>
        <w:rPr>
          <w:b/>
          <w:lang w:val="fr-BE"/>
        </w:rPr>
      </w:pPr>
    </w:p>
    <w:p w14:paraId="47866F45" w14:textId="77777777" w:rsidR="001C2D1D" w:rsidRPr="0093065E" w:rsidRDefault="001C2D1D" w:rsidP="001C2D1D">
      <w:pPr>
        <w:spacing w:line="240" w:lineRule="atLeast"/>
        <w:jc w:val="left"/>
        <w:rPr>
          <w:b/>
          <w:lang w:val="fr-BE"/>
        </w:rPr>
        <w:sectPr w:rsidR="001C2D1D" w:rsidRPr="009306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4427D" w:rsidRPr="0093065E" w14:paraId="3B6AD5F9" w14:textId="77777777" w:rsidTr="00B7001A">
        <w:trPr>
          <w:trHeight w:val="283"/>
        </w:trPr>
        <w:tc>
          <w:tcPr>
            <w:tcW w:w="567" w:type="dxa"/>
            <w:tcBorders>
              <w:left w:val="single" w:sz="6" w:space="0" w:color="auto"/>
              <w:bottom w:val="single" w:sz="6" w:space="0" w:color="auto"/>
              <w:right w:val="single" w:sz="6" w:space="0" w:color="auto"/>
            </w:tcBorders>
            <w:vAlign w:val="center"/>
          </w:tcPr>
          <w:p w14:paraId="0B679524" w14:textId="77777777" w:rsidR="0054427D" w:rsidRPr="0093065E" w:rsidRDefault="0054427D" w:rsidP="00B7001A">
            <w:pPr>
              <w:spacing w:line="240" w:lineRule="atLeast"/>
              <w:jc w:val="left"/>
              <w:rPr>
                <w:lang w:val="fr-BE"/>
              </w:rPr>
            </w:pPr>
            <w:r w:rsidRPr="0093065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1FD14F36" w14:textId="77777777" w:rsidR="0054427D" w:rsidRPr="0093065E" w:rsidRDefault="0054427D" w:rsidP="00B7001A">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14:paraId="3BD888E2" w14:textId="77777777" w:rsidR="0054427D" w:rsidRPr="0093065E" w:rsidRDefault="0054427D" w:rsidP="00B7001A">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14:paraId="7D081DC4" w14:textId="77777777" w:rsidR="0054427D" w:rsidRPr="0093065E" w:rsidRDefault="0054427D" w:rsidP="00F12AE8">
            <w:pPr>
              <w:spacing w:line="240" w:lineRule="atLeast"/>
              <w:jc w:val="left"/>
              <w:rPr>
                <w:lang w:val="fr-BE"/>
              </w:rPr>
            </w:pPr>
            <w:r w:rsidRPr="0093065E">
              <w:rPr>
                <w:lang w:val="fr-BE"/>
              </w:rPr>
              <w:t xml:space="preserve">CONSO </w:t>
            </w:r>
            <w:r w:rsidR="00F12AE8" w:rsidRPr="0093065E">
              <w:rPr>
                <w:lang w:val="fr-BE"/>
              </w:rPr>
              <w:t>9</w:t>
            </w:r>
          </w:p>
        </w:tc>
      </w:tr>
    </w:tbl>
    <w:p w14:paraId="0C9F8F58" w14:textId="77777777" w:rsidR="0054427D" w:rsidRPr="0093065E" w:rsidRDefault="0054427D" w:rsidP="0054427D">
      <w:pPr>
        <w:tabs>
          <w:tab w:val="right" w:leader="dot" w:pos="10631"/>
          <w:tab w:val="right" w:leader="dot" w:pos="10773"/>
        </w:tabs>
        <w:spacing w:line="240" w:lineRule="auto"/>
        <w:jc w:val="left"/>
        <w:rPr>
          <w:sz w:val="18"/>
          <w:szCs w:val="18"/>
          <w:lang w:val="fr-BE"/>
        </w:rPr>
      </w:pPr>
    </w:p>
    <w:p w14:paraId="604AED4C" w14:textId="77777777" w:rsidR="0054427D" w:rsidRPr="0093065E" w:rsidRDefault="0054427D" w:rsidP="0054427D">
      <w:pPr>
        <w:spacing w:line="240" w:lineRule="auto"/>
        <w:jc w:val="left"/>
        <w:rPr>
          <w:sz w:val="18"/>
          <w:szCs w:val="18"/>
          <w:lang w:val="fr-BE"/>
        </w:rPr>
      </w:pPr>
    </w:p>
    <w:p w14:paraId="357E5DA4" w14:textId="77777777" w:rsidR="0054427D" w:rsidRPr="0093065E" w:rsidRDefault="00540036" w:rsidP="0054427D">
      <w:pPr>
        <w:spacing w:line="240" w:lineRule="atLeast"/>
        <w:jc w:val="left"/>
        <w:rPr>
          <w:b/>
          <w:caps/>
          <w:lang w:val="fr-BE"/>
        </w:rPr>
      </w:pPr>
      <w:r w:rsidRPr="0093065E">
        <w:rPr>
          <w:b/>
          <w:caps/>
          <w:lang w:val="fr-BE"/>
        </w:rPr>
        <w:t>informations complémentaires</w:t>
      </w:r>
    </w:p>
    <w:p w14:paraId="4BDB3F09" w14:textId="77777777" w:rsidR="0054427D" w:rsidRPr="0093065E" w:rsidRDefault="0054427D" w:rsidP="0054427D">
      <w:pPr>
        <w:spacing w:line="240" w:lineRule="atLeast"/>
        <w:jc w:val="left"/>
        <w:rPr>
          <w:b/>
          <w:lang w:val="fr-BE"/>
        </w:rPr>
      </w:pPr>
    </w:p>
    <w:p w14:paraId="350E09AC" w14:textId="77777777" w:rsidR="0054427D" w:rsidRPr="0093065E" w:rsidRDefault="0054427D" w:rsidP="0054427D">
      <w:pPr>
        <w:tabs>
          <w:tab w:val="right" w:leader="dot" w:pos="10773"/>
        </w:tabs>
        <w:spacing w:line="240" w:lineRule="atLeast"/>
        <w:jc w:val="left"/>
        <w:rPr>
          <w:sz w:val="18"/>
          <w:szCs w:val="18"/>
          <w:lang w:val="fr-BE"/>
        </w:rPr>
      </w:pPr>
      <w:r w:rsidRPr="0093065E">
        <w:rPr>
          <w:sz w:val="18"/>
          <w:szCs w:val="18"/>
          <w:lang w:val="fr-BE"/>
        </w:rPr>
        <w:tab/>
      </w:r>
    </w:p>
    <w:p w14:paraId="7695D74F" w14:textId="77777777" w:rsidR="0054427D" w:rsidRPr="0093065E" w:rsidRDefault="0054427D" w:rsidP="0054427D">
      <w:pPr>
        <w:tabs>
          <w:tab w:val="right" w:leader="dot" w:pos="10773"/>
        </w:tabs>
        <w:spacing w:line="240" w:lineRule="atLeast"/>
        <w:jc w:val="left"/>
        <w:rPr>
          <w:sz w:val="18"/>
          <w:szCs w:val="18"/>
          <w:lang w:val="fr-BE"/>
        </w:rPr>
      </w:pPr>
      <w:r w:rsidRPr="0093065E">
        <w:rPr>
          <w:sz w:val="18"/>
          <w:szCs w:val="18"/>
          <w:lang w:val="fr-BE"/>
        </w:rPr>
        <w:tab/>
      </w:r>
    </w:p>
    <w:p w14:paraId="6D71EB01" w14:textId="77777777" w:rsidR="0054427D" w:rsidRPr="0093065E" w:rsidRDefault="0054427D" w:rsidP="0054427D">
      <w:pPr>
        <w:tabs>
          <w:tab w:val="right" w:leader="dot" w:pos="10773"/>
        </w:tabs>
        <w:spacing w:line="240" w:lineRule="atLeast"/>
        <w:jc w:val="left"/>
        <w:rPr>
          <w:sz w:val="18"/>
          <w:szCs w:val="18"/>
          <w:lang w:val="fr-BE"/>
        </w:rPr>
      </w:pPr>
      <w:r w:rsidRPr="0093065E">
        <w:rPr>
          <w:sz w:val="18"/>
          <w:szCs w:val="18"/>
          <w:lang w:val="fr-BE"/>
        </w:rPr>
        <w:tab/>
      </w:r>
    </w:p>
    <w:p w14:paraId="46518890" w14:textId="77777777" w:rsidR="0054427D" w:rsidRPr="0093065E" w:rsidRDefault="0054427D" w:rsidP="0054427D">
      <w:pPr>
        <w:tabs>
          <w:tab w:val="right" w:leader="dot" w:pos="10773"/>
        </w:tabs>
        <w:spacing w:line="240" w:lineRule="atLeast"/>
        <w:jc w:val="left"/>
        <w:rPr>
          <w:sz w:val="18"/>
          <w:szCs w:val="18"/>
          <w:lang w:val="fr-BE"/>
        </w:rPr>
      </w:pPr>
      <w:r w:rsidRPr="0093065E">
        <w:rPr>
          <w:sz w:val="18"/>
          <w:szCs w:val="18"/>
          <w:lang w:val="fr-BE"/>
        </w:rPr>
        <w:tab/>
      </w:r>
    </w:p>
    <w:p w14:paraId="40F0D840" w14:textId="77777777" w:rsidR="00540036" w:rsidRPr="0093065E" w:rsidRDefault="00540036" w:rsidP="0054427D">
      <w:pPr>
        <w:tabs>
          <w:tab w:val="right" w:leader="dot" w:pos="10773"/>
        </w:tabs>
        <w:spacing w:line="240" w:lineRule="atLeast"/>
        <w:jc w:val="left"/>
        <w:rPr>
          <w:sz w:val="18"/>
          <w:szCs w:val="18"/>
          <w:lang w:val="fr-BE"/>
        </w:rPr>
      </w:pPr>
    </w:p>
    <w:p w14:paraId="72A4E437" w14:textId="77777777" w:rsidR="00540036" w:rsidRPr="0093065E" w:rsidRDefault="00540036" w:rsidP="0054427D">
      <w:pPr>
        <w:tabs>
          <w:tab w:val="right" w:leader="dot" w:pos="10773"/>
        </w:tabs>
        <w:spacing w:line="240" w:lineRule="atLeast"/>
        <w:jc w:val="left"/>
        <w:rPr>
          <w:sz w:val="18"/>
          <w:szCs w:val="18"/>
          <w:lang w:val="fr-BE"/>
        </w:rPr>
      </w:pPr>
    </w:p>
    <w:sectPr w:rsidR="00540036" w:rsidRPr="0093065E" w:rsidSect="00C257B3">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0FFD" w14:textId="77777777" w:rsidR="00E560B5" w:rsidRDefault="00E560B5">
      <w:r>
        <w:separator/>
      </w:r>
    </w:p>
  </w:endnote>
  <w:endnote w:type="continuationSeparator" w:id="0">
    <w:p w14:paraId="6759C048" w14:textId="77777777" w:rsidR="00E560B5" w:rsidRDefault="00E560B5">
      <w:r>
        <w:continuationSeparator/>
      </w:r>
    </w:p>
  </w:endnote>
  <w:endnote w:type="continuationNotice" w:id="1">
    <w:p w14:paraId="06D76E8A" w14:textId="77777777" w:rsidR="00036AF2" w:rsidRDefault="00036A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8222" w14:textId="77777777" w:rsidR="00E560B5" w:rsidRPr="00A55D1C" w:rsidRDefault="00E560B5" w:rsidP="00A55D1C">
    <w:pPr>
      <w:tabs>
        <w:tab w:val="left" w:pos="284"/>
        <w:tab w:val="center" w:pos="3969"/>
      </w:tabs>
      <w:spacing w:line="360" w:lineRule="atLeast"/>
      <w:ind w:right="140"/>
      <w:jc w:val="right"/>
      <w:rPr>
        <w:rFonts w:cs="Arial"/>
        <w:b/>
        <w:sz w:val="14"/>
      </w:rPr>
    </w:pPr>
    <w:r w:rsidRPr="00A55D1C">
      <w:rPr>
        <w:rFonts w:cs="Arial"/>
        <w:b/>
        <w:sz w:val="18"/>
      </w:rPr>
      <w:fldChar w:fldCharType="begin"/>
    </w:r>
    <w:r w:rsidRPr="00A55D1C">
      <w:rPr>
        <w:rFonts w:cs="Arial"/>
        <w:b/>
        <w:sz w:val="18"/>
      </w:rPr>
      <w:instrText xml:space="preserve"> PAGE </w:instrText>
    </w:r>
    <w:r w:rsidRPr="00A55D1C">
      <w:rPr>
        <w:rFonts w:cs="Arial"/>
        <w:b/>
        <w:sz w:val="18"/>
      </w:rPr>
      <w:fldChar w:fldCharType="separate"/>
    </w:r>
    <w:r>
      <w:rPr>
        <w:rFonts w:cs="Arial"/>
        <w:b/>
        <w:noProof/>
        <w:sz w:val="18"/>
      </w:rPr>
      <w:t>2</w:t>
    </w:r>
    <w:r w:rsidRPr="00A55D1C">
      <w:rPr>
        <w:rFonts w:cs="Arial"/>
        <w:b/>
        <w:sz w:val="18"/>
      </w:rPr>
      <w:fldChar w:fldCharType="end"/>
    </w:r>
    <w:r w:rsidRPr="00A55D1C">
      <w:rPr>
        <w:rFonts w:cs="Arial"/>
        <w:b/>
        <w:sz w:val="18"/>
      </w:rPr>
      <w:t xml:space="preserve"> / 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947D" w14:textId="77777777" w:rsidR="00E560B5" w:rsidRDefault="00E560B5" w:rsidP="0013772D">
    <w:pPr>
      <w:pStyle w:val="Footer"/>
      <w:tabs>
        <w:tab w:val="clear" w:pos="4395"/>
        <w:tab w:val="clear"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C61B" w14:textId="77777777" w:rsidR="00E560B5" w:rsidRPr="00A55D1C" w:rsidRDefault="00E560B5" w:rsidP="00A55D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07F8" w14:textId="77777777" w:rsidR="00E560B5" w:rsidRPr="00A55D1C" w:rsidRDefault="00E560B5" w:rsidP="00F65172">
    <w:pPr>
      <w:pStyle w:val="Footer"/>
      <w:jc w:val="right"/>
    </w:pPr>
    <w:r w:rsidRPr="00A55D1C">
      <w:rPr>
        <w:rFonts w:cs="Arial"/>
        <w:b/>
      </w:rPr>
      <w:fldChar w:fldCharType="begin"/>
    </w:r>
    <w:r w:rsidRPr="00A55D1C">
      <w:rPr>
        <w:rFonts w:cs="Arial"/>
        <w:b/>
      </w:rPr>
      <w:instrText xml:space="preserve"> PAGE </w:instrText>
    </w:r>
    <w:r w:rsidRPr="00A55D1C">
      <w:rPr>
        <w:rFonts w:cs="Arial"/>
        <w:b/>
      </w:rPr>
      <w:fldChar w:fldCharType="separate"/>
    </w:r>
    <w:r>
      <w:rPr>
        <w:rFonts w:cs="Arial"/>
        <w:b/>
        <w:noProof/>
      </w:rPr>
      <w:t>46</w:t>
    </w:r>
    <w:r w:rsidRPr="00A55D1C">
      <w:rPr>
        <w:rFonts w:cs="Arial"/>
        <w:b/>
      </w:rPr>
      <w:fldChar w:fldCharType="end"/>
    </w:r>
    <w:r w:rsidRPr="00A55D1C">
      <w:rPr>
        <w:rFonts w:cs="Arial"/>
        <w:b/>
      </w:rPr>
      <w:t xml:space="preserve"> / </w:t>
    </w:r>
    <w:r w:rsidRPr="005B78F5">
      <w:rPr>
        <w:rFonts w:cs="Arial"/>
        <w:b/>
      </w:rPr>
      <w:t>4</w:t>
    </w:r>
    <w:r>
      <w:rPr>
        <w:rFonts w:cs="Arial"/>
        <w:b/>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90AE" w14:textId="77777777" w:rsidR="00E560B5" w:rsidRDefault="00E560B5">
      <w:r>
        <w:separator/>
      </w:r>
    </w:p>
  </w:footnote>
  <w:footnote w:type="continuationSeparator" w:id="0">
    <w:p w14:paraId="2F9DF080" w14:textId="77777777" w:rsidR="00E560B5" w:rsidRDefault="00E560B5">
      <w:r>
        <w:continuationSeparator/>
      </w:r>
    </w:p>
  </w:footnote>
  <w:footnote w:type="continuationNotice" w:id="1">
    <w:p w14:paraId="0B635F01" w14:textId="77777777" w:rsidR="00036AF2" w:rsidRDefault="00036AF2">
      <w:pPr>
        <w:spacing w:line="240" w:lineRule="auto"/>
      </w:pPr>
    </w:p>
  </w:footnote>
  <w:footnote w:id="2">
    <w:p w14:paraId="451743BD" w14:textId="77777777" w:rsidR="00E560B5" w:rsidRPr="00D8798F" w:rsidRDefault="00E560B5" w:rsidP="00A41F78">
      <w:pPr>
        <w:pStyle w:val="FootnoteText"/>
        <w:ind w:left="284" w:hanging="284"/>
        <w:rPr>
          <w:sz w:val="16"/>
          <w:lang w:val="fr-BE"/>
        </w:rPr>
      </w:pPr>
      <w:r w:rsidRPr="00C646AC">
        <w:rPr>
          <w:rStyle w:val="FootnoteReference"/>
          <w:lang w:val="fr-BE"/>
        </w:rPr>
        <w:t>*</w:t>
      </w:r>
      <w:r w:rsidRPr="00C646AC">
        <w:rPr>
          <w:sz w:val="16"/>
          <w:lang w:val="fr-BE"/>
        </w:rPr>
        <w:t xml:space="preserve"> </w:t>
      </w:r>
      <w:r w:rsidRPr="00C646AC">
        <w:rPr>
          <w:sz w:val="16"/>
          <w:lang w:val="fr-BE"/>
        </w:rPr>
        <w:tab/>
        <w:t xml:space="preserve">Les comptes consolidés sont présentés en milliers d'euros; les </w:t>
      </w:r>
      <w:r w:rsidRPr="00D8798F">
        <w:rPr>
          <w:sz w:val="16"/>
          <w:lang w:val="fr-BE"/>
        </w:rPr>
        <w:t xml:space="preserve">comptes consolidés des sociétés dont le total du bilan consolidé excède un milliard d'euros, peuvent toutefois être présentés en millions d'euros; ils en font explicitement mention </w:t>
      </w:r>
      <w:r w:rsidRPr="00FE2601">
        <w:rPr>
          <w:sz w:val="16"/>
          <w:lang w:val="fr-BE"/>
        </w:rPr>
        <w:t>(article 3:65 de l'arrêté royal du 29 avril 2019 portant exécution du Code des sociétés et des associations).</w:t>
      </w:r>
    </w:p>
    <w:p w14:paraId="288E9662" w14:textId="77777777" w:rsidR="00E560B5" w:rsidRPr="00BE1365" w:rsidRDefault="00E560B5" w:rsidP="00A41F78">
      <w:pPr>
        <w:pStyle w:val="FootnoteText"/>
        <w:ind w:left="284" w:hanging="284"/>
        <w:rPr>
          <w:sz w:val="16"/>
          <w:lang w:val="fr-BE"/>
        </w:rPr>
      </w:pPr>
      <w:r w:rsidRPr="00D8798F">
        <w:rPr>
          <w:sz w:val="16"/>
          <w:lang w:val="fr-BE"/>
        </w:rPr>
        <w:tab/>
        <w:t>Lorsque les comptes consolidés sont exprimés en millions d'euros, la mention "</w:t>
      </w:r>
      <w:r w:rsidRPr="00D8798F">
        <w:rPr>
          <w:smallCaps/>
          <w:sz w:val="16"/>
          <w:lang w:val="fr-BE"/>
        </w:rPr>
        <w:t>comptes consolidés en milliers d'euros</w:t>
      </w:r>
      <w:r w:rsidRPr="00D8798F">
        <w:rPr>
          <w:sz w:val="16"/>
          <w:lang w:val="fr-BE"/>
        </w:rPr>
        <w:t>" dans la section CONSO 1 doit être modifiée en "</w:t>
      </w:r>
      <w:r w:rsidRPr="00D8798F">
        <w:rPr>
          <w:smallCaps/>
          <w:sz w:val="16"/>
          <w:lang w:val="fr-BE"/>
        </w:rPr>
        <w:t>Comptes consolidés en millions d'euros</w:t>
      </w:r>
      <w:r w:rsidRPr="00D8798F">
        <w:rPr>
          <w:sz w:val="16"/>
          <w:lang w:val="fr-BE"/>
        </w:rPr>
        <w:t>", le titre des colonnes 5 et 6 de la section CONSO 5.3 doit être modifié en "</w:t>
      </w:r>
      <w:r w:rsidRPr="00D8798F">
        <w:rPr>
          <w:rFonts w:cs="Arial"/>
          <w:sz w:val="16"/>
          <w:lang w:val="fr-BE"/>
        </w:rPr>
        <w:t>en millions de devises" et les montants dans ces colonnes</w:t>
      </w:r>
      <w:r w:rsidRPr="00D8798F">
        <w:rPr>
          <w:sz w:val="16"/>
          <w:lang w:val="fr-BE"/>
        </w:rPr>
        <w:t xml:space="preserve"> doivent être exprimés en millions de devises.</w:t>
      </w:r>
    </w:p>
  </w:footnote>
  <w:footnote w:id="3">
    <w:p w14:paraId="7D2A01F1" w14:textId="77777777" w:rsidR="00B718CA" w:rsidRPr="005006D6" w:rsidRDefault="00B718CA" w:rsidP="00B718CA">
      <w:pPr>
        <w:pStyle w:val="FootnoteText"/>
        <w:tabs>
          <w:tab w:val="left" w:pos="340"/>
        </w:tabs>
        <w:rPr>
          <w:rStyle w:val="FootnoteReference"/>
          <w:lang w:val="fr-BE"/>
        </w:rPr>
      </w:pPr>
      <w:r w:rsidRPr="005006D6">
        <w:rPr>
          <w:rStyle w:val="FootnoteReference"/>
          <w:lang w:val="fr-BE"/>
        </w:rPr>
        <w:t xml:space="preserve">1 </w:t>
      </w:r>
      <w:r w:rsidRPr="005006D6">
        <w:rPr>
          <w:rStyle w:val="FootnoteReference"/>
          <w:lang w:val="fr-BE"/>
        </w:rPr>
        <w:tab/>
        <w:t>Biffer la mention inutile.</w:t>
      </w:r>
    </w:p>
  </w:footnote>
  <w:footnote w:id="4">
    <w:p w14:paraId="4F9967DF" w14:textId="77777777" w:rsidR="00B718CA" w:rsidRPr="005006D6" w:rsidRDefault="00B718CA" w:rsidP="00B718CA">
      <w:pPr>
        <w:pStyle w:val="FootnoteText"/>
        <w:tabs>
          <w:tab w:val="left" w:pos="340"/>
        </w:tabs>
        <w:rPr>
          <w:rStyle w:val="FootnoteReference"/>
          <w:lang w:val="fr-BE"/>
        </w:rPr>
      </w:pPr>
      <w:r w:rsidRPr="005006D6">
        <w:rPr>
          <w:rStyle w:val="FootnoteReference"/>
          <w:lang w:val="fr-BE"/>
        </w:rPr>
        <w:t xml:space="preserve">2 </w:t>
      </w:r>
      <w:r w:rsidRPr="005006D6">
        <w:rPr>
          <w:rStyle w:val="FootnoteReference"/>
          <w:lang w:val="fr-BE"/>
        </w:rPr>
        <w:tab/>
        <w:t>En cas de consortium, remplir la section CONSO 5.4.</w:t>
      </w:r>
    </w:p>
  </w:footnote>
  <w:footnote w:id="5">
    <w:p w14:paraId="4B32B073" w14:textId="77777777" w:rsidR="00B718CA" w:rsidRPr="005006D6" w:rsidRDefault="00B718CA" w:rsidP="00B718CA">
      <w:pPr>
        <w:pStyle w:val="FootnoteText"/>
        <w:tabs>
          <w:tab w:val="left" w:pos="340"/>
        </w:tabs>
        <w:rPr>
          <w:rStyle w:val="FootnoteReference"/>
          <w:szCs w:val="16"/>
          <w:lang w:val="fr-BE"/>
        </w:rPr>
      </w:pPr>
      <w:r w:rsidRPr="005006D6">
        <w:rPr>
          <w:rStyle w:val="FootnoteReference"/>
          <w:lang w:val="fr-BE"/>
        </w:rPr>
        <w:footnoteRef/>
      </w:r>
      <w:r w:rsidRPr="005006D6">
        <w:rPr>
          <w:rStyle w:val="FootnoteReference"/>
          <w:lang w:val="fr-BE"/>
        </w:rPr>
        <w:t xml:space="preserve"> </w:t>
      </w:r>
      <w:r w:rsidRPr="005006D6">
        <w:rPr>
          <w:rStyle w:val="FootnoteReference"/>
          <w:lang w:val="fr-BE"/>
        </w:rPr>
        <w:tab/>
        <w:t>Le cas échéant, la mention “en liquidation” est ajoutée à la forme juridique.</w:t>
      </w:r>
    </w:p>
  </w:footnote>
  <w:footnote w:id="6">
    <w:p w14:paraId="72A80ED4" w14:textId="77777777" w:rsidR="00B718CA" w:rsidRPr="005006D6" w:rsidRDefault="00B718CA" w:rsidP="00B718CA">
      <w:pPr>
        <w:pStyle w:val="FootnoteText"/>
        <w:tabs>
          <w:tab w:val="left" w:pos="340"/>
        </w:tabs>
        <w:rPr>
          <w:rStyle w:val="FootnoteReference"/>
          <w:lang w:val="fr-BE"/>
        </w:rPr>
      </w:pPr>
      <w:r w:rsidRPr="005006D6">
        <w:rPr>
          <w:rStyle w:val="FootnoteReference"/>
          <w:lang w:val="fr-BE"/>
        </w:rPr>
        <w:footnoteRef/>
      </w:r>
      <w:r w:rsidRPr="005006D6">
        <w:rPr>
          <w:rStyle w:val="FootnoteReference"/>
          <w:lang w:val="fr-BE"/>
        </w:rPr>
        <w:t xml:space="preserve"> </w:t>
      </w:r>
      <w:r w:rsidRPr="005006D6">
        <w:rPr>
          <w:rStyle w:val="FootnoteReference"/>
          <w:lang w:val="fr-BE"/>
        </w:rPr>
        <w:tab/>
        <w:t>Mention facultative.</w:t>
      </w:r>
    </w:p>
  </w:footnote>
  <w:footnote w:id="7">
    <w:p w14:paraId="344DE02A" w14:textId="77777777" w:rsidR="00B718CA" w:rsidRPr="00870B5E" w:rsidRDefault="00B718CA" w:rsidP="00B718CA">
      <w:pPr>
        <w:pStyle w:val="FootnoteText"/>
        <w:tabs>
          <w:tab w:val="left" w:pos="340"/>
        </w:tabs>
        <w:rPr>
          <w:rStyle w:val="FootnoteReference"/>
        </w:rPr>
      </w:pPr>
      <w:r w:rsidRPr="005006D6">
        <w:rPr>
          <w:rStyle w:val="FootnoteReference"/>
          <w:lang w:val="fr-BE"/>
        </w:rPr>
        <w:footnoteRef/>
      </w:r>
      <w:r w:rsidRPr="005006D6">
        <w:rPr>
          <w:rStyle w:val="FootnoteReference"/>
          <w:lang w:val="fr-BE"/>
        </w:rPr>
        <w:t xml:space="preserve"> </w:t>
      </w:r>
      <w:r w:rsidRPr="005006D6">
        <w:rPr>
          <w:rStyle w:val="FootnoteReference"/>
          <w:lang w:val="fr-BE"/>
        </w:rPr>
        <w:tab/>
        <w:t>Au besoin, adapter la devise et l’unité dans lesquelles les montants sont exprimés.</w:t>
      </w:r>
    </w:p>
  </w:footnote>
  <w:footnote w:id="8">
    <w:p w14:paraId="3940CB14" w14:textId="77777777" w:rsidR="00E560B5" w:rsidRPr="006844AC" w:rsidRDefault="00E560B5" w:rsidP="006844AC">
      <w:pPr>
        <w:pStyle w:val="FootnoteText"/>
        <w:tabs>
          <w:tab w:val="left" w:pos="284"/>
        </w:tabs>
        <w:ind w:left="284" w:hanging="284"/>
        <w:rPr>
          <w:lang w:val="fr-BE"/>
        </w:rPr>
      </w:pPr>
      <w:r>
        <w:rPr>
          <w:rStyle w:val="FootnoteReference"/>
        </w:rPr>
        <w:footnoteRef/>
      </w:r>
      <w:r w:rsidRPr="006844AC">
        <w:rPr>
          <w:lang w:val="fr-BE"/>
        </w:rPr>
        <w:t xml:space="preserve"> </w:t>
      </w:r>
      <w:r>
        <w:rPr>
          <w:lang w:val="fr-BE"/>
        </w:rPr>
        <w:tab/>
      </w:r>
      <w:r w:rsidRPr="00FE2601">
        <w:rPr>
          <w:sz w:val="16"/>
          <w:lang w:val="fr-BE"/>
        </w:rPr>
        <w:t>Article 3:114 de l'arrêté royal du 29 avril 2019 portant exécution du Code des sociétés et des associations.</w:t>
      </w:r>
    </w:p>
  </w:footnote>
  <w:footnote w:id="9">
    <w:p w14:paraId="05BB84DA" w14:textId="77777777" w:rsidR="00E560B5" w:rsidRPr="000E0E4A" w:rsidRDefault="00E560B5">
      <w:pPr>
        <w:pStyle w:val="FootnoteText"/>
        <w:rPr>
          <w:lang w:val="fr-BE"/>
        </w:rPr>
      </w:pPr>
      <w:r>
        <w:rPr>
          <w:rStyle w:val="FootnoteReference"/>
        </w:rPr>
        <w:footnoteRef/>
      </w:r>
      <w:r w:rsidRPr="000E0E4A">
        <w:rPr>
          <w:lang w:val="fr-BE"/>
        </w:rPr>
        <w:t xml:space="preserve"> </w:t>
      </w:r>
      <w:r w:rsidRPr="00FE2601">
        <w:rPr>
          <w:lang w:val="fr-BE"/>
        </w:rPr>
        <w:t>Somme des rubriques 10 et 11 ou des rubriques 110 et 111.</w:t>
      </w:r>
    </w:p>
  </w:footnote>
  <w:footnote w:id="10">
    <w:p w14:paraId="05E456B9" w14:textId="77777777" w:rsidR="00E560B5" w:rsidRPr="00BE1365" w:rsidRDefault="00E560B5" w:rsidP="0057783B">
      <w:pPr>
        <w:pStyle w:val="FootnoteText"/>
        <w:ind w:left="284" w:hanging="284"/>
        <w:rPr>
          <w:lang w:val="fr-BE"/>
        </w:rPr>
      </w:pPr>
      <w:r w:rsidRPr="00641769">
        <w:rPr>
          <w:rStyle w:val="FootnoteReference"/>
          <w:rFonts w:cs="Arial"/>
          <w:lang w:val="fr-BE"/>
        </w:rPr>
        <w:footnoteRef/>
      </w:r>
      <w:r w:rsidRPr="00BE1365">
        <w:rPr>
          <w:lang w:val="fr-BE"/>
        </w:rPr>
        <w:t xml:space="preserve"> </w:t>
      </w:r>
      <w:r w:rsidRPr="00BE1365">
        <w:rPr>
          <w:lang w:val="fr-BE"/>
        </w:rPr>
        <w:tab/>
      </w:r>
      <w:r w:rsidRPr="00BE1365">
        <w:rPr>
          <w:rFonts w:cs="Arial"/>
          <w:sz w:val="16"/>
          <w:szCs w:val="16"/>
          <w:lang w:val="fr-BE"/>
        </w:rPr>
        <w:t xml:space="preserve">Les résultats d'exploitation peuvent aussi être classés selon leur destination </w:t>
      </w:r>
      <w:r w:rsidRPr="0009559C">
        <w:rPr>
          <w:rFonts w:cs="Arial"/>
          <w:i/>
          <w:sz w:val="16"/>
          <w:szCs w:val="16"/>
          <w:lang w:val="fr-BE"/>
        </w:rPr>
        <w:t xml:space="preserve">(en vertu de </w:t>
      </w:r>
      <w:r w:rsidRPr="00FE2601">
        <w:rPr>
          <w:rFonts w:cs="Arial"/>
          <w:i/>
          <w:sz w:val="16"/>
          <w:szCs w:val="16"/>
          <w:lang w:val="fr-BE"/>
        </w:rPr>
        <w:t>l'article 3:149, § 2 de l'arrêté royal du 29 avril 2019 portant exécution du Code des sociétés et des associations</w:t>
      </w:r>
      <w:r w:rsidRPr="00FE2601">
        <w:rPr>
          <w:rFonts w:cs="Arial"/>
          <w:i/>
          <w:caps/>
          <w:sz w:val="16"/>
          <w:szCs w:val="16"/>
          <w:lang w:val="fr-BE"/>
        </w:rPr>
        <w:t>).</w:t>
      </w:r>
    </w:p>
  </w:footnote>
  <w:footnote w:id="11">
    <w:p w14:paraId="23DF9B2D" w14:textId="77777777" w:rsidR="00E560B5" w:rsidRPr="00BE1365" w:rsidRDefault="00E560B5" w:rsidP="00AD1F56">
      <w:pPr>
        <w:pStyle w:val="FootnoteText"/>
        <w:tabs>
          <w:tab w:val="left" w:pos="624"/>
        </w:tabs>
        <w:spacing w:line="240" w:lineRule="auto"/>
        <w:ind w:left="284" w:hanging="284"/>
        <w:jc w:val="left"/>
        <w:rPr>
          <w:sz w:val="16"/>
          <w:lang w:val="fr-BE"/>
        </w:rPr>
      </w:pPr>
      <w:r>
        <w:rPr>
          <w:rStyle w:val="FootnoteReference"/>
        </w:rPr>
        <w:footnoteRef/>
      </w:r>
      <w:r w:rsidRPr="00AD1F56">
        <w:rPr>
          <w:lang w:val="fr-BE"/>
        </w:rPr>
        <w:t xml:space="preserve"> </w:t>
      </w:r>
      <w:r>
        <w:rPr>
          <w:lang w:val="fr-BE"/>
        </w:rPr>
        <w:tab/>
      </w:r>
      <w:r w:rsidRPr="00BE1365">
        <w:rPr>
          <w:b/>
          <w:sz w:val="16"/>
          <w:lang w:val="fr-BE"/>
        </w:rPr>
        <w:t>G.</w:t>
      </w:r>
      <w:r w:rsidRPr="00BE1365">
        <w:rPr>
          <w:sz w:val="16"/>
          <w:lang w:val="fr-BE"/>
        </w:rPr>
        <w:tab/>
        <w:t>Consolidation globale</w:t>
      </w:r>
    </w:p>
    <w:p w14:paraId="5450C804" w14:textId="77777777" w:rsidR="00E560B5" w:rsidRPr="00FE2601" w:rsidRDefault="00E560B5" w:rsidP="00AD1F56">
      <w:pPr>
        <w:spacing w:line="240" w:lineRule="auto"/>
        <w:ind w:left="624" w:hanging="340"/>
        <w:jc w:val="left"/>
        <w:rPr>
          <w:sz w:val="16"/>
          <w:lang w:val="fr-BE"/>
        </w:rPr>
      </w:pPr>
      <w:r w:rsidRPr="00BE1365">
        <w:rPr>
          <w:b/>
          <w:sz w:val="16"/>
          <w:lang w:val="fr-BE"/>
        </w:rPr>
        <w:t>P.</w:t>
      </w:r>
      <w:r w:rsidRPr="00BE1365">
        <w:rPr>
          <w:sz w:val="16"/>
          <w:lang w:val="fr-BE"/>
        </w:rPr>
        <w:tab/>
        <w:t>Consolidation proportionnelle (</w:t>
      </w:r>
      <w:r w:rsidRPr="00C8339A">
        <w:rPr>
          <w:sz w:val="16"/>
          <w:lang w:val="fr-BE"/>
        </w:rPr>
        <w:t xml:space="preserve">avec mention, </w:t>
      </w:r>
      <w:r w:rsidRPr="00FE2601">
        <w:rPr>
          <w:sz w:val="16"/>
          <w:lang w:val="fr-BE"/>
        </w:rPr>
        <w:t>dans la première colonne, des éléments desquels résulte la direction conjointe)</w:t>
      </w:r>
    </w:p>
    <w:p w14:paraId="3A1623E9" w14:textId="77777777" w:rsidR="00E560B5" w:rsidRPr="00FE2601" w:rsidRDefault="00E560B5" w:rsidP="00AD1F56">
      <w:pPr>
        <w:spacing w:line="240" w:lineRule="auto"/>
        <w:ind w:left="624" w:hanging="340"/>
        <w:jc w:val="left"/>
        <w:rPr>
          <w:sz w:val="16"/>
          <w:lang w:val="fr-BE"/>
        </w:rPr>
      </w:pPr>
      <w:r w:rsidRPr="00FE2601">
        <w:rPr>
          <w:b/>
          <w:sz w:val="16"/>
          <w:lang w:val="fr-BE"/>
        </w:rPr>
        <w:t>E1.</w:t>
      </w:r>
      <w:r w:rsidRPr="00FE2601">
        <w:rPr>
          <w:b/>
          <w:sz w:val="16"/>
          <w:lang w:val="fr-BE"/>
        </w:rPr>
        <w:tab/>
      </w:r>
      <w:r w:rsidRPr="00FE2601">
        <w:rPr>
          <w:sz w:val="16"/>
          <w:lang w:val="fr-BE"/>
        </w:rPr>
        <w:t xml:space="preserve">Mise en équivalence d'une société associée </w:t>
      </w:r>
      <w:r w:rsidRPr="00FE2601">
        <w:rPr>
          <w:i/>
          <w:sz w:val="16"/>
          <w:lang w:val="fr-BE"/>
        </w:rPr>
        <w:t xml:space="preserve">(article </w:t>
      </w:r>
      <w:r w:rsidRPr="00FE2601">
        <w:rPr>
          <w:i/>
          <w:color w:val="000000"/>
          <w:sz w:val="16"/>
          <w:lang w:val="fr-BE"/>
        </w:rPr>
        <w:t>3:124</w:t>
      </w:r>
      <w:r w:rsidRPr="00FE2601">
        <w:rPr>
          <w:i/>
          <w:sz w:val="16"/>
          <w:lang w:val="fr-BE"/>
        </w:rPr>
        <w:t>, alinéa 1er, 3° de l'arrêté royal du 29 avril 2019 portant exécution du Code des sociétés et des associations)</w:t>
      </w:r>
    </w:p>
    <w:p w14:paraId="7E6C6F0B" w14:textId="77777777" w:rsidR="00E560B5" w:rsidRPr="00FE2601" w:rsidRDefault="00E560B5" w:rsidP="00AD1F56">
      <w:pPr>
        <w:spacing w:line="240" w:lineRule="auto"/>
        <w:ind w:left="624" w:hanging="340"/>
        <w:jc w:val="left"/>
        <w:rPr>
          <w:i/>
          <w:sz w:val="16"/>
          <w:lang w:val="fr-BE"/>
        </w:rPr>
      </w:pPr>
      <w:r w:rsidRPr="00FE2601">
        <w:rPr>
          <w:b/>
          <w:sz w:val="16"/>
          <w:lang w:val="fr-BE"/>
        </w:rPr>
        <w:t>E2.</w:t>
      </w:r>
      <w:r w:rsidRPr="00FE2601">
        <w:rPr>
          <w:b/>
          <w:sz w:val="16"/>
          <w:lang w:val="fr-BE"/>
        </w:rPr>
        <w:tab/>
      </w:r>
      <w:r w:rsidRPr="00FE2601">
        <w:rPr>
          <w:sz w:val="16"/>
          <w:lang w:val="fr-BE"/>
        </w:rPr>
        <w:t xml:space="preserve">Mise en équivalence d’une filiale de fait si son inclusion dans la consolidation serait contraire au principe de l'image fidèle </w:t>
      </w:r>
      <w:r w:rsidRPr="00FE2601">
        <w:rPr>
          <w:i/>
          <w:sz w:val="16"/>
          <w:lang w:val="fr-BE"/>
        </w:rPr>
        <w:t>(article 3:98 jo. 3:100 de l'arrêté royal précité)</w:t>
      </w:r>
    </w:p>
    <w:p w14:paraId="20ECEB30" w14:textId="77777777" w:rsidR="00E560B5" w:rsidRPr="00FE2601" w:rsidRDefault="00E560B5" w:rsidP="00AD1F56">
      <w:pPr>
        <w:spacing w:line="240" w:lineRule="auto"/>
        <w:ind w:left="624" w:hanging="340"/>
        <w:jc w:val="left"/>
        <w:rPr>
          <w:sz w:val="16"/>
          <w:lang w:val="fr-BE"/>
        </w:rPr>
      </w:pPr>
      <w:r w:rsidRPr="00FE2601">
        <w:rPr>
          <w:b/>
          <w:sz w:val="16"/>
          <w:lang w:val="fr-BE"/>
        </w:rPr>
        <w:t>E3.</w:t>
      </w:r>
      <w:r w:rsidRPr="00FE2601">
        <w:rPr>
          <w:sz w:val="16"/>
          <w:lang w:val="fr-BE"/>
        </w:rPr>
        <w:tab/>
        <w:t xml:space="preserve">Mise en équivalence d’une filiale en liquidation, d’une filiale ayant renoncé à poursuivre ses activités, d’une filiale sans perspective de continuité des activités </w:t>
      </w:r>
      <w:r w:rsidRPr="00FE2601">
        <w:rPr>
          <w:i/>
          <w:sz w:val="16"/>
          <w:lang w:val="fr-BE"/>
        </w:rPr>
        <w:t>(article 3:99 jo. 3:100 de l'arrêté royal précité)</w:t>
      </w:r>
    </w:p>
    <w:p w14:paraId="3C076362" w14:textId="77777777" w:rsidR="00E560B5" w:rsidRPr="00FE2601" w:rsidRDefault="00E560B5" w:rsidP="00AD1F56">
      <w:pPr>
        <w:spacing w:line="240" w:lineRule="auto"/>
        <w:ind w:left="624" w:hanging="340"/>
        <w:jc w:val="left"/>
        <w:rPr>
          <w:lang w:val="fr-BE"/>
        </w:rPr>
      </w:pPr>
      <w:r w:rsidRPr="00FE2601">
        <w:rPr>
          <w:b/>
          <w:sz w:val="16"/>
          <w:lang w:val="fr-BE"/>
        </w:rPr>
        <w:t>E4.</w:t>
      </w:r>
      <w:r w:rsidRPr="00FE2601">
        <w:rPr>
          <w:b/>
          <w:sz w:val="16"/>
          <w:lang w:val="fr-BE"/>
        </w:rPr>
        <w:tab/>
      </w:r>
      <w:r w:rsidRPr="00FE2601">
        <w:rPr>
          <w:sz w:val="16"/>
          <w:lang w:val="fr-BE"/>
        </w:rPr>
        <w:t xml:space="preserve">Mise en équivalence d’une filiale commune dont l'activité n'est pas étroitement intégrée dans l'activité de la société disposant du contrôle conjoint </w:t>
      </w:r>
      <w:r w:rsidRPr="00FE2601">
        <w:rPr>
          <w:i/>
          <w:sz w:val="16"/>
          <w:lang w:val="fr-BE"/>
        </w:rPr>
        <w:t>(article 3:124, alinéa 2 de l'arrêté royal précité).</w:t>
      </w:r>
    </w:p>
  </w:footnote>
  <w:footnote w:id="12">
    <w:p w14:paraId="027C835E" w14:textId="77777777" w:rsidR="00E560B5" w:rsidRPr="00FE2601" w:rsidRDefault="00E560B5" w:rsidP="00AD1F56">
      <w:pPr>
        <w:pStyle w:val="FootnoteText"/>
        <w:spacing w:line="240" w:lineRule="auto"/>
        <w:ind w:left="284" w:right="142" w:hanging="284"/>
        <w:rPr>
          <w:lang w:val="fr-BE"/>
        </w:rPr>
      </w:pPr>
      <w:r w:rsidRPr="00FE2601">
        <w:rPr>
          <w:rStyle w:val="FootnoteReference"/>
        </w:rPr>
        <w:footnoteRef/>
      </w:r>
      <w:r w:rsidRPr="00FE2601">
        <w:rPr>
          <w:lang w:val="fr-BE"/>
        </w:rPr>
        <w:t xml:space="preserve"> </w:t>
      </w:r>
      <w:r w:rsidRPr="00FE2601">
        <w:rPr>
          <w:lang w:val="fr-BE"/>
        </w:rPr>
        <w:tab/>
      </w:r>
      <w:r w:rsidRPr="00FE2601">
        <w:rPr>
          <w:sz w:val="16"/>
          <w:lang w:val="fr-BE"/>
        </w:rPr>
        <w:t>Si une variation du pourcentage de détention du capital ou de l’apport entraîne une modification de la méthode utilisée, la nouvelle méthode est suivie d’un astérisque.</w:t>
      </w:r>
    </w:p>
  </w:footnote>
  <w:footnote w:id="13">
    <w:p w14:paraId="7DC85BAD" w14:textId="77777777" w:rsidR="00E560B5" w:rsidRPr="00FE2601" w:rsidRDefault="00E560B5" w:rsidP="00AD1F56">
      <w:pPr>
        <w:pStyle w:val="FootnoteText"/>
        <w:spacing w:line="240" w:lineRule="auto"/>
        <w:ind w:left="284" w:right="141" w:hanging="284"/>
        <w:rPr>
          <w:lang w:val="fr-BE"/>
        </w:rPr>
      </w:pPr>
      <w:r w:rsidRPr="00FE2601">
        <w:rPr>
          <w:rStyle w:val="FootnoteReference"/>
        </w:rPr>
        <w:footnoteRef/>
      </w:r>
      <w:r w:rsidRPr="00FE2601">
        <w:rPr>
          <w:lang w:val="fr-BE"/>
        </w:rPr>
        <w:t xml:space="preserve"> </w:t>
      </w:r>
      <w:r w:rsidRPr="00FE2601">
        <w:rPr>
          <w:lang w:val="fr-BE"/>
        </w:rPr>
        <w:tab/>
      </w:r>
      <w:r w:rsidRPr="00FE2601">
        <w:rPr>
          <w:sz w:val="16"/>
          <w:lang w:val="fr-BE"/>
        </w:rPr>
        <w:t>Fraction du capital ou de l’apport détenue dans ces entreprises par les entreprises comprises dans la consolidation et par des personnes agissant en leur nom propre mais pour le compte de ces entreprises.</w:t>
      </w:r>
    </w:p>
  </w:footnote>
  <w:footnote w:id="14">
    <w:p w14:paraId="0A71F457" w14:textId="77777777" w:rsidR="00E560B5" w:rsidRPr="00BE1365" w:rsidRDefault="00E560B5" w:rsidP="00AD1F56">
      <w:pPr>
        <w:pStyle w:val="FootnoteText"/>
        <w:spacing w:line="240" w:lineRule="auto"/>
        <w:ind w:left="284" w:right="141" w:hanging="284"/>
        <w:rPr>
          <w:lang w:val="fr-BE"/>
        </w:rPr>
      </w:pPr>
      <w:r w:rsidRPr="00FE2601">
        <w:rPr>
          <w:rStyle w:val="FootnoteReference"/>
        </w:rPr>
        <w:footnoteRef/>
      </w:r>
      <w:r w:rsidRPr="00FE2601">
        <w:rPr>
          <w:lang w:val="fr-BE"/>
        </w:rPr>
        <w:t xml:space="preserve"> </w:t>
      </w:r>
      <w:r w:rsidRPr="00FE2601">
        <w:rPr>
          <w:sz w:val="16"/>
          <w:lang w:val="fr-BE"/>
        </w:rPr>
        <w:t>Si la composition de l’ensemble consolidé a été, au cours de l'exercice, affectée de manière notable par des variations de ce pourcentage, des renseignements complémentaires sont fournis dans la section CONSO 5.5</w:t>
      </w:r>
      <w:r w:rsidRPr="00FE2601">
        <w:rPr>
          <w:i/>
          <w:sz w:val="16"/>
          <w:lang w:val="fr-BE"/>
        </w:rPr>
        <w:t xml:space="preserve"> (article 3:102 de</w:t>
      </w:r>
      <w:r w:rsidRPr="00BE1365">
        <w:rPr>
          <w:i/>
          <w:sz w:val="16"/>
          <w:lang w:val="fr-BE"/>
        </w:rPr>
        <w:t xml:space="preserve"> l'arrêté royal précité).</w:t>
      </w:r>
    </w:p>
    <w:p w14:paraId="50B754CB" w14:textId="77777777" w:rsidR="00E560B5" w:rsidRPr="00AD1F56" w:rsidRDefault="00E560B5">
      <w:pPr>
        <w:pStyle w:val="FootnoteText"/>
        <w:rPr>
          <w:lang w:val="fr-BE"/>
        </w:rPr>
      </w:pPr>
    </w:p>
  </w:footnote>
  <w:footnote w:id="15">
    <w:p w14:paraId="243CC983" w14:textId="77777777" w:rsidR="00E560B5" w:rsidRPr="00BE1365" w:rsidRDefault="00E560B5" w:rsidP="00317358">
      <w:pPr>
        <w:pStyle w:val="FootnoteText"/>
        <w:tabs>
          <w:tab w:val="left" w:pos="284"/>
        </w:tabs>
        <w:spacing w:line="240" w:lineRule="auto"/>
        <w:ind w:left="284" w:hanging="284"/>
        <w:jc w:val="left"/>
        <w:rPr>
          <w:sz w:val="16"/>
          <w:lang w:val="fr-BE"/>
        </w:rPr>
      </w:pPr>
      <w:r>
        <w:rPr>
          <w:rStyle w:val="FootnoteReference"/>
        </w:rPr>
        <w:footnoteRef/>
      </w:r>
      <w:r w:rsidRPr="00317358">
        <w:rPr>
          <w:lang w:val="fr-BE"/>
        </w:rPr>
        <w:t xml:space="preserve"> </w:t>
      </w:r>
      <w:r>
        <w:rPr>
          <w:lang w:val="fr-BE"/>
        </w:rPr>
        <w:tab/>
      </w:r>
      <w:r w:rsidRPr="00BE1365">
        <w:rPr>
          <w:sz w:val="16"/>
          <w:lang w:val="fr-BE"/>
        </w:rPr>
        <w:t>Motif de l'exclusion à indiquer:</w:t>
      </w:r>
    </w:p>
    <w:p w14:paraId="4B0B714B" w14:textId="77777777" w:rsidR="00E560B5" w:rsidRPr="003F2058" w:rsidRDefault="00E560B5" w:rsidP="00317358">
      <w:pPr>
        <w:pStyle w:val="FootnoteText"/>
        <w:tabs>
          <w:tab w:val="left" w:pos="284"/>
          <w:tab w:val="left" w:pos="851"/>
        </w:tabs>
        <w:spacing w:line="240" w:lineRule="auto"/>
        <w:ind w:left="567" w:right="142" w:hanging="567"/>
        <w:rPr>
          <w:sz w:val="16"/>
          <w:lang w:val="fr-BE"/>
        </w:rPr>
      </w:pPr>
      <w:r w:rsidRPr="003F2058">
        <w:rPr>
          <w:sz w:val="16"/>
          <w:lang w:val="fr-BE"/>
        </w:rPr>
        <w:tab/>
      </w:r>
      <w:r w:rsidRPr="005224DB">
        <w:rPr>
          <w:b/>
          <w:sz w:val="16"/>
          <w:lang w:val="fr-BE"/>
        </w:rPr>
        <w:t>A.</w:t>
      </w:r>
      <w:r>
        <w:rPr>
          <w:sz w:val="16"/>
          <w:lang w:val="fr-BE"/>
        </w:rPr>
        <w:tab/>
      </w:r>
      <w:r w:rsidRPr="003F2058">
        <w:rPr>
          <w:sz w:val="16"/>
          <w:lang w:val="fr-BE"/>
        </w:rPr>
        <w:t>Filiale d'importance négligeable</w:t>
      </w:r>
    </w:p>
    <w:p w14:paraId="110627C3" w14:textId="77777777" w:rsidR="00E560B5" w:rsidRPr="003F2058" w:rsidRDefault="00E560B5" w:rsidP="00317358">
      <w:pPr>
        <w:pStyle w:val="FootnoteText"/>
        <w:tabs>
          <w:tab w:val="left" w:pos="284"/>
          <w:tab w:val="left" w:pos="851"/>
        </w:tabs>
        <w:spacing w:line="240" w:lineRule="auto"/>
        <w:ind w:left="567" w:right="142" w:hanging="567"/>
        <w:rPr>
          <w:sz w:val="16"/>
          <w:lang w:val="fr-BE"/>
        </w:rPr>
      </w:pPr>
      <w:r w:rsidRPr="003F2058">
        <w:rPr>
          <w:sz w:val="16"/>
          <w:lang w:val="fr-BE"/>
        </w:rPr>
        <w:tab/>
      </w:r>
      <w:r w:rsidRPr="005224DB">
        <w:rPr>
          <w:b/>
          <w:sz w:val="16"/>
          <w:lang w:val="fr-BE"/>
        </w:rPr>
        <w:t>B.</w:t>
      </w:r>
      <w:r w:rsidRPr="003F2058">
        <w:rPr>
          <w:sz w:val="16"/>
          <w:lang w:val="fr-BE"/>
        </w:rPr>
        <w:tab/>
        <w:t>Restrictions graves et durables affectant substantiellement l'exercice effectif du pouvoir de contrôle sur la filiale ou l'utilisation par celle-ci de son patrimoine</w:t>
      </w:r>
    </w:p>
    <w:p w14:paraId="34300B54" w14:textId="77777777" w:rsidR="00E560B5" w:rsidRPr="003F2058" w:rsidRDefault="00E560B5" w:rsidP="00317358">
      <w:pPr>
        <w:pStyle w:val="FootnoteText"/>
        <w:tabs>
          <w:tab w:val="left" w:pos="284"/>
          <w:tab w:val="left" w:pos="851"/>
        </w:tabs>
        <w:spacing w:line="240" w:lineRule="auto"/>
        <w:ind w:left="567" w:right="142" w:hanging="567"/>
        <w:rPr>
          <w:sz w:val="16"/>
          <w:lang w:val="fr-BE"/>
        </w:rPr>
      </w:pPr>
      <w:r w:rsidRPr="003F2058">
        <w:rPr>
          <w:sz w:val="16"/>
          <w:lang w:val="fr-BE"/>
        </w:rPr>
        <w:tab/>
      </w:r>
      <w:r w:rsidRPr="005224DB">
        <w:rPr>
          <w:b/>
          <w:sz w:val="16"/>
          <w:lang w:val="fr-BE"/>
        </w:rPr>
        <w:t>C.</w:t>
      </w:r>
      <w:r w:rsidRPr="003F2058">
        <w:rPr>
          <w:sz w:val="16"/>
          <w:lang w:val="fr-BE"/>
        </w:rPr>
        <w:tab/>
        <w:t>Informations nécessaires à l'inclusion de la filiale dans la consolidation impossibles à obtenir sans frais disproportionnés ou sans délai injustifié</w:t>
      </w:r>
    </w:p>
    <w:p w14:paraId="322F64CA" w14:textId="77777777" w:rsidR="00E560B5" w:rsidRPr="003F2058" w:rsidRDefault="00E560B5" w:rsidP="00125BF9">
      <w:pPr>
        <w:pStyle w:val="FootnoteText"/>
        <w:tabs>
          <w:tab w:val="left" w:pos="284"/>
          <w:tab w:val="left" w:pos="851"/>
        </w:tabs>
        <w:spacing w:line="240" w:lineRule="auto"/>
        <w:ind w:left="567" w:right="142" w:hanging="567"/>
        <w:rPr>
          <w:sz w:val="16"/>
          <w:lang w:val="fr-BE"/>
        </w:rPr>
      </w:pPr>
      <w:r w:rsidRPr="003F2058">
        <w:rPr>
          <w:sz w:val="16"/>
          <w:lang w:val="fr-BE"/>
        </w:rPr>
        <w:tab/>
      </w:r>
      <w:r w:rsidRPr="003F1303">
        <w:rPr>
          <w:b/>
          <w:sz w:val="16"/>
          <w:lang w:val="fr-BE"/>
        </w:rPr>
        <w:t>D.</w:t>
      </w:r>
      <w:r w:rsidRPr="003F2058">
        <w:rPr>
          <w:sz w:val="16"/>
          <w:lang w:val="fr-BE"/>
        </w:rPr>
        <w:tab/>
        <w:t>Actions ou parts détenues dans la filiale exclusivement en vue de leur cession ultérieure</w:t>
      </w:r>
    </w:p>
    <w:p w14:paraId="5F3A79F7" w14:textId="77777777" w:rsidR="00E560B5" w:rsidRPr="003F2058" w:rsidRDefault="00E560B5" w:rsidP="00317358">
      <w:pPr>
        <w:pStyle w:val="FootnoteText"/>
        <w:tabs>
          <w:tab w:val="left" w:pos="284"/>
          <w:tab w:val="left" w:pos="851"/>
        </w:tabs>
        <w:spacing w:line="240" w:lineRule="auto"/>
        <w:ind w:left="567" w:right="142" w:hanging="567"/>
        <w:rPr>
          <w:sz w:val="16"/>
          <w:lang w:val="fr-BE"/>
        </w:rPr>
      </w:pPr>
      <w:r w:rsidRPr="003F2058">
        <w:rPr>
          <w:sz w:val="16"/>
          <w:lang w:val="fr-BE"/>
        </w:rPr>
        <w:tab/>
      </w:r>
      <w:r w:rsidRPr="003F1303">
        <w:rPr>
          <w:b/>
          <w:sz w:val="16"/>
          <w:lang w:val="fr-BE"/>
        </w:rPr>
        <w:t>E.</w:t>
      </w:r>
      <w:r w:rsidRPr="003F2058">
        <w:rPr>
          <w:sz w:val="16"/>
          <w:lang w:val="fr-BE"/>
        </w:rPr>
        <w:tab/>
        <w:t>Société associée si l'application de la mise en équivalence aurait un intérêt négligeable au regard du principe de l'image fidèle.</w:t>
      </w:r>
    </w:p>
    <w:p w14:paraId="6165D7BD" w14:textId="77777777" w:rsidR="00E560B5" w:rsidRPr="00FE2601" w:rsidRDefault="00E560B5" w:rsidP="00317358">
      <w:pPr>
        <w:pStyle w:val="FootnoteText"/>
        <w:tabs>
          <w:tab w:val="left" w:pos="284"/>
        </w:tabs>
        <w:spacing w:line="240" w:lineRule="auto"/>
        <w:rPr>
          <w:lang w:val="fr-BE"/>
        </w:rPr>
      </w:pPr>
      <w:r w:rsidRPr="003F2058">
        <w:rPr>
          <w:sz w:val="16"/>
          <w:lang w:val="fr-BE"/>
        </w:rPr>
        <w:tab/>
        <w:t xml:space="preserve">La mise en </w:t>
      </w:r>
      <w:r w:rsidRPr="00FE2601">
        <w:rPr>
          <w:sz w:val="16"/>
          <w:lang w:val="fr-BE"/>
        </w:rPr>
        <w:t>oeuvre d’exclusions (obligatoires ou facultatives) du périmètre implique des informations détaillées dans la section CONSO 5.5.</w:t>
      </w:r>
    </w:p>
  </w:footnote>
  <w:footnote w:id="16">
    <w:p w14:paraId="1B1253CA" w14:textId="77777777" w:rsidR="00E560B5" w:rsidRPr="00FE2601" w:rsidRDefault="00E560B5" w:rsidP="00317358">
      <w:pPr>
        <w:pStyle w:val="FootnoteText"/>
        <w:tabs>
          <w:tab w:val="left" w:pos="284"/>
        </w:tabs>
        <w:spacing w:line="240" w:lineRule="auto"/>
        <w:ind w:left="284" w:right="210" w:hanging="284"/>
        <w:rPr>
          <w:lang w:val="fr-BE"/>
        </w:rPr>
      </w:pPr>
      <w:r w:rsidRPr="00FE2601">
        <w:rPr>
          <w:rStyle w:val="FootnoteReference"/>
        </w:rPr>
        <w:footnoteRef/>
      </w:r>
      <w:r w:rsidRPr="00FE2601">
        <w:rPr>
          <w:lang w:val="fr-BE"/>
        </w:rPr>
        <w:t xml:space="preserve"> </w:t>
      </w:r>
      <w:r w:rsidRPr="00FE2601">
        <w:rPr>
          <w:lang w:val="fr-BE"/>
        </w:rPr>
        <w:tab/>
      </w:r>
      <w:r w:rsidRPr="00FE2601">
        <w:rPr>
          <w:sz w:val="16"/>
          <w:lang w:val="fr-BE"/>
        </w:rPr>
        <w:t>Fraction du capital ou de l’apport détenue dans ces entreprises par les entreprises comprises dans la consolidation et par des personnes agissant en leur nom propre mais pour le compte de ces entreprises.</w:t>
      </w:r>
    </w:p>
  </w:footnote>
  <w:footnote w:id="17">
    <w:p w14:paraId="292535F7" w14:textId="77777777" w:rsidR="00E560B5" w:rsidRPr="00317358" w:rsidRDefault="00E560B5" w:rsidP="00317358">
      <w:pPr>
        <w:pStyle w:val="FootnoteText"/>
        <w:tabs>
          <w:tab w:val="left" w:pos="284"/>
        </w:tabs>
        <w:spacing w:line="240" w:lineRule="auto"/>
        <w:ind w:left="284" w:hanging="284"/>
        <w:rPr>
          <w:lang w:val="fr-BE"/>
        </w:rPr>
      </w:pPr>
      <w:r w:rsidRPr="00FE2601">
        <w:rPr>
          <w:rStyle w:val="FootnoteReference"/>
        </w:rPr>
        <w:footnoteRef/>
      </w:r>
      <w:r w:rsidRPr="00FE2601">
        <w:rPr>
          <w:lang w:val="fr-BE"/>
        </w:rPr>
        <w:t xml:space="preserve"> </w:t>
      </w:r>
      <w:r w:rsidRPr="00FE2601">
        <w:rPr>
          <w:lang w:val="fr-BE"/>
        </w:rPr>
        <w:tab/>
      </w:r>
      <w:r w:rsidRPr="00FE2601">
        <w:rPr>
          <w:sz w:val="16"/>
          <w:lang w:val="fr-BE"/>
        </w:rPr>
        <w:t xml:space="preserve">Si la composition de l’ensemble consolidé a été, au cours de l'exercice, affectée de manière notable par des variations de ce pourcentage, des renseignements complémentaires sont fournis dans la section CONSO 5.5 </w:t>
      </w:r>
      <w:r w:rsidRPr="00FE2601">
        <w:rPr>
          <w:i/>
          <w:sz w:val="16"/>
          <w:lang w:val="fr-BE"/>
        </w:rPr>
        <w:t>(article 3:102 de l'arrêté royal</w:t>
      </w:r>
      <w:r w:rsidRPr="00D8798F">
        <w:rPr>
          <w:i/>
          <w:sz w:val="16"/>
          <w:lang w:val="fr-BE"/>
        </w:rPr>
        <w:t xml:space="preserve"> précité).</w:t>
      </w:r>
    </w:p>
  </w:footnote>
  <w:footnote w:id="18">
    <w:p w14:paraId="13940672" w14:textId="77777777" w:rsidR="00E560B5" w:rsidRPr="00125BF9" w:rsidRDefault="00E560B5" w:rsidP="00125BF9">
      <w:pPr>
        <w:pStyle w:val="FootnoteText"/>
        <w:tabs>
          <w:tab w:val="left" w:pos="284"/>
        </w:tabs>
        <w:spacing w:line="240" w:lineRule="auto"/>
        <w:rPr>
          <w:lang w:val="fr-BE"/>
        </w:rPr>
      </w:pPr>
      <w:r>
        <w:rPr>
          <w:rStyle w:val="FootnoteReference"/>
        </w:rPr>
        <w:footnoteRef/>
      </w:r>
      <w:r w:rsidRPr="00125BF9">
        <w:rPr>
          <w:lang w:val="fr-BE"/>
        </w:rPr>
        <w:t xml:space="preserve"> </w:t>
      </w:r>
      <w:r>
        <w:rPr>
          <w:lang w:val="fr-BE"/>
        </w:rPr>
        <w:tab/>
      </w:r>
      <w:r w:rsidRPr="00BE1365">
        <w:rPr>
          <w:sz w:val="16"/>
          <w:lang w:val="fr-BE"/>
        </w:rPr>
        <w:t xml:space="preserve">Fraction du </w:t>
      </w:r>
      <w:r w:rsidRPr="00FE2601">
        <w:rPr>
          <w:sz w:val="16"/>
          <w:lang w:val="fr-BE"/>
        </w:rPr>
        <w:t>capital ou de l’apport détenue</w:t>
      </w:r>
      <w:r w:rsidRPr="00BE1365">
        <w:rPr>
          <w:sz w:val="16"/>
          <w:lang w:val="fr-BE"/>
        </w:rPr>
        <w:t xml:space="preserve"> par les entreprises comprises dans la consolidation et celles laissées en dehors.</w:t>
      </w:r>
    </w:p>
  </w:footnote>
  <w:footnote w:id="19">
    <w:p w14:paraId="30C8025B" w14:textId="77777777" w:rsidR="00E560B5" w:rsidRPr="00125BF9" w:rsidRDefault="00E560B5" w:rsidP="00125BF9">
      <w:pPr>
        <w:pStyle w:val="FootnoteText"/>
        <w:tabs>
          <w:tab w:val="left" w:pos="284"/>
        </w:tabs>
        <w:rPr>
          <w:lang w:val="fr-BE"/>
        </w:rPr>
      </w:pPr>
      <w:r>
        <w:rPr>
          <w:rStyle w:val="FootnoteReference"/>
        </w:rPr>
        <w:footnoteRef/>
      </w:r>
      <w:r w:rsidRPr="00125BF9">
        <w:rPr>
          <w:lang w:val="fr-BE"/>
        </w:rPr>
        <w:t xml:space="preserve"> </w:t>
      </w:r>
      <w:r>
        <w:rPr>
          <w:lang w:val="fr-BE"/>
        </w:rPr>
        <w:tab/>
      </w:r>
      <w:r w:rsidRPr="00BE1365">
        <w:rPr>
          <w:sz w:val="16"/>
          <w:lang w:val="fr-BE"/>
        </w:rPr>
        <w:t>Ces informations peuvent être omises lorsque la société concernée n'est pas tenue de rendre ces indications publiques.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6364" w14:textId="77777777" w:rsidR="00E560B5" w:rsidRPr="00BD1438" w:rsidRDefault="00E560B5" w:rsidP="0013772D">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A7F3" w14:textId="77777777" w:rsidR="00E560B5" w:rsidRDefault="00E560B5" w:rsidP="0013772D">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BE83" w14:textId="77777777" w:rsidR="00E560B5" w:rsidRDefault="00E560B5">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A9D9" w14:textId="77777777" w:rsidR="00E560B5" w:rsidRDefault="00E560B5">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474F59B5"/>
    <w:multiLevelType w:val="hybridMultilevel"/>
    <w:tmpl w:val="6B2265E2"/>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2"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8F87BC0"/>
    <w:multiLevelType w:val="hybridMultilevel"/>
    <w:tmpl w:val="A9A4ADAA"/>
    <w:lvl w:ilvl="0" w:tplc="04090003">
      <w:start w:val="1"/>
      <w:numFmt w:val="bullet"/>
      <w:lvlText w:val="o"/>
      <w:lvlJc w:val="left"/>
      <w:pPr>
        <w:ind w:left="1288" w:hanging="360"/>
      </w:pPr>
      <w:rPr>
        <w:rFonts w:ascii="Courier New" w:hAnsi="Courier New" w:cs="Courier New"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07E0BFE"/>
    <w:multiLevelType w:val="hybridMultilevel"/>
    <w:tmpl w:val="A3AC8A9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66603705"/>
    <w:multiLevelType w:val="hybridMultilevel"/>
    <w:tmpl w:val="004CAF3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3">
      <w:start w:val="1"/>
      <w:numFmt w:val="bullet"/>
      <w:lvlText w:val="o"/>
      <w:lvlJc w:val="left"/>
      <w:pPr>
        <w:ind w:left="2444" w:hanging="360"/>
      </w:pPr>
      <w:rPr>
        <w:rFonts w:ascii="Courier New" w:hAnsi="Courier New" w:cs="Courier New"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3"/>
  </w:num>
  <w:num w:numId="13">
    <w:abstractNumId w:val="14"/>
  </w:num>
  <w:num w:numId="14">
    <w:abstractNumId w:val="16"/>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intFractionalCharacterWidth/>
  <w:embedSystemFonts/>
  <w:activeWritingStyle w:appName="MSWord" w:lang="en-GB" w:vendorID="8" w:dllVersion="513"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1C71"/>
    <w:rsid w:val="00002870"/>
    <w:rsid w:val="00002AB1"/>
    <w:rsid w:val="00005848"/>
    <w:rsid w:val="000062EB"/>
    <w:rsid w:val="0001064F"/>
    <w:rsid w:val="00012080"/>
    <w:rsid w:val="000120EB"/>
    <w:rsid w:val="000145DB"/>
    <w:rsid w:val="00016588"/>
    <w:rsid w:val="0002328B"/>
    <w:rsid w:val="00024E87"/>
    <w:rsid w:val="0002547B"/>
    <w:rsid w:val="000254DB"/>
    <w:rsid w:val="00033107"/>
    <w:rsid w:val="00036AF2"/>
    <w:rsid w:val="00050B81"/>
    <w:rsid w:val="00056C8B"/>
    <w:rsid w:val="00056DE2"/>
    <w:rsid w:val="00066C0E"/>
    <w:rsid w:val="00082B62"/>
    <w:rsid w:val="00086133"/>
    <w:rsid w:val="00087EE5"/>
    <w:rsid w:val="000913FC"/>
    <w:rsid w:val="00092F24"/>
    <w:rsid w:val="0009559C"/>
    <w:rsid w:val="00097C53"/>
    <w:rsid w:val="000A43B4"/>
    <w:rsid w:val="000A4FBD"/>
    <w:rsid w:val="000B2544"/>
    <w:rsid w:val="000B3F1D"/>
    <w:rsid w:val="000B63E7"/>
    <w:rsid w:val="000C066E"/>
    <w:rsid w:val="000C16C1"/>
    <w:rsid w:val="000C2D0A"/>
    <w:rsid w:val="000D0162"/>
    <w:rsid w:val="000D6D10"/>
    <w:rsid w:val="000E0E4A"/>
    <w:rsid w:val="000E53F6"/>
    <w:rsid w:val="000F16EB"/>
    <w:rsid w:val="001036B9"/>
    <w:rsid w:val="0012591F"/>
    <w:rsid w:val="00125BF9"/>
    <w:rsid w:val="001336A7"/>
    <w:rsid w:val="0013772D"/>
    <w:rsid w:val="001409A2"/>
    <w:rsid w:val="00141678"/>
    <w:rsid w:val="00143DA6"/>
    <w:rsid w:val="0015620A"/>
    <w:rsid w:val="00156292"/>
    <w:rsid w:val="00157856"/>
    <w:rsid w:val="001614CE"/>
    <w:rsid w:val="001626D4"/>
    <w:rsid w:val="0016525D"/>
    <w:rsid w:val="00165B6C"/>
    <w:rsid w:val="001726FE"/>
    <w:rsid w:val="001767E5"/>
    <w:rsid w:val="00184CBB"/>
    <w:rsid w:val="00190BA2"/>
    <w:rsid w:val="001A1063"/>
    <w:rsid w:val="001A6EC3"/>
    <w:rsid w:val="001B2E68"/>
    <w:rsid w:val="001B3943"/>
    <w:rsid w:val="001B414C"/>
    <w:rsid w:val="001B7B5E"/>
    <w:rsid w:val="001B7E7A"/>
    <w:rsid w:val="001C2099"/>
    <w:rsid w:val="001C2D1D"/>
    <w:rsid w:val="001C6A78"/>
    <w:rsid w:val="001D22A6"/>
    <w:rsid w:val="001D2498"/>
    <w:rsid w:val="001D446B"/>
    <w:rsid w:val="001D4686"/>
    <w:rsid w:val="001F6191"/>
    <w:rsid w:val="001F7FBE"/>
    <w:rsid w:val="00200366"/>
    <w:rsid w:val="00205EF1"/>
    <w:rsid w:val="002156E6"/>
    <w:rsid w:val="00217B38"/>
    <w:rsid w:val="0022049F"/>
    <w:rsid w:val="002237C9"/>
    <w:rsid w:val="00224B8A"/>
    <w:rsid w:val="0023582E"/>
    <w:rsid w:val="002376F3"/>
    <w:rsid w:val="00242FC4"/>
    <w:rsid w:val="00243709"/>
    <w:rsid w:val="002442BE"/>
    <w:rsid w:val="002470C8"/>
    <w:rsid w:val="002476D2"/>
    <w:rsid w:val="00247B44"/>
    <w:rsid w:val="002607C3"/>
    <w:rsid w:val="002613C7"/>
    <w:rsid w:val="0026282D"/>
    <w:rsid w:val="0026297E"/>
    <w:rsid w:val="00263B2B"/>
    <w:rsid w:val="00265C46"/>
    <w:rsid w:val="0027164D"/>
    <w:rsid w:val="00272074"/>
    <w:rsid w:val="0027364F"/>
    <w:rsid w:val="00285915"/>
    <w:rsid w:val="002916F7"/>
    <w:rsid w:val="0029306B"/>
    <w:rsid w:val="00294D21"/>
    <w:rsid w:val="002968E4"/>
    <w:rsid w:val="00296E12"/>
    <w:rsid w:val="002A21FD"/>
    <w:rsid w:val="002B1EDF"/>
    <w:rsid w:val="002B3FE7"/>
    <w:rsid w:val="002B4C16"/>
    <w:rsid w:val="002C2AE4"/>
    <w:rsid w:val="002D19CB"/>
    <w:rsid w:val="002D6101"/>
    <w:rsid w:val="002D61F5"/>
    <w:rsid w:val="002E00B4"/>
    <w:rsid w:val="002E142F"/>
    <w:rsid w:val="002E1CD8"/>
    <w:rsid w:val="002E3853"/>
    <w:rsid w:val="002E3CA0"/>
    <w:rsid w:val="002F2C10"/>
    <w:rsid w:val="002F65B9"/>
    <w:rsid w:val="00301122"/>
    <w:rsid w:val="00306D54"/>
    <w:rsid w:val="00310D8D"/>
    <w:rsid w:val="00311FBB"/>
    <w:rsid w:val="00317358"/>
    <w:rsid w:val="00333019"/>
    <w:rsid w:val="0033678A"/>
    <w:rsid w:val="00340789"/>
    <w:rsid w:val="00352DC7"/>
    <w:rsid w:val="0035684E"/>
    <w:rsid w:val="00361385"/>
    <w:rsid w:val="00361AC4"/>
    <w:rsid w:val="00362D9D"/>
    <w:rsid w:val="00367FED"/>
    <w:rsid w:val="00380968"/>
    <w:rsid w:val="00381A0B"/>
    <w:rsid w:val="00390890"/>
    <w:rsid w:val="00393070"/>
    <w:rsid w:val="003971CD"/>
    <w:rsid w:val="00397C02"/>
    <w:rsid w:val="003A1EA2"/>
    <w:rsid w:val="003A3856"/>
    <w:rsid w:val="003B6994"/>
    <w:rsid w:val="003C268F"/>
    <w:rsid w:val="003C351B"/>
    <w:rsid w:val="003D38DC"/>
    <w:rsid w:val="003D5224"/>
    <w:rsid w:val="003E5B6B"/>
    <w:rsid w:val="003F0B8D"/>
    <w:rsid w:val="003F1303"/>
    <w:rsid w:val="003F17BB"/>
    <w:rsid w:val="003F2058"/>
    <w:rsid w:val="003F24BB"/>
    <w:rsid w:val="0040041D"/>
    <w:rsid w:val="004244BB"/>
    <w:rsid w:val="00424C4E"/>
    <w:rsid w:val="00432B5E"/>
    <w:rsid w:val="00437281"/>
    <w:rsid w:val="004442B1"/>
    <w:rsid w:val="00445368"/>
    <w:rsid w:val="00451CA3"/>
    <w:rsid w:val="0045780D"/>
    <w:rsid w:val="00461AF8"/>
    <w:rsid w:val="004655A4"/>
    <w:rsid w:val="00477796"/>
    <w:rsid w:val="004840E7"/>
    <w:rsid w:val="00492BF5"/>
    <w:rsid w:val="004A3D0A"/>
    <w:rsid w:val="004B222E"/>
    <w:rsid w:val="004B2673"/>
    <w:rsid w:val="004B2B5C"/>
    <w:rsid w:val="004B4CDC"/>
    <w:rsid w:val="004B7C41"/>
    <w:rsid w:val="004C1A92"/>
    <w:rsid w:val="004C3092"/>
    <w:rsid w:val="004E3DB2"/>
    <w:rsid w:val="004E486E"/>
    <w:rsid w:val="004E6DB7"/>
    <w:rsid w:val="004E7A68"/>
    <w:rsid w:val="004F362F"/>
    <w:rsid w:val="004F4F32"/>
    <w:rsid w:val="0050021F"/>
    <w:rsid w:val="00501CC5"/>
    <w:rsid w:val="0050326F"/>
    <w:rsid w:val="005142C3"/>
    <w:rsid w:val="005216F4"/>
    <w:rsid w:val="005224DB"/>
    <w:rsid w:val="00524201"/>
    <w:rsid w:val="00526753"/>
    <w:rsid w:val="00527415"/>
    <w:rsid w:val="005305EC"/>
    <w:rsid w:val="00533460"/>
    <w:rsid w:val="00535669"/>
    <w:rsid w:val="00540036"/>
    <w:rsid w:val="005438D1"/>
    <w:rsid w:val="0054427D"/>
    <w:rsid w:val="00551CCA"/>
    <w:rsid w:val="00555281"/>
    <w:rsid w:val="00560AE2"/>
    <w:rsid w:val="005612BD"/>
    <w:rsid w:val="00564A1A"/>
    <w:rsid w:val="00570CA2"/>
    <w:rsid w:val="00574E88"/>
    <w:rsid w:val="00575BA7"/>
    <w:rsid w:val="00575F96"/>
    <w:rsid w:val="0057783B"/>
    <w:rsid w:val="00577B66"/>
    <w:rsid w:val="005818F1"/>
    <w:rsid w:val="00590E46"/>
    <w:rsid w:val="005914ED"/>
    <w:rsid w:val="00594EC3"/>
    <w:rsid w:val="00595BB1"/>
    <w:rsid w:val="00596835"/>
    <w:rsid w:val="005A6109"/>
    <w:rsid w:val="005B2303"/>
    <w:rsid w:val="005B78F5"/>
    <w:rsid w:val="005C7148"/>
    <w:rsid w:val="005C7A61"/>
    <w:rsid w:val="005C7D50"/>
    <w:rsid w:val="005C7E82"/>
    <w:rsid w:val="005D1914"/>
    <w:rsid w:val="005D315D"/>
    <w:rsid w:val="005D3F83"/>
    <w:rsid w:val="005E4ACB"/>
    <w:rsid w:val="005F5A0C"/>
    <w:rsid w:val="00601630"/>
    <w:rsid w:val="00601BD1"/>
    <w:rsid w:val="00605C1D"/>
    <w:rsid w:val="00606808"/>
    <w:rsid w:val="006151FF"/>
    <w:rsid w:val="00617A06"/>
    <w:rsid w:val="00617A12"/>
    <w:rsid w:val="006356E0"/>
    <w:rsid w:val="00637909"/>
    <w:rsid w:val="00640409"/>
    <w:rsid w:val="006426B3"/>
    <w:rsid w:val="00644B02"/>
    <w:rsid w:val="00646BE7"/>
    <w:rsid w:val="00647223"/>
    <w:rsid w:val="00650E65"/>
    <w:rsid w:val="00654A55"/>
    <w:rsid w:val="00655B23"/>
    <w:rsid w:val="00656692"/>
    <w:rsid w:val="006575E3"/>
    <w:rsid w:val="00661343"/>
    <w:rsid w:val="00662196"/>
    <w:rsid w:val="00665FF1"/>
    <w:rsid w:val="00670B76"/>
    <w:rsid w:val="006720E3"/>
    <w:rsid w:val="006741F8"/>
    <w:rsid w:val="00683E12"/>
    <w:rsid w:val="00683F6E"/>
    <w:rsid w:val="006844AC"/>
    <w:rsid w:val="0068491F"/>
    <w:rsid w:val="00692D3A"/>
    <w:rsid w:val="006A213E"/>
    <w:rsid w:val="006A50FA"/>
    <w:rsid w:val="006A6CFF"/>
    <w:rsid w:val="006B3178"/>
    <w:rsid w:val="006B3B5A"/>
    <w:rsid w:val="006B3F4A"/>
    <w:rsid w:val="006C0D9C"/>
    <w:rsid w:val="006C3895"/>
    <w:rsid w:val="006D1089"/>
    <w:rsid w:val="006D3EC1"/>
    <w:rsid w:val="006D467F"/>
    <w:rsid w:val="006D6C23"/>
    <w:rsid w:val="006E020F"/>
    <w:rsid w:val="006E7B35"/>
    <w:rsid w:val="006F1D60"/>
    <w:rsid w:val="006F6495"/>
    <w:rsid w:val="006F7840"/>
    <w:rsid w:val="007002BC"/>
    <w:rsid w:val="007060FF"/>
    <w:rsid w:val="0070611F"/>
    <w:rsid w:val="00710BE7"/>
    <w:rsid w:val="0071233C"/>
    <w:rsid w:val="0072481C"/>
    <w:rsid w:val="00725C29"/>
    <w:rsid w:val="007341DC"/>
    <w:rsid w:val="007360DD"/>
    <w:rsid w:val="00762CFD"/>
    <w:rsid w:val="0076660E"/>
    <w:rsid w:val="007717D7"/>
    <w:rsid w:val="00772B0D"/>
    <w:rsid w:val="00773AE8"/>
    <w:rsid w:val="007752FD"/>
    <w:rsid w:val="00780D33"/>
    <w:rsid w:val="00782E97"/>
    <w:rsid w:val="007835D6"/>
    <w:rsid w:val="00794D45"/>
    <w:rsid w:val="00796132"/>
    <w:rsid w:val="00797B40"/>
    <w:rsid w:val="007A074D"/>
    <w:rsid w:val="007A3247"/>
    <w:rsid w:val="007A67BD"/>
    <w:rsid w:val="007A7297"/>
    <w:rsid w:val="007B39A0"/>
    <w:rsid w:val="007B7057"/>
    <w:rsid w:val="007C6796"/>
    <w:rsid w:val="007E0C8B"/>
    <w:rsid w:val="007E7E97"/>
    <w:rsid w:val="007F0CC7"/>
    <w:rsid w:val="007F7857"/>
    <w:rsid w:val="007F7BB4"/>
    <w:rsid w:val="008245A4"/>
    <w:rsid w:val="0083501D"/>
    <w:rsid w:val="00840F95"/>
    <w:rsid w:val="008448B4"/>
    <w:rsid w:val="008533D0"/>
    <w:rsid w:val="00854298"/>
    <w:rsid w:val="008549F1"/>
    <w:rsid w:val="00854F6C"/>
    <w:rsid w:val="00862453"/>
    <w:rsid w:val="008660E1"/>
    <w:rsid w:val="00871F80"/>
    <w:rsid w:val="00876A19"/>
    <w:rsid w:val="008857CA"/>
    <w:rsid w:val="00886724"/>
    <w:rsid w:val="00886BD4"/>
    <w:rsid w:val="00886C39"/>
    <w:rsid w:val="00892821"/>
    <w:rsid w:val="008A06DA"/>
    <w:rsid w:val="008A3A6B"/>
    <w:rsid w:val="008A4E61"/>
    <w:rsid w:val="008A6313"/>
    <w:rsid w:val="008B1813"/>
    <w:rsid w:val="008B25DB"/>
    <w:rsid w:val="008C53AF"/>
    <w:rsid w:val="008E0D76"/>
    <w:rsid w:val="008F1315"/>
    <w:rsid w:val="008F3918"/>
    <w:rsid w:val="008F4A3B"/>
    <w:rsid w:val="0090252A"/>
    <w:rsid w:val="00903835"/>
    <w:rsid w:val="009077E1"/>
    <w:rsid w:val="0090787B"/>
    <w:rsid w:val="0091104C"/>
    <w:rsid w:val="00913394"/>
    <w:rsid w:val="0092568D"/>
    <w:rsid w:val="0093065E"/>
    <w:rsid w:val="00933BAF"/>
    <w:rsid w:val="00934196"/>
    <w:rsid w:val="009349BE"/>
    <w:rsid w:val="009477CF"/>
    <w:rsid w:val="00957902"/>
    <w:rsid w:val="00960F42"/>
    <w:rsid w:val="0096387D"/>
    <w:rsid w:val="009639D2"/>
    <w:rsid w:val="009644C2"/>
    <w:rsid w:val="0096502C"/>
    <w:rsid w:val="00967B1D"/>
    <w:rsid w:val="0097334B"/>
    <w:rsid w:val="00974961"/>
    <w:rsid w:val="009835A0"/>
    <w:rsid w:val="00993CCE"/>
    <w:rsid w:val="009950D4"/>
    <w:rsid w:val="009A0889"/>
    <w:rsid w:val="009A76DF"/>
    <w:rsid w:val="009B1E05"/>
    <w:rsid w:val="009B4EA4"/>
    <w:rsid w:val="009B644F"/>
    <w:rsid w:val="009C0421"/>
    <w:rsid w:val="009C68B4"/>
    <w:rsid w:val="009D4CF8"/>
    <w:rsid w:val="009D579B"/>
    <w:rsid w:val="009D6F66"/>
    <w:rsid w:val="009E5E0F"/>
    <w:rsid w:val="009F23EB"/>
    <w:rsid w:val="009F2A6D"/>
    <w:rsid w:val="00A126F9"/>
    <w:rsid w:val="00A14EE2"/>
    <w:rsid w:val="00A167ED"/>
    <w:rsid w:val="00A26D7C"/>
    <w:rsid w:val="00A319A5"/>
    <w:rsid w:val="00A41F78"/>
    <w:rsid w:val="00A4294B"/>
    <w:rsid w:val="00A4440E"/>
    <w:rsid w:val="00A47DA5"/>
    <w:rsid w:val="00A52259"/>
    <w:rsid w:val="00A52B03"/>
    <w:rsid w:val="00A55D1C"/>
    <w:rsid w:val="00A80218"/>
    <w:rsid w:val="00A81C48"/>
    <w:rsid w:val="00A85B0F"/>
    <w:rsid w:val="00A86AC8"/>
    <w:rsid w:val="00A87A4D"/>
    <w:rsid w:val="00A9254C"/>
    <w:rsid w:val="00A964AE"/>
    <w:rsid w:val="00AA3C24"/>
    <w:rsid w:val="00AA3DA2"/>
    <w:rsid w:val="00AA513A"/>
    <w:rsid w:val="00AC05B7"/>
    <w:rsid w:val="00AC79A6"/>
    <w:rsid w:val="00AD1F56"/>
    <w:rsid w:val="00AE3395"/>
    <w:rsid w:val="00AF56AE"/>
    <w:rsid w:val="00B022F2"/>
    <w:rsid w:val="00B02652"/>
    <w:rsid w:val="00B10635"/>
    <w:rsid w:val="00B3209F"/>
    <w:rsid w:val="00B361BE"/>
    <w:rsid w:val="00B37AA8"/>
    <w:rsid w:val="00B40075"/>
    <w:rsid w:val="00B414D7"/>
    <w:rsid w:val="00B4541D"/>
    <w:rsid w:val="00B47B06"/>
    <w:rsid w:val="00B5353C"/>
    <w:rsid w:val="00B61546"/>
    <w:rsid w:val="00B621B9"/>
    <w:rsid w:val="00B7001A"/>
    <w:rsid w:val="00B718CA"/>
    <w:rsid w:val="00B77C16"/>
    <w:rsid w:val="00B879A9"/>
    <w:rsid w:val="00B902A7"/>
    <w:rsid w:val="00B902B9"/>
    <w:rsid w:val="00B91DAC"/>
    <w:rsid w:val="00BA48E0"/>
    <w:rsid w:val="00BB238B"/>
    <w:rsid w:val="00BB4812"/>
    <w:rsid w:val="00BB680C"/>
    <w:rsid w:val="00BC6750"/>
    <w:rsid w:val="00BC6BC8"/>
    <w:rsid w:val="00BD17E3"/>
    <w:rsid w:val="00BD5DE5"/>
    <w:rsid w:val="00BD6D94"/>
    <w:rsid w:val="00BD728C"/>
    <w:rsid w:val="00BE57CC"/>
    <w:rsid w:val="00BE59D8"/>
    <w:rsid w:val="00BE66DE"/>
    <w:rsid w:val="00BE791D"/>
    <w:rsid w:val="00BE7EDB"/>
    <w:rsid w:val="00BF1C29"/>
    <w:rsid w:val="00BF5A5A"/>
    <w:rsid w:val="00BF6F31"/>
    <w:rsid w:val="00C034D3"/>
    <w:rsid w:val="00C03B44"/>
    <w:rsid w:val="00C03E97"/>
    <w:rsid w:val="00C05BEE"/>
    <w:rsid w:val="00C06951"/>
    <w:rsid w:val="00C107BD"/>
    <w:rsid w:val="00C13329"/>
    <w:rsid w:val="00C24A29"/>
    <w:rsid w:val="00C257B3"/>
    <w:rsid w:val="00C377BC"/>
    <w:rsid w:val="00C421F6"/>
    <w:rsid w:val="00C43E98"/>
    <w:rsid w:val="00C4540B"/>
    <w:rsid w:val="00C46333"/>
    <w:rsid w:val="00C51556"/>
    <w:rsid w:val="00C51E3B"/>
    <w:rsid w:val="00C6181E"/>
    <w:rsid w:val="00C6686C"/>
    <w:rsid w:val="00C678DC"/>
    <w:rsid w:val="00C72126"/>
    <w:rsid w:val="00C743D4"/>
    <w:rsid w:val="00C7479E"/>
    <w:rsid w:val="00C769A5"/>
    <w:rsid w:val="00C9335E"/>
    <w:rsid w:val="00C940EF"/>
    <w:rsid w:val="00CA177B"/>
    <w:rsid w:val="00CA4420"/>
    <w:rsid w:val="00CA5A74"/>
    <w:rsid w:val="00CB404D"/>
    <w:rsid w:val="00CB4B76"/>
    <w:rsid w:val="00CC00BD"/>
    <w:rsid w:val="00CD268E"/>
    <w:rsid w:val="00CD4B61"/>
    <w:rsid w:val="00CD5FD2"/>
    <w:rsid w:val="00CF02E9"/>
    <w:rsid w:val="00CF133C"/>
    <w:rsid w:val="00CF2A59"/>
    <w:rsid w:val="00D0045B"/>
    <w:rsid w:val="00D017F7"/>
    <w:rsid w:val="00D1306B"/>
    <w:rsid w:val="00D13D7B"/>
    <w:rsid w:val="00D167FD"/>
    <w:rsid w:val="00D16FB5"/>
    <w:rsid w:val="00D17A1E"/>
    <w:rsid w:val="00D218D5"/>
    <w:rsid w:val="00D26C54"/>
    <w:rsid w:val="00D324AA"/>
    <w:rsid w:val="00D33B7F"/>
    <w:rsid w:val="00D3482B"/>
    <w:rsid w:val="00D426D4"/>
    <w:rsid w:val="00D46CEF"/>
    <w:rsid w:val="00D47454"/>
    <w:rsid w:val="00D53BF9"/>
    <w:rsid w:val="00D54A25"/>
    <w:rsid w:val="00D557E1"/>
    <w:rsid w:val="00D6257D"/>
    <w:rsid w:val="00D635F8"/>
    <w:rsid w:val="00D7566B"/>
    <w:rsid w:val="00D82A84"/>
    <w:rsid w:val="00D83AF0"/>
    <w:rsid w:val="00D84645"/>
    <w:rsid w:val="00D8798F"/>
    <w:rsid w:val="00D93F80"/>
    <w:rsid w:val="00DA5AC4"/>
    <w:rsid w:val="00DB2C16"/>
    <w:rsid w:val="00DB37DC"/>
    <w:rsid w:val="00DB43B7"/>
    <w:rsid w:val="00DC1E04"/>
    <w:rsid w:val="00DC496C"/>
    <w:rsid w:val="00DC7252"/>
    <w:rsid w:val="00DD32BB"/>
    <w:rsid w:val="00DD5444"/>
    <w:rsid w:val="00DD6F25"/>
    <w:rsid w:val="00DE0554"/>
    <w:rsid w:val="00DE24BF"/>
    <w:rsid w:val="00DE2E9A"/>
    <w:rsid w:val="00DE4F97"/>
    <w:rsid w:val="00DE5400"/>
    <w:rsid w:val="00DF13E0"/>
    <w:rsid w:val="00DF2E40"/>
    <w:rsid w:val="00DF5ED4"/>
    <w:rsid w:val="00DF6BDE"/>
    <w:rsid w:val="00DF6CF3"/>
    <w:rsid w:val="00DF73A7"/>
    <w:rsid w:val="00DF7F82"/>
    <w:rsid w:val="00E003CF"/>
    <w:rsid w:val="00E02090"/>
    <w:rsid w:val="00E041D2"/>
    <w:rsid w:val="00E066E8"/>
    <w:rsid w:val="00E212B6"/>
    <w:rsid w:val="00E23A8B"/>
    <w:rsid w:val="00E2583D"/>
    <w:rsid w:val="00E264D3"/>
    <w:rsid w:val="00E33C8A"/>
    <w:rsid w:val="00E36BCD"/>
    <w:rsid w:val="00E560B5"/>
    <w:rsid w:val="00E66AF6"/>
    <w:rsid w:val="00E67DA2"/>
    <w:rsid w:val="00E87A5F"/>
    <w:rsid w:val="00E938A8"/>
    <w:rsid w:val="00E974C2"/>
    <w:rsid w:val="00EA01EB"/>
    <w:rsid w:val="00EA144A"/>
    <w:rsid w:val="00EA6773"/>
    <w:rsid w:val="00EB23CC"/>
    <w:rsid w:val="00EB273A"/>
    <w:rsid w:val="00EB4863"/>
    <w:rsid w:val="00ED1A04"/>
    <w:rsid w:val="00ED1B50"/>
    <w:rsid w:val="00EE2091"/>
    <w:rsid w:val="00EE3746"/>
    <w:rsid w:val="00EE5FE6"/>
    <w:rsid w:val="00EE7A22"/>
    <w:rsid w:val="00EF2051"/>
    <w:rsid w:val="00EF49AF"/>
    <w:rsid w:val="00F028F5"/>
    <w:rsid w:val="00F031D4"/>
    <w:rsid w:val="00F03AC1"/>
    <w:rsid w:val="00F0431C"/>
    <w:rsid w:val="00F1041D"/>
    <w:rsid w:val="00F11C13"/>
    <w:rsid w:val="00F12280"/>
    <w:rsid w:val="00F12AE8"/>
    <w:rsid w:val="00F27D53"/>
    <w:rsid w:val="00F31E4E"/>
    <w:rsid w:val="00F33CF7"/>
    <w:rsid w:val="00F504C8"/>
    <w:rsid w:val="00F65172"/>
    <w:rsid w:val="00F67038"/>
    <w:rsid w:val="00F71EB6"/>
    <w:rsid w:val="00F7258B"/>
    <w:rsid w:val="00F74E80"/>
    <w:rsid w:val="00F8534D"/>
    <w:rsid w:val="00F94DFB"/>
    <w:rsid w:val="00F95047"/>
    <w:rsid w:val="00FA0E64"/>
    <w:rsid w:val="00FA5899"/>
    <w:rsid w:val="00FA5B82"/>
    <w:rsid w:val="00FA5EF5"/>
    <w:rsid w:val="00FC49F0"/>
    <w:rsid w:val="00FC651B"/>
    <w:rsid w:val="00FD0C6F"/>
    <w:rsid w:val="00FD784D"/>
    <w:rsid w:val="00FE2601"/>
    <w:rsid w:val="00FE38C4"/>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0CB72D6A"/>
  <w15:docId w15:val="{AEFA22E4-3FFE-4DDF-9D9F-45249F99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customStyle="1" w:styleId="FooterChar">
    <w:name w:val="Footer Char"/>
    <w:basedOn w:val="DefaultParagraphFont"/>
    <w:link w:val="Footer"/>
    <w:uiPriority w:val="99"/>
    <w:rsid w:val="007002BC"/>
    <w:rPr>
      <w:rFonts w:ascii="Arial" w:hAnsi="Arial"/>
      <w:sz w:val="18"/>
      <w:lang w:val="en-GB" w:eastAsia="en-US"/>
    </w:rPr>
  </w:style>
  <w:style w:type="paragraph" w:styleId="CommentText">
    <w:name w:val="annotation text"/>
    <w:basedOn w:val="Normal"/>
    <w:link w:val="CommentTextChar"/>
    <w:rsid w:val="00E33C8A"/>
    <w:pPr>
      <w:spacing w:line="240" w:lineRule="auto"/>
    </w:pPr>
  </w:style>
  <w:style w:type="character" w:customStyle="1" w:styleId="CommentTextChar">
    <w:name w:val="Comment Text Char"/>
    <w:basedOn w:val="DefaultParagraphFont"/>
    <w:link w:val="CommentText"/>
    <w:rsid w:val="00E33C8A"/>
    <w:rPr>
      <w:rFonts w:ascii="Arial" w:hAnsi="Arial"/>
      <w:lang w:val="en-GB" w:eastAsia="en-US"/>
    </w:rPr>
  </w:style>
  <w:style w:type="character" w:styleId="CommentReference">
    <w:name w:val="annotation reference"/>
    <w:basedOn w:val="DefaultParagraphFont"/>
    <w:rsid w:val="00E33C8A"/>
    <w:rPr>
      <w:sz w:val="16"/>
      <w:szCs w:val="16"/>
    </w:rPr>
  </w:style>
  <w:style w:type="table" w:customStyle="1" w:styleId="TableGrid1">
    <w:name w:val="Table Grid1"/>
    <w:basedOn w:val="TableNormal"/>
    <w:next w:val="TableGrid"/>
    <w:rsid w:val="007E7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426B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26B3"/>
    <w:rPr>
      <w:rFonts w:ascii="Tahoma" w:hAnsi="Tahoma" w:cs="Tahoma"/>
      <w:sz w:val="16"/>
      <w:szCs w:val="16"/>
      <w:lang w:val="en-GB" w:eastAsia="en-US"/>
    </w:rPr>
  </w:style>
  <w:style w:type="character" w:customStyle="1" w:styleId="FootnoteTextChar">
    <w:name w:val="Footnote Text Char"/>
    <w:basedOn w:val="DefaultParagraphFont"/>
    <w:link w:val="FootnoteText"/>
    <w:semiHidden/>
    <w:rsid w:val="002237C9"/>
    <w:rPr>
      <w:rFonts w:ascii="Arial" w:hAnsi="Arial"/>
      <w:sz w:val="18"/>
      <w:lang w:val="en-GB" w:eastAsia="en-US"/>
    </w:rPr>
  </w:style>
  <w:style w:type="table" w:customStyle="1" w:styleId="TableGrid2">
    <w:name w:val="Table Grid2"/>
    <w:basedOn w:val="TableNormal"/>
    <w:next w:val="TableGrid"/>
    <w:rsid w:val="00B7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7150">
      <w:bodyDiv w:val="1"/>
      <w:marLeft w:val="0"/>
      <w:marRight w:val="0"/>
      <w:marTop w:val="0"/>
      <w:marBottom w:val="0"/>
      <w:divBdr>
        <w:top w:val="none" w:sz="0" w:space="0" w:color="auto"/>
        <w:left w:val="none" w:sz="0" w:space="0" w:color="auto"/>
        <w:bottom w:val="none" w:sz="0" w:space="0" w:color="auto"/>
        <w:right w:val="none" w:sz="0" w:space="0" w:color="auto"/>
      </w:divBdr>
    </w:div>
    <w:div w:id="362483838">
      <w:bodyDiv w:val="1"/>
      <w:marLeft w:val="0"/>
      <w:marRight w:val="0"/>
      <w:marTop w:val="0"/>
      <w:marBottom w:val="0"/>
      <w:divBdr>
        <w:top w:val="none" w:sz="0" w:space="0" w:color="auto"/>
        <w:left w:val="none" w:sz="0" w:space="0" w:color="auto"/>
        <w:bottom w:val="none" w:sz="0" w:space="0" w:color="auto"/>
        <w:right w:val="none" w:sz="0" w:space="0" w:color="auto"/>
      </w:divBdr>
    </w:div>
    <w:div w:id="578951885">
      <w:bodyDiv w:val="1"/>
      <w:marLeft w:val="0"/>
      <w:marRight w:val="0"/>
      <w:marTop w:val="0"/>
      <w:marBottom w:val="0"/>
      <w:divBdr>
        <w:top w:val="none" w:sz="0" w:space="0" w:color="auto"/>
        <w:left w:val="none" w:sz="0" w:space="0" w:color="auto"/>
        <w:bottom w:val="none" w:sz="0" w:space="0" w:color="auto"/>
        <w:right w:val="none" w:sz="0" w:space="0" w:color="auto"/>
      </w:divBdr>
    </w:div>
    <w:div w:id="800995699">
      <w:bodyDiv w:val="1"/>
      <w:marLeft w:val="0"/>
      <w:marRight w:val="0"/>
      <w:marTop w:val="0"/>
      <w:marBottom w:val="0"/>
      <w:divBdr>
        <w:top w:val="none" w:sz="0" w:space="0" w:color="auto"/>
        <w:left w:val="none" w:sz="0" w:space="0" w:color="auto"/>
        <w:bottom w:val="none" w:sz="0" w:space="0" w:color="auto"/>
        <w:right w:val="none" w:sz="0" w:space="0" w:color="auto"/>
      </w:divBdr>
    </w:div>
    <w:div w:id="1313221551">
      <w:bodyDiv w:val="1"/>
      <w:marLeft w:val="0"/>
      <w:marRight w:val="0"/>
      <w:marTop w:val="0"/>
      <w:marBottom w:val="0"/>
      <w:divBdr>
        <w:top w:val="none" w:sz="0" w:space="0" w:color="auto"/>
        <w:left w:val="none" w:sz="0" w:space="0" w:color="auto"/>
        <w:bottom w:val="none" w:sz="0" w:space="0" w:color="auto"/>
        <w:right w:val="none" w:sz="0" w:space="0" w:color="auto"/>
      </w:divBdr>
    </w:div>
    <w:div w:id="1315066557">
      <w:bodyDiv w:val="1"/>
      <w:marLeft w:val="0"/>
      <w:marRight w:val="0"/>
      <w:marTop w:val="0"/>
      <w:marBottom w:val="0"/>
      <w:divBdr>
        <w:top w:val="none" w:sz="0" w:space="0" w:color="auto"/>
        <w:left w:val="none" w:sz="0" w:space="0" w:color="auto"/>
        <w:bottom w:val="none" w:sz="0" w:space="0" w:color="auto"/>
        <w:right w:val="none" w:sz="0" w:space="0" w:color="auto"/>
      </w:divBdr>
    </w:div>
    <w:div w:id="1384283260">
      <w:bodyDiv w:val="1"/>
      <w:marLeft w:val="0"/>
      <w:marRight w:val="0"/>
      <w:marTop w:val="0"/>
      <w:marBottom w:val="0"/>
      <w:divBdr>
        <w:top w:val="none" w:sz="0" w:space="0" w:color="auto"/>
        <w:left w:val="none" w:sz="0" w:space="0" w:color="auto"/>
        <w:bottom w:val="none" w:sz="0" w:space="0" w:color="auto"/>
        <w:right w:val="none" w:sz="0" w:space="0" w:color="auto"/>
      </w:divBdr>
    </w:div>
    <w:div w:id="184027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3587fcfa-ea3c-48a7-be46-43823e7f9b9f">Release 2020 (0BCDX000)</Project>
    <Year xmlns="3587fcfa-ea3c-48a7-be46-43823e7f9b9f">2020</Year>
    <_Version xmlns="http://schemas.microsoft.com/sharepoint/v3/fields" xsi:nil="true"/>
    <Project_x0020_phase xmlns="3587fcfa-ea3c-48a7-be46-43823e7f9b9f">4.Doc&amp;manuals</Project_x0020_ph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6899dd6343e4e9be852b575e12a1156c">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db4faee1d066b460481bd1923bbc703a"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Release 2021"/>
          <xsd:enumeration value="BCD Maintenances"/>
          <xsd:enumeration value="KBO 3.3"/>
          <xsd:enumeration value="KBO 4.1"/>
          <xsd:enumeration value="KBO 5.0"/>
          <xsd:enumeration value="KBO 6.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23E3-F6D0-45FB-925F-BB30257B83CE}">
  <ds:schemaRefs>
    <ds:schemaRef ds:uri="http://purl.org/dc/elements/1.1/"/>
    <ds:schemaRef ds:uri="3587fcfa-ea3c-48a7-be46-43823e7f9b9f"/>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416cc117-b0d7-417b-a020-39fe0cfd6c52"/>
    <ds:schemaRef ds:uri="http://schemas.microsoft.com/sharepoint/v3/fields"/>
    <ds:schemaRef ds:uri="http://purl.org/dc/dcmitype/"/>
  </ds:schemaRefs>
</ds:datastoreItem>
</file>

<file path=customXml/itemProps2.xml><?xml version="1.0" encoding="utf-8"?>
<ds:datastoreItem xmlns:ds="http://schemas.openxmlformats.org/officeDocument/2006/customXml" ds:itemID="{0F78F4E0-2D2D-41F3-A203-AEFAF88D40AF}">
  <ds:schemaRefs>
    <ds:schemaRef ds:uri="http://schemas.microsoft.com/sharepoint/v3/contenttype/forms"/>
  </ds:schemaRefs>
</ds:datastoreItem>
</file>

<file path=customXml/itemProps3.xml><?xml version="1.0" encoding="utf-8"?>
<ds:datastoreItem xmlns:ds="http://schemas.openxmlformats.org/officeDocument/2006/customXml" ds:itemID="{498F7ED6-0A15-47EC-A999-5CE1574A8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6708C-7B2C-46FF-8098-45951682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48</Pages>
  <Words>6072</Words>
  <Characters>42537</Characters>
  <Application>Microsoft Office Word</Application>
  <DocSecurity>0</DocSecurity>
  <Lines>354</Lines>
  <Paragraphs>97</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48512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Leemans Nicole</cp:lastModifiedBy>
  <cp:revision>6</cp:revision>
  <cp:lastPrinted>2019-12-24T10:52:00Z</cp:lastPrinted>
  <dcterms:created xsi:type="dcterms:W3CDTF">2021-10-13T07:43:00Z</dcterms:created>
  <dcterms:modified xsi:type="dcterms:W3CDTF">2022-03-21T08:23:00Z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